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1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15.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16.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7.xml" ContentType="application/vnd.openxmlformats-officedocument.wordprocessingml.foot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4892">
      <w:pPr>
        <w:pStyle w:val="Zhlavie11"/>
        <w:keepNext/>
        <w:keepLines/>
        <w:shd w:val="clear" w:color="auto" w:fill="auto"/>
        <w:spacing w:after="330" w:line="880" w:lineRule="exact"/>
        <w:ind w:left="1100"/>
      </w:pPr>
      <w:bookmarkStart w:id="0" w:name="bookmark0"/>
      <w:r>
        <w:rPr>
          <w:rStyle w:val="Zhlavie10"/>
          <w:color w:val="000000"/>
        </w:rPr>
        <w:t>MRAVOUKA</w:t>
      </w:r>
      <w:bookmarkEnd w:id="0"/>
    </w:p>
    <w:p w:rsidR="00000000" w:rsidRDefault="00164892">
      <w:pPr>
        <w:pStyle w:val="Zhlavie321"/>
        <w:keepNext/>
        <w:keepLines/>
        <w:shd w:val="clear" w:color="auto" w:fill="auto"/>
        <w:spacing w:before="0" w:after="1182"/>
        <w:ind w:left="140"/>
      </w:pPr>
      <w:bookmarkStart w:id="1" w:name="bookmark1"/>
      <w:r>
        <w:rPr>
          <w:rStyle w:val="Zhlavie320"/>
          <w:color w:val="000000"/>
        </w:rPr>
        <w:t>UČEBNICA KATOLÍCKEHO NÁBOŽENSTVA</w:t>
      </w:r>
      <w:r>
        <w:rPr>
          <w:rStyle w:val="Zhlavie320"/>
          <w:color w:val="000000"/>
        </w:rPr>
        <w:br/>
        <w:t>PRE VYŠŠIE TRIEDY STREDNÝCH ŠKÔL</w:t>
      </w:r>
      <w:bookmarkEnd w:id="1"/>
    </w:p>
    <w:p w:rsidR="00000000" w:rsidRDefault="00164892">
      <w:pPr>
        <w:pStyle w:val="Zkladntext31"/>
        <w:shd w:val="clear" w:color="auto" w:fill="auto"/>
        <w:spacing w:before="0" w:after="176"/>
        <w:ind w:left="140" w:firstLine="0"/>
      </w:pPr>
      <w:r>
        <w:rPr>
          <w:rStyle w:val="Zkladntext30"/>
          <w:color w:val="000000"/>
        </w:rPr>
        <w:t>Z POVERENIA SPOLKU KATECHÉTOV A PROFESOROV</w:t>
      </w:r>
      <w:r>
        <w:rPr>
          <w:rStyle w:val="Zkladntext30"/>
          <w:color w:val="000000"/>
        </w:rPr>
        <w:br/>
        <w:t>NÁBOŽENSTV</w:t>
      </w:r>
      <w:r>
        <w:rPr>
          <w:rStyle w:val="Zkladntext30"/>
          <w:color w:val="000000"/>
        </w:rPr>
        <w:t>Á</w:t>
      </w:r>
    </w:p>
    <w:p w:rsidR="00000000" w:rsidRDefault="00164892">
      <w:pPr>
        <w:pStyle w:val="Zkladntext31"/>
        <w:shd w:val="clear" w:color="auto" w:fill="auto"/>
        <w:spacing w:before="0" w:after="229" w:line="160" w:lineRule="exact"/>
        <w:ind w:left="140" w:firstLine="0"/>
      </w:pPr>
      <w:r>
        <w:rPr>
          <w:rStyle w:val="Zkladntext30"/>
          <w:color w:val="000000"/>
        </w:rPr>
        <w:t>SOSTAVIL</w:t>
      </w:r>
    </w:p>
    <w:p w:rsidR="00000000" w:rsidRDefault="00164892">
      <w:pPr>
        <w:pStyle w:val="Zkladntext21"/>
        <w:shd w:val="clear" w:color="auto" w:fill="auto"/>
        <w:spacing w:before="0" w:after="502" w:line="190" w:lineRule="exact"/>
        <w:ind w:left="140" w:firstLine="0"/>
      </w:pPr>
      <w:r>
        <w:rPr>
          <w:rStyle w:val="Zkladntext20"/>
          <w:color w:val="000000"/>
        </w:rPr>
        <w:t>LUKÁŠ PETRÄŠ</w:t>
      </w:r>
    </w:p>
    <w:p w:rsidR="00000000" w:rsidRDefault="00164892">
      <w:pPr>
        <w:framePr w:h="1094" w:hSpace="912" w:wrap="notBeside" w:vAnchor="text" w:hAnchor="text" w:x="913" w:y="1"/>
        <w:jc w:val="center"/>
        <w:rPr>
          <w:color w:val="auto"/>
          <w:sz w:val="2"/>
          <w:szCs w:val="2"/>
        </w:rPr>
      </w:pPr>
    </w:p>
    <w:p w:rsidR="00000000" w:rsidRDefault="00164892">
      <w:pPr>
        <w:rPr>
          <w:color w:val="auto"/>
          <w:sz w:val="2"/>
          <w:szCs w:val="2"/>
        </w:rPr>
      </w:pPr>
    </w:p>
    <w:p w:rsidR="00000000" w:rsidRDefault="00164892">
      <w:pPr>
        <w:pStyle w:val="Zkladntext31"/>
        <w:shd w:val="clear" w:color="auto" w:fill="auto"/>
        <w:spacing w:before="1186" w:after="476" w:line="710" w:lineRule="exact"/>
        <w:ind w:left="140" w:firstLine="0"/>
      </w:pPr>
      <w:r>
        <w:rPr>
          <w:rStyle w:val="Zkladntext30"/>
          <w:color w:val="000000"/>
        </w:rPr>
        <w:t>SIEDME VYDANIE</w:t>
      </w:r>
      <w:r>
        <w:rPr>
          <w:rStyle w:val="Zkladntext30"/>
          <w:color w:val="000000"/>
        </w:rPr>
        <w:br/>
      </w:r>
      <w:r>
        <w:rPr>
          <w:rStyle w:val="Zkladntext39"/>
          <w:color w:val="000000"/>
        </w:rPr>
        <w:t>1948</w:t>
      </w:r>
    </w:p>
    <w:p w:rsidR="00000000" w:rsidRDefault="00164892">
      <w:pPr>
        <w:pStyle w:val="Zkladntext21"/>
        <w:shd w:val="clear" w:color="auto" w:fill="auto"/>
        <w:spacing w:before="0" w:after="0" w:line="190" w:lineRule="exact"/>
        <w:ind w:left="140" w:firstLine="0"/>
        <w:sectPr w:rsidR="00000000">
          <w:headerReference w:type="default" r:id="rId7"/>
          <w:footnotePr>
            <w:numFmt w:val="upperRoman"/>
            <w:numRestart w:val="eachPage"/>
          </w:footnotePr>
          <w:pgSz w:w="8400" w:h="11900"/>
          <w:pgMar w:top="1396" w:right="0" w:bottom="1185" w:left="974" w:header="0" w:footer="3" w:gutter="0"/>
          <w:pgNumType w:start="2"/>
          <w:cols w:space="720"/>
          <w:noEndnote/>
          <w:docGrid w:linePitch="360"/>
        </w:sectPr>
      </w:pPr>
      <w:r>
        <w:rPr>
          <w:rStyle w:val="Zkladntext20"/>
          <w:color w:val="000000"/>
        </w:rPr>
        <w:t>NÁKLADOM SPOLKU SV. VOJTECHA V TRNAVE</w:t>
      </w:r>
    </w:p>
    <w:p w:rsidR="00000000" w:rsidRDefault="00164892">
      <w:pPr>
        <w:pStyle w:val="Nzovtabuky1"/>
        <w:framePr w:w="5726" w:hSpace="456" w:wrap="notBeside" w:vAnchor="text" w:hAnchor="text" w:xAlign="center" w:y="1"/>
        <w:shd w:val="clear" w:color="auto" w:fill="auto"/>
        <w:spacing w:line="190" w:lineRule="exact"/>
      </w:pPr>
      <w:r>
        <w:rPr>
          <w:rStyle w:val="Nzovtabuky0"/>
          <w:color w:val="000000"/>
        </w:rPr>
        <w:lastRenderedPageBreak/>
        <w:t xml:space="preserve">D </w:t>
      </w:r>
      <w:r>
        <w:rPr>
          <w:rStyle w:val="Nzovtabuky9"/>
          <w:color w:val="000000"/>
        </w:rPr>
        <w:t xml:space="preserve">r. </w:t>
      </w:r>
      <w:r>
        <w:rPr>
          <w:rStyle w:val="Nzovtabuky0"/>
          <w:color w:val="000000"/>
        </w:rPr>
        <w:t xml:space="preserve">G </w:t>
      </w:r>
      <w:r>
        <w:rPr>
          <w:rStyle w:val="Nzovtabuky9"/>
          <w:color w:val="000000"/>
        </w:rPr>
        <w:t xml:space="preserve">u </w:t>
      </w:r>
      <w:r>
        <w:rPr>
          <w:rStyle w:val="NzovtabukyMierka100"/>
          <w:color w:val="000000"/>
        </w:rPr>
        <w:t>1</w:t>
      </w:r>
      <w:r>
        <w:rPr>
          <w:rStyle w:val="Nzovtabuky0"/>
          <w:color w:val="000000"/>
        </w:rPr>
        <w:t xml:space="preserve"> i </w:t>
      </w:r>
      <w:r>
        <w:rPr>
          <w:rStyle w:val="Nzovtabuky9"/>
          <w:color w:val="000000"/>
        </w:rPr>
        <w:t xml:space="preserve">e </w:t>
      </w:r>
      <w:r>
        <w:rPr>
          <w:rStyle w:val="NzovtabukyMierka100"/>
          <w:color w:val="000000"/>
        </w:rPr>
        <w:t>1</w:t>
      </w:r>
      <w:r>
        <w:rPr>
          <w:rStyle w:val="Nzovtabuky0"/>
          <w:color w:val="000000"/>
        </w:rPr>
        <w:t xml:space="preserve"> </w:t>
      </w:r>
      <w:r>
        <w:rPr>
          <w:rStyle w:val="Nzovtabuky9"/>
          <w:color w:val="000000"/>
        </w:rPr>
        <w:t xml:space="preserve">m u </w:t>
      </w:r>
      <w:r>
        <w:rPr>
          <w:rStyle w:val="Nzovtabuky0"/>
          <w:color w:val="000000"/>
        </w:rPr>
        <w:t xml:space="preserve">s </w:t>
      </w:r>
      <w:r>
        <w:rPr>
          <w:rStyle w:val="Nzovtabuky9"/>
          <w:color w:val="000000"/>
        </w:rPr>
        <w:t xml:space="preserve">M </w:t>
      </w:r>
      <w:r>
        <w:rPr>
          <w:rStyle w:val="Nzovtabuky0"/>
          <w:color w:val="000000"/>
        </w:rPr>
        <w:t xml:space="preserve">i t </w:t>
      </w:r>
      <w:r>
        <w:rPr>
          <w:rStyle w:val="Nzovtabuky9"/>
          <w:color w:val="000000"/>
        </w:rPr>
        <w:t xml:space="preserve">o </w:t>
      </w:r>
      <w:r>
        <w:rPr>
          <w:rStyle w:val="Nzovtabuky0"/>
          <w:color w:val="000000"/>
        </w:rPr>
        <w:t xml:space="preserve">š i </w:t>
      </w:r>
      <w:r>
        <w:rPr>
          <w:rStyle w:val="Nzovtabuky9"/>
          <w:color w:val="000000"/>
        </w:rPr>
        <w:t xml:space="preserve">n </w:t>
      </w:r>
      <w:r>
        <w:rPr>
          <w:rStyle w:val="Nzovtabuky0"/>
          <w:color w:val="000000"/>
        </w:rPr>
        <w:t>k a,</w:t>
      </w:r>
    </w:p>
    <w:tbl>
      <w:tblPr>
        <w:tblW w:w="0" w:type="auto"/>
        <w:jc w:val="center"/>
        <w:tblLayout w:type="fixed"/>
        <w:tblCellMar>
          <w:left w:w="0" w:type="dxa"/>
          <w:right w:w="0" w:type="dxa"/>
        </w:tblCellMar>
        <w:tblLook w:val="0000" w:firstRow="0" w:lastRow="0" w:firstColumn="0" w:lastColumn="0" w:noHBand="0" w:noVBand="0"/>
      </w:tblPr>
      <w:tblGrid>
        <w:gridCol w:w="3206"/>
        <w:gridCol w:w="2520"/>
      </w:tblGrid>
      <w:tr w:rsidR="00000000">
        <w:tblPrEx>
          <w:tblCellMar>
            <w:top w:w="0" w:type="dxa"/>
            <w:left w:w="0" w:type="dxa"/>
            <w:bottom w:w="0" w:type="dxa"/>
            <w:right w:w="0" w:type="dxa"/>
          </w:tblCellMar>
        </w:tblPrEx>
        <w:trPr>
          <w:trHeight w:hRule="exact" w:val="341"/>
          <w:jc w:val="center"/>
        </w:trPr>
        <w:tc>
          <w:tcPr>
            <w:tcW w:w="3206" w:type="dxa"/>
            <w:tcBorders>
              <w:top w:val="nil"/>
              <w:left w:val="nil"/>
              <w:bottom w:val="nil"/>
              <w:right w:val="nil"/>
            </w:tcBorders>
            <w:shd w:val="clear" w:color="auto" w:fill="FFFFFF"/>
          </w:tcPr>
          <w:p w:rsidR="00000000" w:rsidRDefault="00164892">
            <w:pPr>
              <w:framePr w:w="5726" w:hSpace="456" w:wrap="notBeside" w:vAnchor="text" w:hAnchor="text" w:xAlign="center" w:y="1"/>
              <w:rPr>
                <w:color w:val="auto"/>
                <w:sz w:val="10"/>
                <w:szCs w:val="10"/>
              </w:rPr>
            </w:pPr>
          </w:p>
        </w:tc>
        <w:tc>
          <w:tcPr>
            <w:tcW w:w="2520" w:type="dxa"/>
            <w:tcBorders>
              <w:top w:val="nil"/>
              <w:left w:val="nil"/>
              <w:bottom w:val="nil"/>
              <w:right w:val="nil"/>
            </w:tcBorders>
            <w:shd w:val="clear" w:color="auto" w:fill="FFFFFF"/>
          </w:tcPr>
          <w:p w:rsidR="00000000" w:rsidRDefault="00164892">
            <w:pPr>
              <w:pStyle w:val="Zkladntext21"/>
              <w:framePr w:w="5726" w:hSpace="456" w:wrap="notBeside" w:vAnchor="text" w:hAnchor="text" w:xAlign="center" w:y="1"/>
              <w:shd w:val="clear" w:color="auto" w:fill="auto"/>
              <w:spacing w:before="0" w:after="0" w:line="180" w:lineRule="exact"/>
              <w:ind w:left="320" w:firstLine="0"/>
              <w:jc w:val="left"/>
            </w:pPr>
            <w:r>
              <w:rPr>
                <w:rStyle w:val="Zkladntext29bodov"/>
                <w:color w:val="000000"/>
              </w:rPr>
              <w:t>censor. dioec.</w:t>
            </w:r>
          </w:p>
        </w:tc>
      </w:tr>
      <w:tr w:rsidR="00000000">
        <w:tblPrEx>
          <w:tblCellMar>
            <w:top w:w="0" w:type="dxa"/>
            <w:left w:w="0" w:type="dxa"/>
            <w:bottom w:w="0" w:type="dxa"/>
            <w:right w:w="0" w:type="dxa"/>
          </w:tblCellMar>
        </w:tblPrEx>
        <w:trPr>
          <w:trHeight w:hRule="exact" w:val="389"/>
          <w:jc w:val="center"/>
        </w:trPr>
        <w:tc>
          <w:tcPr>
            <w:tcW w:w="3206" w:type="dxa"/>
            <w:tcBorders>
              <w:top w:val="nil"/>
              <w:left w:val="nil"/>
              <w:bottom w:val="nil"/>
              <w:right w:val="nil"/>
            </w:tcBorders>
            <w:shd w:val="clear" w:color="auto" w:fill="FFFFFF"/>
            <w:vAlign w:val="bottom"/>
          </w:tcPr>
          <w:p w:rsidR="00000000" w:rsidRDefault="00164892">
            <w:pPr>
              <w:pStyle w:val="Zkladntext21"/>
              <w:framePr w:w="5726" w:hSpace="456" w:wrap="notBeside" w:vAnchor="text" w:hAnchor="text" w:xAlign="center" w:y="1"/>
              <w:shd w:val="clear" w:color="auto" w:fill="auto"/>
              <w:spacing w:before="0" w:after="0" w:line="190" w:lineRule="exact"/>
              <w:ind w:firstLine="0"/>
              <w:jc w:val="left"/>
            </w:pPr>
            <w:r>
              <w:rPr>
                <w:rStyle w:val="Zkladntext214"/>
                <w:color w:val="000000"/>
              </w:rPr>
              <w:t>Nr. 157/43-11.</w:t>
            </w:r>
          </w:p>
        </w:tc>
        <w:tc>
          <w:tcPr>
            <w:tcW w:w="2520" w:type="dxa"/>
            <w:tcBorders>
              <w:top w:val="nil"/>
              <w:left w:val="nil"/>
              <w:bottom w:val="nil"/>
              <w:right w:val="nil"/>
            </w:tcBorders>
            <w:shd w:val="clear" w:color="auto" w:fill="FFFFFF"/>
          </w:tcPr>
          <w:p w:rsidR="00000000" w:rsidRDefault="00164892">
            <w:pPr>
              <w:framePr w:w="5726" w:hSpace="456" w:wrap="notBeside" w:vAnchor="text" w:hAnchor="text" w:xAlign="center" w:y="1"/>
              <w:rPr>
                <w:color w:val="auto"/>
                <w:sz w:val="10"/>
                <w:szCs w:val="10"/>
              </w:rPr>
            </w:pPr>
          </w:p>
        </w:tc>
      </w:tr>
    </w:tbl>
    <w:p w:rsidR="00000000" w:rsidRDefault="00164892">
      <w:pPr>
        <w:framePr w:w="5726" w:hSpace="456" w:wrap="notBeside" w:vAnchor="text" w:hAnchor="text" w:xAlign="center" w:y="1"/>
        <w:rPr>
          <w:color w:val="auto"/>
          <w:sz w:val="2"/>
          <w:szCs w:val="2"/>
        </w:rPr>
      </w:pPr>
    </w:p>
    <w:p w:rsidR="00000000" w:rsidRDefault="00164892">
      <w:pPr>
        <w:rPr>
          <w:color w:val="auto"/>
          <w:sz w:val="2"/>
          <w:szCs w:val="2"/>
        </w:rPr>
      </w:pPr>
    </w:p>
    <w:p w:rsidR="00000000" w:rsidRDefault="00164892">
      <w:pPr>
        <w:pStyle w:val="Zkladntext21"/>
        <w:shd w:val="clear" w:color="auto" w:fill="auto"/>
        <w:spacing w:before="153" w:after="283" w:line="190" w:lineRule="exact"/>
        <w:ind w:left="3840" w:firstLine="0"/>
        <w:jc w:val="left"/>
      </w:pPr>
      <w:r>
        <w:rPr>
          <w:rStyle w:val="Zkladntext213"/>
          <w:color w:val="000000"/>
        </w:rPr>
        <w:t>Irmprima'tur.</w:t>
      </w:r>
    </w:p>
    <w:p w:rsidR="00000000" w:rsidRDefault="00164892">
      <w:pPr>
        <w:pStyle w:val="Zkladntext41"/>
        <w:shd w:val="clear" w:color="auto" w:fill="auto"/>
        <w:spacing w:before="0" w:after="102" w:line="190" w:lineRule="exact"/>
        <w:ind w:left="1540"/>
      </w:pPr>
      <w:r>
        <w:rPr>
          <w:rStyle w:val="Zkladntext40"/>
          <w:b/>
          <w:bCs/>
          <w:color w:val="000000"/>
        </w:rPr>
        <w:t>Tymaviae, die 16. Jan, 1943.</w:t>
      </w:r>
    </w:p>
    <w:p w:rsidR="00000000" w:rsidRDefault="00164892">
      <w:pPr>
        <w:pStyle w:val="Zkladntext21"/>
        <w:shd w:val="clear" w:color="auto" w:fill="auto"/>
        <w:spacing w:before="0" w:after="3504" w:line="254" w:lineRule="exact"/>
        <w:ind w:left="4820" w:hanging="740"/>
        <w:jc w:val="left"/>
      </w:pPr>
      <w:r>
        <w:rPr>
          <w:rStyle w:val="Zkladntext213"/>
          <w:color w:val="000000"/>
        </w:rPr>
        <w:t xml:space="preserve">Mons. </w:t>
      </w:r>
      <w:r>
        <w:rPr>
          <w:rStyle w:val="Zkladntext2Riadkovanie2pt"/>
          <w:color w:val="000000"/>
        </w:rPr>
        <w:t xml:space="preserve">Josephus M i n á </w:t>
      </w:r>
      <w:r>
        <w:rPr>
          <w:rStyle w:val="Zkladntext2Riadkovanie2pt1"/>
          <w:color w:val="000000"/>
        </w:rPr>
        <w:t xml:space="preserve">i i </w:t>
      </w:r>
      <w:r>
        <w:rPr>
          <w:rStyle w:val="Zkladntext2Riadkovanie2pt"/>
          <w:color w:val="000000"/>
        </w:rPr>
        <w:t xml:space="preserve">k, </w:t>
      </w:r>
      <w:r>
        <w:rPr>
          <w:rStyle w:val="Zkladntext29bodov4"/>
          <w:color w:val="000000"/>
        </w:rPr>
        <w:t>vicarius generalis</w:t>
      </w:r>
    </w:p>
    <w:p w:rsidR="00000000" w:rsidRDefault="00164892">
      <w:pPr>
        <w:pStyle w:val="Zkladntext51"/>
        <w:shd w:val="clear" w:color="auto" w:fill="auto"/>
        <w:spacing w:before="0" w:line="150" w:lineRule="exact"/>
        <w:ind w:left="1760"/>
        <w:sectPr w:rsidR="00000000">
          <w:pgSz w:w="8400" w:h="11900"/>
          <w:pgMar w:top="4055" w:right="0" w:bottom="1309" w:left="1577" w:header="0" w:footer="3" w:gutter="0"/>
          <w:cols w:space="720"/>
          <w:noEndnote/>
          <w:docGrid w:linePitch="360"/>
        </w:sectPr>
      </w:pPr>
      <w:r>
        <w:rPr>
          <w:rStyle w:val="Zkladntext50"/>
          <w:b/>
          <w:bCs/>
          <w:color w:val="000000"/>
        </w:rPr>
        <w:t>TLAČOU KNÍHTLAČIARNE SPOLKU SV. VOJTECHA V TRNAVE</w:t>
      </w:r>
    </w:p>
    <w:p w:rsidR="00000000" w:rsidRDefault="00164892">
      <w:pPr>
        <w:pStyle w:val="Zhlavie221"/>
        <w:keepNext/>
        <w:keepLines/>
        <w:shd w:val="clear" w:color="auto" w:fill="auto"/>
        <w:spacing w:after="486" w:line="300" w:lineRule="exact"/>
        <w:ind w:left="2960"/>
      </w:pPr>
      <w:bookmarkStart w:id="2" w:name="bookmark2"/>
      <w:r>
        <w:rPr>
          <w:rStyle w:val="Zhlavie220"/>
          <w:color w:val="000000"/>
        </w:rPr>
        <w:lastRenderedPageBreak/>
        <w:t>Úvod.</w:t>
      </w:r>
      <w:bookmarkEnd w:id="2"/>
    </w:p>
    <w:p w:rsidR="00000000" w:rsidRDefault="00164892">
      <w:pPr>
        <w:pStyle w:val="Zkladntext61"/>
        <w:shd w:val="clear" w:color="auto" w:fill="auto"/>
        <w:spacing w:before="0" w:after="119" w:line="190" w:lineRule="exact"/>
        <w:ind w:left="1180" w:firstLine="0"/>
      </w:pPr>
      <w:r>
        <w:rPr>
          <w:rStyle w:val="Zkladntext60"/>
          <w:b/>
          <w:bCs/>
          <w:color w:val="000000"/>
        </w:rPr>
        <w:t>§ 1. Pojem a rozdelenie mravouky katqlíckej.</w:t>
      </w:r>
    </w:p>
    <w:p w:rsidR="00000000" w:rsidRDefault="00164892">
      <w:pPr>
        <w:pStyle w:val="Zkladntext21"/>
        <w:shd w:val="clear" w:color="auto" w:fill="auto"/>
        <w:spacing w:before="0" w:after="95" w:line="245" w:lineRule="exact"/>
        <w:ind w:left="620" w:firstLine="420"/>
        <w:jc w:val="left"/>
      </w:pPr>
      <w:r>
        <w:rPr>
          <w:rStyle w:val="Zkladntext212"/>
          <w:color w:val="000000"/>
        </w:rPr>
        <w:t xml:space="preserve">Cieľom človeka je, aby Boha poznal, jeho miloval, </w:t>
      </w:r>
      <w:r>
        <w:rPr>
          <w:rStyle w:val="Zkladntext28bodov"/>
          <w:color w:val="000000"/>
        </w:rPr>
        <w:t xml:space="preserve">Mravouka </w:t>
      </w:r>
      <w:r>
        <w:rPr>
          <w:rStyle w:val="Zkladntext212"/>
          <w:color w:val="000000"/>
        </w:rPr>
        <w:t>jemu sl</w:t>
      </w:r>
      <w:r>
        <w:rPr>
          <w:rStyle w:val="Zkladntext212"/>
          <w:color w:val="000000"/>
        </w:rPr>
        <w:t xml:space="preserve">úžil a tak bol spasený — ako nás učí katechizmus. </w:t>
      </w:r>
      <w:r>
        <w:rPr>
          <w:rStyle w:val="Zkladntext213"/>
          <w:color w:val="000000"/>
          <w:vertAlign w:val="superscript"/>
        </w:rPr>
        <w:t>vôbec</w:t>
      </w:r>
      <w:r>
        <w:rPr>
          <w:rStyle w:val="Zkladntext213"/>
          <w:color w:val="000000"/>
        </w:rPr>
        <w:t xml:space="preserve">‘ </w:t>
      </w:r>
      <w:r>
        <w:rPr>
          <w:rStyle w:val="Zkladntext212"/>
          <w:color w:val="000000"/>
        </w:rPr>
        <w:t>Tento ciel môže človek dosiahnuť zachovávaním vôle Bo</w:t>
      </w:r>
      <w:r>
        <w:rPr>
          <w:rStyle w:val="Zkladntext212"/>
          <w:color w:val="000000"/>
        </w:rPr>
        <w:softHyphen/>
        <w:t>žej, t. j. plnením všetkých povinností k Bohu, k sebe a blížnemu. Výklad týchto povinností nám podáva mravo- uka.</w:t>
      </w:r>
    </w:p>
    <w:p w:rsidR="00000000" w:rsidRDefault="00164892">
      <w:pPr>
        <w:pStyle w:val="Zkladntext31"/>
        <w:shd w:val="clear" w:color="auto" w:fill="auto"/>
        <w:spacing w:before="0" w:after="146" w:line="202" w:lineRule="exact"/>
        <w:ind w:left="620" w:right="1460" w:firstLine="420"/>
        <w:jc w:val="both"/>
      </w:pPr>
      <w:r>
        <w:rPr>
          <w:rStyle w:val="Zkladntext312"/>
          <w:color w:val="000000"/>
        </w:rPr>
        <w:t>Mravouku menujeme aj morálkou (</w:t>
      </w:r>
      <w:r>
        <w:rPr>
          <w:rStyle w:val="Zkladntext312"/>
          <w:color w:val="000000"/>
        </w:rPr>
        <w:t xml:space="preserve">latinsky mores </w:t>
      </w:r>
      <w:r>
        <w:rPr>
          <w:rStyle w:val="Zkladntext311"/>
          <w:color w:val="000000"/>
        </w:rPr>
        <w:t xml:space="preserve">= </w:t>
      </w:r>
      <w:r>
        <w:rPr>
          <w:rStyle w:val="Zkladntext312"/>
          <w:color w:val="000000"/>
        </w:rPr>
        <w:t xml:space="preserve">mravy l, alebo etikou (grécky ethos </w:t>
      </w:r>
      <w:r>
        <w:rPr>
          <w:rStyle w:val="Zkladntext311"/>
          <w:color w:val="000000"/>
        </w:rPr>
        <w:t xml:space="preserve">= </w:t>
      </w:r>
      <w:r>
        <w:rPr>
          <w:rStyle w:val="Zkladntext312"/>
          <w:color w:val="000000"/>
        </w:rPr>
        <w:t>mrav).</w:t>
      </w:r>
    </w:p>
    <w:p w:rsidR="00000000" w:rsidRDefault="00164892">
      <w:pPr>
        <w:pStyle w:val="Zkladntext21"/>
        <w:shd w:val="clear" w:color="auto" w:fill="auto"/>
        <w:spacing w:before="0" w:after="56" w:line="245" w:lineRule="exact"/>
        <w:ind w:left="620" w:right="1460" w:firstLine="420"/>
        <w:jc w:val="both"/>
      </w:pPr>
      <w:r>
        <w:rPr>
          <w:rStyle w:val="Zkladntext212"/>
          <w:color w:val="000000"/>
        </w:rPr>
        <w:t xml:space="preserve">Človek svoj pomer k Bohu môže poznať dvojakou cestou, a to: 1. cestou prirodzenou, čiže pomocou číreho rozumu </w:t>
      </w:r>
      <w:r>
        <w:rPr>
          <w:rStyle w:val="Zkladntext213"/>
          <w:color w:val="000000"/>
        </w:rPr>
        <w:t xml:space="preserve">a </w:t>
      </w:r>
      <w:r>
        <w:rPr>
          <w:rStyle w:val="Zkladntext212"/>
          <w:color w:val="000000"/>
        </w:rPr>
        <w:t>2. cestou nad</w:t>
      </w:r>
      <w:bookmarkStart w:id="3" w:name="_GoBack"/>
      <w:bookmarkEnd w:id="3"/>
      <w:r>
        <w:rPr>
          <w:rStyle w:val="Zkladntext212"/>
          <w:color w:val="000000"/>
        </w:rPr>
        <w:t>prirodzenou, čiže zo zjavenia Bo</w:t>
      </w:r>
      <w:r>
        <w:rPr>
          <w:rStyle w:val="Zkladntext212"/>
          <w:color w:val="000000"/>
        </w:rPr>
        <w:softHyphen/>
        <w:t>žieho. Takto vznikla mravouka filozo</w:t>
      </w:r>
      <w:r>
        <w:rPr>
          <w:rStyle w:val="Zkladntext212"/>
          <w:color w:val="000000"/>
        </w:rPr>
        <w:t>fická a mravouka náboženská.</w:t>
      </w:r>
    </w:p>
    <w:p w:rsidR="00000000" w:rsidRDefault="00164892">
      <w:pPr>
        <w:pStyle w:val="Zkladntext21"/>
        <w:shd w:val="clear" w:color="auto" w:fill="auto"/>
        <w:spacing w:before="0" w:after="102" w:line="250" w:lineRule="exact"/>
        <w:ind w:left="620" w:right="520" w:firstLine="420"/>
        <w:jc w:val="left"/>
      </w:pPr>
      <w:r>
        <w:rPr>
          <w:rStyle w:val="Zkladntext2Tun"/>
          <w:color w:val="000000"/>
        </w:rPr>
        <w:t xml:space="preserve">Mravouka filozofická alebo rozumová </w:t>
      </w:r>
      <w:r>
        <w:rPr>
          <w:rStyle w:val="Zkladntext212"/>
          <w:color w:val="000000"/>
        </w:rPr>
        <w:t xml:space="preserve">je veda, ktorá </w:t>
      </w:r>
      <w:r>
        <w:rPr>
          <w:rStyle w:val="Zkladntext28bodov"/>
          <w:color w:val="000000"/>
        </w:rPr>
        <w:t xml:space="preserve">Mravouka </w:t>
      </w:r>
      <w:r>
        <w:rPr>
          <w:rStyle w:val="Zkladntext212"/>
          <w:color w:val="000000"/>
        </w:rPr>
        <w:t xml:space="preserve">podľa úsudku zdravého rozumu určuje človekovi pravi- </w:t>
      </w:r>
      <w:r>
        <w:rPr>
          <w:rStyle w:val="Zkladntext212"/>
          <w:color w:val="000000"/>
          <w:vertAlign w:val="superscript"/>
        </w:rPr>
        <w:t>m</w:t>
      </w:r>
      <w:r>
        <w:rPr>
          <w:rStyle w:val="Zkladntext212"/>
          <w:color w:val="000000"/>
        </w:rPr>
        <w:t>°</w:t>
      </w:r>
      <w:r>
        <w:rPr>
          <w:rStyle w:val="Zkladntext212"/>
          <w:color w:val="000000"/>
          <w:vertAlign w:val="superscript"/>
        </w:rPr>
        <w:t>zoflckri</w:t>
      </w:r>
      <w:r>
        <w:rPr>
          <w:rStyle w:val="Zkladntext212"/>
          <w:color w:val="000000"/>
        </w:rPr>
        <w:t xml:space="preserve">* dlá mravnosti a vysvetľuje jeho povinnosti </w:t>
      </w:r>
      <w:r>
        <w:rPr>
          <w:rStyle w:val="Zkladntext2Tun"/>
          <w:color w:val="000000"/>
        </w:rPr>
        <w:t xml:space="preserve">k </w:t>
      </w:r>
      <w:r>
        <w:rPr>
          <w:rStyle w:val="Zkladntext212"/>
          <w:color w:val="000000"/>
        </w:rPr>
        <w:t xml:space="preserve">Bohu, </w:t>
      </w:r>
      <w:r>
        <w:rPr>
          <w:rStyle w:val="Zkladntext2Tun"/>
          <w:color w:val="000000"/>
        </w:rPr>
        <w:t xml:space="preserve">k </w:t>
      </w:r>
      <w:r>
        <w:rPr>
          <w:rStyle w:val="Zkladntext212"/>
          <w:color w:val="000000"/>
        </w:rPr>
        <w:t>se</w:t>
      </w:r>
      <w:r>
        <w:rPr>
          <w:rStyle w:val="Zkladntext212"/>
          <w:color w:val="000000"/>
        </w:rPr>
        <w:softHyphen/>
      </w:r>
      <w:r>
        <w:rPr>
          <w:rStyle w:val="Zkladntext213"/>
          <w:color w:val="000000"/>
        </w:rPr>
        <w:t xml:space="preserve">be </w:t>
      </w:r>
      <w:r>
        <w:rPr>
          <w:rStyle w:val="Zkladntext212"/>
          <w:color w:val="000000"/>
        </w:rPr>
        <w:t>a k bliinému.</w:t>
      </w:r>
    </w:p>
    <w:p w:rsidR="00000000" w:rsidRDefault="00164892">
      <w:pPr>
        <w:pStyle w:val="Zkladntext31"/>
        <w:shd w:val="clear" w:color="auto" w:fill="auto"/>
        <w:spacing w:before="0" w:after="138" w:line="197" w:lineRule="exact"/>
        <w:ind w:left="620" w:right="1460" w:firstLine="420"/>
        <w:jc w:val="both"/>
      </w:pPr>
      <w:r>
        <w:rPr>
          <w:rStyle w:val="Zkladntext312"/>
          <w:color w:val="000000"/>
        </w:rPr>
        <w:t xml:space="preserve">Ak </w:t>
      </w:r>
      <w:r>
        <w:rPr>
          <w:rStyle w:val="Zkladntext311"/>
          <w:color w:val="000000"/>
        </w:rPr>
        <w:t xml:space="preserve">je rozumová mravouka </w:t>
      </w:r>
      <w:r>
        <w:rPr>
          <w:rStyle w:val="Zkladntext312"/>
          <w:color w:val="000000"/>
        </w:rPr>
        <w:t>celkom nezávislá od Boha, menu</w:t>
      </w:r>
      <w:r>
        <w:rPr>
          <w:rStyle w:val="Zkladntext312"/>
          <w:color w:val="000000"/>
        </w:rPr>
        <w:softHyphen/>
      </w:r>
      <w:r>
        <w:rPr>
          <w:rStyle w:val="Zkladntext311"/>
          <w:color w:val="000000"/>
        </w:rPr>
        <w:t xml:space="preserve">jeme </w:t>
      </w:r>
      <w:r>
        <w:rPr>
          <w:rStyle w:val="Zkladntext312"/>
          <w:color w:val="000000"/>
        </w:rPr>
        <w:t xml:space="preserve">ju </w:t>
      </w:r>
      <w:r>
        <w:rPr>
          <w:rStyle w:val="Zkladntext3Tun"/>
          <w:color w:val="000000"/>
        </w:rPr>
        <w:t>morálkou laickou.</w:t>
      </w:r>
    </w:p>
    <w:p w:rsidR="00000000" w:rsidRDefault="00164892">
      <w:pPr>
        <w:pStyle w:val="Zkladntext21"/>
        <w:shd w:val="clear" w:color="auto" w:fill="auto"/>
        <w:spacing w:before="0" w:after="0" w:line="250" w:lineRule="exact"/>
        <w:ind w:left="620" w:firstLine="420"/>
        <w:jc w:val="left"/>
      </w:pPr>
      <w:r>
        <w:rPr>
          <w:rStyle w:val="Zkladntext2Tun"/>
          <w:color w:val="000000"/>
        </w:rPr>
        <w:t xml:space="preserve">Mravouka katolícka </w:t>
      </w:r>
      <w:r>
        <w:rPr>
          <w:rStyle w:val="Zkladntext213"/>
          <w:color w:val="000000"/>
        </w:rPr>
        <w:t xml:space="preserve">je veda, ktorá </w:t>
      </w:r>
      <w:r>
        <w:rPr>
          <w:rStyle w:val="Zkladntext212"/>
          <w:color w:val="000000"/>
        </w:rPr>
        <w:t xml:space="preserve">zo </w:t>
      </w:r>
      <w:r>
        <w:rPr>
          <w:rStyle w:val="Zkladntext213"/>
          <w:color w:val="000000"/>
        </w:rPr>
        <w:t xml:space="preserve">zjavenia </w:t>
      </w:r>
      <w:r>
        <w:rPr>
          <w:rStyle w:val="Zkladntext212"/>
          <w:color w:val="000000"/>
        </w:rPr>
        <w:t xml:space="preserve">Bo- </w:t>
      </w:r>
      <w:r>
        <w:rPr>
          <w:rStyle w:val="Zkladntext28bodov15"/>
          <w:color w:val="000000"/>
        </w:rPr>
        <w:t xml:space="preserve">Mravouka </w:t>
      </w:r>
      <w:r>
        <w:rPr>
          <w:rStyle w:val="Zkladntext212"/>
          <w:color w:val="000000"/>
        </w:rPr>
        <w:t xml:space="preserve">žieho, z učenia </w:t>
      </w:r>
      <w:r>
        <w:rPr>
          <w:rStyle w:val="Zkladntext213"/>
          <w:color w:val="000000"/>
        </w:rPr>
        <w:t xml:space="preserve">Ježiša Krista a </w:t>
      </w:r>
      <w:r>
        <w:rPr>
          <w:rStyle w:val="Zkladntext212"/>
          <w:color w:val="000000"/>
        </w:rPr>
        <w:t xml:space="preserve">kat. </w:t>
      </w:r>
      <w:r>
        <w:rPr>
          <w:rStyle w:val="Zkladntext213"/>
          <w:color w:val="000000"/>
        </w:rPr>
        <w:t xml:space="preserve">cirkvi určuje </w:t>
      </w:r>
      <w:r>
        <w:rPr>
          <w:rStyle w:val="Zkladntext212"/>
          <w:color w:val="000000"/>
        </w:rPr>
        <w:t xml:space="preserve">pre nás </w:t>
      </w:r>
      <w:r>
        <w:rPr>
          <w:rStyle w:val="Zkladntext28bodov15"/>
          <w:color w:val="000000"/>
        </w:rPr>
        <w:t xml:space="preserve">katolícka, </w:t>
      </w:r>
      <w:r>
        <w:rPr>
          <w:rStyle w:val="Zkladntext212"/>
          <w:color w:val="000000"/>
        </w:rPr>
        <w:t xml:space="preserve">pravidlá mravnosti, </w:t>
      </w:r>
      <w:r>
        <w:rPr>
          <w:rStyle w:val="Zkladntext213"/>
          <w:color w:val="000000"/>
        </w:rPr>
        <w:t xml:space="preserve">ktorými </w:t>
      </w:r>
      <w:r>
        <w:rPr>
          <w:rStyle w:val="Zkladntext212"/>
          <w:color w:val="000000"/>
        </w:rPr>
        <w:t xml:space="preserve">sa máme </w:t>
      </w:r>
      <w:r>
        <w:rPr>
          <w:rStyle w:val="Zkladntext213"/>
          <w:color w:val="000000"/>
        </w:rPr>
        <w:t xml:space="preserve">spravovať, </w:t>
      </w:r>
      <w:r>
        <w:rPr>
          <w:rStyle w:val="Zkladntext212"/>
          <w:color w:val="000000"/>
        </w:rPr>
        <w:t xml:space="preserve">aby </w:t>
      </w:r>
      <w:r>
        <w:rPr>
          <w:rStyle w:val="Zkladntext213"/>
          <w:color w:val="000000"/>
        </w:rPr>
        <w:t>sme</w:t>
      </w:r>
    </w:p>
    <w:p w:rsidR="00000000" w:rsidRDefault="00164892">
      <w:pPr>
        <w:pStyle w:val="Zkladntext21"/>
        <w:shd w:val="clear" w:color="auto" w:fill="auto"/>
        <w:spacing w:before="0" w:after="64" w:line="250" w:lineRule="exact"/>
        <w:ind w:left="620" w:firstLine="0"/>
        <w:jc w:val="left"/>
      </w:pPr>
      <w:r>
        <w:rPr>
          <w:rStyle w:val="Zkladntext213"/>
          <w:color w:val="000000"/>
        </w:rPr>
        <w:t xml:space="preserve">dosiahli svoj cieľ, </w:t>
      </w:r>
      <w:r>
        <w:rPr>
          <w:rStyle w:val="Zkladntext212"/>
          <w:color w:val="000000"/>
        </w:rPr>
        <w:t xml:space="preserve">t. </w:t>
      </w:r>
      <w:r>
        <w:rPr>
          <w:rStyle w:val="Zkladntext213"/>
          <w:color w:val="000000"/>
        </w:rPr>
        <w:t>j. večné spasenie,</w:t>
      </w:r>
    </w:p>
    <w:p w:rsidR="00000000" w:rsidRDefault="00164892">
      <w:pPr>
        <w:pStyle w:val="Zkladntext21"/>
        <w:shd w:val="clear" w:color="auto" w:fill="auto"/>
        <w:spacing w:before="0" w:after="0" w:line="245" w:lineRule="exact"/>
        <w:ind w:left="620" w:firstLine="420"/>
        <w:jc w:val="left"/>
      </w:pPr>
      <w:r>
        <w:rPr>
          <w:rStyle w:val="Zkladntext2Tun"/>
          <w:color w:val="000000"/>
        </w:rPr>
        <w:t xml:space="preserve">Mravouka úzko súvisí s </w:t>
      </w:r>
      <w:r>
        <w:rPr>
          <w:rStyle w:val="Zkladntext2Tun6"/>
          <w:color w:val="000000"/>
        </w:rPr>
        <w:t xml:space="preserve">vieroukou. </w:t>
      </w:r>
      <w:r>
        <w:rPr>
          <w:rStyle w:val="Zkladntext213"/>
          <w:color w:val="000000"/>
        </w:rPr>
        <w:t>Chcejúc plniť Základom vôľu Božiu, musíme najprv poznať základné pravdy ná- i</w:t>
      </w:r>
      <w:r>
        <w:rPr>
          <w:rStyle w:val="Zkladntext213"/>
          <w:color w:val="000000"/>
          <w:vertAlign w:val="superscript"/>
        </w:rPr>
        <w:t xml:space="preserve">evierouka </w:t>
      </w:r>
      <w:r>
        <w:rPr>
          <w:rStyle w:val="Zkladntext213"/>
          <w:color w:val="000000"/>
        </w:rPr>
        <w:t>boženské (že je Boh, že duša ľudská je nesmrteľná, že je život večný atď.). Týmto pravdám nás</w:t>
      </w:r>
      <w:r>
        <w:rPr>
          <w:rStyle w:val="Zkladntext213"/>
          <w:color w:val="000000"/>
        </w:rPr>
        <w:t xml:space="preserve"> učí vierouka.</w:t>
      </w:r>
    </w:p>
    <w:p w:rsidR="00000000" w:rsidRDefault="00164892">
      <w:pPr>
        <w:pStyle w:val="Zkladntext21"/>
        <w:shd w:val="clear" w:color="auto" w:fill="auto"/>
        <w:spacing w:before="0" w:after="0" w:line="245" w:lineRule="exact"/>
        <w:ind w:left="620" w:firstLine="0"/>
        <w:jc w:val="left"/>
        <w:sectPr w:rsidR="00000000">
          <w:pgSz w:w="8400" w:h="11900"/>
          <w:pgMar w:top="1718" w:right="0" w:bottom="1324" w:left="912" w:header="0" w:footer="3" w:gutter="0"/>
          <w:cols w:space="720"/>
          <w:noEndnote/>
          <w:docGrid w:linePitch="360"/>
        </w:sectPr>
      </w:pPr>
      <w:r>
        <w:rPr>
          <w:rStyle w:val="Zkladntext213"/>
          <w:color w:val="000000"/>
        </w:rPr>
        <w:t xml:space="preserve">Pravdy vieroučné </w:t>
      </w:r>
      <w:r>
        <w:rPr>
          <w:rStyle w:val="Zkladntext212"/>
          <w:color w:val="000000"/>
        </w:rPr>
        <w:t xml:space="preserve">sú </w:t>
      </w:r>
      <w:r>
        <w:rPr>
          <w:rStyle w:val="Zkladntext213"/>
          <w:color w:val="000000"/>
        </w:rPr>
        <w:t xml:space="preserve">základmi </w:t>
      </w:r>
      <w:r>
        <w:rPr>
          <w:rStyle w:val="Zkladntext212"/>
          <w:color w:val="000000"/>
        </w:rPr>
        <w:t xml:space="preserve">právd </w:t>
      </w:r>
      <w:r>
        <w:rPr>
          <w:rStyle w:val="Zkladntext213"/>
          <w:color w:val="000000"/>
        </w:rPr>
        <w:t>mravoučných, a</w:t>
      </w:r>
    </w:p>
    <w:p w:rsidR="00000000" w:rsidRDefault="00164892">
      <w:pPr>
        <w:pStyle w:val="Zkladntext21"/>
        <w:shd w:val="clear" w:color="auto" w:fill="auto"/>
        <w:spacing w:before="0" w:after="172" w:line="240" w:lineRule="exact"/>
        <w:ind w:left="1200" w:right="880" w:firstLine="0"/>
        <w:jc w:val="both"/>
      </w:pPr>
      <w:r>
        <w:rPr>
          <w:rStyle w:val="Zkladntext20"/>
          <w:color w:val="000000"/>
        </w:rPr>
        <w:lastRenderedPageBreak/>
        <w:t>preto čím dokonalejšia je vierouka, tým dokonalejšia a istejšia je na nej budovaná mravouka. Dejiny svedč</w:t>
      </w:r>
      <w:r>
        <w:rPr>
          <w:rStyle w:val="Zkladntext20"/>
          <w:color w:val="000000"/>
        </w:rPr>
        <w:t>ia, že kde upadla viera, tam upadly aj mravy a že z bludov vieroučných neodvratne vyplývaly bludy mravoučné. (Reformácia XVI. storočia.)</w:t>
      </w:r>
    </w:p>
    <w:p w:rsidR="00000000" w:rsidRDefault="00395824">
      <w:pPr>
        <w:pStyle w:val="Zkladntext61"/>
        <w:shd w:val="clear" w:color="auto" w:fill="auto"/>
        <w:spacing w:before="0" w:after="0" w:line="250" w:lineRule="exact"/>
        <w:ind w:left="1200" w:right="880" w:firstLine="420"/>
        <w:jc w:val="both"/>
      </w:pPr>
      <w:r>
        <w:rPr>
          <w:noProof/>
        </w:rPr>
        <mc:AlternateContent>
          <mc:Choice Requires="wps">
            <w:drawing>
              <wp:anchor distT="786130" distB="4015740" distL="63500" distR="63500" simplePos="0" relativeHeight="251658240" behindDoc="1" locked="0" layoutInCell="1" allowOverlap="1">
                <wp:simplePos x="0" y="0"/>
                <wp:positionH relativeFrom="margin">
                  <wp:posOffset>-8890</wp:posOffset>
                </wp:positionH>
                <wp:positionV relativeFrom="paragraph">
                  <wp:posOffset>-69850</wp:posOffset>
                </wp:positionV>
                <wp:extent cx="570230" cy="365760"/>
                <wp:effectExtent l="3810" t="3810" r="0" b="1905"/>
                <wp:wrapSquare wrapText="right"/>
                <wp:docPr id="2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Prednosť</w:t>
                            </w:r>
                          </w:p>
                          <w:p w:rsidR="00000000" w:rsidRDefault="00164892">
                            <w:pPr>
                              <w:pStyle w:val="Zkladntext71"/>
                              <w:shd w:val="clear" w:color="auto" w:fill="auto"/>
                            </w:pPr>
                            <w:r>
                              <w:rPr>
                                <w:rStyle w:val="Zkladntext7Exact4"/>
                              </w:rPr>
                              <w:t>mravoukv</w:t>
                            </w:r>
                          </w:p>
                          <w:p w:rsidR="00000000" w:rsidRDefault="00164892">
                            <w:pPr>
                              <w:pStyle w:val="Zkladntext31"/>
                              <w:shd w:val="clear" w:color="auto" w:fill="auto"/>
                              <w:spacing w:before="0" w:after="0" w:line="192" w:lineRule="exact"/>
                              <w:ind w:firstLine="0"/>
                              <w:jc w:val="left"/>
                            </w:pPr>
                            <w:r>
                              <w:rPr>
                                <w:rStyle w:val="Zkladntext3Exact6"/>
                                <w:color w:val="000000"/>
                              </w:rPr>
                              <w:t>katolíckej.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pt;margin-top:-5.5pt;width:44.9pt;height:28.8pt;z-index:-251658240;visibility:visible;mso-wrap-style:square;mso-width-percent:0;mso-height-percent:0;mso-wrap-distance-left:5pt;mso-wrap-distance-top:61.9pt;mso-wrap-distance-right:5pt;mso-wrap-distance-bottom:31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FFrg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Prednosť</w:t>
                      </w:r>
                    </w:p>
                    <w:p w:rsidR="00000000" w:rsidRDefault="00164892">
                      <w:pPr>
                        <w:pStyle w:val="Zkladntext71"/>
                        <w:shd w:val="clear" w:color="auto" w:fill="auto"/>
                      </w:pPr>
                      <w:r>
                        <w:rPr>
                          <w:rStyle w:val="Zkladntext7Exact4"/>
                        </w:rPr>
                        <w:t>mravoukv</w:t>
                      </w:r>
                    </w:p>
                    <w:p w:rsidR="00000000" w:rsidRDefault="00164892">
                      <w:pPr>
                        <w:pStyle w:val="Zkladntext31"/>
                        <w:shd w:val="clear" w:color="auto" w:fill="auto"/>
                        <w:spacing w:before="0" w:after="0" w:line="192" w:lineRule="exact"/>
                        <w:ind w:firstLine="0"/>
                        <w:jc w:val="left"/>
                      </w:pPr>
                      <w:r>
                        <w:rPr>
                          <w:rStyle w:val="Zkladntext3Exact6"/>
                          <w:color w:val="000000"/>
                        </w:rPr>
                        <w:t>katolíckej.</w:t>
                      </w:r>
                    </w:p>
                  </w:txbxContent>
                </v:textbox>
                <w10:wrap type="square" side="right" anchorx="margin"/>
              </v:shape>
            </w:pict>
          </mc:Fallback>
        </mc:AlternateContent>
      </w:r>
      <w:r>
        <w:rPr>
          <w:noProof/>
        </w:rPr>
        <mc:AlternateContent>
          <mc:Choice Requires="wps">
            <w:drawing>
              <wp:anchor distT="4597400" distB="196215" distL="63500" distR="63500" simplePos="0" relativeHeight="251659264" behindDoc="1" locked="0" layoutInCell="1" allowOverlap="1">
                <wp:simplePos x="0" y="0"/>
                <wp:positionH relativeFrom="margin">
                  <wp:posOffset>-18415</wp:posOffset>
                </wp:positionH>
                <wp:positionV relativeFrom="paragraph">
                  <wp:posOffset>3740785</wp:posOffset>
                </wp:positionV>
                <wp:extent cx="591185" cy="375285"/>
                <wp:effectExtent l="3810" t="4445" r="0" b="1270"/>
                <wp:wrapSquare wrapText="right"/>
                <wp:docPr id="2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left"/>
                            </w:pPr>
                            <w:r>
                              <w:rPr>
                                <w:rStyle w:val="Zkladntext3Exact5"/>
                                <w:color w:val="000000"/>
                              </w:rPr>
                              <w:t>Rozdelenie</w:t>
                            </w:r>
                          </w:p>
                          <w:p w:rsidR="00000000" w:rsidRDefault="00164892">
                            <w:pPr>
                              <w:pStyle w:val="Zkladntext31"/>
                              <w:shd w:val="clear" w:color="auto" w:fill="auto"/>
                              <w:spacing w:before="0" w:after="0" w:line="197" w:lineRule="exact"/>
                              <w:ind w:firstLine="0"/>
                              <w:jc w:val="left"/>
                            </w:pPr>
                            <w:r>
                              <w:rPr>
                                <w:rStyle w:val="Zkladntext3Exact5"/>
                                <w:color w:val="000000"/>
                              </w:rPr>
                              <w:t>raravouky</w:t>
                            </w:r>
                          </w:p>
                          <w:p w:rsidR="00000000" w:rsidRDefault="00164892">
                            <w:pPr>
                              <w:pStyle w:val="Zkladntext31"/>
                              <w:shd w:val="clear" w:color="auto" w:fill="auto"/>
                              <w:spacing w:before="0" w:after="0" w:line="197" w:lineRule="exact"/>
                              <w:ind w:firstLine="0"/>
                              <w:jc w:val="left"/>
                            </w:pPr>
                            <w:r>
                              <w:rPr>
                                <w:rStyle w:val="Zkladntext3Exact5"/>
                                <w:color w:val="000000"/>
                              </w:rPr>
                              <w:t>katolíckej.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5pt;margin-top:294.55pt;width:46.55pt;height:29.55pt;z-index:-251657216;visibility:visible;mso-wrap-style:square;mso-width-percent:0;mso-height-percent:0;mso-wrap-distance-left:5pt;mso-wrap-distance-top:362pt;mso-wrap-distance-right:5pt;mso-wrap-distance-bottom:1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" filled="f" stroked="f">
                <v:textbox style="mso-fit-shape-to-text:t" inset="0,0,0,0">
                  <w:txbxContent>
                    <w:p w:rsidR="00000000" w:rsidRDefault="00164892">
                      <w:pPr>
                        <w:pStyle w:val="Zkladntext31"/>
                        <w:shd w:val="clear" w:color="auto" w:fill="auto"/>
                        <w:spacing w:before="0" w:after="0" w:line="197" w:lineRule="exact"/>
                        <w:ind w:firstLine="0"/>
                        <w:jc w:val="left"/>
                      </w:pPr>
                      <w:r>
                        <w:rPr>
                          <w:rStyle w:val="Zkladntext3Exact5"/>
                          <w:color w:val="000000"/>
                        </w:rPr>
                        <w:t>Rozdelenie</w:t>
                      </w:r>
                    </w:p>
                    <w:p w:rsidR="00000000" w:rsidRDefault="00164892">
                      <w:pPr>
                        <w:pStyle w:val="Zkladntext31"/>
                        <w:shd w:val="clear" w:color="auto" w:fill="auto"/>
                        <w:spacing w:before="0" w:after="0" w:line="197" w:lineRule="exact"/>
                        <w:ind w:firstLine="0"/>
                        <w:jc w:val="left"/>
                      </w:pPr>
                      <w:r>
                        <w:rPr>
                          <w:rStyle w:val="Zkladntext3Exact5"/>
                          <w:color w:val="000000"/>
                        </w:rPr>
                        <w:t>raravouky</w:t>
                      </w:r>
                    </w:p>
                    <w:p w:rsidR="00000000" w:rsidRDefault="00164892">
                      <w:pPr>
                        <w:pStyle w:val="Zkladntext31"/>
                        <w:shd w:val="clear" w:color="auto" w:fill="auto"/>
                        <w:spacing w:before="0" w:after="0" w:line="197" w:lineRule="exact"/>
                        <w:ind w:firstLine="0"/>
                        <w:jc w:val="left"/>
                      </w:pPr>
                      <w:r>
                        <w:rPr>
                          <w:rStyle w:val="Zkladntext3Exact5"/>
                          <w:color w:val="000000"/>
                        </w:rPr>
                        <w:t>katolíckej.</w:t>
                      </w:r>
                    </w:p>
                  </w:txbxContent>
                </v:textbox>
                <w10:wrap type="square" side="right" anchorx="margin"/>
              </v:shape>
            </w:pict>
          </mc:Fallback>
        </mc:AlternateContent>
      </w:r>
      <w:r w:rsidR="00164892">
        <w:rPr>
          <w:rStyle w:val="Zkladntext64"/>
          <w:b/>
          <w:bCs/>
          <w:color w:val="000000"/>
        </w:rPr>
        <w:t>Mravouka katolícka vysoko stojí</w:t>
      </w:r>
      <w:r w:rsidR="00164892">
        <w:rPr>
          <w:rStyle w:val="Zkladntext64"/>
          <w:b/>
          <w:bCs/>
          <w:color w:val="000000"/>
        </w:rPr>
        <w:t xml:space="preserve"> nad mravoukou filozofickou, </w:t>
      </w:r>
      <w:r w:rsidR="00164892">
        <w:rPr>
          <w:rStyle w:val="Zkladntext6Nietun"/>
          <w:b w:val="0"/>
          <w:bCs w:val="0"/>
          <w:color w:val="000000"/>
        </w:rPr>
        <w:t>a to ohľadom 1. istoty, 2. obsahu, 3. cieľa, 4. účinkov.</w:t>
      </w:r>
    </w:p>
    <w:p w:rsidR="00000000" w:rsidRDefault="00164892">
      <w:pPr>
        <w:pStyle w:val="Zkladntext21"/>
        <w:numPr>
          <w:ilvl w:val="0"/>
          <w:numId w:val="3"/>
        </w:numPr>
        <w:shd w:val="clear" w:color="auto" w:fill="auto"/>
        <w:tabs>
          <w:tab w:val="left" w:pos="1911"/>
        </w:tabs>
        <w:spacing w:before="0" w:after="0" w:line="240" w:lineRule="exact"/>
        <w:ind w:left="1200" w:right="880" w:firstLine="420"/>
        <w:jc w:val="both"/>
      </w:pPr>
      <w:r>
        <w:rPr>
          <w:rStyle w:val="Zkladntext20"/>
          <w:color w:val="000000"/>
        </w:rPr>
        <w:t>Mravouka filozofická má svoj základ len v skúse</w:t>
      </w:r>
      <w:r>
        <w:rPr>
          <w:rStyle w:val="Zkladntext20"/>
          <w:color w:val="000000"/>
        </w:rPr>
        <w:softHyphen/>
        <w:t>nosti a v rozume, ktorý sa ľahko môže mýliť. Mravouka katolícka však čerpá svoje učenie zo zjavenia Božieho a opiera s</w:t>
      </w:r>
      <w:r>
        <w:rPr>
          <w:rStyle w:val="Zkladntext20"/>
          <w:color w:val="000000"/>
        </w:rPr>
        <w:t>a o neomylný učiteľský úrad v Cirkvi.</w:t>
      </w:r>
    </w:p>
    <w:p w:rsidR="00000000" w:rsidRDefault="00164892">
      <w:pPr>
        <w:pStyle w:val="Zkladntext21"/>
        <w:numPr>
          <w:ilvl w:val="0"/>
          <w:numId w:val="3"/>
        </w:numPr>
        <w:shd w:val="clear" w:color="auto" w:fill="auto"/>
        <w:tabs>
          <w:tab w:val="left" w:pos="1916"/>
        </w:tabs>
        <w:spacing w:before="0" w:after="0" w:line="240" w:lineRule="exact"/>
        <w:ind w:left="1200" w:right="880" w:firstLine="420"/>
        <w:jc w:val="both"/>
      </w:pPr>
      <w:r>
        <w:rPr>
          <w:rStyle w:val="Zkladntext20"/>
          <w:color w:val="000000"/>
        </w:rPr>
        <w:t>Mravouka katolícka obsahové je bohatšia ako mravouka filozofická. Mravouka filozofická pre mravné počínanie má pohnútky čisto pozemské, ako časný zisk, časnú škodu atď.; mravouka katolíka však má pohnútky mocnejš</w:t>
      </w:r>
      <w:r>
        <w:rPr>
          <w:rStyle w:val="Zkladntext20"/>
          <w:color w:val="000000"/>
        </w:rPr>
        <w:t>ie, nadprirodzené, ako je nádej na večnú odplatu, strach pred trestom večným atď. Mravouka katolícka okrem toho má nadprirodzené prostriedky na dosiahnutie mravnosti, akých mravouka filozofická nemá, napr. mod</w:t>
      </w:r>
      <w:r>
        <w:rPr>
          <w:rStyle w:val="Zkladntext20"/>
          <w:color w:val="000000"/>
        </w:rPr>
        <w:softHyphen/>
        <w:t>litba, sv. sviatosti, sväteniny, príklady svät</w:t>
      </w:r>
      <w:r>
        <w:rPr>
          <w:rStyle w:val="Zkladntext20"/>
          <w:color w:val="000000"/>
        </w:rPr>
        <w:t>ých atď.</w:t>
      </w:r>
    </w:p>
    <w:p w:rsidR="00000000" w:rsidRDefault="00164892">
      <w:pPr>
        <w:pStyle w:val="Zkladntext21"/>
        <w:numPr>
          <w:ilvl w:val="0"/>
          <w:numId w:val="3"/>
        </w:numPr>
        <w:shd w:val="clear" w:color="auto" w:fill="auto"/>
        <w:tabs>
          <w:tab w:val="left" w:pos="1911"/>
        </w:tabs>
        <w:spacing w:before="0" w:after="0" w:line="240" w:lineRule="exact"/>
        <w:ind w:left="1200" w:right="880" w:firstLine="420"/>
        <w:jc w:val="both"/>
      </w:pPr>
      <w:r>
        <w:rPr>
          <w:rStyle w:val="Zkladntext20"/>
          <w:color w:val="000000"/>
        </w:rPr>
        <w:t>Mravouka filozofická vedie človeka len k blaho</w:t>
      </w:r>
      <w:r>
        <w:rPr>
          <w:rStyle w:val="Zkladntext20"/>
          <w:color w:val="000000"/>
        </w:rPr>
        <w:softHyphen/>
        <w:t>bytu časnému, kým mravouka katolícka ukazuje nám ces</w:t>
      </w:r>
      <w:r>
        <w:rPr>
          <w:rStyle w:val="Zkladntext20"/>
          <w:color w:val="000000"/>
        </w:rPr>
        <w:softHyphen/>
        <w:t>tu k blahobytu časnému, ako aj k blaženosti večnej.</w:t>
      </w:r>
    </w:p>
    <w:p w:rsidR="00000000" w:rsidRDefault="00164892">
      <w:pPr>
        <w:pStyle w:val="Zkladntext21"/>
        <w:numPr>
          <w:ilvl w:val="0"/>
          <w:numId w:val="3"/>
        </w:numPr>
        <w:shd w:val="clear" w:color="auto" w:fill="auto"/>
        <w:tabs>
          <w:tab w:val="left" w:pos="1876"/>
        </w:tabs>
        <w:spacing w:before="0" w:after="0" w:line="240" w:lineRule="exact"/>
        <w:ind w:left="1200" w:right="880" w:firstLine="340"/>
        <w:jc w:val="both"/>
      </w:pPr>
      <w:r>
        <w:rPr>
          <w:rStyle w:val="Zkladntext20"/>
          <w:color w:val="000000"/>
        </w:rPr>
        <w:t>Mravouka filozofická vie sa dosial preukázať len nepatrnými úspechmi, naproti tomu mrav</w:t>
      </w:r>
      <w:r>
        <w:rPr>
          <w:rStyle w:val="Zkladntext20"/>
          <w:color w:val="000000"/>
        </w:rPr>
        <w:t>ouka katolícka mravne obrodila celý svet.</w:t>
      </w:r>
    </w:p>
    <w:p w:rsidR="00000000" w:rsidRDefault="00164892">
      <w:pPr>
        <w:pStyle w:val="Zkladntext21"/>
        <w:shd w:val="clear" w:color="auto" w:fill="auto"/>
        <w:spacing w:before="0" w:after="0" w:line="245" w:lineRule="exact"/>
        <w:ind w:left="1200" w:right="880" w:firstLine="420"/>
        <w:jc w:val="both"/>
      </w:pPr>
      <w:r>
        <w:rPr>
          <w:rStyle w:val="Zkladntext20"/>
          <w:color w:val="000000"/>
        </w:rPr>
        <w:t>Mravouku katolícku rozdeľujeme na mravouku fun</w:t>
      </w:r>
      <w:r>
        <w:rPr>
          <w:rStyle w:val="Zkladntext20"/>
          <w:color w:val="000000"/>
        </w:rPr>
        <w:softHyphen/>
        <w:t>damentálnu a na mravouku špeciálnu.</w:t>
      </w:r>
    </w:p>
    <w:p w:rsidR="00000000" w:rsidRDefault="00164892">
      <w:pPr>
        <w:pStyle w:val="Zkladntext21"/>
        <w:shd w:val="clear" w:color="auto" w:fill="auto"/>
        <w:spacing w:before="0" w:after="0" w:line="240" w:lineRule="exact"/>
        <w:ind w:left="1200" w:right="880" w:firstLine="340"/>
        <w:jc w:val="both"/>
        <w:sectPr w:rsidR="00000000">
          <w:headerReference w:type="even" r:id="rId8"/>
          <w:headerReference w:type="default" r:id="rId9"/>
          <w:pgSz w:w="8400" w:h="11900"/>
          <w:pgMar w:top="1219" w:right="101" w:bottom="1219" w:left="590" w:header="0" w:footer="3" w:gutter="0"/>
          <w:pgNumType w:start="4"/>
          <w:cols w:space="720"/>
          <w:noEndnote/>
          <w:docGrid w:linePitch="360"/>
        </w:sectPr>
      </w:pPr>
      <w:r>
        <w:rPr>
          <w:rStyle w:val="Zkladntext20"/>
          <w:color w:val="000000"/>
        </w:rPr>
        <w:t>Mravouka fundamentálna zaoberá sa podmienkami mravnosti, mravným dobrom a zlom vôbec, Mravouka špeciálna poučuje nás o jednotlivých</w:t>
      </w:r>
      <w:r>
        <w:rPr>
          <w:rStyle w:val="Zkladntext20"/>
          <w:color w:val="000000"/>
        </w:rPr>
        <w:t xml:space="preserve"> prikázaniach, o na</w:t>
      </w:r>
      <w:r>
        <w:rPr>
          <w:rStyle w:val="Zkladntext20"/>
          <w:color w:val="000000"/>
        </w:rPr>
        <w:softHyphen/>
        <w:t>šich povinnostiach k Bohu, k sebe a k bližnému.</w:t>
      </w:r>
    </w:p>
    <w:p w:rsidR="00000000" w:rsidRDefault="00164892">
      <w:pPr>
        <w:pStyle w:val="Zkladntext31"/>
        <w:shd w:val="clear" w:color="auto" w:fill="auto"/>
        <w:spacing w:before="0" w:after="302" w:line="160" w:lineRule="exact"/>
        <w:ind w:left="40" w:firstLine="0"/>
      </w:pPr>
      <w:r>
        <w:rPr>
          <w:rStyle w:val="Zkladntext3Riadkovanie2pt"/>
          <w:color w:val="000000"/>
        </w:rPr>
        <w:lastRenderedPageBreak/>
        <w:t>CASt I.</w:t>
      </w:r>
    </w:p>
    <w:p w:rsidR="00000000" w:rsidRDefault="00164892">
      <w:pPr>
        <w:pStyle w:val="Zhlavie21"/>
        <w:keepNext/>
        <w:keepLines/>
        <w:shd w:val="clear" w:color="auto" w:fill="auto"/>
        <w:spacing w:before="0" w:after="298" w:line="320" w:lineRule="exact"/>
        <w:ind w:left="40"/>
      </w:pPr>
      <w:bookmarkStart w:id="4" w:name="bookmark3"/>
      <w:r>
        <w:rPr>
          <w:rStyle w:val="Zhlavie20"/>
          <w:b/>
          <w:bCs/>
          <w:color w:val="000000"/>
        </w:rPr>
        <w:t>Mravouka všeobecná.</w:t>
      </w:r>
      <w:bookmarkEnd w:id="4"/>
    </w:p>
    <w:p w:rsidR="00000000" w:rsidRDefault="00164892">
      <w:pPr>
        <w:pStyle w:val="Zkladntext61"/>
        <w:shd w:val="clear" w:color="auto" w:fill="auto"/>
        <w:spacing w:before="0" w:after="123" w:line="190" w:lineRule="exact"/>
        <w:ind w:left="40" w:firstLine="0"/>
        <w:jc w:val="center"/>
      </w:pPr>
      <w:r>
        <w:rPr>
          <w:rStyle w:val="Zkladntext63"/>
          <w:b/>
          <w:bCs/>
          <w:color w:val="000000"/>
        </w:rPr>
        <w:t>§ 2. Pravidlo a podmienky mravnosti.</w:t>
      </w:r>
    </w:p>
    <w:p w:rsidR="00000000" w:rsidRDefault="00164892">
      <w:pPr>
        <w:pStyle w:val="Zkladntext21"/>
        <w:shd w:val="clear" w:color="auto" w:fill="auto"/>
        <w:tabs>
          <w:tab w:val="left" w:pos="6751"/>
        </w:tabs>
        <w:spacing w:before="0" w:after="225" w:line="216" w:lineRule="exact"/>
        <w:ind w:left="1020" w:firstLine="420"/>
        <w:jc w:val="left"/>
      </w:pPr>
      <w:r>
        <w:rPr>
          <w:rStyle w:val="Zkladntext213"/>
          <w:color w:val="000000"/>
        </w:rPr>
        <w:t xml:space="preserve">Jediným pravidlom, podľa ktorého súdime o mrav- </w:t>
      </w:r>
      <w:r>
        <w:rPr>
          <w:rStyle w:val="Zkladntext28bodov15"/>
          <w:color w:val="000000"/>
        </w:rPr>
        <w:t xml:space="preserve">Pravidlo </w:t>
      </w:r>
      <w:r>
        <w:rPr>
          <w:rStyle w:val="Zkladntext213"/>
          <w:color w:val="000000"/>
        </w:rPr>
        <w:t>nosti svojich skutkov, je vôľa Božia.</w:t>
      </w:r>
      <w:r>
        <w:rPr>
          <w:rStyle w:val="Zkladntext213"/>
          <w:color w:val="000000"/>
        </w:rPr>
        <w:tab/>
      </w:r>
      <w:r>
        <w:rPr>
          <w:rStyle w:val="Zkladntext28bodov15"/>
          <w:color w:val="000000"/>
        </w:rPr>
        <w:t>mravnosti.</w:t>
      </w:r>
    </w:p>
    <w:p w:rsidR="00000000" w:rsidRDefault="00164892">
      <w:pPr>
        <w:pStyle w:val="Zkladntext31"/>
        <w:shd w:val="clear" w:color="auto" w:fill="auto"/>
        <w:spacing w:before="0" w:after="114" w:line="160" w:lineRule="exact"/>
        <w:ind w:left="1020" w:firstLine="420"/>
        <w:jc w:val="left"/>
      </w:pPr>
      <w:r>
        <w:rPr>
          <w:rStyle w:val="Zkladntext311"/>
          <w:color w:val="000000"/>
        </w:rPr>
        <w:t>&gt;Ak chceš vojsť do života, zachovávaj prikázania.« (Mt 19,17</w:t>
      </w:r>
      <w:r>
        <w:rPr>
          <w:rStyle w:val="Zkladntext310"/>
          <w:color w:val="000000"/>
        </w:rPr>
        <w:t>}</w:t>
      </w:r>
    </w:p>
    <w:p w:rsidR="00000000" w:rsidRDefault="00164892">
      <w:pPr>
        <w:pStyle w:val="Zkladntext21"/>
        <w:shd w:val="clear" w:color="auto" w:fill="auto"/>
        <w:spacing w:before="0" w:after="0" w:line="240" w:lineRule="exact"/>
        <w:ind w:left="1020" w:firstLine="420"/>
        <w:jc w:val="left"/>
      </w:pPr>
      <w:r>
        <w:rPr>
          <w:rStyle w:val="Zkladntext213"/>
          <w:color w:val="000000"/>
        </w:rPr>
        <w:t>Keďže pravidlom mravnosti je vôľa Božia, je po</w:t>
      </w:r>
      <w:r>
        <w:rPr>
          <w:rStyle w:val="Zkladntext213"/>
          <w:color w:val="000000"/>
        </w:rPr>
        <w:softHyphen/>
        <w:t>trebné:</w:t>
      </w:r>
    </w:p>
    <w:p w:rsidR="00000000" w:rsidRDefault="00164892">
      <w:pPr>
        <w:pStyle w:val="Zkladntext21"/>
        <w:numPr>
          <w:ilvl w:val="0"/>
          <w:numId w:val="4"/>
        </w:numPr>
        <w:shd w:val="clear" w:color="auto" w:fill="auto"/>
        <w:tabs>
          <w:tab w:val="left" w:pos="1669"/>
        </w:tabs>
        <w:spacing w:before="0" w:after="0" w:line="240" w:lineRule="exact"/>
        <w:ind w:left="1020" w:right="1060" w:firstLine="340"/>
        <w:jc w:val="both"/>
      </w:pPr>
      <w:r>
        <w:rPr>
          <w:rStyle w:val="Zkladntext213"/>
          <w:color w:val="000000"/>
        </w:rPr>
        <w:t>aby Boh zjavil, t. j. na vedomie dal človekovi svo</w:t>
      </w:r>
      <w:r>
        <w:rPr>
          <w:rStyle w:val="Zkladntext213"/>
          <w:color w:val="000000"/>
        </w:rPr>
        <w:softHyphen/>
        <w:t xml:space="preserve">ju vôľu; </w:t>
      </w:r>
      <w:r>
        <w:rPr>
          <w:rStyle w:val="Zkladntext2Tun6"/>
          <w:color w:val="000000"/>
        </w:rPr>
        <w:t xml:space="preserve">2. </w:t>
      </w:r>
      <w:r>
        <w:rPr>
          <w:rStyle w:val="Zkladntext213"/>
          <w:color w:val="000000"/>
        </w:rPr>
        <w:t>aby človek mohol vôľu</w:t>
      </w:r>
      <w:r>
        <w:rPr>
          <w:rStyle w:val="Zkladntext213"/>
          <w:color w:val="000000"/>
        </w:rPr>
        <w:t xml:space="preserve"> Božiu poznať a </w:t>
      </w:r>
      <w:r>
        <w:rPr>
          <w:rStyle w:val="Zkladntext2Tun6"/>
          <w:color w:val="000000"/>
        </w:rPr>
        <w:t xml:space="preserve">ju </w:t>
      </w:r>
      <w:r>
        <w:rPr>
          <w:rStyle w:val="Zkladntext213"/>
          <w:color w:val="000000"/>
        </w:rPr>
        <w:t>plniť.</w:t>
      </w:r>
    </w:p>
    <w:p w:rsidR="00000000" w:rsidRDefault="00164892">
      <w:pPr>
        <w:pStyle w:val="Zkladntext21"/>
        <w:numPr>
          <w:ilvl w:val="0"/>
          <w:numId w:val="5"/>
        </w:numPr>
        <w:shd w:val="clear" w:color="auto" w:fill="auto"/>
        <w:tabs>
          <w:tab w:val="left" w:pos="1717"/>
        </w:tabs>
        <w:spacing w:before="0" w:after="0" w:line="240" w:lineRule="exact"/>
        <w:ind w:left="1020" w:firstLine="420"/>
        <w:jc w:val="left"/>
      </w:pPr>
      <w:r>
        <w:rPr>
          <w:rStyle w:val="Zkladntext213"/>
          <w:color w:val="000000"/>
        </w:rPr>
        <w:t xml:space="preserve">Boh skutočne nám zjavil svoju vôľu, aby sme sa </w:t>
      </w:r>
      <w:r>
        <w:rPr>
          <w:rStyle w:val="Zkladntext28bodov15"/>
          <w:color w:val="000000"/>
        </w:rPr>
        <w:t xml:space="preserve">Boh nám </w:t>
      </w:r>
      <w:r>
        <w:rPr>
          <w:rStyle w:val="Zkladntext213"/>
          <w:color w:val="000000"/>
        </w:rPr>
        <w:t xml:space="preserve">tak ňou spravovali a dosiahli spasenie. Boh nám dal zá- </w:t>
      </w:r>
      <w:r>
        <w:rPr>
          <w:rStyle w:val="Zkladntext28bodov15"/>
          <w:color w:val="000000"/>
        </w:rPr>
        <w:t xml:space="preserve">zjavil svoju </w:t>
      </w:r>
      <w:r>
        <w:rPr>
          <w:rStyle w:val="Zkladntext213"/>
          <w:color w:val="000000"/>
        </w:rPr>
        <w:t xml:space="preserve">kon, ktorý máme zachovávať, a rady, ktoré nás vedú </w:t>
      </w:r>
      <w:r>
        <w:rPr>
          <w:rStyle w:val="Zkladntext213"/>
          <w:color w:val="000000"/>
          <w:vertAlign w:val="superscript"/>
        </w:rPr>
        <w:t>v&lt;&gt;lu</w:t>
      </w:r>
      <w:r>
        <w:rPr>
          <w:rStyle w:val="Zkladntext213"/>
          <w:color w:val="000000"/>
        </w:rPr>
        <w:t>'</w:t>
      </w:r>
    </w:p>
    <w:p w:rsidR="00000000" w:rsidRDefault="00164892">
      <w:pPr>
        <w:pStyle w:val="Zkladntext21"/>
        <w:shd w:val="clear" w:color="auto" w:fill="auto"/>
        <w:spacing w:before="0" w:after="0" w:line="240" w:lineRule="exact"/>
        <w:ind w:left="1020" w:right="1060" w:firstLine="0"/>
        <w:jc w:val="both"/>
      </w:pPr>
      <w:r>
        <w:rPr>
          <w:rStyle w:val="Zkladntext213"/>
          <w:color w:val="000000"/>
        </w:rPr>
        <w:t>k dokonalému životu. Toto sú</w:t>
      </w:r>
      <w:r>
        <w:rPr>
          <w:rStyle w:val="Zkladntext213"/>
          <w:color w:val="000000"/>
        </w:rPr>
        <w:t xml:space="preserve"> podmienky predmetné (ob</w:t>
      </w:r>
      <w:r>
        <w:rPr>
          <w:rStyle w:val="Zkladntext213"/>
          <w:color w:val="000000"/>
        </w:rPr>
        <w:softHyphen/>
        <w:t>jektívne).</w:t>
      </w:r>
    </w:p>
    <w:p w:rsidR="00000000" w:rsidRDefault="00164892">
      <w:pPr>
        <w:pStyle w:val="Zkladntext21"/>
        <w:numPr>
          <w:ilvl w:val="0"/>
          <w:numId w:val="5"/>
        </w:numPr>
        <w:shd w:val="clear" w:color="auto" w:fill="auto"/>
        <w:tabs>
          <w:tab w:val="left" w:pos="1722"/>
        </w:tabs>
        <w:spacing w:before="0" w:after="102" w:line="240" w:lineRule="exact"/>
        <w:ind w:left="1020" w:firstLine="420"/>
        <w:jc w:val="both"/>
      </w:pPr>
      <w:r>
        <w:rPr>
          <w:rStyle w:val="Zkladntext213"/>
          <w:color w:val="000000"/>
        </w:rPr>
        <w:t xml:space="preserve">Boh dal človekovi schopnosť poznať a plniť vôľu Vôľu Božiu Božiu: dal mu rozum a slobodnú vôľu. Toto sú podmien- </w:t>
      </w:r>
      <w:r>
        <w:rPr>
          <w:rStyle w:val="Zkladntext213"/>
          <w:color w:val="000000"/>
          <w:vertAlign w:val="superscript"/>
        </w:rPr>
        <w:t>m</w:t>
      </w:r>
      <w:r>
        <w:rPr>
          <w:rStyle w:val="Zkladntext213"/>
          <w:color w:val="000000"/>
        </w:rPr>
        <w:t>°z</w:t>
      </w:r>
      <w:r>
        <w:rPr>
          <w:rStyle w:val="Zkladntext213"/>
          <w:color w:val="000000"/>
          <w:vertAlign w:val="superscript"/>
        </w:rPr>
        <w:t>em</w:t>
      </w:r>
      <w:r>
        <w:rPr>
          <w:rStyle w:val="Zkladntext213"/>
          <w:color w:val="000000"/>
        </w:rPr>
        <w:t>epo- ky podmetne (subjektívne).</w:t>
      </w:r>
    </w:p>
    <w:p w:rsidR="00000000" w:rsidRDefault="00164892">
      <w:pPr>
        <w:pStyle w:val="Zkladntext31"/>
        <w:shd w:val="clear" w:color="auto" w:fill="auto"/>
        <w:spacing w:before="0" w:after="56" w:line="187" w:lineRule="exact"/>
        <w:ind w:left="1020" w:firstLine="420"/>
        <w:jc w:val="left"/>
      </w:pPr>
      <w:r>
        <w:rPr>
          <w:rStyle w:val="Zkladntext311"/>
          <w:color w:val="000000"/>
        </w:rPr>
        <w:t>Mnohí filozofi hľadajú pravidlo mravnosti alebo v rozkošiach Mylné</w:t>
      </w:r>
      <w:r>
        <w:rPr>
          <w:rStyle w:val="Zkladntext311"/>
          <w:color w:val="000000"/>
        </w:rPr>
        <w:t xml:space="preserve"> telesných, alebo v šťastí a úžitku pozemskom, alebo v pokroku mravoučné vo vedách a umení atď. Podľa toho rozoznávame rozličné mravo- systémy, učné systémy filozofické.</w:t>
      </w:r>
    </w:p>
    <w:p w:rsidR="00000000" w:rsidRDefault="00164892">
      <w:pPr>
        <w:pStyle w:val="Zkladntext31"/>
        <w:shd w:val="clear" w:color="auto" w:fill="auto"/>
        <w:spacing w:before="0" w:after="0" w:line="192" w:lineRule="exact"/>
        <w:ind w:left="1020" w:firstLine="420"/>
        <w:jc w:val="left"/>
      </w:pPr>
      <w:r>
        <w:rPr>
          <w:rStyle w:val="Zkladntext311"/>
          <w:color w:val="000000"/>
        </w:rPr>
        <w:t>aj Hedonizmus za pravidlo mravnosti kladie rozkoš telesnú. Hedo- (Grécky hédoné = rozk</w:t>
      </w:r>
      <w:r>
        <w:rPr>
          <w:rStyle w:val="Zkladntext311"/>
          <w:color w:val="000000"/>
        </w:rPr>
        <w:t>oš). Podľa hedonistóv len tie činy sú dobré, nizmus. ktoré rozmnožujú rozkoš; činy však, ktoré rozkoš zmenšujú, sú zle.</w:t>
      </w:r>
    </w:p>
    <w:p w:rsidR="00000000" w:rsidRDefault="00164892">
      <w:pPr>
        <w:pStyle w:val="Zkladntext31"/>
        <w:shd w:val="clear" w:color="auto" w:fill="auto"/>
        <w:spacing w:before="0" w:after="60" w:line="192" w:lineRule="exact"/>
        <w:ind w:left="1020" w:right="1060" w:firstLine="0"/>
        <w:jc w:val="both"/>
      </w:pPr>
      <w:r>
        <w:rPr>
          <w:rStyle w:val="Zkladntext311"/>
          <w:color w:val="000000"/>
        </w:rPr>
        <w:t>Epikur (t 270 pr. Kr.) a jeho stúpenci za pravidlo mravnosti po</w:t>
      </w:r>
      <w:r>
        <w:rPr>
          <w:rStyle w:val="Zkladntext311"/>
          <w:color w:val="000000"/>
        </w:rPr>
        <w:softHyphen/>
        <w:t>kladali nie chvíľkovú rozkoš, ale trvalé pokojné užívanie života. (Epiku</w:t>
      </w:r>
      <w:r>
        <w:rPr>
          <w:rStyle w:val="Zkladntext311"/>
          <w:color w:val="000000"/>
        </w:rPr>
        <w:t>reizmus.)</w:t>
      </w:r>
    </w:p>
    <w:p w:rsidR="00000000" w:rsidRDefault="00164892">
      <w:pPr>
        <w:pStyle w:val="Zkladntext31"/>
        <w:numPr>
          <w:ilvl w:val="0"/>
          <w:numId w:val="6"/>
        </w:numPr>
        <w:shd w:val="clear" w:color="auto" w:fill="auto"/>
        <w:tabs>
          <w:tab w:val="left" w:pos="1717"/>
        </w:tabs>
        <w:spacing w:before="0" w:after="0" w:line="192" w:lineRule="exact"/>
        <w:ind w:left="1020" w:firstLine="420"/>
        <w:jc w:val="left"/>
        <w:sectPr w:rsidR="00000000">
          <w:headerReference w:type="even" r:id="rId10"/>
          <w:headerReference w:type="default" r:id="rId11"/>
          <w:pgSz w:w="8400" w:h="11900"/>
          <w:pgMar w:top="2035" w:right="0" w:bottom="1109" w:left="1042" w:header="0" w:footer="3" w:gutter="0"/>
          <w:pgNumType w:start="6"/>
          <w:cols w:space="720"/>
          <w:noEndnote/>
          <w:docGrid w:linePitch="360"/>
        </w:sectPr>
      </w:pPr>
      <w:r>
        <w:rPr>
          <w:rStyle w:val="Zkladntext311"/>
          <w:color w:val="000000"/>
        </w:rPr>
        <w:t xml:space="preserve">Utilitarizmus za pravidlo mravnosti vyhlasuje pozemské UtiLitariz- šťastie a časný úžitok (Utilis = užitočný, osožný). Je individuálny </w:t>
      </w:r>
      <w:r>
        <w:rPr>
          <w:rStyle w:val="Zkladntext311"/>
          <w:color w:val="000000"/>
          <w:vertAlign w:val="subscript"/>
        </w:rPr>
        <w:t>m</w:t>
      </w:r>
      <w:r>
        <w:rPr>
          <w:rStyle w:val="Zkladntext311"/>
          <w:color w:val="000000"/>
        </w:rPr>
        <w:t>us. a spoločenský. Podľa utilitarizmu individuálneho dobré sú len tie</w:t>
      </w:r>
    </w:p>
    <w:p w:rsidR="00000000" w:rsidRDefault="00164892">
      <w:pPr>
        <w:pStyle w:val="Zkladntext31"/>
        <w:shd w:val="clear" w:color="auto" w:fill="auto"/>
        <w:spacing w:before="0" w:after="101" w:line="192" w:lineRule="exact"/>
        <w:ind w:left="1480" w:right="600" w:firstLine="0"/>
        <w:jc w:val="both"/>
      </w:pPr>
      <w:r>
        <w:rPr>
          <w:rStyle w:val="Zkladntext311"/>
          <w:color w:val="000000"/>
        </w:rPr>
        <w:lastRenderedPageBreak/>
        <w:t>skutky, ktoré len nám prinášajú osoh, ináč sú zlé (Egoizmus, se</w:t>
      </w:r>
      <w:r>
        <w:rPr>
          <w:rStyle w:val="Zkladntext311"/>
          <w:color w:val="000000"/>
        </w:rPr>
        <w:softHyphen/>
        <w:t>bectvo). Podlá utilitarizmu spoločenského však len tie činy ľudské sú dobré, ktoré prispievajú k blahu všeobecnému. (Altruizmus.)</w:t>
      </w:r>
    </w:p>
    <w:p w:rsidR="00000000" w:rsidRDefault="00395824">
      <w:pPr>
        <w:pStyle w:val="Zkladntext31"/>
        <w:numPr>
          <w:ilvl w:val="0"/>
          <w:numId w:val="6"/>
        </w:numPr>
        <w:shd w:val="clear" w:color="auto" w:fill="auto"/>
        <w:tabs>
          <w:tab w:val="left" w:pos="2167"/>
        </w:tabs>
        <w:spacing w:before="0" w:after="135" w:line="216" w:lineRule="exact"/>
        <w:ind w:left="1480" w:right="600" w:firstLine="420"/>
        <w:jc w:val="both"/>
      </w:pPr>
      <w:r>
        <w:rPr>
          <w:noProof/>
        </w:rPr>
        <mc:AlternateContent>
          <mc:Choice Requires="wps">
            <w:drawing>
              <wp:anchor distT="448945" distB="1547495" distL="63500" distR="63500" simplePos="0" relativeHeight="251660288" behindDoc="1" locked="0" layoutInCell="1" allowOverlap="1">
                <wp:simplePos x="0" y="0"/>
                <wp:positionH relativeFrom="margin">
                  <wp:posOffset>635</wp:posOffset>
                </wp:positionH>
                <wp:positionV relativeFrom="paragraph">
                  <wp:posOffset>19050</wp:posOffset>
                </wp:positionV>
                <wp:extent cx="612775" cy="390525"/>
                <wp:effectExtent l="3810" t="0" r="2540" b="0"/>
                <wp:wrapSquare wrapText="right"/>
                <wp:docPr id="2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6"/>
                                <w:color w:val="000000"/>
                              </w:rPr>
                              <w:t>Frogre</w:t>
                            </w:r>
                            <w:r>
                              <w:rPr>
                                <w:rStyle w:val="Zkladntext3Exact6"/>
                                <w:color w:val="000000"/>
                              </w:rPr>
                              <w:t>siz-</w:t>
                            </w:r>
                          </w:p>
                          <w:p w:rsidR="00000000" w:rsidRDefault="00164892">
                            <w:pPr>
                              <w:pStyle w:val="Zkladntext31"/>
                              <w:shd w:val="clear" w:color="auto" w:fill="auto"/>
                              <w:spacing w:before="0" w:after="135" w:line="160" w:lineRule="exact"/>
                              <w:ind w:firstLine="0"/>
                              <w:jc w:val="right"/>
                            </w:pPr>
                            <w:r>
                              <w:rPr>
                                <w:rStyle w:val="Zkladntext3Exact6"/>
                                <w:color w:val="000000"/>
                              </w:rPr>
                              <w:t>mus.</w:t>
                            </w:r>
                          </w:p>
                          <w:p w:rsidR="00000000" w:rsidRDefault="00164892">
                            <w:pPr>
                              <w:pStyle w:val="Zkladntext31"/>
                              <w:shd w:val="clear" w:color="auto" w:fill="auto"/>
                              <w:spacing w:before="0" w:after="0" w:line="160" w:lineRule="exact"/>
                              <w:ind w:firstLine="0"/>
                              <w:jc w:val="right"/>
                            </w:pPr>
                            <w:r>
                              <w:rPr>
                                <w:rStyle w:val="Zkladntext3Exact6"/>
                                <w:color w:val="000000"/>
                              </w:rPr>
                              <w:t>Stoiclzmus.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5pt;margin-top:1.5pt;width:48.25pt;height:30.75pt;z-index:-251656192;visibility:visible;mso-wrap-style:square;mso-width-percent:0;mso-height-percent:0;mso-wrap-distance-left:5pt;mso-wrap-distance-top:35.35pt;mso-wrap-distance-right:5pt;mso-wrap-distance-bottom:12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3rrg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6"/>
                          <w:color w:val="000000"/>
                        </w:rPr>
                        <w:t>Frogre</w:t>
                      </w:r>
                      <w:r>
                        <w:rPr>
                          <w:rStyle w:val="Zkladntext3Exact6"/>
                          <w:color w:val="000000"/>
                        </w:rPr>
                        <w:t>siz-</w:t>
                      </w:r>
                    </w:p>
                    <w:p w:rsidR="00000000" w:rsidRDefault="00164892">
                      <w:pPr>
                        <w:pStyle w:val="Zkladntext31"/>
                        <w:shd w:val="clear" w:color="auto" w:fill="auto"/>
                        <w:spacing w:before="0" w:after="135" w:line="160" w:lineRule="exact"/>
                        <w:ind w:firstLine="0"/>
                        <w:jc w:val="right"/>
                      </w:pPr>
                      <w:r>
                        <w:rPr>
                          <w:rStyle w:val="Zkladntext3Exact6"/>
                          <w:color w:val="000000"/>
                        </w:rPr>
                        <w:t>mus.</w:t>
                      </w:r>
                    </w:p>
                    <w:p w:rsidR="00000000" w:rsidRDefault="00164892">
                      <w:pPr>
                        <w:pStyle w:val="Zkladntext31"/>
                        <w:shd w:val="clear" w:color="auto" w:fill="auto"/>
                        <w:spacing w:before="0" w:after="0" w:line="160" w:lineRule="exact"/>
                        <w:ind w:firstLine="0"/>
                        <w:jc w:val="right"/>
                      </w:pPr>
                      <w:r>
                        <w:rPr>
                          <w:rStyle w:val="Zkladntext3Exact6"/>
                          <w:color w:val="000000"/>
                        </w:rPr>
                        <w:t>Stoiclzmus.</w:t>
                      </w:r>
                    </w:p>
                  </w:txbxContent>
                </v:textbox>
                <w10:wrap type="square" side="right" anchorx="margin"/>
              </v:shape>
            </w:pict>
          </mc:Fallback>
        </mc:AlternateContent>
      </w:r>
      <w:r>
        <w:rPr>
          <w:noProof/>
        </w:rPr>
        <mc:AlternateContent>
          <mc:Choice Requires="wps">
            <w:drawing>
              <wp:anchor distT="1532890" distB="562610" distL="63500" distR="63500" simplePos="0" relativeHeight="251661312" behindDoc="1" locked="0" layoutInCell="1" allowOverlap="1">
                <wp:simplePos x="0" y="0"/>
                <wp:positionH relativeFrom="margin">
                  <wp:posOffset>42545</wp:posOffset>
                </wp:positionH>
                <wp:positionV relativeFrom="paragraph">
                  <wp:posOffset>1102995</wp:posOffset>
                </wp:positionV>
                <wp:extent cx="585470" cy="365760"/>
                <wp:effectExtent l="0" t="0" r="0" b="0"/>
                <wp:wrapSquare wrapText="right"/>
                <wp:docPr id="2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Mravný</w:t>
                            </w:r>
                          </w:p>
                          <w:p w:rsidR="00000000" w:rsidRDefault="00164892">
                            <w:pPr>
                              <w:pStyle w:val="Zkladntext31"/>
                              <w:shd w:val="clear" w:color="auto" w:fill="auto"/>
                              <w:spacing w:before="0" w:after="0" w:line="192" w:lineRule="exact"/>
                              <w:ind w:firstLine="0"/>
                              <w:jc w:val="right"/>
                            </w:pPr>
                            <w:r>
                              <w:rPr>
                                <w:rStyle w:val="Zkladntext3Exact6"/>
                                <w:color w:val="000000"/>
                              </w:rPr>
                              <w:t>racionaliz</w:t>
                            </w:r>
                            <w:r>
                              <w:rPr>
                                <w:rStyle w:val="Zkladntext3Exact6"/>
                                <w:color w:val="000000"/>
                              </w:rPr>
                              <w:softHyphen/>
                            </w:r>
                          </w:p>
                          <w:p w:rsidR="00000000" w:rsidRDefault="00164892">
                            <w:pPr>
                              <w:pStyle w:val="Zkladntext31"/>
                              <w:shd w:val="clear" w:color="auto" w:fill="auto"/>
                              <w:spacing w:before="0" w:after="0" w:line="192" w:lineRule="exact"/>
                              <w:ind w:firstLine="0"/>
                              <w:jc w:val="right"/>
                            </w:pPr>
                            <w:r>
                              <w:rPr>
                                <w:rStyle w:val="Zkladntext3Exact6"/>
                                <w:color w:val="000000"/>
                              </w:rPr>
                              <w:t>mus.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35pt;margin-top:86.85pt;width:46.1pt;height:28.8pt;z-index:-251655168;visibility:visible;mso-wrap-style:square;mso-width-percent:0;mso-height-percent:0;mso-wrap-distance-left:5pt;mso-wrap-distance-top:120.7pt;mso-wrap-distance-right:5pt;mso-wrap-distance-bottom:4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jdtA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&#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Mravný</w:t>
                      </w:r>
                    </w:p>
                    <w:p w:rsidR="00000000" w:rsidRDefault="00164892">
                      <w:pPr>
                        <w:pStyle w:val="Zkladntext31"/>
                        <w:shd w:val="clear" w:color="auto" w:fill="auto"/>
                        <w:spacing w:before="0" w:after="0" w:line="192" w:lineRule="exact"/>
                        <w:ind w:firstLine="0"/>
                        <w:jc w:val="right"/>
                      </w:pPr>
                      <w:r>
                        <w:rPr>
                          <w:rStyle w:val="Zkladntext3Exact6"/>
                          <w:color w:val="000000"/>
                        </w:rPr>
                        <w:t>racionaliz</w:t>
                      </w:r>
                      <w:r>
                        <w:rPr>
                          <w:rStyle w:val="Zkladntext3Exact6"/>
                          <w:color w:val="000000"/>
                        </w:rPr>
                        <w:softHyphen/>
                      </w:r>
                    </w:p>
                    <w:p w:rsidR="00000000" w:rsidRDefault="00164892">
                      <w:pPr>
                        <w:pStyle w:val="Zkladntext31"/>
                        <w:shd w:val="clear" w:color="auto" w:fill="auto"/>
                        <w:spacing w:before="0" w:after="0" w:line="192" w:lineRule="exact"/>
                        <w:ind w:firstLine="0"/>
                        <w:jc w:val="right"/>
                      </w:pPr>
                      <w:r>
                        <w:rPr>
                          <w:rStyle w:val="Zkladntext3Exact6"/>
                          <w:color w:val="000000"/>
                        </w:rPr>
                        <w:t>mus.</w:t>
                      </w:r>
                    </w:p>
                  </w:txbxContent>
                </v:textbox>
                <w10:wrap type="square" side="right" anchorx="margin"/>
              </v:shape>
            </w:pict>
          </mc:Fallback>
        </mc:AlternateContent>
      </w:r>
      <w:r w:rsidR="00164892">
        <w:rPr>
          <w:rStyle w:val="Zkladntext3Tun6"/>
          <w:color w:val="000000"/>
        </w:rPr>
        <w:t xml:space="preserve">Progresizmus </w:t>
      </w:r>
      <w:r w:rsidR="00164892">
        <w:rPr>
          <w:rStyle w:val="Zkladntext311"/>
          <w:color w:val="000000"/>
        </w:rPr>
        <w:t>za najvyššie pravidlo mravnosti určuje pokrok vo vedách a v umení.</w:t>
      </w:r>
    </w:p>
    <w:p w:rsidR="00000000" w:rsidRDefault="00164892">
      <w:pPr>
        <w:pStyle w:val="Zkladntext31"/>
        <w:numPr>
          <w:ilvl w:val="0"/>
          <w:numId w:val="6"/>
        </w:numPr>
        <w:shd w:val="clear" w:color="auto" w:fill="auto"/>
        <w:tabs>
          <w:tab w:val="left" w:pos="2182"/>
        </w:tabs>
        <w:spacing w:before="0" w:after="113" w:line="197" w:lineRule="exact"/>
        <w:ind w:left="1480" w:right="600" w:firstLine="420"/>
        <w:jc w:val="both"/>
      </w:pPr>
      <w:r>
        <w:rPr>
          <w:rStyle w:val="Zkladntext311"/>
          <w:color w:val="000000"/>
        </w:rPr>
        <w:t>Stoiclzmus za pravidlo mravnosti pokladá rozum ľudský. Keď rozum niečo za dobré uzná, človek to má robiť bez ohľ</w:t>
      </w:r>
      <w:r>
        <w:rPr>
          <w:rStyle w:val="Zkladntext311"/>
          <w:color w:val="000000"/>
        </w:rPr>
        <w:t>adu na to, či má z toho činu osoh alebo nie. Podľa stoikov človek naozaj múdry musi byť ľahostajný k akémukoľvek citu. (Zéno t 260 r&gt;r. Kr, Seneca t 65 po Kristovi.)</w:t>
      </w:r>
    </w:p>
    <w:p w:rsidR="00000000" w:rsidRDefault="00164892">
      <w:pPr>
        <w:pStyle w:val="Zkladntext31"/>
        <w:numPr>
          <w:ilvl w:val="0"/>
          <w:numId w:val="6"/>
        </w:numPr>
        <w:shd w:val="clear" w:color="auto" w:fill="auto"/>
        <w:tabs>
          <w:tab w:val="left" w:pos="2182"/>
        </w:tabs>
        <w:spacing w:before="0" w:after="0" w:line="206" w:lineRule="exact"/>
        <w:ind w:left="1480" w:right="600" w:firstLine="420"/>
        <w:jc w:val="both"/>
      </w:pPr>
      <w:r>
        <w:rPr>
          <w:rStyle w:val="Zkladntext311"/>
          <w:color w:val="000000"/>
        </w:rPr>
        <w:t xml:space="preserve">Stoicizmu je podobný </w:t>
      </w:r>
      <w:r>
        <w:rPr>
          <w:rStyle w:val="Zkladntext3Tun6"/>
          <w:color w:val="000000"/>
        </w:rPr>
        <w:t xml:space="preserve">mravný racionalizmus, </w:t>
      </w:r>
      <w:r>
        <w:rPr>
          <w:rStyle w:val="Zkladntext311"/>
          <w:color w:val="000000"/>
        </w:rPr>
        <w:t>podľa ktorého človek sám sebe má byť zákono</w:t>
      </w:r>
      <w:r>
        <w:rPr>
          <w:rStyle w:val="Zkladntext311"/>
          <w:color w:val="000000"/>
        </w:rPr>
        <w:t>darcom (Kant t 1804 a jeho stú</w:t>
      </w:r>
      <w:r>
        <w:rPr>
          <w:rStyle w:val="Zkladntext311"/>
          <w:color w:val="000000"/>
        </w:rPr>
        <w:softHyphen/>
        <w:t>penci).</w:t>
      </w:r>
    </w:p>
    <w:p w:rsidR="00000000" w:rsidRDefault="00164892">
      <w:pPr>
        <w:pStyle w:val="Zkladntext31"/>
        <w:shd w:val="clear" w:color="auto" w:fill="auto"/>
        <w:spacing w:before="0" w:after="0" w:line="197" w:lineRule="exact"/>
        <w:ind w:left="1480" w:right="600" w:firstLine="420"/>
        <w:jc w:val="both"/>
        <w:sectPr w:rsidR="00000000">
          <w:headerReference w:type="even" r:id="rId12"/>
          <w:headerReference w:type="default" r:id="rId13"/>
          <w:pgSz w:w="8400" w:h="11900"/>
          <w:pgMar w:top="1558" w:right="41" w:bottom="1558" w:left="650" w:header="0" w:footer="3" w:gutter="0"/>
          <w:pgNumType w:start="6"/>
          <w:cols w:space="720"/>
          <w:noEndnote/>
          <w:docGrid w:linePitch="360"/>
        </w:sectPr>
      </w:pPr>
      <w:r>
        <w:rPr>
          <w:rStyle w:val="Zkladntext311"/>
          <w:color w:val="000000"/>
        </w:rPr>
        <w:t>Všetky tieto mravoučné smery sú mylné, keďže niektoré z nich za pravidlo mravnosti vyhlasujú rozkoš a úžitok pozemský, teda niečo nestáleho a menlivého (hedonizmus, utilitarizmus), iné zasa opierajú sa čisto o ľudský</w:t>
      </w:r>
      <w:r>
        <w:rPr>
          <w:rStyle w:val="Zkladntext311"/>
          <w:color w:val="000000"/>
        </w:rPr>
        <w:t xml:space="preserve"> rozum, pokladajúc ho za neomylný. (Stot- cizmus a racionalizmus.)</w:t>
      </w:r>
    </w:p>
    <w:p w:rsidR="00000000" w:rsidRDefault="00164892">
      <w:pPr>
        <w:pStyle w:val="Zkladntext61"/>
        <w:numPr>
          <w:ilvl w:val="0"/>
          <w:numId w:val="7"/>
        </w:numPr>
        <w:shd w:val="clear" w:color="auto" w:fill="auto"/>
        <w:tabs>
          <w:tab w:val="left" w:pos="1782"/>
        </w:tabs>
        <w:spacing w:before="0" w:after="268" w:line="190" w:lineRule="exact"/>
        <w:ind w:left="1440" w:firstLine="0"/>
        <w:jc w:val="both"/>
      </w:pPr>
      <w:r>
        <w:rPr>
          <w:rStyle w:val="Zkladntext63"/>
          <w:b/>
          <w:bCs/>
          <w:color w:val="000000"/>
        </w:rPr>
        <w:lastRenderedPageBreak/>
        <w:t>PREDMETNÉ PODMIENKY MRAVNOSTI.</w:t>
      </w:r>
    </w:p>
    <w:p w:rsidR="00000000" w:rsidRDefault="00164892">
      <w:pPr>
        <w:pStyle w:val="Zkladntext61"/>
        <w:shd w:val="clear" w:color="auto" w:fill="auto"/>
        <w:spacing w:before="0" w:after="228" w:line="190" w:lineRule="exact"/>
        <w:ind w:left="200" w:firstLine="0"/>
        <w:jc w:val="center"/>
      </w:pPr>
      <w:r>
        <w:rPr>
          <w:rStyle w:val="Zkladntext63"/>
          <w:b/>
          <w:bCs/>
          <w:color w:val="000000"/>
        </w:rPr>
        <w:t>§ 3. Pojem a rozdelenie zákona Božieho.</w:t>
      </w:r>
    </w:p>
    <w:p w:rsidR="00000000" w:rsidRDefault="00395824">
      <w:pPr>
        <w:pStyle w:val="Zkladntext21"/>
        <w:shd w:val="clear" w:color="auto" w:fill="auto"/>
        <w:spacing w:before="0" w:after="0" w:line="240" w:lineRule="exact"/>
        <w:ind w:left="940" w:right="1140" w:firstLine="420"/>
        <w:jc w:val="both"/>
      </w:pPr>
      <w:r>
        <w:rPr>
          <w:noProof/>
        </w:rPr>
        <mc:AlternateContent>
          <mc:Choice Requires="wps">
            <w:drawing>
              <wp:anchor distT="579755" distB="4957445" distL="63500" distR="252730" simplePos="0" relativeHeight="251662336" behindDoc="1" locked="0" layoutInCell="1" allowOverlap="1">
                <wp:simplePos x="0" y="0"/>
                <wp:positionH relativeFrom="margin">
                  <wp:posOffset>3645535</wp:posOffset>
                </wp:positionH>
                <wp:positionV relativeFrom="paragraph">
                  <wp:posOffset>-46355</wp:posOffset>
                </wp:positionV>
                <wp:extent cx="381000" cy="356235"/>
                <wp:effectExtent l="0" t="0" r="635" b="0"/>
                <wp:wrapSquare wrapText="left"/>
                <wp:docPr id="2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right="140" w:firstLine="0"/>
                              <w:jc w:val="both"/>
                            </w:pPr>
                            <w:r>
                              <w:rPr>
                                <w:rStyle w:val="Zkladntext3Exact4"/>
                                <w:color w:val="000000"/>
                              </w:rPr>
                              <w:t>Čo je zákon?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87.05pt;margin-top:-3.65pt;width:30pt;height:28.05pt;z-index:-251654144;visibility:visible;mso-wrap-style:square;mso-width-percent:0;mso-height-percent:0;mso-wrap-distance-left:5pt;mso-wrap-distance-top:45.65pt;mso-wrap-distance-right:19.9pt;mso-wrap-distance-bottom:39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right="140" w:firstLine="0"/>
                        <w:jc w:val="both"/>
                      </w:pPr>
                      <w:r>
                        <w:rPr>
                          <w:rStyle w:val="Zkladntext3Exact4"/>
                          <w:color w:val="000000"/>
                        </w:rPr>
                        <w:t>Čo je zákon?</w:t>
                      </w:r>
                    </w:p>
                  </w:txbxContent>
                </v:textbox>
                <w10:wrap type="square" side="left" anchorx="margin"/>
              </v:shape>
            </w:pict>
          </mc:Fallback>
        </mc:AlternateContent>
      </w:r>
      <w:r>
        <w:rPr>
          <w:noProof/>
        </w:rPr>
        <mc:AlternateContent>
          <mc:Choice Requires="wps">
            <w:drawing>
              <wp:anchor distT="2599690" distB="2942590" distL="63500" distR="267970" simplePos="0" relativeHeight="251663360" behindDoc="1" locked="0" layoutInCell="1" allowOverlap="1">
                <wp:simplePos x="0" y="0"/>
                <wp:positionH relativeFrom="margin">
                  <wp:posOffset>3660775</wp:posOffset>
                </wp:positionH>
                <wp:positionV relativeFrom="paragraph">
                  <wp:posOffset>1972945</wp:posOffset>
                </wp:positionV>
                <wp:extent cx="350520" cy="203200"/>
                <wp:effectExtent l="0" t="0" r="0" b="635"/>
                <wp:wrapSquare wrapText="left"/>
                <wp:docPr id="2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Zákon</w:t>
                            </w:r>
                          </w:p>
                          <w:p w:rsidR="00000000" w:rsidRDefault="00164892">
                            <w:pPr>
                              <w:pStyle w:val="Zkladntext31"/>
                              <w:shd w:val="clear" w:color="auto" w:fill="auto"/>
                              <w:spacing w:before="0" w:after="0" w:line="160" w:lineRule="exact"/>
                              <w:ind w:firstLine="0"/>
                              <w:jc w:val="left"/>
                            </w:pPr>
                            <w:r>
                              <w:rPr>
                                <w:rStyle w:val="Zkladntext3Exact4"/>
                                <w:color w:val="000000"/>
                              </w:rPr>
                              <w:t>Boží.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8.25pt;margin-top:155.35pt;width:27.6pt;height:16pt;z-index:-251653120;visibility:visible;mso-wrap-style:square;mso-width-percent:0;mso-height-percent:0;mso-wrap-distance-left:5pt;mso-wrap-distance-top:204.7pt;mso-wrap-distance-right:21.1pt;mso-wrap-distance-bottom:23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Zákon</w:t>
                      </w:r>
                    </w:p>
                    <w:p w:rsidR="00000000" w:rsidRDefault="00164892">
                      <w:pPr>
                        <w:pStyle w:val="Zkladntext31"/>
                        <w:shd w:val="clear" w:color="auto" w:fill="auto"/>
                        <w:spacing w:before="0" w:after="0" w:line="160" w:lineRule="exact"/>
                        <w:ind w:firstLine="0"/>
                        <w:jc w:val="left"/>
                      </w:pPr>
                      <w:r>
                        <w:rPr>
                          <w:rStyle w:val="Zkladntext3Exact4"/>
                          <w:color w:val="000000"/>
                        </w:rPr>
                        <w:t>Boží.</w:t>
                      </w:r>
                    </w:p>
                  </w:txbxContent>
                </v:textbox>
                <w10:wrap type="square" side="left" anchorx="margin"/>
              </v:shape>
            </w:pict>
          </mc:Fallback>
        </mc:AlternateContent>
      </w:r>
      <w:r>
        <w:rPr>
          <w:noProof/>
        </w:rPr>
        <mc:AlternateContent>
          <mc:Choice Requires="wps">
            <w:drawing>
              <wp:anchor distT="3836035" distB="1689100" distL="69850" distR="63500" simplePos="0" relativeHeight="251664384" behindDoc="1" locked="0" layoutInCell="1" allowOverlap="1">
                <wp:simplePos x="0" y="0"/>
                <wp:positionH relativeFrom="margin">
                  <wp:posOffset>3672840</wp:posOffset>
                </wp:positionH>
                <wp:positionV relativeFrom="paragraph">
                  <wp:posOffset>3209290</wp:posOffset>
                </wp:positionV>
                <wp:extent cx="606425" cy="243840"/>
                <wp:effectExtent l="0" t="3810" r="0" b="0"/>
                <wp:wrapSquare wrapText="left"/>
                <wp:docPr id="2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4"/>
                                <w:color w:val="000000"/>
                              </w:rPr>
                              <w:t>Zákon ľud</w:t>
                            </w:r>
                            <w:r>
                              <w:rPr>
                                <w:rStyle w:val="Zkladntext3Exact4"/>
                                <w:color w:val="000000"/>
                              </w:rPr>
                              <w:softHyphen/>
                              <w:t>ský.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89.2pt;margin-top:252.7pt;width:47.75pt;height:19.2pt;z-index:-251652096;visibility:visible;mso-wrap-style:square;mso-width-percent:0;mso-height-percent:0;mso-wrap-distance-left:5.5pt;mso-wrap-distance-top:302.05pt;mso-wrap-distance-right:5pt;mso-wrap-distance-bottom:1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ZaswIAALI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4"/>
                          <w:color w:val="000000"/>
                        </w:rPr>
                        <w:t>Zákon ľud</w:t>
                      </w:r>
                      <w:r>
                        <w:rPr>
                          <w:rStyle w:val="Zkladntext3Exact4"/>
                          <w:color w:val="000000"/>
                        </w:rPr>
                        <w:softHyphen/>
                        <w:t>ský.</w:t>
                      </w:r>
                    </w:p>
                  </w:txbxContent>
                </v:textbox>
                <w10:wrap type="square" side="left" anchorx="margin"/>
              </v:shape>
            </w:pict>
          </mc:Fallback>
        </mc:AlternateContent>
      </w:r>
      <w:r>
        <w:rPr>
          <w:noProof/>
        </w:rPr>
        <mc:AlternateContent>
          <mc:Choice Requires="wps">
            <w:drawing>
              <wp:anchor distT="5208270" distB="307340" distL="73025" distR="155575" simplePos="0" relativeHeight="251665408" behindDoc="1" locked="0" layoutInCell="1" allowOverlap="1">
                <wp:simplePos x="0" y="0"/>
                <wp:positionH relativeFrom="margin">
                  <wp:posOffset>3676015</wp:posOffset>
                </wp:positionH>
                <wp:positionV relativeFrom="paragraph">
                  <wp:posOffset>4582160</wp:posOffset>
                </wp:positionV>
                <wp:extent cx="448310" cy="250190"/>
                <wp:effectExtent l="1270" t="0" r="0" b="1905"/>
                <wp:wrapSquare wrapText="left"/>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both"/>
                            </w:pPr>
                            <w:r>
                              <w:rPr>
                                <w:rStyle w:val="Zkladntext3Exact4"/>
                                <w:color w:val="000000"/>
                              </w:rPr>
                              <w:t>Pojem a obsah.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89.45pt;margin-top:360.8pt;width:35.3pt;height:19.7pt;z-index:-251651072;visibility:visible;mso-wrap-style:square;mso-width-percent:0;mso-height-percent:0;mso-wrap-distance-left:5.75pt;mso-wrap-distance-top:410.1pt;mso-wrap-distance-right:12.25pt;mso-wrap-distance-bottom:2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g/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97" w:lineRule="exact"/>
                        <w:ind w:firstLine="0"/>
                        <w:jc w:val="both"/>
                      </w:pPr>
                      <w:r>
                        <w:rPr>
                          <w:rStyle w:val="Zkladntext3Exact4"/>
                          <w:color w:val="000000"/>
                        </w:rPr>
                        <w:t>Pojem a obsah.</w:t>
                      </w:r>
                    </w:p>
                  </w:txbxContent>
                </v:textbox>
                <w10:wrap type="square" side="left" anchorx="margin"/>
              </v:shape>
            </w:pict>
          </mc:Fallback>
        </mc:AlternateContent>
      </w:r>
      <w:r w:rsidR="00164892">
        <w:rPr>
          <w:rStyle w:val="Zkladntext213"/>
          <w:color w:val="000000"/>
        </w:rPr>
        <w:t>Zákon je rozumné</w:t>
      </w:r>
      <w:r w:rsidR="00164892">
        <w:rPr>
          <w:rStyle w:val="Zkladntext213"/>
          <w:color w:val="000000"/>
        </w:rPr>
        <w:t xml:space="preserve"> a dôkladne vyhlásené nariadenie, dané právoplatnou vrchnosťou, pre všeobecné blaho.</w:t>
      </w:r>
    </w:p>
    <w:p w:rsidR="00000000" w:rsidRDefault="00164892">
      <w:pPr>
        <w:pStyle w:val="Zkladntext21"/>
        <w:numPr>
          <w:ilvl w:val="0"/>
          <w:numId w:val="8"/>
        </w:numPr>
        <w:shd w:val="clear" w:color="auto" w:fill="auto"/>
        <w:tabs>
          <w:tab w:val="left" w:pos="1632"/>
        </w:tabs>
        <w:spacing w:before="0" w:after="0" w:line="240" w:lineRule="exact"/>
        <w:ind w:left="940" w:right="1140" w:firstLine="420"/>
        <w:jc w:val="both"/>
      </w:pPr>
      <w:r>
        <w:rPr>
          <w:rStyle w:val="Zkladntext213"/>
          <w:color w:val="000000"/>
        </w:rPr>
        <w:t>Zákon je nariadenie na rozdiel od rady, ktorá len odporúča nejaké dobro, ale ho neprikazuje.</w:t>
      </w:r>
    </w:p>
    <w:p w:rsidR="00000000" w:rsidRDefault="00164892">
      <w:pPr>
        <w:pStyle w:val="Zkladntext21"/>
        <w:numPr>
          <w:ilvl w:val="0"/>
          <w:numId w:val="8"/>
        </w:numPr>
        <w:shd w:val="clear" w:color="auto" w:fill="auto"/>
        <w:tabs>
          <w:tab w:val="left" w:pos="1670"/>
        </w:tabs>
        <w:spacing w:before="0" w:after="0" w:line="240" w:lineRule="exact"/>
        <w:ind w:left="940" w:right="1140" w:firstLine="420"/>
        <w:jc w:val="both"/>
      </w:pPr>
      <w:r>
        <w:rPr>
          <w:rStyle w:val="Zkladntext213"/>
          <w:color w:val="000000"/>
        </w:rPr>
        <w:t>Zákon má byť rozumným nariadením, t. j. nemá obsahovať nič nerozumného</w:t>
      </w:r>
      <w:r>
        <w:rPr>
          <w:rStyle w:val="Zkladntext213"/>
          <w:color w:val="000000"/>
        </w:rPr>
        <w:t>, nemožného.</w:t>
      </w:r>
    </w:p>
    <w:p w:rsidR="00000000" w:rsidRDefault="00164892">
      <w:pPr>
        <w:pStyle w:val="Zkladntext21"/>
        <w:numPr>
          <w:ilvl w:val="0"/>
          <w:numId w:val="8"/>
        </w:numPr>
        <w:shd w:val="clear" w:color="auto" w:fill="auto"/>
        <w:tabs>
          <w:tab w:val="left" w:pos="1675"/>
        </w:tabs>
        <w:spacing w:before="0" w:after="0" w:line="240" w:lineRule="exact"/>
        <w:ind w:left="940" w:right="1140" w:firstLine="420"/>
        <w:jc w:val="both"/>
      </w:pPr>
      <w:r>
        <w:rPr>
          <w:rStyle w:val="Zkladntext213"/>
          <w:color w:val="000000"/>
        </w:rPr>
        <w:t>Zákon musí mať pred očami prospech celku a nie prospech jednotlivca, prípadne zákonodarcu.</w:t>
      </w:r>
    </w:p>
    <w:p w:rsidR="00000000" w:rsidRDefault="00164892">
      <w:pPr>
        <w:pStyle w:val="Zkladntext21"/>
        <w:numPr>
          <w:ilvl w:val="0"/>
          <w:numId w:val="8"/>
        </w:numPr>
        <w:shd w:val="clear" w:color="auto" w:fill="auto"/>
        <w:tabs>
          <w:tab w:val="left" w:pos="1670"/>
        </w:tabs>
        <w:spacing w:before="0" w:after="0" w:line="240" w:lineRule="exact"/>
        <w:ind w:left="940" w:right="1140" w:firstLine="420"/>
        <w:jc w:val="both"/>
      </w:pPr>
      <w:r>
        <w:rPr>
          <w:rStyle w:val="Zkladntext213"/>
          <w:color w:val="000000"/>
        </w:rPr>
        <w:t>Súkromná osoba nemôže vydať zákon, tá môže dať len rozkaz. Zákon môže vydať len právoplatná vrch</w:t>
      </w:r>
      <w:r>
        <w:rPr>
          <w:rStyle w:val="Zkladntext213"/>
          <w:color w:val="000000"/>
        </w:rPr>
        <w:softHyphen/>
        <w:t>nosť, ktorá má na starosti blaho spoločnosti.</w:t>
      </w:r>
    </w:p>
    <w:p w:rsidR="00000000" w:rsidRDefault="00164892">
      <w:pPr>
        <w:pStyle w:val="Zkladntext21"/>
        <w:numPr>
          <w:ilvl w:val="0"/>
          <w:numId w:val="8"/>
        </w:numPr>
        <w:shd w:val="clear" w:color="auto" w:fill="auto"/>
        <w:tabs>
          <w:tab w:val="left" w:pos="1661"/>
        </w:tabs>
        <w:spacing w:before="0" w:after="0" w:line="240" w:lineRule="exact"/>
        <w:ind w:left="940" w:right="1140" w:firstLine="420"/>
        <w:jc w:val="both"/>
      </w:pPr>
      <w:r>
        <w:rPr>
          <w:rStyle w:val="Zkladntext213"/>
          <w:color w:val="000000"/>
        </w:rPr>
        <w:t>Zákon musí byť dôkladne vyhlásený, aby ho pod</w:t>
      </w:r>
      <w:r>
        <w:rPr>
          <w:rStyle w:val="Zkladntext213"/>
          <w:color w:val="000000"/>
        </w:rPr>
        <w:softHyphen/>
        <w:t>riadení mohli vziať na známosť.</w:t>
      </w:r>
    </w:p>
    <w:p w:rsidR="00000000" w:rsidRDefault="00164892">
      <w:pPr>
        <w:pStyle w:val="Zkladntext21"/>
        <w:shd w:val="clear" w:color="auto" w:fill="auto"/>
        <w:spacing w:before="0" w:after="0" w:line="240" w:lineRule="exact"/>
        <w:ind w:left="940" w:right="1140" w:firstLine="420"/>
        <w:jc w:val="both"/>
      </w:pPr>
      <w:r>
        <w:rPr>
          <w:rStyle w:val="Zkladntext213"/>
          <w:color w:val="000000"/>
        </w:rPr>
        <w:t>Zákony dávať má právo predovšetkým sám Boh ako Stvoriteľ a Pán celého sveta. A tento Bohom nám daný zákon poznávame čiastočne svojim rozumom, čiastočne zo zjavenia Božieho. Z</w:t>
      </w:r>
      <w:r>
        <w:rPr>
          <w:rStyle w:val="Zkladntext213"/>
          <w:color w:val="000000"/>
        </w:rPr>
        <w:t>ákon Boží, ktorý už rozumom môže</w:t>
      </w:r>
      <w:r>
        <w:rPr>
          <w:rStyle w:val="Zkladntext213"/>
          <w:color w:val="000000"/>
        </w:rPr>
        <w:softHyphen/>
        <w:t xml:space="preserve">me poznať, </w:t>
      </w:r>
      <w:r>
        <w:rPr>
          <w:rStyle w:val="Zkladntext2Tun6"/>
          <w:color w:val="000000"/>
        </w:rPr>
        <w:t xml:space="preserve">je zákon prirodzený (lex naturalis); </w:t>
      </w:r>
      <w:r>
        <w:rPr>
          <w:rStyle w:val="Zkladntext213"/>
          <w:color w:val="000000"/>
        </w:rPr>
        <w:t xml:space="preserve">zákon Boží z nadprirodzeného zjavenia poznaný však menujeme </w:t>
      </w:r>
      <w:r>
        <w:rPr>
          <w:rStyle w:val="Zkladntext2Tun6"/>
          <w:color w:val="000000"/>
        </w:rPr>
        <w:t>zákonom zjaveným alebo kladným (lex supernaturalis, lex positiva).</w:t>
      </w:r>
    </w:p>
    <w:p w:rsidR="00000000" w:rsidRDefault="00164892">
      <w:pPr>
        <w:pStyle w:val="Zkladntext21"/>
        <w:shd w:val="clear" w:color="auto" w:fill="auto"/>
        <w:spacing w:before="0" w:after="460" w:line="240" w:lineRule="exact"/>
        <w:ind w:left="940" w:right="1140" w:firstLine="420"/>
        <w:jc w:val="both"/>
      </w:pPr>
      <w:r>
        <w:rPr>
          <w:rStyle w:val="Zkladntext213"/>
          <w:color w:val="000000"/>
        </w:rPr>
        <w:t>Ale z vôle Božej aj niektorí ľudia (vrchnosti) m</w:t>
      </w:r>
      <w:r>
        <w:rPr>
          <w:rStyle w:val="Zkladntext213"/>
          <w:color w:val="000000"/>
        </w:rPr>
        <w:t xml:space="preserve">ajú právomoc dávať zákony </w:t>
      </w:r>
      <w:r>
        <w:rPr>
          <w:rStyle w:val="Zkladntext2Tun6"/>
          <w:color w:val="000000"/>
        </w:rPr>
        <w:t xml:space="preserve">(zákony ľudské). </w:t>
      </w:r>
      <w:r>
        <w:rPr>
          <w:rStyle w:val="Zkladntext213"/>
          <w:color w:val="000000"/>
        </w:rPr>
        <w:t xml:space="preserve">Keďže vrchnosť je buď cirkevná, buď svetská, podobne aj zákony ľudské delia sa: 1. na </w:t>
      </w:r>
      <w:r>
        <w:rPr>
          <w:rStyle w:val="Zkladntext2Tun6"/>
          <w:color w:val="000000"/>
        </w:rPr>
        <w:t xml:space="preserve">zákony cirkevné </w:t>
      </w:r>
      <w:r>
        <w:rPr>
          <w:rStyle w:val="Zkladntext213"/>
          <w:color w:val="000000"/>
        </w:rPr>
        <w:t xml:space="preserve">(lex ecclesiastica) a 2 na </w:t>
      </w:r>
      <w:r>
        <w:rPr>
          <w:rStyle w:val="Zkladntext2Tun6"/>
          <w:color w:val="000000"/>
        </w:rPr>
        <w:t xml:space="preserve">zákony svetské, </w:t>
      </w:r>
      <w:r>
        <w:rPr>
          <w:rStyle w:val="Zkladntext213"/>
          <w:color w:val="000000"/>
        </w:rPr>
        <w:t>čiže občianske (lex civilis).</w:t>
      </w:r>
    </w:p>
    <w:p w:rsidR="00000000" w:rsidRDefault="00164892">
      <w:pPr>
        <w:pStyle w:val="Zkladntext61"/>
        <w:shd w:val="clear" w:color="auto" w:fill="auto"/>
        <w:spacing w:before="0" w:after="227" w:line="190" w:lineRule="exact"/>
        <w:ind w:left="200" w:firstLine="0"/>
        <w:jc w:val="center"/>
      </w:pPr>
      <w:r>
        <w:rPr>
          <w:rStyle w:val="Zkladntext63"/>
          <w:b/>
          <w:bCs/>
          <w:color w:val="000000"/>
        </w:rPr>
        <w:lastRenderedPageBreak/>
        <w:t>§ 4. Zákon prirodzený.</w:t>
      </w:r>
    </w:p>
    <w:p w:rsidR="00000000" w:rsidRDefault="00164892">
      <w:pPr>
        <w:pStyle w:val="Zkladntext21"/>
        <w:shd w:val="clear" w:color="auto" w:fill="auto"/>
        <w:spacing w:before="0" w:after="0" w:line="254" w:lineRule="exact"/>
        <w:ind w:left="940" w:right="1140" w:firstLine="420"/>
        <w:jc w:val="both"/>
      </w:pPr>
      <w:r>
        <w:rPr>
          <w:rStyle w:val="Zkladntext213"/>
          <w:color w:val="000000"/>
        </w:rPr>
        <w:t>Zákon prirodzen</w:t>
      </w:r>
      <w:r>
        <w:rPr>
          <w:rStyle w:val="Zkladntext213"/>
          <w:color w:val="000000"/>
        </w:rPr>
        <w:t>ý je Bohom nám daný zákon, ktorý človek už svojím rozumom môže poznať.</w:t>
      </w:r>
    </w:p>
    <w:p w:rsidR="00000000" w:rsidRDefault="00164892">
      <w:pPr>
        <w:pStyle w:val="Zkladntext31"/>
        <w:shd w:val="clear" w:color="auto" w:fill="auto"/>
        <w:spacing w:before="0" w:after="0" w:line="187" w:lineRule="exact"/>
        <w:ind w:left="940" w:right="1140" w:firstLine="0"/>
        <w:jc w:val="right"/>
        <w:sectPr w:rsidR="00000000">
          <w:headerReference w:type="even" r:id="rId14"/>
          <w:headerReference w:type="default" r:id="rId15"/>
          <w:pgSz w:w="8400" w:h="11900"/>
          <w:pgMar w:top="1366" w:right="0" w:bottom="1169" w:left="948" w:header="0" w:footer="3" w:gutter="0"/>
          <w:pgNumType w:start="8"/>
          <w:cols w:space="720"/>
          <w:noEndnote/>
          <w:docGrid w:linePitch="360"/>
        </w:sectPr>
      </w:pPr>
      <w:r>
        <w:rPr>
          <w:rStyle w:val="Zkladntext311"/>
          <w:color w:val="000000"/>
        </w:rPr>
        <w:t>Niektoré náboženské a mravné pravdy totiž úž samým roz</w:t>
      </w:r>
      <w:r>
        <w:rPr>
          <w:rStyle w:val="Zkladntext311"/>
          <w:color w:val="000000"/>
        </w:rPr>
        <w:softHyphen/>
        <w:t>umom ľudským možno poznať, keď je rozum dôkladne vzdelaný a</w:t>
      </w:r>
    </w:p>
    <w:p w:rsidR="00000000" w:rsidRDefault="00164892">
      <w:pPr>
        <w:pStyle w:val="Zkladntext21"/>
        <w:shd w:val="clear" w:color="auto" w:fill="auto"/>
        <w:spacing w:before="0" w:after="0" w:line="240" w:lineRule="exact"/>
        <w:ind w:left="1620" w:right="460" w:firstLine="0"/>
        <w:jc w:val="both"/>
      </w:pPr>
      <w:r>
        <w:rPr>
          <w:rStyle w:val="Zkladntext213"/>
          <w:color w:val="000000"/>
        </w:rPr>
        <w:lastRenderedPageBreak/>
        <w:t xml:space="preserve">né cirkevné snemy — ktoré svoláva pápež </w:t>
      </w:r>
      <w:r>
        <w:rPr>
          <w:rStyle w:val="Zkladntext211"/>
          <w:color w:val="000000"/>
        </w:rPr>
        <w:t xml:space="preserve">— </w:t>
      </w:r>
      <w:r>
        <w:rPr>
          <w:rStyle w:val="Zkladntext213"/>
          <w:color w:val="000000"/>
        </w:rPr>
        <w:t>vydávajú zákony pre celú Cirkev, snemy provinciálne a diecezálne — ktoré svolávajú biskupi — pre patričnú cirkevnú pro</w:t>
      </w:r>
      <w:r>
        <w:rPr>
          <w:rStyle w:val="Zkladntext213"/>
          <w:color w:val="000000"/>
        </w:rPr>
        <w:softHyphen/>
        <w:t>vinciu alebo diecézu.</w:t>
      </w:r>
    </w:p>
    <w:p w:rsidR="00000000" w:rsidRDefault="00395824">
      <w:pPr>
        <w:pStyle w:val="Zkladntext21"/>
        <w:shd w:val="clear" w:color="auto" w:fill="auto"/>
        <w:spacing w:before="0" w:after="0" w:line="240" w:lineRule="exact"/>
        <w:ind w:left="1620" w:right="460" w:firstLine="440"/>
        <w:jc w:val="both"/>
      </w:pPr>
      <w:r>
        <w:rPr>
          <w:noProof/>
        </w:rPr>
        <mc:AlternateContent>
          <mc:Choice Requires="wps">
            <w:drawing>
              <wp:anchor distT="520700" distB="1816735" distL="63500" distR="63500" simplePos="0" relativeHeight="251666432" behindDoc="1" locked="0" layoutInCell="1" allowOverlap="1">
                <wp:simplePos x="0" y="0"/>
                <wp:positionH relativeFrom="margin">
                  <wp:posOffset>8890</wp:posOffset>
                </wp:positionH>
                <wp:positionV relativeFrom="paragraph">
                  <wp:posOffset>-47625</wp:posOffset>
                </wp:positionV>
                <wp:extent cx="646430" cy="476250"/>
                <wp:effectExtent l="1270" t="0" r="0" b="3175"/>
                <wp:wrapSquare wrapText="right"/>
                <wp:docPr id="2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270" w:line="160" w:lineRule="exact"/>
                              <w:ind w:firstLine="0"/>
                              <w:jc w:val="left"/>
                            </w:pPr>
                            <w:r>
                              <w:rPr>
                                <w:rStyle w:val="Zkladntext3Exact5"/>
                                <w:color w:val="000000"/>
                              </w:rPr>
                              <w:t>Koho viaže?</w:t>
                            </w:r>
                          </w:p>
                          <w:p w:rsidR="00000000" w:rsidRDefault="00164892">
                            <w:pPr>
                              <w:pStyle w:val="Zkladntext31"/>
                              <w:shd w:val="clear" w:color="auto" w:fill="auto"/>
                              <w:spacing w:before="0" w:after="0" w:line="160" w:lineRule="exact"/>
                              <w:ind w:firstLine="0"/>
                              <w:jc w:val="right"/>
                            </w:pPr>
                            <w:r>
                              <w:rPr>
                                <w:rStyle w:val="Zkladntext3Exact5"/>
                                <w:color w:val="000000"/>
                              </w:rPr>
                              <w:t>Zákon</w:t>
                            </w:r>
                          </w:p>
                          <w:p w:rsidR="00000000" w:rsidRDefault="00164892">
                            <w:pPr>
                              <w:pStyle w:val="Zkladntext31"/>
                              <w:shd w:val="clear" w:color="auto" w:fill="auto"/>
                              <w:spacing w:before="0" w:after="0" w:line="160" w:lineRule="exact"/>
                              <w:ind w:firstLine="0"/>
                              <w:jc w:val="right"/>
                            </w:pPr>
                            <w:r>
                              <w:rPr>
                                <w:rStyle w:val="Zkladntext3Exact5"/>
                                <w:color w:val="000000"/>
                              </w:rPr>
                              <w:t>občiansky.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7pt;margin-top:-3.75pt;width:50.9pt;height:37.5pt;z-index:-251650048;visibility:visible;mso-wrap-style:square;mso-width-percent:0;mso-height-percent:0;mso-wrap-distance-left:5pt;mso-wrap-distance-top:41pt;mso-wrap-distance-right:5pt;mso-wrap-distance-bottom:14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1nsg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" filled="f" stroked="f">
                <v:textbox style="mso-fit-shape-to-text:t" inset="0,0,0,0">
                  <w:txbxContent>
                    <w:p w:rsidR="00000000" w:rsidRDefault="00164892">
                      <w:pPr>
                        <w:pStyle w:val="Zkladntext31"/>
                        <w:shd w:val="clear" w:color="auto" w:fill="auto"/>
                        <w:spacing w:before="0" w:after="270" w:line="160" w:lineRule="exact"/>
                        <w:ind w:firstLine="0"/>
                        <w:jc w:val="left"/>
                      </w:pPr>
                      <w:r>
                        <w:rPr>
                          <w:rStyle w:val="Zkladntext3Exact5"/>
                          <w:color w:val="000000"/>
                        </w:rPr>
                        <w:t>Koho viaže?</w:t>
                      </w:r>
                    </w:p>
                    <w:p w:rsidR="00000000" w:rsidRDefault="00164892">
                      <w:pPr>
                        <w:pStyle w:val="Zkladntext31"/>
                        <w:shd w:val="clear" w:color="auto" w:fill="auto"/>
                        <w:spacing w:before="0" w:after="0" w:line="160" w:lineRule="exact"/>
                        <w:ind w:firstLine="0"/>
                        <w:jc w:val="right"/>
                      </w:pPr>
                      <w:r>
                        <w:rPr>
                          <w:rStyle w:val="Zkladntext3Exact5"/>
                          <w:color w:val="000000"/>
                        </w:rPr>
                        <w:t>Zákon</w:t>
                      </w:r>
                    </w:p>
                    <w:p w:rsidR="00000000" w:rsidRDefault="00164892">
                      <w:pPr>
                        <w:pStyle w:val="Zkladntext31"/>
                        <w:shd w:val="clear" w:color="auto" w:fill="auto"/>
                        <w:spacing w:before="0" w:after="0" w:line="160" w:lineRule="exact"/>
                        <w:ind w:firstLine="0"/>
                        <w:jc w:val="right"/>
                      </w:pPr>
                      <w:r>
                        <w:rPr>
                          <w:rStyle w:val="Zkladntext3Exact5"/>
                          <w:color w:val="000000"/>
                        </w:rPr>
                        <w:t>občiansky.</w:t>
                      </w:r>
                    </w:p>
                  </w:txbxContent>
                </v:textbox>
                <w10:wrap type="square" side="right" anchorx="margin"/>
              </v:shape>
            </w:pict>
          </mc:Fallback>
        </mc:AlternateContent>
      </w:r>
      <w:r w:rsidR="00164892">
        <w:rPr>
          <w:rStyle w:val="Zkladntext213"/>
          <w:color w:val="000000"/>
        </w:rPr>
        <w:t>Zákon cirkevný viaže</w:t>
      </w:r>
      <w:r w:rsidR="00164892">
        <w:rPr>
          <w:rStyle w:val="Zkladntext213"/>
          <w:color w:val="000000"/>
        </w:rPr>
        <w:t xml:space="preserve"> všetkých ľudí, ktorí boli sv. krstom do Cirkvi prijatí a dospeli k užívaniu rozumu.</w:t>
      </w:r>
    </w:p>
    <w:p w:rsidR="00000000" w:rsidRDefault="00164892">
      <w:pPr>
        <w:pStyle w:val="Zkladntext21"/>
        <w:shd w:val="clear" w:color="auto" w:fill="auto"/>
        <w:spacing w:before="0" w:after="0" w:line="240" w:lineRule="exact"/>
        <w:ind w:right="460" w:firstLine="2060"/>
        <w:jc w:val="both"/>
      </w:pPr>
      <w:r>
        <w:rPr>
          <w:rStyle w:val="Zkladntext2Tun6"/>
          <w:color w:val="000000"/>
        </w:rPr>
        <w:t xml:space="preserve">Zákon občiansky. </w:t>
      </w:r>
      <w:r>
        <w:rPr>
          <w:rStyle w:val="Zkladntext213"/>
          <w:color w:val="000000"/>
        </w:rPr>
        <w:t>Z vôle Božej aj svetská vrchnosť má právo vydávať zákony vo veciach časných a občian</w:t>
      </w:r>
      <w:r>
        <w:rPr>
          <w:rStyle w:val="Zkladntext213"/>
          <w:color w:val="000000"/>
        </w:rPr>
        <w:softHyphen/>
        <w:t>skych.</w:t>
      </w:r>
    </w:p>
    <w:p w:rsidR="00000000" w:rsidRDefault="00164892">
      <w:pPr>
        <w:pStyle w:val="Zkladntext21"/>
        <w:numPr>
          <w:ilvl w:val="0"/>
          <w:numId w:val="9"/>
        </w:numPr>
        <w:shd w:val="clear" w:color="auto" w:fill="auto"/>
        <w:tabs>
          <w:tab w:val="left" w:pos="702"/>
        </w:tabs>
        <w:spacing w:before="0" w:after="0" w:line="240" w:lineRule="exact"/>
        <w:ind w:right="460" w:firstLine="420"/>
        <w:jc w:val="both"/>
      </w:pPr>
      <w:r>
        <w:rPr>
          <w:rStyle w:val="Zkladntext213"/>
          <w:color w:val="000000"/>
        </w:rPr>
        <w:t>Písmo sv. hovorí: „Každý nech je poddaný nadria</w:t>
      </w:r>
      <w:r>
        <w:rPr>
          <w:rStyle w:val="Zkladntext213"/>
          <w:color w:val="000000"/>
        </w:rPr>
        <w:softHyphen/>
        <w:t>deným vrch</w:t>
      </w:r>
      <w:r>
        <w:rPr>
          <w:rStyle w:val="Zkladntext213"/>
          <w:color w:val="000000"/>
        </w:rPr>
        <w:t>nostiam, lebo niet vrchnosti, ak len nie od Boha; tie, čo sú, Bohom sú zriadené." (Rim 13, 1.)</w:t>
      </w:r>
    </w:p>
    <w:p w:rsidR="00000000" w:rsidRDefault="00164892">
      <w:pPr>
        <w:pStyle w:val="Zkladntext21"/>
        <w:shd w:val="clear" w:color="auto" w:fill="auto"/>
        <w:spacing w:before="0" w:after="0" w:line="240" w:lineRule="exact"/>
        <w:ind w:right="460" w:firstLine="420"/>
        <w:jc w:val="both"/>
      </w:pPr>
      <w:r>
        <w:rPr>
          <w:rStyle w:val="Zkladntext213"/>
          <w:color w:val="000000"/>
        </w:rPr>
        <w:t>Je vola Božia, aby veriaci aj svetské zákony zacho</w:t>
      </w:r>
      <w:r>
        <w:rPr>
          <w:rStyle w:val="Zkladntext213"/>
          <w:color w:val="000000"/>
        </w:rPr>
        <w:softHyphen/>
        <w:t>vávali. Sv. Pavol ap. píše: „Kto sa teda protiví vrchnosti, Božiemu zriadeniu sa protiví; a tí, čo sa protivia</w:t>
      </w:r>
      <w:r>
        <w:rPr>
          <w:rStyle w:val="Zkladntext213"/>
          <w:color w:val="000000"/>
        </w:rPr>
        <w:t>, chystajú si odsúdenie." (Rim 13, 2.)</w:t>
      </w:r>
    </w:p>
    <w:p w:rsidR="00000000" w:rsidRDefault="00164892">
      <w:pPr>
        <w:pStyle w:val="Zkladntext21"/>
        <w:numPr>
          <w:ilvl w:val="0"/>
          <w:numId w:val="9"/>
        </w:numPr>
        <w:shd w:val="clear" w:color="auto" w:fill="auto"/>
        <w:tabs>
          <w:tab w:val="left" w:pos="711"/>
        </w:tabs>
        <w:spacing w:before="0" w:after="0" w:line="240" w:lineRule="exact"/>
        <w:ind w:right="460" w:firstLine="420"/>
        <w:jc w:val="both"/>
      </w:pPr>
      <w:r>
        <w:rPr>
          <w:rStyle w:val="Zkladntext213"/>
          <w:color w:val="000000"/>
        </w:rPr>
        <w:t>I zdravý rozum uznáva, že spoločnosť ľudská ne</w:t>
      </w:r>
      <w:r>
        <w:rPr>
          <w:rStyle w:val="Zkladntext213"/>
          <w:color w:val="000000"/>
        </w:rPr>
        <w:softHyphen/>
        <w:t>obíde sa bez vrchnosti a bez zákonov. „Kde niet správcu, tam padá ľud,</w:t>
      </w:r>
      <w:r>
        <w:rPr>
          <w:rStyle w:val="Zkladntext213"/>
          <w:color w:val="000000"/>
          <w:vertAlign w:val="superscript"/>
        </w:rPr>
        <w:t>1</w:t>
      </w:r>
      <w:r>
        <w:rPr>
          <w:rStyle w:val="Zkladntext213"/>
          <w:color w:val="000000"/>
        </w:rPr>
        <w:t>' hovorí Písmo sv. (Prísl 11, 14.)</w:t>
      </w:r>
    </w:p>
    <w:p w:rsidR="00000000" w:rsidRDefault="00395824">
      <w:pPr>
        <w:pStyle w:val="Zkladntext21"/>
        <w:shd w:val="clear" w:color="auto" w:fill="auto"/>
        <w:spacing w:before="0" w:after="0" w:line="240" w:lineRule="exact"/>
        <w:ind w:right="460" w:firstLine="420"/>
        <w:jc w:val="both"/>
      </w:pPr>
      <w:r>
        <w:rPr>
          <w:noProof/>
        </w:rPr>
        <mc:AlternateContent>
          <mc:Choice Requires="wps">
            <w:drawing>
              <wp:anchor distT="1798320" distB="626745" distL="63500" distR="63500" simplePos="0" relativeHeight="251667456" behindDoc="1" locked="0" layoutInCell="1" allowOverlap="1">
                <wp:simplePos x="0" y="0"/>
                <wp:positionH relativeFrom="margin">
                  <wp:posOffset>8890</wp:posOffset>
                </wp:positionH>
                <wp:positionV relativeFrom="paragraph">
                  <wp:posOffset>-18415</wp:posOffset>
                </wp:positionV>
                <wp:extent cx="621665" cy="365760"/>
                <wp:effectExtent l="1270" t="0" r="0" b="0"/>
                <wp:wrapSquare wrapText="right"/>
                <wp:docPr id="2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Zákonodar</w:t>
                            </w:r>
                            <w:r>
                              <w:rPr>
                                <w:rStyle w:val="Zkladntext3Exact6"/>
                                <w:color w:val="000000"/>
                              </w:rPr>
                              <w:softHyphen/>
                              <w:t>ná moc občianska.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7pt;margin-top:-1.45pt;width:48.95pt;height:28.8pt;z-index:-251649024;visibility:visible;mso-wrap-style:square;mso-width-percent:0;mso-height-percent:0;mso-wrap-distance-left:5pt;mso-wrap-distance-top:141.6pt;mso-wrap-distance-right:5pt;mso-wrap-distance-bottom:4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6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Zákonodar</w:t>
                      </w:r>
                      <w:r>
                        <w:rPr>
                          <w:rStyle w:val="Zkladntext3Exact6"/>
                          <w:color w:val="000000"/>
                        </w:rPr>
                        <w:softHyphen/>
                        <w:t>ná moc občianska.</w:t>
                      </w:r>
                    </w:p>
                  </w:txbxContent>
                </v:textbox>
                <w10:wrap type="square" side="right" anchorx="margin"/>
              </v:shape>
            </w:pict>
          </mc:Fallback>
        </mc:AlternateContent>
      </w:r>
      <w:r>
        <w:rPr>
          <w:noProof/>
        </w:rPr>
        <mc:AlternateContent>
          <mc:Choice Requires="wps">
            <w:drawing>
              <wp:anchor distT="2576830" distB="118745" distL="63500" distR="63500" simplePos="0" relativeHeight="251668480" behindDoc="1" locked="0" layoutInCell="1" allowOverlap="1">
                <wp:simplePos x="0" y="0"/>
                <wp:positionH relativeFrom="margin">
                  <wp:posOffset>635</wp:posOffset>
                </wp:positionH>
                <wp:positionV relativeFrom="paragraph">
                  <wp:posOffset>760095</wp:posOffset>
                </wp:positionV>
                <wp:extent cx="633730" cy="101600"/>
                <wp:effectExtent l="2540" t="4445" r="1905" b="0"/>
                <wp:wrapSquare wrapText="right"/>
                <wp:docPr id="20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Koho viaže 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05pt;margin-top:59.85pt;width:49.9pt;height:8pt;z-index:-251648000;visibility:visible;mso-wrap-style:square;mso-width-percent:0;mso-height-percent:0;mso-wrap-distance-left:5pt;mso-wrap-distance-top:202.9pt;mso-wrap-distance-right:5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Koho viaže í</w:t>
                      </w:r>
                    </w:p>
                  </w:txbxContent>
                </v:textbox>
                <w10:wrap type="square" side="right" anchorx="margin"/>
              </v:shape>
            </w:pict>
          </mc:Fallback>
        </mc:AlternateContent>
      </w:r>
      <w:r w:rsidR="00164892">
        <w:rPr>
          <w:rStyle w:val="Zkladntext2Tun6"/>
          <w:color w:val="000000"/>
        </w:rPr>
        <w:t>Zákonodarná</w:t>
      </w:r>
      <w:r w:rsidR="00164892">
        <w:rPr>
          <w:rStyle w:val="Zkladntext2Tun6"/>
          <w:color w:val="000000"/>
        </w:rPr>
        <w:t xml:space="preserve"> moc občianska </w:t>
      </w:r>
      <w:r w:rsidR="00164892">
        <w:rPr>
          <w:rStyle w:val="Zkladntext213"/>
          <w:color w:val="000000"/>
        </w:rPr>
        <w:t>spočíva bud v rukách samotného panovníka (monarchia absolútna), buď v ru</w:t>
      </w:r>
      <w:r w:rsidR="00164892">
        <w:rPr>
          <w:rStyle w:val="Zkladntext213"/>
          <w:color w:val="000000"/>
        </w:rPr>
        <w:softHyphen/>
        <w:t>kách panovníka spolu so zástupcami ľudu (monarchia konštitučná), buď len v rukách zástupcov občanmi vo</w:t>
      </w:r>
      <w:r w:rsidR="00164892">
        <w:rPr>
          <w:rStyle w:val="Zkladntext213"/>
          <w:color w:val="000000"/>
        </w:rPr>
        <w:softHyphen/>
        <w:t>lených (republika).</w:t>
      </w:r>
    </w:p>
    <w:p w:rsidR="00000000" w:rsidRDefault="00164892">
      <w:pPr>
        <w:pStyle w:val="Zkladntext21"/>
        <w:shd w:val="clear" w:color="auto" w:fill="auto"/>
        <w:spacing w:before="0" w:after="340" w:line="240" w:lineRule="exact"/>
        <w:ind w:right="460" w:firstLine="420"/>
        <w:jc w:val="both"/>
      </w:pPr>
      <w:r>
        <w:rPr>
          <w:rStyle w:val="Zkladntext213"/>
          <w:color w:val="000000"/>
        </w:rPr>
        <w:t>Zákony občianske zaväzujú všetkých zákonodarn</w:t>
      </w:r>
      <w:r>
        <w:rPr>
          <w:rStyle w:val="Zkladntext213"/>
          <w:color w:val="000000"/>
        </w:rPr>
        <w:t>ej vrchnosti poddaných, nakoľko dospeli k užívaniu rozumu.</w:t>
      </w:r>
    </w:p>
    <w:p w:rsidR="00000000" w:rsidRDefault="00164892">
      <w:pPr>
        <w:pStyle w:val="Zkladntext61"/>
        <w:shd w:val="clear" w:color="auto" w:fill="auto"/>
        <w:spacing w:before="0" w:after="224" w:line="190" w:lineRule="exact"/>
        <w:ind w:left="2680" w:firstLine="0"/>
      </w:pPr>
      <w:r>
        <w:rPr>
          <w:rStyle w:val="Zkladntext64"/>
          <w:b/>
          <w:bCs/>
          <w:color w:val="000000"/>
        </w:rPr>
        <w:t>í 7. Pravidlá o zákonoch ľudských.</w:t>
      </w:r>
    </w:p>
    <w:p w:rsidR="00000000" w:rsidRDefault="00164892">
      <w:pPr>
        <w:pStyle w:val="Zkladntext21"/>
        <w:shd w:val="clear" w:color="auto" w:fill="auto"/>
        <w:spacing w:before="0" w:after="0" w:line="245" w:lineRule="exact"/>
        <w:ind w:left="640" w:right="460" w:firstLine="0"/>
        <w:jc w:val="left"/>
      </w:pPr>
      <w:r>
        <w:rPr>
          <w:rStyle w:val="Zkladntext28bodov14"/>
          <w:color w:val="000000"/>
        </w:rPr>
        <w:t xml:space="preserve">Podmienky </w:t>
      </w:r>
      <w:r>
        <w:rPr>
          <w:rStyle w:val="Zkladntext20"/>
          <w:color w:val="000000"/>
        </w:rPr>
        <w:t xml:space="preserve">Zákony ľudské zaväzujú pri týchto podmienkach: 1. </w:t>
      </w:r>
      <w:r>
        <w:rPr>
          <w:rStyle w:val="Zkladntext28bodov14"/>
          <w:color w:val="000000"/>
        </w:rPr>
        <w:t xml:space="preserve">platnosti </w:t>
      </w:r>
      <w:r>
        <w:rPr>
          <w:rStyle w:val="Zkladntext20"/>
          <w:color w:val="000000"/>
        </w:rPr>
        <w:t>keď sú vydané príslušnou zákonitou vrchnosťou, 2. keď sú spravodlivé a 3. keď sú dôkladne vy</w:t>
      </w:r>
      <w:r>
        <w:rPr>
          <w:rStyle w:val="Zkladntext20"/>
          <w:color w:val="000000"/>
        </w:rPr>
        <w:t>hlásené.</w:t>
      </w:r>
    </w:p>
    <w:p w:rsidR="00000000" w:rsidRDefault="00164892">
      <w:pPr>
        <w:pStyle w:val="Zkladntext21"/>
        <w:numPr>
          <w:ilvl w:val="0"/>
          <w:numId w:val="10"/>
        </w:numPr>
        <w:shd w:val="clear" w:color="auto" w:fill="auto"/>
        <w:tabs>
          <w:tab w:val="left" w:pos="2331"/>
        </w:tabs>
        <w:spacing w:before="0" w:after="0" w:line="245" w:lineRule="exact"/>
        <w:ind w:left="1620" w:right="460" w:firstLine="440"/>
        <w:jc w:val="both"/>
      </w:pPr>
      <w:r>
        <w:rPr>
          <w:rStyle w:val="Zkladntext2Tun5"/>
          <w:color w:val="000000"/>
        </w:rPr>
        <w:t xml:space="preserve">Patričnou vrchnosťou </w:t>
      </w:r>
      <w:r>
        <w:rPr>
          <w:rStyle w:val="Zkladntext20"/>
          <w:color w:val="000000"/>
        </w:rPr>
        <w:t>vo veciach duševných a ná</w:t>
      </w:r>
      <w:r>
        <w:rPr>
          <w:rStyle w:val="Zkladntext20"/>
          <w:color w:val="000000"/>
        </w:rPr>
        <w:softHyphen/>
        <w:t>boženských je vrchnosť cirkevná, vo veciach občianskych vrchnosť svetská.</w:t>
      </w:r>
    </w:p>
    <w:p w:rsidR="00000000" w:rsidRDefault="00164892">
      <w:pPr>
        <w:pStyle w:val="Zkladntext21"/>
        <w:numPr>
          <w:ilvl w:val="0"/>
          <w:numId w:val="10"/>
        </w:numPr>
        <w:shd w:val="clear" w:color="auto" w:fill="auto"/>
        <w:tabs>
          <w:tab w:val="left" w:pos="2312"/>
        </w:tabs>
        <w:spacing w:before="0" w:after="0" w:line="250" w:lineRule="exact"/>
        <w:ind w:left="1620" w:right="460" w:firstLine="440"/>
        <w:jc w:val="both"/>
        <w:sectPr w:rsidR="00000000">
          <w:headerReference w:type="even" r:id="rId16"/>
          <w:headerReference w:type="default" r:id="rId17"/>
          <w:pgSz w:w="8400" w:h="11900"/>
          <w:pgMar w:top="1495" w:right="0" w:bottom="1087" w:left="768" w:header="0" w:footer="3" w:gutter="0"/>
          <w:pgNumType w:start="12"/>
          <w:cols w:space="720"/>
          <w:noEndnote/>
          <w:docGrid w:linePitch="360"/>
        </w:sectPr>
      </w:pPr>
      <w:r>
        <w:rPr>
          <w:rStyle w:val="Zkladntext2Tun5"/>
          <w:color w:val="000000"/>
        </w:rPr>
        <w:t xml:space="preserve">Zákony </w:t>
      </w:r>
      <w:r>
        <w:rPr>
          <w:rStyle w:val="Zkladntext20"/>
          <w:color w:val="000000"/>
        </w:rPr>
        <w:t xml:space="preserve">sú </w:t>
      </w:r>
      <w:r>
        <w:rPr>
          <w:rStyle w:val="Zkladntext2Tun5"/>
          <w:color w:val="000000"/>
        </w:rPr>
        <w:t xml:space="preserve">spravodlivé: </w:t>
      </w:r>
      <w:r>
        <w:rPr>
          <w:rStyle w:val="Zkladntext20"/>
          <w:color w:val="000000"/>
        </w:rPr>
        <w:t>a) keď sa neprotivia záko</w:t>
      </w:r>
      <w:r>
        <w:rPr>
          <w:rStyle w:val="Zkladntext20"/>
          <w:color w:val="000000"/>
        </w:rPr>
        <w:softHyphen/>
        <w:t>nu Božiemu, b) keď nežiadajú nič fyzicky alebo morálne nemožného.</w:t>
      </w:r>
    </w:p>
    <w:p w:rsidR="00000000" w:rsidRDefault="00164892">
      <w:pPr>
        <w:pStyle w:val="Zkladntext21"/>
        <w:numPr>
          <w:ilvl w:val="0"/>
          <w:numId w:val="11"/>
        </w:numPr>
        <w:shd w:val="clear" w:color="auto" w:fill="auto"/>
        <w:tabs>
          <w:tab w:val="left" w:pos="1522"/>
        </w:tabs>
        <w:spacing w:before="0" w:after="0" w:line="240" w:lineRule="exact"/>
        <w:ind w:left="820" w:right="1280" w:firstLine="420"/>
        <w:jc w:val="both"/>
      </w:pPr>
      <w:r>
        <w:rPr>
          <w:rStyle w:val="Zkladntext20"/>
          <w:color w:val="000000"/>
        </w:rPr>
        <w:lastRenderedPageBreak/>
        <w:t>Keď niektorý ľudský zákon odporuje zákonu Bo</w:t>
      </w:r>
      <w:r>
        <w:rPr>
          <w:rStyle w:val="Zkladntext20"/>
          <w:color w:val="000000"/>
        </w:rPr>
        <w:softHyphen/>
        <w:t>žiemu, tam platí pravidlo: ,,Viac treba poslúchať Boha ako ľudí." (Skt 5, 29.)</w:t>
      </w:r>
    </w:p>
    <w:p w:rsidR="00000000" w:rsidRDefault="00164892">
      <w:pPr>
        <w:pStyle w:val="Zkladntext21"/>
        <w:numPr>
          <w:ilvl w:val="0"/>
          <w:numId w:val="11"/>
        </w:numPr>
        <w:shd w:val="clear" w:color="auto" w:fill="auto"/>
        <w:tabs>
          <w:tab w:val="left" w:pos="1546"/>
        </w:tabs>
        <w:spacing w:before="0" w:after="0" w:line="240" w:lineRule="exact"/>
        <w:ind w:left="820" w:right="1280" w:firstLine="420"/>
        <w:jc w:val="both"/>
      </w:pPr>
      <w:r>
        <w:rPr>
          <w:rStyle w:val="Zkladntext2Tun5"/>
          <w:color w:val="000000"/>
        </w:rPr>
        <w:t xml:space="preserve">Fyzicky je nemožné, </w:t>
      </w:r>
      <w:r>
        <w:rPr>
          <w:rStyle w:val="Zkladntext20"/>
          <w:color w:val="000000"/>
        </w:rPr>
        <w:t xml:space="preserve">čo presahuje ľudské sily. Tu platí pravidlo: ,,Ultra posse nemo tenetur — </w:t>
      </w:r>
      <w:r>
        <w:rPr>
          <w:rStyle w:val="Zkladntext20"/>
          <w:color w:val="000000"/>
        </w:rPr>
        <w:t>na nemož</w:t>
      </w:r>
      <w:r>
        <w:rPr>
          <w:rStyle w:val="Zkladntext20"/>
          <w:color w:val="000000"/>
        </w:rPr>
        <w:softHyphen/>
        <w:t xml:space="preserve">nosť nie je nikto viazaný." </w:t>
      </w:r>
      <w:r>
        <w:rPr>
          <w:rStyle w:val="Zkladntext2Tun5"/>
          <w:color w:val="000000"/>
        </w:rPr>
        <w:t xml:space="preserve">Mravne nemožné je, </w:t>
      </w:r>
      <w:r>
        <w:rPr>
          <w:rStyle w:val="Zkladntext20"/>
          <w:color w:val="000000"/>
        </w:rPr>
        <w:t>čo ne</w:t>
      </w:r>
      <w:r>
        <w:rPr>
          <w:rStyle w:val="Zkladntext20"/>
          <w:color w:val="000000"/>
        </w:rPr>
        <w:softHyphen/>
        <w:t xml:space="preserve">možno vyplniť bez veľkých ťažkostí alebo bez značnej škody. Napr. niekto nemá sviatočných šiat (krajčír mu ich nedohotovil), v kostole by všetci na neho hľadeli a musel by sa hanbiť; alebo omšu </w:t>
      </w:r>
      <w:r>
        <w:rPr>
          <w:rStyle w:val="Zkladntext20"/>
          <w:color w:val="000000"/>
        </w:rPr>
        <w:t>sv. počúvať tomu, kto v zlom počasí musí prekonať väčší kus cesty do kostola.</w:t>
      </w:r>
    </w:p>
    <w:p w:rsidR="00000000" w:rsidRDefault="00164892">
      <w:pPr>
        <w:pStyle w:val="Zkladntext61"/>
        <w:numPr>
          <w:ilvl w:val="0"/>
          <w:numId w:val="10"/>
        </w:numPr>
        <w:shd w:val="clear" w:color="auto" w:fill="auto"/>
        <w:tabs>
          <w:tab w:val="left" w:pos="1522"/>
        </w:tabs>
        <w:spacing w:before="0" w:after="0" w:line="240" w:lineRule="exact"/>
        <w:ind w:left="820" w:right="1280" w:firstLine="420"/>
        <w:jc w:val="both"/>
      </w:pPr>
      <w:r>
        <w:rPr>
          <w:rStyle w:val="Zkladntext64"/>
          <w:b/>
          <w:bCs/>
          <w:color w:val="000000"/>
        </w:rPr>
        <w:t xml:space="preserve">Zákony ľudské môžu byť vyhlásené ústne alebo písomne, </w:t>
      </w:r>
      <w:r>
        <w:rPr>
          <w:rStyle w:val="Zkladntext6Nietun"/>
          <w:b w:val="0"/>
          <w:bCs w:val="0"/>
          <w:color w:val="000000"/>
        </w:rPr>
        <w:t>aby sa podriadení o nich mohli 'dozvedieť.</w:t>
      </w:r>
    </w:p>
    <w:p w:rsidR="00000000" w:rsidRDefault="00164892">
      <w:pPr>
        <w:pStyle w:val="Zkladntext31"/>
        <w:shd w:val="clear" w:color="auto" w:fill="auto"/>
        <w:spacing w:before="0" w:after="22" w:line="192" w:lineRule="exact"/>
        <w:ind w:left="820" w:right="1280" w:firstLine="420"/>
        <w:jc w:val="both"/>
      </w:pPr>
      <w:r>
        <w:rPr>
          <w:rStyle w:val="Zkladntext30"/>
          <w:color w:val="000000"/>
        </w:rPr>
        <w:t>Cirkevné zákony bývajú uverejnené v úradnom liste „Acta Apostolicae Sedíš</w:t>
      </w:r>
      <w:r>
        <w:rPr>
          <w:rStyle w:val="Zkladntext30"/>
          <w:color w:val="000000"/>
        </w:rPr>
        <w:t>" a vyhlasujú sa s kazateľníc, vyvesujú sa na dverách kostolných atď. Občianske zákony vyhlasujú sa v novi</w:t>
      </w:r>
      <w:r>
        <w:rPr>
          <w:rStyle w:val="Zkladntext30"/>
          <w:color w:val="000000"/>
        </w:rPr>
        <w:softHyphen/>
        <w:t>nách, vyvesujú sa v úradoch atd.</w:t>
      </w:r>
    </w:p>
    <w:p w:rsidR="00000000" w:rsidRDefault="00164892">
      <w:pPr>
        <w:pStyle w:val="Zkladntext21"/>
        <w:shd w:val="clear" w:color="auto" w:fill="auto"/>
        <w:spacing w:before="0" w:after="0" w:line="240" w:lineRule="exact"/>
        <w:ind w:left="820" w:firstLine="420"/>
        <w:jc w:val="left"/>
      </w:pPr>
      <w:r>
        <w:rPr>
          <w:rStyle w:val="Zkladntext20"/>
          <w:color w:val="000000"/>
        </w:rPr>
        <w:t xml:space="preserve">Keď niekto bez svojej viny nepoznal zákon a konal </w:t>
      </w:r>
      <w:r>
        <w:rPr>
          <w:rStyle w:val="Zkladntext28bodov14"/>
          <w:color w:val="000000"/>
        </w:rPr>
        <w:t xml:space="preserve">Nepozna- </w:t>
      </w:r>
      <w:r>
        <w:rPr>
          <w:rStyle w:val="Zkladntext20"/>
          <w:color w:val="000000"/>
        </w:rPr>
        <w:t xml:space="preserve">proti nemu, je ospravedlnený vo svedomí (pro foro inter- </w:t>
      </w:r>
      <w:r>
        <w:rPr>
          <w:rStyle w:val="Zkladntext20"/>
          <w:color w:val="000000"/>
        </w:rPr>
        <w:t>j</w:t>
      </w:r>
      <w:r>
        <w:rPr>
          <w:rStyle w:val="Zkladntext20"/>
          <w:color w:val="000000"/>
          <w:vertAlign w:val="superscript"/>
        </w:rPr>
        <w:t xml:space="preserve">lle </w:t>
      </w:r>
      <w:r>
        <w:rPr>
          <w:rStyle w:val="Zkladntext20"/>
          <w:color w:val="000000"/>
        </w:rPr>
        <w:t>no), ale nie vždy pred súdom (pro foro externo). Zavinené ° nepoznanie zákona však neospravedlňuje ani vo svedomí, ani pred súdom.</w:t>
      </w:r>
    </w:p>
    <w:p w:rsidR="00000000" w:rsidRDefault="00164892">
      <w:pPr>
        <w:pStyle w:val="Zkladntext21"/>
        <w:shd w:val="clear" w:color="auto" w:fill="auto"/>
        <w:spacing w:before="0" w:after="0" w:line="240" w:lineRule="exact"/>
        <w:ind w:left="820" w:firstLine="420"/>
        <w:jc w:val="left"/>
      </w:pPr>
      <w:r>
        <w:rPr>
          <w:rStyle w:val="Zkladntext20"/>
          <w:color w:val="000000"/>
        </w:rPr>
        <w:t xml:space="preserve">Zákony ľudské zaväzujú podriadených obyčajne vo </w:t>
      </w:r>
      <w:r>
        <w:rPr>
          <w:rStyle w:val="Zkladntext28bodov14"/>
          <w:color w:val="000000"/>
        </w:rPr>
        <w:t xml:space="preserve">Ako zavä- </w:t>
      </w:r>
      <w:r>
        <w:rPr>
          <w:rStyle w:val="Zkladntext2Tun5"/>
          <w:color w:val="000000"/>
        </w:rPr>
        <w:t xml:space="preserve">svedomí, </w:t>
      </w:r>
      <w:r>
        <w:rPr>
          <w:rStyle w:val="Zkladntext20"/>
          <w:color w:val="000000"/>
        </w:rPr>
        <w:t>lebo nepriamo pochádzajú od Boha. S v. Pavol žujú? ap</w:t>
      </w:r>
      <w:r>
        <w:rPr>
          <w:rStyle w:val="Zkladntext20"/>
          <w:color w:val="000000"/>
        </w:rPr>
        <w:t>oštol piše: „Treba sa podriadiť nielen pre trestajúci hnev, ale aj vo svedomí.” (Rim 13, 5.)</w:t>
      </w:r>
    </w:p>
    <w:p w:rsidR="00000000" w:rsidRDefault="00164892">
      <w:pPr>
        <w:pStyle w:val="Zkladntext31"/>
        <w:shd w:val="clear" w:color="auto" w:fill="auto"/>
        <w:spacing w:before="0" w:after="22" w:line="192" w:lineRule="exact"/>
        <w:ind w:left="820" w:right="1280" w:firstLine="420"/>
        <w:jc w:val="both"/>
      </w:pPr>
      <w:r>
        <w:rPr>
          <w:rStyle w:val="Zkladntext30"/>
          <w:color w:val="000000"/>
        </w:rPr>
        <w:t xml:space="preserve">Niektoré zákony ľudské, neviažu vždy vo svedomí, ale len pod ťarchou pokuty. Sú to takzvané </w:t>
      </w:r>
      <w:r>
        <w:rPr>
          <w:rStyle w:val="Zkladntext3Tun5"/>
          <w:color w:val="000000"/>
        </w:rPr>
        <w:t xml:space="preserve">zákony pokutové, </w:t>
      </w:r>
      <w:r>
        <w:rPr>
          <w:rStyle w:val="Zkladntext30"/>
          <w:color w:val="000000"/>
        </w:rPr>
        <w:t>(leges pure poe- nales). Takéto sú zákony policajné. P</w:t>
      </w:r>
      <w:r>
        <w:rPr>
          <w:rStyle w:val="Zkladntext30"/>
          <w:color w:val="000000"/>
        </w:rPr>
        <w:t>restúpenie týchto nie je vždy hriechom, len v tom prípade by to bol hriech, keby to pochádzalo z opovrhnutia vrchnosťou.</w:t>
      </w:r>
    </w:p>
    <w:p w:rsidR="00000000" w:rsidRDefault="00164892">
      <w:pPr>
        <w:pStyle w:val="Zkladntext21"/>
        <w:shd w:val="clear" w:color="auto" w:fill="auto"/>
        <w:spacing w:before="0" w:after="0" w:line="240" w:lineRule="exact"/>
        <w:ind w:left="820" w:right="1280" w:firstLine="420"/>
        <w:jc w:val="both"/>
      </w:pPr>
      <w:r>
        <w:rPr>
          <w:rStyle w:val="Zkladntext20"/>
          <w:color w:val="000000"/>
        </w:rPr>
        <w:t>Ci zákon ľudský zaväzuje pod ťarchou hriechu ťaž</w:t>
      </w:r>
      <w:r>
        <w:rPr>
          <w:rStyle w:val="Zkladntext20"/>
          <w:color w:val="000000"/>
        </w:rPr>
        <w:softHyphen/>
        <w:t>kého alebo všedného, to závisí od dôležitosti predmetu zákona a od iných okolností.</w:t>
      </w:r>
    </w:p>
    <w:p w:rsidR="00000000" w:rsidRDefault="00164892">
      <w:pPr>
        <w:pStyle w:val="Zkladntext21"/>
        <w:shd w:val="clear" w:color="auto" w:fill="auto"/>
        <w:spacing w:before="0" w:after="0" w:line="240" w:lineRule="exact"/>
        <w:ind w:left="820" w:firstLine="420"/>
        <w:jc w:val="left"/>
      </w:pPr>
      <w:r>
        <w:rPr>
          <w:rStyle w:val="Zkladntext2Tun5"/>
          <w:color w:val="000000"/>
        </w:rPr>
        <w:t>Vý</w:t>
      </w:r>
      <w:r>
        <w:rPr>
          <w:rStyle w:val="Zkladntext2Tun5"/>
          <w:color w:val="000000"/>
        </w:rPr>
        <w:t xml:space="preserve">klad zákona. </w:t>
      </w:r>
      <w:r>
        <w:rPr>
          <w:rStyle w:val="Zkladntext20"/>
          <w:color w:val="000000"/>
        </w:rPr>
        <w:t xml:space="preserve">Ľudské zákony často nie sú dosť jasné výklad a určité, takže potrebujú výklad, čiže vysvetlenie, </w:t>
      </w:r>
      <w:r>
        <w:rPr>
          <w:rStyle w:val="Zkladntext28bodov14"/>
          <w:color w:val="000000"/>
        </w:rPr>
        <w:t xml:space="preserve">zákona. </w:t>
      </w:r>
      <w:r>
        <w:rPr>
          <w:rStyle w:val="Zkladntext20"/>
          <w:color w:val="000000"/>
        </w:rPr>
        <w:t>Výklad zákona môže byť:</w:t>
      </w:r>
    </w:p>
    <w:p w:rsidR="00000000" w:rsidRDefault="00164892">
      <w:pPr>
        <w:pStyle w:val="Zkladntext21"/>
        <w:numPr>
          <w:ilvl w:val="0"/>
          <w:numId w:val="12"/>
        </w:numPr>
        <w:shd w:val="clear" w:color="auto" w:fill="auto"/>
        <w:tabs>
          <w:tab w:val="left" w:pos="1522"/>
        </w:tabs>
        <w:spacing w:before="0" w:after="0" w:line="240" w:lineRule="exact"/>
        <w:ind w:left="820" w:right="1280" w:firstLine="420"/>
        <w:jc w:val="both"/>
        <w:sectPr w:rsidR="00000000">
          <w:pgSz w:w="8400" w:h="11900"/>
          <w:pgMar w:top="1231" w:right="0" w:bottom="1231" w:left="850" w:header="0" w:footer="3" w:gutter="0"/>
          <w:cols w:space="720"/>
          <w:noEndnote/>
          <w:docGrid w:linePitch="360"/>
        </w:sectPr>
      </w:pPr>
      <w:r>
        <w:rPr>
          <w:rStyle w:val="Zkladntext2Tun5"/>
          <w:color w:val="000000"/>
        </w:rPr>
        <w:t xml:space="preserve">pôvodný, </w:t>
      </w:r>
      <w:r>
        <w:rPr>
          <w:rStyle w:val="Zkladntext20"/>
          <w:color w:val="000000"/>
        </w:rPr>
        <w:t>čiže autentický (imterpretatio autentica), keď zákon vykladá sám zákonodarca;</w:t>
      </w:r>
    </w:p>
    <w:p w:rsidR="00000000" w:rsidRDefault="00164892">
      <w:pPr>
        <w:pStyle w:val="Zkladntext21"/>
        <w:numPr>
          <w:ilvl w:val="0"/>
          <w:numId w:val="12"/>
        </w:numPr>
        <w:shd w:val="clear" w:color="auto" w:fill="auto"/>
        <w:tabs>
          <w:tab w:val="left" w:pos="2412"/>
        </w:tabs>
        <w:spacing w:before="0" w:after="0" w:line="240" w:lineRule="exact"/>
        <w:ind w:left="1720" w:right="360" w:firstLine="420"/>
        <w:jc w:val="both"/>
      </w:pPr>
      <w:r>
        <w:rPr>
          <w:rStyle w:val="Zkladntext2Tun"/>
          <w:color w:val="000000"/>
        </w:rPr>
        <w:lastRenderedPageBreak/>
        <w:t xml:space="preserve">vedecký </w:t>
      </w:r>
      <w:r>
        <w:rPr>
          <w:rStyle w:val="Zkladntext212"/>
          <w:color w:val="000000"/>
        </w:rPr>
        <w:t xml:space="preserve">(interpretaitio doctr malis), keď vysvetlenie zákona pochádza od právnikov. Takýto je aj </w:t>
      </w:r>
      <w:r>
        <w:rPr>
          <w:rStyle w:val="Zkladntext213"/>
          <w:color w:val="000000"/>
        </w:rPr>
        <w:t>výklad sudcovský;</w:t>
      </w:r>
    </w:p>
    <w:p w:rsidR="00000000" w:rsidRDefault="00395824">
      <w:pPr>
        <w:pStyle w:val="Zkladntext21"/>
        <w:numPr>
          <w:ilvl w:val="0"/>
          <w:numId w:val="12"/>
        </w:numPr>
        <w:shd w:val="clear" w:color="auto" w:fill="auto"/>
        <w:tabs>
          <w:tab w:val="left" w:pos="2412"/>
        </w:tabs>
        <w:spacing w:before="0" w:after="0" w:line="240" w:lineRule="exact"/>
        <w:ind w:left="1720" w:right="360" w:firstLine="420"/>
        <w:jc w:val="both"/>
      </w:pPr>
      <w:r>
        <w:rPr>
          <w:noProof/>
        </w:rPr>
        <mc:AlternateContent>
          <mc:Choice Requires="wps">
            <w:drawing>
              <wp:anchor distT="677545" distB="4999990" distL="210185" distR="63500" simplePos="0" relativeHeight="251669504" behindDoc="1" locked="0" layoutInCell="1" allowOverlap="1">
                <wp:simplePos x="0" y="0"/>
                <wp:positionH relativeFrom="margin">
                  <wp:posOffset>210185</wp:posOffset>
                </wp:positionH>
                <wp:positionV relativeFrom="paragraph">
                  <wp:posOffset>263525</wp:posOffset>
                </wp:positionV>
                <wp:extent cx="420370" cy="101600"/>
                <wp:effectExtent l="1270" t="4445" r="0" b="0"/>
                <wp:wrapSquare wrapText="right"/>
                <wp:docPr id="20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Obyčaj,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6.55pt;margin-top:20.75pt;width:33.1pt;height:8pt;z-index:-251646976;visibility:visible;mso-wrap-style:square;mso-width-percent:0;mso-height-percent:0;mso-wrap-distance-left:16.55pt;mso-wrap-distance-top:53.35pt;mso-wrap-distance-right:5pt;mso-wrap-distance-bottom:39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Trsg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Obyčaj,</w:t>
                      </w:r>
                    </w:p>
                  </w:txbxContent>
                </v:textbox>
                <w10:wrap type="square" side="right" anchorx="margin"/>
              </v:shape>
            </w:pict>
          </mc:Fallback>
        </mc:AlternateContent>
      </w:r>
      <w:r>
        <w:rPr>
          <w:noProof/>
        </w:rPr>
        <mc:AlternateContent>
          <mc:Choice Requires="wps">
            <w:drawing>
              <wp:anchor distT="1413510" distB="3477260" distL="63500" distR="63500" simplePos="0" relativeHeight="251670528" behindDoc="1" locked="0" layoutInCell="1" allowOverlap="1">
                <wp:simplePos x="0" y="0"/>
                <wp:positionH relativeFrom="margin">
                  <wp:posOffset>36830</wp:posOffset>
                </wp:positionH>
                <wp:positionV relativeFrom="paragraph">
                  <wp:posOffset>998855</wp:posOffset>
                </wp:positionV>
                <wp:extent cx="597535" cy="725170"/>
                <wp:effectExtent l="0" t="0" r="3175" b="1905"/>
                <wp:wrapSquare wrapText="right"/>
                <wp:docPr id="20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Kedy stráca zákon ľud</w:t>
                            </w:r>
                            <w:r>
                              <w:rPr>
                                <w:rStyle w:val="Zkladntext3Exact4"/>
                                <w:color w:val="000000"/>
                              </w:rPr>
                              <w:softHyphen/>
                              <w:t>ský plat</w:t>
                            </w:r>
                            <w:r>
                              <w:rPr>
                                <w:rStyle w:val="Zkladntext3Exact4"/>
                                <w:color w:val="000000"/>
                              </w:rPr>
                              <w:softHyphen/>
                              <w:t>ností</w:t>
                            </w:r>
                          </w:p>
                          <w:p w:rsidR="00000000" w:rsidRDefault="00164892">
                            <w:pPr>
                              <w:pStyle w:val="Zkladntext31"/>
                              <w:shd w:val="clear" w:color="auto" w:fill="auto"/>
                              <w:spacing w:before="0" w:after="0" w:line="197" w:lineRule="exact"/>
                              <w:ind w:firstLine="0"/>
                              <w:jc w:val="right"/>
                            </w:pPr>
                            <w:r>
                              <w:rPr>
                                <w:rStyle w:val="Zkladntext3Exact4"/>
                                <w:color w:val="000000"/>
                              </w:rPr>
                              <w:t>Pre celu spoločnosť.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9pt;margin-top:78.65pt;width:47.05pt;height:57.1pt;z-index:-251645952;visibility:visible;mso-wrap-style:square;mso-width-percent:0;mso-height-percent:0;mso-wrap-distance-left:5pt;mso-wrap-distance-top:111.3pt;mso-wrap-distance-right:5pt;mso-wrap-distance-bottom:273.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DoswIAALM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Kedy stráca zákon ľud</w:t>
                      </w:r>
                      <w:r>
                        <w:rPr>
                          <w:rStyle w:val="Zkladntext3Exact4"/>
                          <w:color w:val="000000"/>
                        </w:rPr>
                        <w:softHyphen/>
                        <w:t>ský plat</w:t>
                      </w:r>
                      <w:r>
                        <w:rPr>
                          <w:rStyle w:val="Zkladntext3Exact4"/>
                          <w:color w:val="000000"/>
                        </w:rPr>
                        <w:softHyphen/>
                        <w:t>ností</w:t>
                      </w:r>
                    </w:p>
                    <w:p w:rsidR="00000000" w:rsidRDefault="00164892">
                      <w:pPr>
                        <w:pStyle w:val="Zkladntext31"/>
                        <w:shd w:val="clear" w:color="auto" w:fill="auto"/>
                        <w:spacing w:before="0" w:after="0" w:line="197" w:lineRule="exact"/>
                        <w:ind w:firstLine="0"/>
                        <w:jc w:val="right"/>
                      </w:pPr>
                      <w:r>
                        <w:rPr>
                          <w:rStyle w:val="Zkladntext3Exact4"/>
                          <w:color w:val="000000"/>
                        </w:rPr>
                        <w:t>Pre celu spoločnosť.</w:t>
                      </w:r>
                    </w:p>
                  </w:txbxContent>
                </v:textbox>
                <w10:wrap type="square" side="right" anchorx="margin"/>
              </v:shape>
            </w:pict>
          </mc:Fallback>
        </mc:AlternateContent>
      </w:r>
      <w:r>
        <w:rPr>
          <w:noProof/>
        </w:rPr>
        <mc:AlternateContent>
          <mc:Choice Requires="wps">
            <w:drawing>
              <wp:anchor distT="4149090" distB="1386205" distL="63500" distR="63500" simplePos="0" relativeHeight="251671552" behindDoc="1" locked="0" layoutInCell="1" allowOverlap="1">
                <wp:simplePos x="0" y="0"/>
                <wp:positionH relativeFrom="margin">
                  <wp:posOffset>635</wp:posOffset>
                </wp:positionH>
                <wp:positionV relativeFrom="paragraph">
                  <wp:posOffset>3735070</wp:posOffset>
                </wp:positionV>
                <wp:extent cx="624840" cy="250190"/>
                <wp:effectExtent l="1270" t="0" r="2540" b="0"/>
                <wp:wrapSquare wrapText="right"/>
                <wp:docPr id="1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right"/>
                            </w:pPr>
                            <w:r>
                              <w:rPr>
                                <w:rStyle w:val="Zkladntext3Exact6"/>
                                <w:color w:val="000000"/>
                              </w:rPr>
                              <w:t>Pre jednot</w:t>
                            </w:r>
                            <w:r>
                              <w:rPr>
                                <w:rStyle w:val="Zkladntext3Exact6"/>
                                <w:color w:val="000000"/>
                              </w:rPr>
                              <w:softHyphen/>
                              <w:t>livca.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05pt;margin-top:294.1pt;width:49.2pt;height:19.7pt;z-index:-251644928;visibility:visible;mso-wrap-style:square;mso-width-percent:0;mso-height-percent:0;mso-wrap-distance-left:5pt;mso-wrap-distance-top:326.7pt;mso-wrap-distance-right:5pt;mso-wrap-distance-bottom:10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Ev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" filled="f" stroked="f">
                <v:textbox style="mso-fit-shape-to-text:t" inset="0,0,0,0">
                  <w:txbxContent>
                    <w:p w:rsidR="00000000" w:rsidRDefault="00164892">
                      <w:pPr>
                        <w:pStyle w:val="Zkladntext31"/>
                        <w:shd w:val="clear" w:color="auto" w:fill="auto"/>
                        <w:spacing w:before="0" w:after="0" w:line="197" w:lineRule="exact"/>
                        <w:ind w:firstLine="0"/>
                        <w:jc w:val="right"/>
                      </w:pPr>
                      <w:r>
                        <w:rPr>
                          <w:rStyle w:val="Zkladntext3Exact6"/>
                          <w:color w:val="000000"/>
                        </w:rPr>
                        <w:t>Pre jednot</w:t>
                      </w:r>
                      <w:r>
                        <w:rPr>
                          <w:rStyle w:val="Zkladntext3Exact6"/>
                          <w:color w:val="000000"/>
                        </w:rPr>
                        <w:softHyphen/>
                        <w:t>livca.</w:t>
                      </w:r>
                    </w:p>
                  </w:txbxContent>
                </v:textbox>
                <w10:wrap type="square" side="right" anchorx="margin"/>
              </v:shape>
            </w:pict>
          </mc:Fallback>
        </mc:AlternateContent>
      </w:r>
      <w:r w:rsidR="00164892">
        <w:rPr>
          <w:rStyle w:val="Zkladntext2Tun"/>
          <w:color w:val="000000"/>
        </w:rPr>
        <w:t xml:space="preserve">zvykový </w:t>
      </w:r>
      <w:r w:rsidR="00164892">
        <w:rPr>
          <w:rStyle w:val="Zkladntext212"/>
          <w:color w:val="000000"/>
        </w:rPr>
        <w:t>(interpretatio usualis), ktorý sa zakladá na nejakej právnej obyčaji.</w:t>
      </w:r>
    </w:p>
    <w:p w:rsidR="00000000" w:rsidRDefault="00164892">
      <w:pPr>
        <w:pStyle w:val="Zkladntext21"/>
        <w:shd w:val="clear" w:color="auto" w:fill="auto"/>
        <w:spacing w:before="0" w:after="0" w:line="240" w:lineRule="exact"/>
        <w:ind w:left="1720" w:right="360" w:firstLine="420"/>
        <w:jc w:val="both"/>
      </w:pPr>
      <w:r>
        <w:rPr>
          <w:rStyle w:val="Zkladntext2Tun"/>
          <w:color w:val="000000"/>
        </w:rPr>
        <w:t xml:space="preserve">Obyčaj </w:t>
      </w:r>
      <w:r>
        <w:rPr>
          <w:rStyle w:val="Zkladntext212"/>
          <w:color w:val="000000"/>
        </w:rPr>
        <w:t>je právna: a) keď neodporuje zákonu Božie</w:t>
      </w:r>
      <w:r>
        <w:rPr>
          <w:rStyle w:val="Zkladntext212"/>
          <w:color w:val="000000"/>
        </w:rPr>
        <w:softHyphen/>
        <w:t xml:space="preserve">mu, b} keď nie je nebezpečná blahu všeobecnému, </w:t>
      </w:r>
      <w:r>
        <w:rPr>
          <w:rStyle w:val="Zkladntext213"/>
          <w:color w:val="000000"/>
        </w:rPr>
        <w:t xml:space="preserve">c) </w:t>
      </w:r>
      <w:r>
        <w:rPr>
          <w:rStyle w:val="Zkladntext212"/>
          <w:color w:val="000000"/>
        </w:rPr>
        <w:t>keď ju väčšina už dlhší čas zachováva a d) keď jej zákonodar</w:t>
      </w:r>
      <w:r>
        <w:rPr>
          <w:rStyle w:val="Zkladntext212"/>
          <w:color w:val="000000"/>
        </w:rPr>
        <w:softHyphen/>
        <w:t xml:space="preserve">ca nekladie odpor. ,,Qui </w:t>
      </w:r>
      <w:r>
        <w:rPr>
          <w:rStyle w:val="Zkladntext212"/>
          <w:color w:val="000000"/>
        </w:rPr>
        <w:t xml:space="preserve">taicet, consentire videtur </w:t>
      </w:r>
      <w:r>
        <w:rPr>
          <w:rStyle w:val="Zkladntext213"/>
          <w:color w:val="000000"/>
        </w:rPr>
        <w:t xml:space="preserve">== </w:t>
      </w:r>
      <w:r>
        <w:rPr>
          <w:rStyle w:val="Zkladntext212"/>
          <w:color w:val="000000"/>
        </w:rPr>
        <w:t>Kto mlčí, zdá sa, že súhlasí.“</w:t>
      </w:r>
    </w:p>
    <w:p w:rsidR="00000000" w:rsidRDefault="00164892">
      <w:pPr>
        <w:pStyle w:val="Zkladntext21"/>
        <w:shd w:val="clear" w:color="auto" w:fill="auto"/>
        <w:spacing w:before="0" w:after="0" w:line="240" w:lineRule="exact"/>
        <w:ind w:left="1720" w:right="360" w:firstLine="420"/>
        <w:jc w:val="both"/>
      </w:pPr>
      <w:r>
        <w:rPr>
          <w:rStyle w:val="Zkladntext2Tun"/>
          <w:color w:val="000000"/>
        </w:rPr>
        <w:t xml:space="preserve">Zákon ľudský nie je daný navždy, </w:t>
      </w:r>
      <w:r>
        <w:rPr>
          <w:rStyle w:val="Zkladntext212"/>
          <w:color w:val="000000"/>
        </w:rPr>
        <w:t xml:space="preserve">ale podľa okolnosti môže byť zmenený alebo zrušený, t, j. </w:t>
      </w:r>
      <w:r>
        <w:rPr>
          <w:rStyle w:val="Zkladntext2Tun"/>
          <w:color w:val="000000"/>
        </w:rPr>
        <w:t>môže stratiť plat</w:t>
      </w:r>
      <w:r>
        <w:rPr>
          <w:rStyle w:val="Zkladntext2Tun"/>
          <w:color w:val="000000"/>
        </w:rPr>
        <w:softHyphen/>
        <w:t xml:space="preserve">nosť. </w:t>
      </w:r>
      <w:r>
        <w:rPr>
          <w:rStyle w:val="Zkladntext212"/>
          <w:color w:val="000000"/>
        </w:rPr>
        <w:t xml:space="preserve">Zákon môže stratiť platnosť: 1. vôbec pre </w:t>
      </w:r>
      <w:r>
        <w:rPr>
          <w:rStyle w:val="Zkladntext2Tun"/>
          <w:color w:val="000000"/>
        </w:rPr>
        <w:t xml:space="preserve">celú </w:t>
      </w:r>
      <w:r>
        <w:rPr>
          <w:rStyle w:val="Zkladntext212"/>
          <w:color w:val="000000"/>
        </w:rPr>
        <w:t>spo</w:t>
      </w:r>
      <w:r>
        <w:rPr>
          <w:rStyle w:val="Zkladntext212"/>
          <w:color w:val="000000"/>
        </w:rPr>
        <w:softHyphen/>
        <w:t>ločnosť a 2. pre jednotlivca.</w:t>
      </w:r>
    </w:p>
    <w:p w:rsidR="00000000" w:rsidRDefault="00164892">
      <w:pPr>
        <w:pStyle w:val="Zkladntext21"/>
        <w:numPr>
          <w:ilvl w:val="0"/>
          <w:numId w:val="13"/>
        </w:numPr>
        <w:shd w:val="clear" w:color="auto" w:fill="auto"/>
        <w:tabs>
          <w:tab w:val="left" w:pos="2436"/>
        </w:tabs>
        <w:spacing w:before="0" w:after="0" w:line="240" w:lineRule="exact"/>
        <w:ind w:left="1720" w:right="360" w:firstLine="420"/>
        <w:jc w:val="both"/>
      </w:pPr>
      <w:r>
        <w:rPr>
          <w:rStyle w:val="Zkladntext2Tun"/>
          <w:color w:val="000000"/>
        </w:rPr>
        <w:t xml:space="preserve">Pre celú spoločnosť stráca zákon platnosť: </w:t>
      </w:r>
      <w:r>
        <w:rPr>
          <w:rStyle w:val="Zkladntext212"/>
          <w:color w:val="000000"/>
        </w:rPr>
        <w:t xml:space="preserve">a) </w:t>
      </w:r>
      <w:r>
        <w:rPr>
          <w:rStyle w:val="Zkladntext2Tun"/>
          <w:color w:val="000000"/>
        </w:rPr>
        <w:t xml:space="preserve">bez- predmetnosťou </w:t>
      </w:r>
      <w:r>
        <w:rPr>
          <w:rStyle w:val="Zkladntext212"/>
          <w:color w:val="000000"/>
        </w:rPr>
        <w:t>(oessatio), keď pominula príčina, pre ktorú bol zákon vynesený, alebo keď pominul čas pre trvanie zákona napred určený, napr. zákony vydané za vojny, moru atď.;</w:t>
      </w:r>
    </w:p>
    <w:p w:rsidR="00000000" w:rsidRDefault="00164892">
      <w:pPr>
        <w:pStyle w:val="Zkladntext21"/>
        <w:shd w:val="clear" w:color="auto" w:fill="auto"/>
        <w:spacing w:before="0" w:after="0" w:line="240" w:lineRule="exact"/>
        <w:ind w:left="1720" w:right="360" w:firstLine="420"/>
        <w:jc w:val="both"/>
      </w:pPr>
      <w:r>
        <w:rPr>
          <w:rStyle w:val="Zkladntext212"/>
          <w:color w:val="000000"/>
        </w:rPr>
        <w:t xml:space="preserve">ib) </w:t>
      </w:r>
      <w:r>
        <w:rPr>
          <w:rStyle w:val="Zkladntext2Tun"/>
          <w:color w:val="000000"/>
        </w:rPr>
        <w:t xml:space="preserve">zrušením, </w:t>
      </w:r>
      <w:r>
        <w:rPr>
          <w:rStyle w:val="Zkladntext212"/>
          <w:color w:val="000000"/>
        </w:rPr>
        <w:t>a to buď úp</w:t>
      </w:r>
      <w:r>
        <w:rPr>
          <w:rStyle w:val="Zkladntext212"/>
          <w:color w:val="000000"/>
        </w:rPr>
        <w:t>lným (albrogatio), buď čia</w:t>
      </w:r>
      <w:r>
        <w:rPr>
          <w:rStyle w:val="Zkladntext212"/>
          <w:color w:val="000000"/>
        </w:rPr>
        <w:softHyphen/>
        <w:t>stočným (derogatio). Toto právo patrí len patričnej záko</w:t>
      </w:r>
      <w:r>
        <w:rPr>
          <w:rStyle w:val="Zkladntext212"/>
          <w:color w:val="000000"/>
        </w:rPr>
        <w:softHyphen/>
        <w:t>nodarnej vrchnosti. Zákonodarca ruší zákon buď jeho od</w:t>
      </w:r>
      <w:r>
        <w:rPr>
          <w:rStyle w:val="Zkladntext212"/>
          <w:color w:val="000000"/>
        </w:rPr>
        <w:softHyphen/>
        <w:t>volaním, buď vydaním nového zákona, ktorý predošlému odporuje.</w:t>
      </w:r>
    </w:p>
    <w:p w:rsidR="00000000" w:rsidRDefault="00164892">
      <w:pPr>
        <w:pStyle w:val="Zkladntext31"/>
        <w:shd w:val="clear" w:color="auto" w:fill="auto"/>
        <w:spacing w:before="0" w:after="58" w:line="187" w:lineRule="exact"/>
        <w:ind w:left="1720" w:right="360" w:firstLine="420"/>
        <w:jc w:val="both"/>
      </w:pPr>
      <w:r>
        <w:rPr>
          <w:rStyle w:val="Zkladntext312"/>
          <w:color w:val="000000"/>
        </w:rPr>
        <w:t xml:space="preserve">Vyjadruje </w:t>
      </w:r>
      <w:r>
        <w:rPr>
          <w:rStyle w:val="Zkladntext311"/>
          <w:color w:val="000000"/>
        </w:rPr>
        <w:t xml:space="preserve">sa </w:t>
      </w:r>
      <w:r>
        <w:rPr>
          <w:rStyle w:val="Zkladntext312"/>
          <w:color w:val="000000"/>
        </w:rPr>
        <w:t xml:space="preserve">to obyčajne </w:t>
      </w:r>
      <w:r>
        <w:rPr>
          <w:rStyle w:val="Zkladntext311"/>
          <w:color w:val="000000"/>
        </w:rPr>
        <w:t xml:space="preserve">slovami: ,.Všetky </w:t>
      </w:r>
      <w:r>
        <w:rPr>
          <w:rStyle w:val="Zkladntext312"/>
          <w:color w:val="000000"/>
        </w:rPr>
        <w:t>žákony, kto</w:t>
      </w:r>
      <w:r>
        <w:rPr>
          <w:rStyle w:val="Zkladntext312"/>
          <w:color w:val="000000"/>
        </w:rPr>
        <w:t>ré to</w:t>
      </w:r>
      <w:r>
        <w:rPr>
          <w:rStyle w:val="Zkladntext312"/>
          <w:color w:val="000000"/>
        </w:rPr>
        <w:softHyphen/>
        <w:t xml:space="preserve">muto zákonu </w:t>
      </w:r>
      <w:r>
        <w:rPr>
          <w:rStyle w:val="Zkladntext311"/>
          <w:color w:val="000000"/>
        </w:rPr>
        <w:t xml:space="preserve">odporujú, strácajú </w:t>
      </w:r>
      <w:r>
        <w:rPr>
          <w:rStyle w:val="Zkladntext312"/>
          <w:color w:val="000000"/>
        </w:rPr>
        <w:t>platnosť.“</w:t>
      </w:r>
    </w:p>
    <w:p w:rsidR="00000000" w:rsidRDefault="00164892">
      <w:pPr>
        <w:pStyle w:val="Zkladntext21"/>
        <w:numPr>
          <w:ilvl w:val="0"/>
          <w:numId w:val="11"/>
        </w:numPr>
        <w:shd w:val="clear" w:color="auto" w:fill="auto"/>
        <w:tabs>
          <w:tab w:val="left" w:pos="2429"/>
        </w:tabs>
        <w:spacing w:before="0" w:after="0" w:line="190" w:lineRule="exact"/>
        <w:ind w:left="1720" w:firstLine="420"/>
        <w:jc w:val="both"/>
      </w:pPr>
      <w:r>
        <w:rPr>
          <w:rStyle w:val="Zkladntext212"/>
          <w:color w:val="000000"/>
        </w:rPr>
        <w:t>Právnou obyčajou, ktorá zavládla proti zákonu.</w:t>
      </w:r>
    </w:p>
    <w:p w:rsidR="00000000" w:rsidRDefault="00164892">
      <w:pPr>
        <w:pStyle w:val="Zkladntext61"/>
        <w:numPr>
          <w:ilvl w:val="0"/>
          <w:numId w:val="13"/>
        </w:numPr>
        <w:shd w:val="clear" w:color="auto" w:fill="auto"/>
        <w:tabs>
          <w:tab w:val="left" w:pos="2424"/>
        </w:tabs>
        <w:spacing w:before="0" w:after="0" w:line="240" w:lineRule="exact"/>
        <w:ind w:left="1720" w:firstLine="420"/>
        <w:jc w:val="both"/>
      </w:pPr>
      <w:r>
        <w:rPr>
          <w:rStyle w:val="Zkladntext60"/>
          <w:b/>
          <w:bCs/>
          <w:color w:val="000000"/>
        </w:rPr>
        <w:t>Pre jednotlivca stráca zákon platnosť:</w:t>
      </w:r>
    </w:p>
    <w:p w:rsidR="00000000" w:rsidRDefault="00164892">
      <w:pPr>
        <w:pStyle w:val="Zkladntext21"/>
        <w:numPr>
          <w:ilvl w:val="0"/>
          <w:numId w:val="14"/>
        </w:numPr>
        <w:shd w:val="clear" w:color="auto" w:fill="auto"/>
        <w:tabs>
          <w:tab w:val="left" w:pos="2450"/>
        </w:tabs>
        <w:spacing w:before="0" w:after="0" w:line="240" w:lineRule="exact"/>
        <w:ind w:left="1720" w:right="360" w:firstLine="420"/>
        <w:jc w:val="both"/>
      </w:pPr>
      <w:r>
        <w:rPr>
          <w:rStyle w:val="Zkladntext2Tun"/>
          <w:color w:val="000000"/>
        </w:rPr>
        <w:t xml:space="preserve">uľavením (dišpenzácia). </w:t>
      </w:r>
      <w:r>
        <w:rPr>
          <w:rStyle w:val="Zkladntext212"/>
          <w:color w:val="000000"/>
        </w:rPr>
        <w:t xml:space="preserve">Dišpenzáciu môže </w:t>
      </w:r>
      <w:r>
        <w:rPr>
          <w:rStyle w:val="Zkladntext213"/>
          <w:color w:val="000000"/>
        </w:rPr>
        <w:t xml:space="preserve">dať len patričná zákonitá vrchnosť </w:t>
      </w:r>
      <w:r>
        <w:rPr>
          <w:rStyle w:val="Zkladntext212"/>
          <w:color w:val="000000"/>
        </w:rPr>
        <w:t xml:space="preserve">na </w:t>
      </w:r>
      <w:r>
        <w:rPr>
          <w:rStyle w:val="Zkladntext213"/>
          <w:color w:val="000000"/>
        </w:rPr>
        <w:t xml:space="preserve">základe dostatočných </w:t>
      </w:r>
      <w:r>
        <w:rPr>
          <w:rStyle w:val="Zkladntext212"/>
          <w:color w:val="000000"/>
        </w:rPr>
        <w:t>dô</w:t>
      </w:r>
      <w:r>
        <w:rPr>
          <w:rStyle w:val="Zkladntext212"/>
          <w:color w:val="000000"/>
        </w:rPr>
        <w:softHyphen/>
      </w:r>
      <w:r>
        <w:rPr>
          <w:rStyle w:val="Zkladntext213"/>
          <w:color w:val="000000"/>
        </w:rPr>
        <w:t>vodov;</w:t>
      </w:r>
    </w:p>
    <w:p w:rsidR="00000000" w:rsidRDefault="00164892">
      <w:pPr>
        <w:pStyle w:val="Zkladntext21"/>
        <w:numPr>
          <w:ilvl w:val="0"/>
          <w:numId w:val="14"/>
        </w:numPr>
        <w:shd w:val="clear" w:color="auto" w:fill="auto"/>
        <w:tabs>
          <w:tab w:val="left" w:pos="2450"/>
        </w:tabs>
        <w:spacing w:before="0" w:after="0" w:line="240" w:lineRule="exact"/>
        <w:ind w:left="1720" w:right="360" w:firstLine="420"/>
        <w:jc w:val="both"/>
        <w:sectPr w:rsidR="00000000">
          <w:pgSz w:w="8400" w:h="11900"/>
          <w:pgMar w:top="1152" w:right="0" w:bottom="1152" w:left="706" w:header="0" w:footer="3" w:gutter="0"/>
          <w:cols w:space="720"/>
          <w:noEndnote/>
          <w:docGrid w:linePitch="360"/>
        </w:sectPr>
      </w:pPr>
      <w:r>
        <w:rPr>
          <w:rStyle w:val="Zkladntext2Tun"/>
          <w:color w:val="000000"/>
        </w:rPr>
        <w:t xml:space="preserve">výsadou (privilégium). </w:t>
      </w:r>
      <w:r>
        <w:rPr>
          <w:rStyle w:val="Zkladntext213"/>
          <w:color w:val="000000"/>
        </w:rPr>
        <w:t>Výsada je zvláštny trvan</w:t>
      </w:r>
      <w:r>
        <w:rPr>
          <w:rStyle w:val="Zkladntext213"/>
          <w:color w:val="000000"/>
        </w:rPr>
        <w:softHyphen/>
        <w:t xml:space="preserve">livý zákon, daný </w:t>
      </w:r>
      <w:r>
        <w:rPr>
          <w:rStyle w:val="Zkladntext212"/>
          <w:color w:val="000000"/>
        </w:rPr>
        <w:t xml:space="preserve">v </w:t>
      </w:r>
      <w:r>
        <w:rPr>
          <w:rStyle w:val="Zkladntext213"/>
          <w:color w:val="000000"/>
        </w:rPr>
        <w:t>prospech jednotlivých osôb alebo spo</w:t>
      </w:r>
      <w:r>
        <w:rPr>
          <w:rStyle w:val="Zkladntext213"/>
          <w:color w:val="000000"/>
        </w:rPr>
        <w:softHyphen/>
        <w:t xml:space="preserve">ločnosti (stavov), ktorým sa 'tieto vynímajú zpod zákona všeobecného. Výsada môže byť osobná, ktorá </w:t>
      </w:r>
      <w:r>
        <w:rPr>
          <w:rStyle w:val="Zkladntext212"/>
          <w:color w:val="000000"/>
        </w:rPr>
        <w:t xml:space="preserve">sa </w:t>
      </w:r>
      <w:r>
        <w:rPr>
          <w:rStyle w:val="Zkladntext213"/>
          <w:color w:val="000000"/>
        </w:rPr>
        <w:t>udeľuje osobe pre jej zásluhy, alebo vecná; t</w:t>
      </w:r>
      <w:r>
        <w:rPr>
          <w:rStyle w:val="Zkladntext213"/>
          <w:color w:val="000000"/>
        </w:rPr>
        <w:t xml:space="preserve">áto sa udeľuje napr. miestu, úradu, stavu atď. Takéto boly výsady niektorých zemianskych rodín, </w:t>
      </w:r>
      <w:r>
        <w:rPr>
          <w:rStyle w:val="Zkladntext212"/>
          <w:color w:val="000000"/>
        </w:rPr>
        <w:t xml:space="preserve">výsady </w:t>
      </w:r>
      <w:r>
        <w:rPr>
          <w:rStyle w:val="Zkladntext213"/>
          <w:color w:val="000000"/>
        </w:rPr>
        <w:t xml:space="preserve">duchovenstva </w:t>
      </w:r>
      <w:r>
        <w:rPr>
          <w:rStyle w:val="Zkladntext212"/>
          <w:color w:val="000000"/>
        </w:rPr>
        <w:t>atď.;</w:t>
      </w:r>
    </w:p>
    <w:p w:rsidR="00000000" w:rsidRDefault="00164892">
      <w:pPr>
        <w:pStyle w:val="Zkladntext21"/>
        <w:shd w:val="clear" w:color="auto" w:fill="auto"/>
        <w:spacing w:before="0" w:after="344" w:line="245" w:lineRule="exact"/>
        <w:ind w:left="580" w:right="1500" w:firstLine="420"/>
        <w:jc w:val="both"/>
      </w:pPr>
      <w:r>
        <w:rPr>
          <w:rStyle w:val="Zkladntext212"/>
          <w:color w:val="000000"/>
        </w:rPr>
        <w:lastRenderedPageBreak/>
        <w:t xml:space="preserve">c) </w:t>
      </w:r>
      <w:r>
        <w:rPr>
          <w:rStyle w:val="Zkladntext2Tun"/>
          <w:color w:val="000000"/>
        </w:rPr>
        <w:t xml:space="preserve">pravdepodobnosťou (epikia). </w:t>
      </w:r>
      <w:r>
        <w:rPr>
          <w:rStyle w:val="Zkladntext212"/>
          <w:color w:val="000000"/>
        </w:rPr>
        <w:t>Epikia je zvláštny vý</w:t>
      </w:r>
      <w:r>
        <w:rPr>
          <w:rStyle w:val="Zkladntext212"/>
          <w:color w:val="000000"/>
        </w:rPr>
        <w:softHyphen/>
        <w:t>klad zákona, ktorým súdime, že na jednotlivé zvláš</w:t>
      </w:r>
      <w:r>
        <w:rPr>
          <w:rStyle w:val="Zkladntext212"/>
          <w:color w:val="000000"/>
        </w:rPr>
        <w:t>tne prípady —• ktoré zákonodarca nemohol predvídať — vše</w:t>
      </w:r>
      <w:r>
        <w:rPr>
          <w:rStyle w:val="Zkladntext212"/>
          <w:color w:val="000000"/>
        </w:rPr>
        <w:softHyphen/>
        <w:t>obecný zákon sa nevzťahuje. Napr. nastal oheň, na zákla</w:t>
      </w:r>
      <w:r>
        <w:rPr>
          <w:rStyle w:val="Zkladntext212"/>
          <w:color w:val="000000"/>
        </w:rPr>
        <w:softHyphen/>
        <w:t>de epikie dovolené je škodu robiť susedovi, trhať strechu, lámať plot atď., lebo týmto chceme zamedziť šírenie ohňa.</w:t>
      </w:r>
    </w:p>
    <w:p w:rsidR="00000000" w:rsidRDefault="00164892">
      <w:pPr>
        <w:pStyle w:val="Zkladntext61"/>
        <w:shd w:val="clear" w:color="auto" w:fill="auto"/>
        <w:spacing w:before="0" w:after="224" w:line="190" w:lineRule="exact"/>
        <w:ind w:left="2320" w:firstLine="0"/>
      </w:pPr>
      <w:r>
        <w:rPr>
          <w:rStyle w:val="Zkladntext60"/>
          <w:b/>
          <w:bCs/>
          <w:color w:val="000000"/>
        </w:rPr>
        <w:t>§ 8. O povinnostiach.</w:t>
      </w:r>
    </w:p>
    <w:p w:rsidR="00000000" w:rsidRDefault="00395824">
      <w:pPr>
        <w:pStyle w:val="Zkladntext21"/>
        <w:shd w:val="clear" w:color="auto" w:fill="auto"/>
        <w:spacing w:before="0" w:after="0" w:line="240" w:lineRule="exact"/>
        <w:ind w:left="580" w:right="1500" w:firstLine="420"/>
        <w:jc w:val="both"/>
      </w:pPr>
      <w:r>
        <w:rPr>
          <w:noProof/>
        </w:rPr>
        <mc:AlternateContent>
          <mc:Choice Requires="wps">
            <w:drawing>
              <wp:anchor distT="1369695" distB="4007485" distL="63500" distR="63500" simplePos="0" relativeHeight="251672576" behindDoc="1" locked="0" layoutInCell="1" allowOverlap="1">
                <wp:simplePos x="0" y="0"/>
                <wp:positionH relativeFrom="margin">
                  <wp:posOffset>3651250</wp:posOffset>
                </wp:positionH>
                <wp:positionV relativeFrom="paragraph">
                  <wp:posOffset>-53975</wp:posOffset>
                </wp:positionV>
                <wp:extent cx="606425" cy="374650"/>
                <wp:effectExtent l="0" t="1905" r="0" b="4445"/>
                <wp:wrapSquare wrapText="left"/>
                <wp:docPr id="19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270" w:line="160" w:lineRule="exact"/>
                              <w:ind w:firstLine="0"/>
                              <w:jc w:val="left"/>
                            </w:pPr>
                            <w:r>
                              <w:rPr>
                                <w:rStyle w:val="Zkladntext3Exact4"/>
                                <w:color w:val="000000"/>
                              </w:rPr>
                              <w:t>Poje</w:t>
                            </w:r>
                            <w:r>
                              <w:rPr>
                                <w:rStyle w:val="Zkladntext3Exact4"/>
                                <w:color w:val="000000"/>
                              </w:rPr>
                              <w:t>m.</w:t>
                            </w:r>
                          </w:p>
                          <w:p w:rsidR="00000000" w:rsidRDefault="00164892">
                            <w:pPr>
                              <w:pStyle w:val="Zkladntext31"/>
                              <w:shd w:val="clear" w:color="auto" w:fill="auto"/>
                              <w:spacing w:before="0" w:after="0" w:line="160" w:lineRule="exact"/>
                              <w:ind w:firstLine="0"/>
                              <w:jc w:val="left"/>
                            </w:pPr>
                            <w:r>
                              <w:rPr>
                                <w:rStyle w:val="Zkladntext3Exact4"/>
                                <w:color w:val="000000"/>
                              </w:rPr>
                              <w:t>Rozdelenie.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287.5pt;margin-top:-4.25pt;width:47.75pt;height:29.5pt;z-index:-251643904;visibility:visible;mso-wrap-style:square;mso-width-percent:0;mso-height-percent:0;mso-wrap-distance-left:5pt;mso-wrap-distance-top:107.85pt;mso-wrap-distance-right:5pt;mso-wrap-distance-bottom:31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Lsw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&#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270" w:line="160" w:lineRule="exact"/>
                        <w:ind w:firstLine="0"/>
                        <w:jc w:val="left"/>
                      </w:pPr>
                      <w:r>
                        <w:rPr>
                          <w:rStyle w:val="Zkladntext3Exact4"/>
                          <w:color w:val="000000"/>
                        </w:rPr>
                        <w:t>Poje</w:t>
                      </w:r>
                      <w:r>
                        <w:rPr>
                          <w:rStyle w:val="Zkladntext3Exact4"/>
                          <w:color w:val="000000"/>
                        </w:rPr>
                        <w:t>m.</w:t>
                      </w:r>
                    </w:p>
                    <w:p w:rsidR="00000000" w:rsidRDefault="00164892">
                      <w:pPr>
                        <w:pStyle w:val="Zkladntext31"/>
                        <w:shd w:val="clear" w:color="auto" w:fill="auto"/>
                        <w:spacing w:before="0" w:after="0" w:line="160" w:lineRule="exact"/>
                        <w:ind w:firstLine="0"/>
                        <w:jc w:val="left"/>
                      </w:pPr>
                      <w:r>
                        <w:rPr>
                          <w:rStyle w:val="Zkladntext3Exact4"/>
                          <w:color w:val="000000"/>
                        </w:rPr>
                        <w:t>Rozdelenie.</w:t>
                      </w:r>
                    </w:p>
                  </w:txbxContent>
                </v:textbox>
                <w10:wrap type="square" side="left" anchorx="margin"/>
              </v:shape>
            </w:pict>
          </mc:Fallback>
        </mc:AlternateContent>
      </w:r>
      <w:r>
        <w:rPr>
          <w:noProof/>
        </w:rPr>
        <mc:AlternateContent>
          <mc:Choice Requires="wps">
            <w:drawing>
              <wp:anchor distT="3107055" distB="2465705" distL="63500" distR="63500" simplePos="0" relativeHeight="251673600" behindDoc="1" locked="0" layoutInCell="1" allowOverlap="1">
                <wp:simplePos x="0" y="0"/>
                <wp:positionH relativeFrom="margin">
                  <wp:posOffset>3654425</wp:posOffset>
                </wp:positionH>
                <wp:positionV relativeFrom="paragraph">
                  <wp:posOffset>1683385</wp:posOffset>
                </wp:positionV>
                <wp:extent cx="585470" cy="203200"/>
                <wp:effectExtent l="1270" t="0" r="3810" b="635"/>
                <wp:wrapSquare wrapText="left"/>
                <wp:docPr id="19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3"/>
                                <w:color w:val="000000"/>
                              </w:rPr>
                              <w:t>Spor</w:t>
                            </w:r>
                          </w:p>
                          <w:p w:rsidR="00000000" w:rsidRDefault="00164892">
                            <w:pPr>
                              <w:pStyle w:val="Zkladntext31"/>
                              <w:shd w:val="clear" w:color="auto" w:fill="auto"/>
                              <w:spacing w:before="0" w:after="0" w:line="160" w:lineRule="exact"/>
                              <w:ind w:firstLine="0"/>
                              <w:jc w:val="left"/>
                            </w:pPr>
                            <w:r>
                              <w:rPr>
                                <w:rStyle w:val="Zkladntext3Exact3"/>
                                <w:color w:val="000000"/>
                              </w:rPr>
                              <w:t>povinnosti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287.75pt;margin-top:132.55pt;width:46.1pt;height:16pt;z-index:-251642880;visibility:visible;mso-wrap-style:square;mso-width-percent:0;mso-height-percent:0;mso-wrap-distance-left:5pt;mso-wrap-distance-top:244.65pt;mso-wrap-distance-right:5pt;mso-wrap-distance-bottom:19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1Tr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3"/>
                          <w:color w:val="000000"/>
                        </w:rPr>
                        <w:t>Spor</w:t>
                      </w:r>
                    </w:p>
                    <w:p w:rsidR="00000000" w:rsidRDefault="00164892">
                      <w:pPr>
                        <w:pStyle w:val="Zkladntext31"/>
                        <w:shd w:val="clear" w:color="auto" w:fill="auto"/>
                        <w:spacing w:before="0" w:after="0" w:line="160" w:lineRule="exact"/>
                        <w:ind w:firstLine="0"/>
                        <w:jc w:val="left"/>
                      </w:pPr>
                      <w:r>
                        <w:rPr>
                          <w:rStyle w:val="Zkladntext3Exact3"/>
                          <w:color w:val="000000"/>
                        </w:rPr>
                        <w:t>povinnosti</w:t>
                      </w:r>
                    </w:p>
                  </w:txbxContent>
                </v:textbox>
                <w10:wrap type="square" side="left" anchorx="margin"/>
              </v:shape>
            </w:pict>
          </mc:Fallback>
        </mc:AlternateContent>
      </w:r>
      <w:r w:rsidR="00164892">
        <w:rPr>
          <w:rStyle w:val="Zkladntext212"/>
          <w:color w:val="000000"/>
        </w:rPr>
        <w:t>Povinnosť lofficium) je mravný záväzok, ktorý pre človeka vyplýva zo zákona.</w:t>
      </w:r>
    </w:p>
    <w:p w:rsidR="00000000" w:rsidRDefault="00164892">
      <w:pPr>
        <w:pStyle w:val="Zkladntext21"/>
        <w:shd w:val="clear" w:color="auto" w:fill="auto"/>
        <w:spacing w:before="0" w:after="0" w:line="240" w:lineRule="exact"/>
        <w:ind w:left="580" w:right="1500" w:firstLine="420"/>
        <w:jc w:val="both"/>
      </w:pPr>
      <w:r>
        <w:rPr>
          <w:rStyle w:val="Zkladntext212"/>
          <w:color w:val="000000"/>
        </w:rPr>
        <w:t>Povinnosti sa delia podlá zákonov, z ktorých plynú. Rozoznávame:</w:t>
      </w:r>
    </w:p>
    <w:p w:rsidR="00000000" w:rsidRDefault="00164892">
      <w:pPr>
        <w:pStyle w:val="Zkladntext21"/>
        <w:numPr>
          <w:ilvl w:val="0"/>
          <w:numId w:val="15"/>
        </w:numPr>
        <w:shd w:val="clear" w:color="auto" w:fill="auto"/>
        <w:tabs>
          <w:tab w:val="left" w:pos="1274"/>
        </w:tabs>
        <w:spacing w:before="0" w:after="0" w:line="240" w:lineRule="exact"/>
        <w:ind w:left="580" w:firstLine="420"/>
        <w:jc w:val="both"/>
      </w:pPr>
      <w:r>
        <w:rPr>
          <w:rStyle w:val="Zkladntext212"/>
          <w:color w:val="000000"/>
        </w:rPr>
        <w:t>Povinnosti k Bohu, k sebe a k bližnému;</w:t>
      </w:r>
    </w:p>
    <w:p w:rsidR="00000000" w:rsidRDefault="00164892">
      <w:pPr>
        <w:pStyle w:val="Zkladntext21"/>
        <w:numPr>
          <w:ilvl w:val="0"/>
          <w:numId w:val="15"/>
        </w:numPr>
        <w:shd w:val="clear" w:color="auto" w:fill="auto"/>
        <w:tabs>
          <w:tab w:val="left" w:pos="1286"/>
        </w:tabs>
        <w:spacing w:before="0" w:after="0" w:line="240" w:lineRule="exact"/>
        <w:ind w:left="580" w:right="1500" w:firstLine="420"/>
        <w:jc w:val="both"/>
      </w:pPr>
      <w:r>
        <w:rPr>
          <w:rStyle w:val="Zkladntext212"/>
          <w:color w:val="000000"/>
        </w:rPr>
        <w:t>povinnosti kladné (napr.</w:t>
      </w:r>
      <w:r>
        <w:rPr>
          <w:rStyle w:val="Zkladntext212"/>
          <w:color w:val="000000"/>
        </w:rPr>
        <w:t xml:space="preserve"> cti otca i matku svoju) a povinnosti záporné (napr. nepokradneš);</w:t>
      </w:r>
    </w:p>
    <w:p w:rsidR="00000000" w:rsidRDefault="00164892">
      <w:pPr>
        <w:pStyle w:val="Zkladntext21"/>
        <w:numPr>
          <w:ilvl w:val="0"/>
          <w:numId w:val="15"/>
        </w:numPr>
        <w:shd w:val="clear" w:color="auto" w:fill="auto"/>
        <w:tabs>
          <w:tab w:val="left" w:pos="1277"/>
        </w:tabs>
        <w:spacing w:before="0" w:after="0" w:line="240" w:lineRule="exact"/>
        <w:ind w:left="580" w:right="1500" w:firstLine="420"/>
        <w:jc w:val="both"/>
      </w:pPr>
      <w:r>
        <w:rPr>
          <w:rStyle w:val="Zkladntext212"/>
          <w:color w:val="000000"/>
        </w:rPr>
        <w:t>povinnosti bezpodmienečné (starať sa o spásu du</w:t>
      </w:r>
      <w:r>
        <w:rPr>
          <w:rStyle w:val="Zkladntext212"/>
          <w:color w:val="000000"/>
        </w:rPr>
        <w:softHyphen/>
        <w:t>še) a podmienečné (blížneho po bratsky napomenúť);</w:t>
      </w:r>
    </w:p>
    <w:p w:rsidR="00000000" w:rsidRDefault="00164892">
      <w:pPr>
        <w:pStyle w:val="Zkladntext21"/>
        <w:numPr>
          <w:ilvl w:val="0"/>
          <w:numId w:val="15"/>
        </w:numPr>
        <w:shd w:val="clear" w:color="auto" w:fill="auto"/>
        <w:tabs>
          <w:tab w:val="left" w:pos="1301"/>
        </w:tabs>
        <w:spacing w:before="0" w:after="0" w:line="240" w:lineRule="exact"/>
        <w:ind w:left="580" w:right="1500" w:firstLine="420"/>
        <w:jc w:val="both"/>
      </w:pPr>
      <w:r>
        <w:rPr>
          <w:rStyle w:val="Zkladntext212"/>
          <w:color w:val="000000"/>
        </w:rPr>
        <w:t>povinnosti práva (zaslúženú mzdu platiť robotní</w:t>
      </w:r>
      <w:r>
        <w:rPr>
          <w:rStyle w:val="Zkladntext212"/>
          <w:color w:val="000000"/>
        </w:rPr>
        <w:softHyphen/>
        <w:t>kom) a povinnosti lásky (chudobným</w:t>
      </w:r>
      <w:r>
        <w:rPr>
          <w:rStyle w:val="Zkladntext212"/>
          <w:color w:val="000000"/>
        </w:rPr>
        <w:t xml:space="preserve"> dávať almužnu).</w:t>
      </w:r>
    </w:p>
    <w:p w:rsidR="00000000" w:rsidRDefault="00164892">
      <w:pPr>
        <w:pStyle w:val="Zkladntext21"/>
        <w:shd w:val="clear" w:color="auto" w:fill="auto"/>
        <w:spacing w:before="0" w:after="0" w:line="240" w:lineRule="exact"/>
        <w:ind w:left="580" w:right="1500" w:firstLine="420"/>
        <w:jc w:val="both"/>
      </w:pPr>
      <w:r>
        <w:rPr>
          <w:rStyle w:val="Zkladntext2Tun"/>
          <w:color w:val="000000"/>
        </w:rPr>
        <w:t xml:space="preserve">Spor povinností </w:t>
      </w:r>
      <w:r>
        <w:rPr>
          <w:rStyle w:val="Zkladntext212"/>
          <w:color w:val="000000"/>
        </w:rPr>
        <w:t>(Collisio Officiorum). Stane sa. že v tom istom čase nalieha na nás viacej rozličných povin</w:t>
      </w:r>
      <w:r>
        <w:rPr>
          <w:rStyle w:val="Zkladntext212"/>
          <w:color w:val="000000"/>
        </w:rPr>
        <w:softHyphen/>
        <w:t>ností, ktorým nemožno vyhovieť postupne, lebo všetky naraz naliehajú a vykonanie jednej povinnosti vytvára vykonanie druhej.</w:t>
      </w:r>
    </w:p>
    <w:p w:rsidR="00000000" w:rsidRDefault="00164892">
      <w:pPr>
        <w:pStyle w:val="Zkladntext21"/>
        <w:shd w:val="clear" w:color="auto" w:fill="auto"/>
        <w:spacing w:before="0" w:after="0" w:line="240" w:lineRule="exact"/>
        <w:ind w:left="580" w:right="1500" w:firstLine="420"/>
        <w:jc w:val="both"/>
      </w:pPr>
      <w:r>
        <w:rPr>
          <w:rStyle w:val="Zkladntext212"/>
          <w:color w:val="000000"/>
        </w:rPr>
        <w:t xml:space="preserve">Tento </w:t>
      </w:r>
      <w:r>
        <w:rPr>
          <w:rStyle w:val="Zkladntext212"/>
          <w:color w:val="000000"/>
        </w:rPr>
        <w:t>spor povinností je len zdanlivý, lebo k nemož</w:t>
      </w:r>
      <w:r>
        <w:rPr>
          <w:rStyle w:val="Zkladntext212"/>
          <w:color w:val="000000"/>
        </w:rPr>
        <w:softHyphen/>
        <w:t>nosti nikoho nemožno zaväzovať; v takomto prípade mô</w:t>
      </w:r>
      <w:r>
        <w:rPr>
          <w:rStyle w:val="Zkladntext212"/>
          <w:color w:val="000000"/>
        </w:rPr>
        <w:softHyphen/>
        <w:t>že nás zaväzovať len jedna povinnosť a ostatné môžu sa obísť. Otázkou je, ktorej povinnosti máme dať prednosť.</w:t>
      </w:r>
    </w:p>
    <w:p w:rsidR="00000000" w:rsidRDefault="00164892">
      <w:pPr>
        <w:pStyle w:val="Zkladntext21"/>
        <w:shd w:val="clear" w:color="auto" w:fill="auto"/>
        <w:spacing w:before="0" w:after="0" w:line="240" w:lineRule="exact"/>
        <w:ind w:left="580" w:right="1500" w:firstLine="420"/>
        <w:jc w:val="both"/>
      </w:pPr>
      <w:r>
        <w:rPr>
          <w:rStyle w:val="Zkladntext212"/>
          <w:color w:val="000000"/>
        </w:rPr>
        <w:t>Hlavným pravidlom je: povinnosti vyššej má</w:t>
      </w:r>
      <w:r>
        <w:rPr>
          <w:rStyle w:val="Zkladntext212"/>
          <w:color w:val="000000"/>
        </w:rPr>
        <w:t>me dať prednosť pred povinnosťou nižšou. Teda:</w:t>
      </w:r>
    </w:p>
    <w:p w:rsidR="00000000" w:rsidRDefault="00164892">
      <w:pPr>
        <w:pStyle w:val="Zkladntext21"/>
        <w:numPr>
          <w:ilvl w:val="0"/>
          <w:numId w:val="16"/>
        </w:numPr>
        <w:shd w:val="clear" w:color="auto" w:fill="auto"/>
        <w:tabs>
          <w:tab w:val="left" w:pos="1282"/>
        </w:tabs>
        <w:spacing w:before="0" w:after="0" w:line="245" w:lineRule="exact"/>
        <w:ind w:left="580" w:right="1500" w:firstLine="420"/>
        <w:jc w:val="both"/>
      </w:pPr>
      <w:r>
        <w:rPr>
          <w:rStyle w:val="Zkladntext212"/>
          <w:color w:val="000000"/>
        </w:rPr>
        <w:t>Povinnosti, plynúce zo zákona prirodzeného, majú prednosť pred povinnosťami ktoréhokoľvek zákona, či už cirkevného alebo občianskeho.</w:t>
      </w:r>
    </w:p>
    <w:p w:rsidR="00000000" w:rsidRDefault="00164892">
      <w:pPr>
        <w:pStyle w:val="Zkladntext31"/>
        <w:shd w:val="clear" w:color="auto" w:fill="auto"/>
        <w:spacing w:before="0" w:after="99" w:line="160" w:lineRule="exact"/>
        <w:ind w:left="580" w:firstLine="420"/>
        <w:jc w:val="both"/>
      </w:pPr>
      <w:r>
        <w:rPr>
          <w:rStyle w:val="Zkladntext312"/>
          <w:color w:val="000000"/>
        </w:rPr>
        <w:t>Napr. chorého ošetrovať je prednejšie ako omšu sv. počúvať.</w:t>
      </w:r>
    </w:p>
    <w:p w:rsidR="00000000" w:rsidRDefault="00164892">
      <w:pPr>
        <w:pStyle w:val="Zkladntext21"/>
        <w:numPr>
          <w:ilvl w:val="0"/>
          <w:numId w:val="16"/>
        </w:numPr>
        <w:shd w:val="clear" w:color="auto" w:fill="auto"/>
        <w:tabs>
          <w:tab w:val="left" w:pos="1284"/>
        </w:tabs>
        <w:spacing w:before="0" w:after="88" w:line="190" w:lineRule="exact"/>
        <w:ind w:left="580" w:firstLine="420"/>
        <w:jc w:val="both"/>
      </w:pPr>
      <w:r>
        <w:rPr>
          <w:rStyle w:val="Zkladntext212"/>
          <w:color w:val="000000"/>
        </w:rPr>
        <w:t>Povinno</w:t>
      </w:r>
      <w:r>
        <w:rPr>
          <w:rStyle w:val="Zkladntext212"/>
          <w:color w:val="000000"/>
        </w:rPr>
        <w:t>sť záporná má prednosť pred kladnou.</w:t>
      </w:r>
    </w:p>
    <w:p w:rsidR="00000000" w:rsidRDefault="00164892">
      <w:pPr>
        <w:pStyle w:val="Zkladntext31"/>
        <w:shd w:val="clear" w:color="auto" w:fill="auto"/>
        <w:spacing w:before="0" w:after="0" w:line="160" w:lineRule="exact"/>
        <w:ind w:left="580" w:firstLine="420"/>
        <w:jc w:val="both"/>
        <w:sectPr w:rsidR="00000000">
          <w:pgSz w:w="8400" w:h="11900"/>
          <w:pgMar w:top="1205" w:right="0" w:bottom="1205" w:left="847" w:header="0" w:footer="3" w:gutter="0"/>
          <w:cols w:space="720"/>
          <w:noEndnote/>
          <w:docGrid w:linePitch="360"/>
        </w:sectPr>
      </w:pPr>
      <w:r>
        <w:rPr>
          <w:rStyle w:val="Zkladntext312"/>
          <w:color w:val="000000"/>
        </w:rPr>
        <w:lastRenderedPageBreak/>
        <w:t>Luhat neslobodno nikdy, ani keby sme tým osožili bližnému.</w:t>
      </w:r>
    </w:p>
    <w:p w:rsidR="00000000" w:rsidRDefault="00164892">
      <w:pPr>
        <w:pStyle w:val="Zkladntext21"/>
        <w:numPr>
          <w:ilvl w:val="0"/>
          <w:numId w:val="16"/>
        </w:numPr>
        <w:shd w:val="clear" w:color="auto" w:fill="auto"/>
        <w:tabs>
          <w:tab w:val="left" w:pos="2267"/>
        </w:tabs>
        <w:spacing w:before="0" w:after="102" w:line="245" w:lineRule="exact"/>
        <w:ind w:left="1580" w:right="500" w:firstLine="420"/>
        <w:jc w:val="both"/>
      </w:pPr>
      <w:r>
        <w:rPr>
          <w:rStyle w:val="Zkladntext20"/>
          <w:color w:val="000000"/>
        </w:rPr>
        <w:lastRenderedPageBreak/>
        <w:t>Povinnosť bezpodmienečná má prednosť pred pod</w:t>
      </w:r>
      <w:r>
        <w:rPr>
          <w:rStyle w:val="Zkladntext20"/>
          <w:color w:val="000000"/>
        </w:rPr>
        <w:softHyphen/>
        <w:t>mienenou.</w:t>
      </w:r>
    </w:p>
    <w:p w:rsidR="00000000" w:rsidRDefault="00164892">
      <w:pPr>
        <w:pStyle w:val="Zkladntext31"/>
        <w:shd w:val="clear" w:color="auto" w:fill="auto"/>
        <w:spacing w:before="0" w:after="18" w:line="192" w:lineRule="exact"/>
        <w:ind w:left="1580" w:right="500" w:firstLine="420"/>
        <w:jc w:val="both"/>
      </w:pPr>
      <w:r>
        <w:rPr>
          <w:rStyle w:val="Zkladntext30"/>
          <w:color w:val="000000"/>
        </w:rPr>
        <w:t>„Marta, Marta, staráš sa a znepokojuješ pre mnohé</w:t>
      </w:r>
      <w:r>
        <w:rPr>
          <w:rStyle w:val="Zkladntext30"/>
          <w:color w:val="000000"/>
        </w:rPr>
        <w:t xml:space="preserve"> veci a predsa je jedno potrebné!" t. j. spása duše. (L,k 10, 41.)</w:t>
      </w:r>
    </w:p>
    <w:p w:rsidR="00000000" w:rsidRDefault="00164892">
      <w:pPr>
        <w:pStyle w:val="Zkladntext21"/>
        <w:numPr>
          <w:ilvl w:val="0"/>
          <w:numId w:val="16"/>
        </w:numPr>
        <w:shd w:val="clear" w:color="auto" w:fill="auto"/>
        <w:tabs>
          <w:tab w:val="left" w:pos="2277"/>
        </w:tabs>
        <w:spacing w:before="0" w:after="128" w:line="245" w:lineRule="exact"/>
        <w:ind w:left="1580" w:right="500" w:firstLine="420"/>
        <w:jc w:val="both"/>
      </w:pPr>
      <w:r>
        <w:rPr>
          <w:rStyle w:val="Zkladntext20"/>
          <w:color w:val="000000"/>
        </w:rPr>
        <w:t>Povinnosť práva má prednosť pred povinnosťou lásky.</w:t>
      </w:r>
    </w:p>
    <w:p w:rsidR="00000000" w:rsidRDefault="00164892">
      <w:pPr>
        <w:pStyle w:val="Zkladntext31"/>
        <w:shd w:val="clear" w:color="auto" w:fill="auto"/>
        <w:spacing w:before="0" w:after="179" w:line="160" w:lineRule="exact"/>
        <w:ind w:left="1580" w:firstLine="420"/>
        <w:jc w:val="both"/>
      </w:pPr>
      <w:r>
        <w:rPr>
          <w:rStyle w:val="Zkladntext30"/>
          <w:color w:val="000000"/>
        </w:rPr>
        <w:t>Skôr máme platiť svoje dlhy ako dávať almužnu,</w:t>
      </w:r>
    </w:p>
    <w:p w:rsidR="00000000" w:rsidRDefault="00164892">
      <w:pPr>
        <w:pStyle w:val="Zkladntext21"/>
        <w:shd w:val="clear" w:color="auto" w:fill="auto"/>
        <w:spacing w:before="0" w:after="56" w:line="240" w:lineRule="exact"/>
        <w:ind w:left="1580" w:right="500" w:firstLine="420"/>
        <w:jc w:val="both"/>
      </w:pPr>
      <w:r>
        <w:rPr>
          <w:rStyle w:val="Zkladntext20"/>
          <w:color w:val="000000"/>
        </w:rPr>
        <w:t>Tieto pravidlá platia, pravda, len vo spore povinností nami nezavinenom. Keď spor povi</w:t>
      </w:r>
      <w:r>
        <w:rPr>
          <w:rStyle w:val="Zkladntext20"/>
          <w:color w:val="000000"/>
        </w:rPr>
        <w:t>nnosti povstal našou vi</w:t>
      </w:r>
      <w:r>
        <w:rPr>
          <w:rStyle w:val="Zkladntext20"/>
          <w:color w:val="000000"/>
        </w:rPr>
        <w:softHyphen/>
        <w:t xml:space="preserve">nou, tak sa prehrešujeme tým, </w:t>
      </w:r>
      <w:r>
        <w:rPr>
          <w:rStyle w:val="Zkladntext210"/>
          <w:color w:val="000000"/>
        </w:rPr>
        <w:t>že</w:t>
      </w:r>
      <w:r>
        <w:rPr>
          <w:rStyle w:val="Zkladntext20"/>
          <w:color w:val="000000"/>
        </w:rPr>
        <w:t xml:space="preserve"> sme nehľadeli spor včas odstrániť.</w:t>
      </w:r>
    </w:p>
    <w:p w:rsidR="00000000" w:rsidRDefault="00395824">
      <w:pPr>
        <w:pStyle w:val="Zkladntext21"/>
        <w:shd w:val="clear" w:color="auto" w:fill="auto"/>
        <w:spacing w:before="0" w:after="404" w:line="245" w:lineRule="exact"/>
        <w:ind w:left="1580" w:right="500" w:firstLine="420"/>
        <w:jc w:val="both"/>
      </w:pPr>
      <w:r>
        <w:rPr>
          <w:noProof/>
        </w:rPr>
        <mc:AlternateContent>
          <mc:Choice Requires="wps">
            <w:drawing>
              <wp:anchor distT="1906270" distB="726440" distL="63500" distR="63500" simplePos="0" relativeHeight="251674624" behindDoc="1" locked="0" layoutInCell="1" allowOverlap="1">
                <wp:simplePos x="0" y="0"/>
                <wp:positionH relativeFrom="margin">
                  <wp:posOffset>54610</wp:posOffset>
                </wp:positionH>
                <wp:positionV relativeFrom="paragraph">
                  <wp:posOffset>-1905</wp:posOffset>
                </wp:positionV>
                <wp:extent cx="557530" cy="203200"/>
                <wp:effectExtent l="0" t="2540" r="0" b="3810"/>
                <wp:wrapSquare wrapText="right"/>
                <wp:docPr id="19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5"/>
                                <w:color w:val="000000"/>
                              </w:rPr>
                              <w:t>Pohnútky,</w:t>
                            </w:r>
                          </w:p>
                          <w:p w:rsidR="00000000" w:rsidRDefault="00164892">
                            <w:pPr>
                              <w:pStyle w:val="Zkladntext31"/>
                              <w:shd w:val="clear" w:color="auto" w:fill="auto"/>
                              <w:spacing w:before="0" w:after="0" w:line="160" w:lineRule="exact"/>
                              <w:ind w:firstLine="0"/>
                              <w:jc w:val="right"/>
                            </w:pPr>
                            <w:r>
                              <w:rPr>
                                <w:rStyle w:val="Zkladntext3Exact5"/>
                                <w:color w:val="000000"/>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4.3pt;margin-top:-.15pt;width:43.9pt;height:16pt;z-index:-251641856;visibility:visible;mso-wrap-style:square;mso-width-percent:0;mso-height-percent:0;mso-wrap-distance-left:5pt;mso-wrap-distance-top:150.1pt;mso-wrap-distance-right:5pt;mso-wrap-distance-bottom:5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dBrw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5"/>
                          <w:color w:val="000000"/>
                        </w:rPr>
                        <w:t>Pohnútky,</w:t>
                      </w:r>
                    </w:p>
                    <w:p w:rsidR="00000000" w:rsidRDefault="00164892">
                      <w:pPr>
                        <w:pStyle w:val="Zkladntext31"/>
                        <w:shd w:val="clear" w:color="auto" w:fill="auto"/>
                        <w:spacing w:before="0" w:after="0" w:line="160" w:lineRule="exact"/>
                        <w:ind w:firstLine="0"/>
                        <w:jc w:val="right"/>
                      </w:pPr>
                      <w:r>
                        <w:rPr>
                          <w:rStyle w:val="Zkladntext3Exact5"/>
                          <w:color w:val="000000"/>
                        </w:rPr>
                        <w:t>Pojem.</w:t>
                      </w:r>
                    </w:p>
                  </w:txbxContent>
                </v:textbox>
                <w10:wrap type="square" side="right" anchorx="margin"/>
              </v:shape>
            </w:pict>
          </mc:Fallback>
        </mc:AlternateContent>
      </w:r>
      <w:r>
        <w:rPr>
          <w:noProof/>
        </w:rPr>
        <mc:AlternateContent>
          <mc:Choice Requires="wps">
            <w:drawing>
              <wp:anchor distT="2771775" distB="0" distL="63500" distR="63500" simplePos="0" relativeHeight="251675648" behindDoc="1" locked="0" layoutInCell="1" allowOverlap="1">
                <wp:simplePos x="0" y="0"/>
                <wp:positionH relativeFrom="margin">
                  <wp:posOffset>635</wp:posOffset>
                </wp:positionH>
                <wp:positionV relativeFrom="paragraph">
                  <wp:posOffset>863600</wp:posOffset>
                </wp:positionV>
                <wp:extent cx="603250" cy="101600"/>
                <wp:effectExtent l="1905" t="1270" r="4445" b="1905"/>
                <wp:wrapSquare wrapText="right"/>
                <wp:docPr id="19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Rozdelenie.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05pt;margin-top:68pt;width:47.5pt;height:8pt;z-index:-251640832;visibility:visible;mso-wrap-style:square;mso-width-percent:0;mso-height-percent:0;mso-wrap-distance-left:5pt;mso-wrap-distance-top:218.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3CsQIAALM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Rozdelenie.</w:t>
                      </w:r>
                    </w:p>
                  </w:txbxContent>
                </v:textbox>
                <w10:wrap type="square" side="right" anchorx="margin"/>
              </v:shape>
            </w:pict>
          </mc:Fallback>
        </mc:AlternateContent>
      </w:r>
      <w:r w:rsidR="00164892">
        <w:rPr>
          <w:rStyle w:val="Zkladntext2Tun5"/>
          <w:color w:val="000000"/>
        </w:rPr>
        <w:t xml:space="preserve">Pohnútky. </w:t>
      </w:r>
      <w:r w:rsidR="00164892">
        <w:rPr>
          <w:rStyle w:val="Zkladntext20"/>
          <w:color w:val="000000"/>
        </w:rPr>
        <w:t>Aby sme povinnosti zo zákona plynúce tým ochotnejšie plnili, k tomu nás pobádajú pohnútky (moti- va). Pod pohnú</w:t>
      </w:r>
      <w:r w:rsidR="00164892">
        <w:rPr>
          <w:rStyle w:val="Zkladntext20"/>
          <w:color w:val="000000"/>
        </w:rPr>
        <w:t>tkou rozumieme predstavu dobra alebo zla, ktorá nás k činnosti pobáda alebo od činnosti zdržuje.</w:t>
      </w:r>
    </w:p>
    <w:p w:rsidR="00000000" w:rsidRDefault="00164892">
      <w:pPr>
        <w:pStyle w:val="Zhlavie31"/>
        <w:keepNext/>
        <w:keepLines/>
        <w:shd w:val="clear" w:color="auto" w:fill="auto"/>
        <w:spacing w:before="0" w:after="164" w:line="190" w:lineRule="exact"/>
        <w:ind w:left="1580" w:firstLine="420"/>
      </w:pPr>
      <w:bookmarkStart w:id="5" w:name="bookmark4"/>
      <w:r>
        <w:rPr>
          <w:rStyle w:val="Zhlavie30"/>
          <w:b/>
          <w:bCs/>
          <w:color w:val="000000"/>
        </w:rPr>
        <w:t>Pohnútky mravného počínania sú:</w:t>
      </w:r>
      <w:bookmarkEnd w:id="5"/>
    </w:p>
    <w:p w:rsidR="00000000" w:rsidRDefault="00164892">
      <w:pPr>
        <w:pStyle w:val="Zkladntext21"/>
        <w:numPr>
          <w:ilvl w:val="0"/>
          <w:numId w:val="17"/>
        </w:numPr>
        <w:shd w:val="clear" w:color="auto" w:fill="auto"/>
        <w:tabs>
          <w:tab w:val="left" w:pos="2282"/>
        </w:tabs>
        <w:spacing w:before="0" w:after="224" w:line="245" w:lineRule="exact"/>
        <w:ind w:left="1580" w:right="500" w:firstLine="420"/>
        <w:jc w:val="both"/>
      </w:pPr>
      <w:r>
        <w:rPr>
          <w:rStyle w:val="Zkladntext2Tun6"/>
          <w:color w:val="000000"/>
        </w:rPr>
        <w:t xml:space="preserve">prirodzené. </w:t>
      </w:r>
      <w:r>
        <w:rPr>
          <w:rStyle w:val="Zkladntext20"/>
          <w:color w:val="000000"/>
        </w:rPr>
        <w:t>Také sú: počestnosť úkonu dobrého, ošklivosť skutku zlého, nádej na časný osoh, strach zo ško</w:t>
      </w:r>
      <w:r>
        <w:rPr>
          <w:rStyle w:val="Zkladntext20"/>
          <w:color w:val="000000"/>
        </w:rPr>
        <w:t>dy atď.;</w:t>
      </w:r>
    </w:p>
    <w:p w:rsidR="00000000" w:rsidRDefault="00164892">
      <w:pPr>
        <w:pStyle w:val="Zkladntext61"/>
        <w:numPr>
          <w:ilvl w:val="0"/>
          <w:numId w:val="17"/>
        </w:numPr>
        <w:shd w:val="clear" w:color="auto" w:fill="auto"/>
        <w:tabs>
          <w:tab w:val="left" w:pos="2274"/>
        </w:tabs>
        <w:spacing w:before="0" w:after="104" w:line="190" w:lineRule="exact"/>
        <w:ind w:left="1580" w:firstLine="420"/>
        <w:jc w:val="both"/>
      </w:pPr>
      <w:r>
        <w:rPr>
          <w:rStyle w:val="Zkladntext63"/>
          <w:b/>
          <w:bCs/>
          <w:color w:val="000000"/>
        </w:rPr>
        <w:t xml:space="preserve">Nadprirodzené. </w:t>
      </w:r>
      <w:r>
        <w:rPr>
          <w:rStyle w:val="Zkladntext6Nietun"/>
          <w:b w:val="0"/>
          <w:bCs w:val="0"/>
          <w:color w:val="000000"/>
        </w:rPr>
        <w:t>Také sú:</w:t>
      </w:r>
    </w:p>
    <w:p w:rsidR="00000000" w:rsidRDefault="00164892">
      <w:pPr>
        <w:pStyle w:val="Zkladntext21"/>
        <w:numPr>
          <w:ilvl w:val="0"/>
          <w:numId w:val="18"/>
        </w:numPr>
        <w:shd w:val="clear" w:color="auto" w:fill="auto"/>
        <w:tabs>
          <w:tab w:val="left" w:pos="2286"/>
        </w:tabs>
        <w:spacing w:before="0" w:after="56" w:line="240" w:lineRule="exact"/>
        <w:ind w:left="1580" w:right="500" w:firstLine="420"/>
        <w:jc w:val="both"/>
      </w:pPr>
      <w:r>
        <w:rPr>
          <w:rStyle w:val="Zkladntext20"/>
          <w:color w:val="000000"/>
        </w:rPr>
        <w:t>láska k Bohu. ,,Ak ma niekto miluje, zachová mo</w:t>
      </w:r>
      <w:r>
        <w:rPr>
          <w:rStyle w:val="Zkladntext20"/>
          <w:color w:val="000000"/>
        </w:rPr>
        <w:softHyphen/>
        <w:t>je slovo", hovorí Ježiš Kristus (Jn 14, 23.);</w:t>
      </w:r>
    </w:p>
    <w:p w:rsidR="00000000" w:rsidRDefault="00164892">
      <w:pPr>
        <w:pStyle w:val="Zkladntext21"/>
        <w:numPr>
          <w:ilvl w:val="0"/>
          <w:numId w:val="18"/>
        </w:numPr>
        <w:shd w:val="clear" w:color="auto" w:fill="auto"/>
        <w:tabs>
          <w:tab w:val="left" w:pos="2291"/>
        </w:tabs>
        <w:spacing w:before="0" w:after="64" w:line="245" w:lineRule="exact"/>
        <w:ind w:left="1580" w:right="500" w:firstLine="420"/>
        <w:jc w:val="both"/>
      </w:pPr>
      <w:r>
        <w:rPr>
          <w:rStyle w:val="Zkladntext20"/>
          <w:color w:val="000000"/>
        </w:rPr>
        <w:t>nádej na odplatu večnú. „Radujte sa a veseľte, le</w:t>
      </w:r>
      <w:r>
        <w:rPr>
          <w:rStyle w:val="Zkladntext20"/>
          <w:color w:val="000000"/>
        </w:rPr>
        <w:softHyphen/>
        <w:t>bo vaša odplata hojná je v nebi" (Mt 5, 12.);</w:t>
      </w:r>
    </w:p>
    <w:p w:rsidR="00000000" w:rsidRDefault="00164892">
      <w:pPr>
        <w:pStyle w:val="Zkladntext21"/>
        <w:numPr>
          <w:ilvl w:val="0"/>
          <w:numId w:val="18"/>
        </w:numPr>
        <w:shd w:val="clear" w:color="auto" w:fill="auto"/>
        <w:tabs>
          <w:tab w:val="left" w:pos="2296"/>
        </w:tabs>
        <w:spacing w:before="0" w:after="98" w:line="240" w:lineRule="exact"/>
        <w:ind w:left="1580" w:right="500" w:firstLine="420"/>
        <w:jc w:val="both"/>
      </w:pPr>
      <w:r>
        <w:rPr>
          <w:rStyle w:val="Zkladntext20"/>
          <w:color w:val="000000"/>
        </w:rPr>
        <w:t>strach z večný</w:t>
      </w:r>
      <w:r>
        <w:rPr>
          <w:rStyle w:val="Zkladntext20"/>
          <w:color w:val="000000"/>
        </w:rPr>
        <w:t>ch trestov. „Nebojte sa tých, čo mô</w:t>
      </w:r>
      <w:r>
        <w:rPr>
          <w:rStyle w:val="Zkladntext20"/>
          <w:color w:val="000000"/>
        </w:rPr>
        <w:softHyphen/>
        <w:t xml:space="preserve">žu telo, ale nie dušu zabiť. Skôr sa však obávajte toho, čo môže i dušu </w:t>
      </w:r>
      <w:r>
        <w:rPr>
          <w:rStyle w:val="Zkladntext213"/>
          <w:color w:val="000000"/>
        </w:rPr>
        <w:t xml:space="preserve">i </w:t>
      </w:r>
      <w:r>
        <w:rPr>
          <w:rStyle w:val="Zkladntext20"/>
          <w:color w:val="000000"/>
        </w:rPr>
        <w:t>telo zahubiť v pekle." (Mt 10, 28.)</w:t>
      </w:r>
    </w:p>
    <w:p w:rsidR="00000000" w:rsidRDefault="00164892">
      <w:pPr>
        <w:pStyle w:val="Zkladntext31"/>
        <w:shd w:val="clear" w:color="auto" w:fill="auto"/>
        <w:spacing w:before="0" w:after="0" w:line="192" w:lineRule="exact"/>
        <w:ind w:left="1580" w:right="500" w:firstLine="420"/>
        <w:jc w:val="both"/>
        <w:sectPr w:rsidR="00000000">
          <w:pgSz w:w="8400" w:h="11900"/>
          <w:pgMar w:top="1260" w:right="74" w:bottom="1260" w:left="617" w:header="0" w:footer="3" w:gutter="0"/>
          <w:cols w:space="720"/>
          <w:noEndnote/>
          <w:docGrid w:linePitch="360"/>
        </w:sectPr>
      </w:pPr>
      <w:r>
        <w:rPr>
          <w:rStyle w:val="Zkladntext30"/>
          <w:color w:val="000000"/>
        </w:rPr>
        <w:t>Niektorí racionalisti (Spinosa, Kant) tvrdia, že povinnosť má</w:t>
      </w:r>
      <w:r>
        <w:rPr>
          <w:rStyle w:val="Zkladntext30"/>
          <w:color w:val="000000"/>
        </w:rPr>
        <w:softHyphen/>
        <w:t>me plniť len pre povinnosť samu, neberúc ohľad a</w:t>
      </w:r>
      <w:r>
        <w:rPr>
          <w:rStyle w:val="Zkladntext30"/>
          <w:color w:val="000000"/>
        </w:rPr>
        <w:t>ni na odmenu ani na trest. Toto učenie sa však protiví prirodzenosti ľudskej, lebo človek vždy koná preto, aby dosiahol dobro buď skutočné alebo zdanlivé.</w:t>
      </w:r>
    </w:p>
    <w:p w:rsidR="00000000" w:rsidRDefault="00164892">
      <w:pPr>
        <w:pStyle w:val="Zkladntext61"/>
        <w:shd w:val="clear" w:color="auto" w:fill="auto"/>
        <w:spacing w:before="0" w:after="164" w:line="190" w:lineRule="exact"/>
        <w:ind w:left="2820" w:firstLine="0"/>
      </w:pPr>
      <w:r>
        <w:rPr>
          <w:rStyle w:val="Zkladntext64"/>
          <w:b/>
          <w:bCs/>
          <w:color w:val="000000"/>
        </w:rPr>
        <w:lastRenderedPageBreak/>
        <w:t>§ 9. Rady.</w:t>
      </w:r>
    </w:p>
    <w:p w:rsidR="00000000" w:rsidRDefault="00395824">
      <w:pPr>
        <w:pStyle w:val="Zkladntext21"/>
        <w:shd w:val="clear" w:color="auto" w:fill="auto"/>
        <w:spacing w:before="0" w:after="0" w:line="240" w:lineRule="exact"/>
        <w:ind w:left="540" w:right="1540" w:firstLine="420"/>
        <w:jc w:val="both"/>
      </w:pPr>
      <w:r>
        <w:rPr>
          <w:noProof/>
        </w:rPr>
        <mc:AlternateContent>
          <mc:Choice Requires="wps">
            <w:drawing>
              <wp:anchor distT="182245" distB="5504180" distL="63500" distR="237490" simplePos="0" relativeHeight="251676672" behindDoc="1" locked="0" layoutInCell="1" allowOverlap="1">
                <wp:simplePos x="0" y="0"/>
                <wp:positionH relativeFrom="margin">
                  <wp:posOffset>3968750</wp:posOffset>
                </wp:positionH>
                <wp:positionV relativeFrom="paragraph">
                  <wp:posOffset>-44450</wp:posOffset>
                </wp:positionV>
                <wp:extent cx="381000" cy="101600"/>
                <wp:effectExtent l="0" t="0" r="2540" b="0"/>
                <wp:wrapSquare wrapText="left"/>
                <wp:docPr id="19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312.5pt;margin-top:-3.5pt;width:30pt;height:8pt;z-index:-251639808;visibility:visible;mso-wrap-style:square;mso-width-percent:0;mso-height-percent:0;mso-wrap-distance-left:5pt;mso-wrap-distance-top:14.35pt;mso-wrap-distance-right:18.7pt;mso-wrap-distance-bottom:43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YwsgIAALM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txbxContent>
                </v:textbox>
                <w10:wrap type="square" side="left" anchorx="margin"/>
              </v:shape>
            </w:pict>
          </mc:Fallback>
        </mc:AlternateContent>
      </w:r>
      <w:r>
        <w:rPr>
          <w:noProof/>
        </w:rPr>
        <mc:AlternateContent>
          <mc:Choice Requires="wps">
            <w:drawing>
              <wp:anchor distT="827405" distB="4467225" distL="63500" distR="133985" simplePos="0" relativeHeight="251677696" behindDoc="1" locked="0" layoutInCell="1" allowOverlap="1">
                <wp:simplePos x="0" y="0"/>
                <wp:positionH relativeFrom="margin">
                  <wp:posOffset>3965575</wp:posOffset>
                </wp:positionH>
                <wp:positionV relativeFrom="paragraph">
                  <wp:posOffset>600075</wp:posOffset>
                </wp:positionV>
                <wp:extent cx="487680" cy="487680"/>
                <wp:effectExtent l="3810" t="4445" r="3810" b="3175"/>
                <wp:wrapSquare wrapText="left"/>
                <wp:docPr id="1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Rozdiel medzi zákonom a radou.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12.25pt;margin-top:47.25pt;width:38.4pt;height:38.4pt;z-index:-251638784;visibility:visible;mso-wrap-style:square;mso-width-percent:0;mso-height-percent:0;mso-wrap-distance-left:5pt;mso-wrap-distance-top:65.15pt;mso-wrap-distance-right:10.55pt;mso-wrap-distance-bottom:35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brQIAALM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Rozdiel medzi zákonom a radou.</w:t>
                      </w:r>
                    </w:p>
                  </w:txbxContent>
                </v:textbox>
                <w10:wrap type="square" side="left" anchorx="margin"/>
              </v:shape>
            </w:pict>
          </mc:Fallback>
        </mc:AlternateContent>
      </w:r>
      <w:r>
        <w:rPr>
          <w:noProof/>
        </w:rPr>
        <mc:AlternateContent>
          <mc:Choice Requires="wps">
            <w:drawing>
              <wp:anchor distT="2692400" distB="2851785" distL="63500" distR="63500" simplePos="0" relativeHeight="251678720" behindDoc="1" locked="0" layoutInCell="1" allowOverlap="1">
                <wp:simplePos x="0" y="0"/>
                <wp:positionH relativeFrom="margin">
                  <wp:posOffset>3959225</wp:posOffset>
                </wp:positionH>
                <wp:positionV relativeFrom="paragraph">
                  <wp:posOffset>2465705</wp:posOffset>
                </wp:positionV>
                <wp:extent cx="628015" cy="243840"/>
                <wp:effectExtent l="0" t="3175" r="3175" b="635"/>
                <wp:wrapSquare wrapText="left"/>
                <wp:docPr id="1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Tri evanje</w:t>
                            </w:r>
                            <w:r>
                              <w:rPr>
                                <w:rStyle w:val="Zkladntext3Exact6"/>
                                <w:color w:val="000000"/>
                              </w:rPr>
                              <w:softHyphen/>
                              <w:t>liové</w:t>
                            </w:r>
                            <w:r>
                              <w:rPr>
                                <w:rStyle w:val="Zkladntext3Exact6"/>
                                <w:color w:val="000000"/>
                              </w:rPr>
                              <w:t xml:space="preserve"> 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311.75pt;margin-top:194.15pt;width:49.45pt;height:19.2pt;z-index:-251637760;visibility:visible;mso-wrap-style:square;mso-width-percent:0;mso-height-percent:0;mso-wrap-distance-left:5pt;mso-wrap-distance-top:212pt;mso-wrap-distance-right:5pt;mso-wrap-distance-bottom:224.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jsgIAALM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Tri evanje</w:t>
                      </w:r>
                      <w:r>
                        <w:rPr>
                          <w:rStyle w:val="Zkladntext3Exact6"/>
                          <w:color w:val="000000"/>
                        </w:rPr>
                        <w:softHyphen/>
                        <w:t>liové</w:t>
                      </w:r>
                      <w:r>
                        <w:rPr>
                          <w:rStyle w:val="Zkladntext3Exact6"/>
                          <w:color w:val="000000"/>
                        </w:rPr>
                        <w:t xml:space="preserve"> rady.</w:t>
                      </w:r>
                    </w:p>
                  </w:txbxContent>
                </v:textbox>
                <w10:wrap type="square" side="left" anchorx="margin"/>
              </v:shape>
            </w:pict>
          </mc:Fallback>
        </mc:AlternateContent>
      </w:r>
      <w:r>
        <w:rPr>
          <w:noProof/>
        </w:rPr>
        <mc:AlternateContent>
          <mc:Choice Requires="wps">
            <w:drawing>
              <wp:anchor distT="4610100" distB="815975" distL="63500" distR="76200" simplePos="0" relativeHeight="251679744" behindDoc="1" locked="0" layoutInCell="1" allowOverlap="1">
                <wp:simplePos x="0" y="0"/>
                <wp:positionH relativeFrom="margin">
                  <wp:posOffset>3953510</wp:posOffset>
                </wp:positionH>
                <wp:positionV relativeFrom="paragraph">
                  <wp:posOffset>4382770</wp:posOffset>
                </wp:positionV>
                <wp:extent cx="557530" cy="365760"/>
                <wp:effectExtent l="1270" t="0" r="3175" b="0"/>
                <wp:wrapSquare wrapText="left"/>
                <wp:docPr id="1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5"/>
                                <w:color w:val="000000"/>
                              </w:rPr>
                              <w:t>Dôkaz rád evanjelio</w:t>
                            </w:r>
                            <w:r>
                              <w:rPr>
                                <w:rStyle w:val="Zkladntext3Exact5"/>
                                <w:color w:val="000000"/>
                              </w:rPr>
                              <w:softHyphen/>
                              <w:t>vých.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311.3pt;margin-top:345.1pt;width:43.9pt;height:28.8pt;z-index:-251636736;visibility:visible;mso-wrap-style:square;mso-width-percent:0;mso-height-percent:0;mso-wrap-distance-left:5pt;mso-wrap-distance-top:363pt;mso-wrap-distance-right:6pt;mso-wrap-distance-bottom:6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U6sw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&#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5"/>
                          <w:color w:val="000000"/>
                        </w:rPr>
                        <w:t>Dôkaz rád evanjelio</w:t>
                      </w:r>
                      <w:r>
                        <w:rPr>
                          <w:rStyle w:val="Zkladntext3Exact5"/>
                          <w:color w:val="000000"/>
                        </w:rPr>
                        <w:softHyphen/>
                        <w:t>vých.</w:t>
                      </w:r>
                    </w:p>
                  </w:txbxContent>
                </v:textbox>
                <w10:wrap type="square" side="left" anchorx="margin"/>
              </v:shape>
            </w:pict>
          </mc:Fallback>
        </mc:AlternateContent>
      </w:r>
      <w:r w:rsidR="00164892">
        <w:rPr>
          <w:rStyle w:val="Zkladntext20"/>
          <w:color w:val="000000"/>
        </w:rPr>
        <w:t>Pán Boh nám vyjavil svoju vôľu nielen v podobe zá</w:t>
      </w:r>
      <w:r w:rsidR="00164892">
        <w:rPr>
          <w:rStyle w:val="Zkladntext20"/>
          <w:color w:val="000000"/>
        </w:rPr>
        <w:softHyphen/>
        <w:t>kona, ale aj v podobe rady. Rada je dobro, ktoré Ježiš Kristus neprikázal, ale na dosiahnutie dokonalého života odporúčal.</w:t>
      </w:r>
    </w:p>
    <w:p w:rsidR="00000000" w:rsidRDefault="00164892">
      <w:pPr>
        <w:pStyle w:val="Zkladntext21"/>
        <w:shd w:val="clear" w:color="auto" w:fill="auto"/>
        <w:spacing w:before="0" w:after="0" w:line="240" w:lineRule="exact"/>
        <w:ind w:left="540" w:firstLine="420"/>
        <w:jc w:val="both"/>
      </w:pPr>
      <w:r>
        <w:rPr>
          <w:rStyle w:val="Zkladntext20"/>
          <w:color w:val="000000"/>
        </w:rPr>
        <w:t>Rada sa líši od zákona tým, že:</w:t>
      </w:r>
    </w:p>
    <w:p w:rsidR="00000000" w:rsidRDefault="00164892">
      <w:pPr>
        <w:pStyle w:val="Zkladntext21"/>
        <w:numPr>
          <w:ilvl w:val="0"/>
          <w:numId w:val="19"/>
        </w:numPr>
        <w:shd w:val="clear" w:color="auto" w:fill="auto"/>
        <w:tabs>
          <w:tab w:val="left" w:pos="1251"/>
        </w:tabs>
        <w:spacing w:before="0" w:after="0" w:line="240" w:lineRule="exact"/>
        <w:ind w:left="540" w:right="1540" w:firstLine="420"/>
        <w:jc w:val="both"/>
      </w:pPr>
      <w:r>
        <w:rPr>
          <w:rStyle w:val="Zkladntext20"/>
          <w:color w:val="000000"/>
        </w:rPr>
        <w:t>, neukladá povinnosť ako zákon, ale ponecháva vy</w:t>
      </w:r>
      <w:r>
        <w:rPr>
          <w:rStyle w:val="Zkladntext20"/>
          <w:color w:val="000000"/>
        </w:rPr>
        <w:softHyphen/>
        <w:t>konanie skutku na našu dobrú vôľu, nášmu rozhodnutiu:</w:t>
      </w:r>
    </w:p>
    <w:p w:rsidR="00000000" w:rsidRDefault="00164892">
      <w:pPr>
        <w:pStyle w:val="Zkladntext21"/>
        <w:numPr>
          <w:ilvl w:val="0"/>
          <w:numId w:val="19"/>
        </w:numPr>
        <w:shd w:val="clear" w:color="auto" w:fill="auto"/>
        <w:tabs>
          <w:tab w:val="left" w:pos="1256"/>
        </w:tabs>
        <w:spacing w:before="0" w:after="0" w:line="240" w:lineRule="exact"/>
        <w:ind w:left="540" w:right="1540" w:firstLine="420"/>
        <w:jc w:val="both"/>
      </w:pPr>
      <w:r>
        <w:rPr>
          <w:rStyle w:val="Zkladntext20"/>
          <w:color w:val="000000"/>
        </w:rPr>
        <w:t>Ikto neplní zákon, zhreší; ale nezachovanie rady nie je hriechom, len nás zdržuje od dosiahnutia mravnej dokonalosti:</w:t>
      </w:r>
    </w:p>
    <w:p w:rsidR="00000000" w:rsidRDefault="00164892">
      <w:pPr>
        <w:pStyle w:val="Zkladntext21"/>
        <w:numPr>
          <w:ilvl w:val="0"/>
          <w:numId w:val="19"/>
        </w:numPr>
        <w:shd w:val="clear" w:color="auto" w:fill="auto"/>
        <w:tabs>
          <w:tab w:val="left" w:pos="1280"/>
        </w:tabs>
        <w:spacing w:before="0" w:after="95" w:line="240" w:lineRule="exact"/>
        <w:ind w:left="540" w:right="1540" w:firstLine="420"/>
        <w:jc w:val="both"/>
      </w:pPr>
      <w:r>
        <w:rPr>
          <w:rStyle w:val="Zkladntext20"/>
          <w:color w:val="000000"/>
        </w:rPr>
        <w:t>plniť zákon je pre všetkých</w:t>
      </w:r>
      <w:r>
        <w:rPr>
          <w:rStyle w:val="Zkladntext20"/>
          <w:color w:val="000000"/>
        </w:rPr>
        <w:t xml:space="preserve"> ľudí podmienkou spa</w:t>
      </w:r>
      <w:r>
        <w:rPr>
          <w:rStyle w:val="Zkladntext20"/>
          <w:color w:val="000000"/>
        </w:rPr>
        <w:softHyphen/>
        <w:t>senia, zachovať rady je cesta k vyššej dokonalosti pre jednotlivé osoby.</w:t>
      </w:r>
    </w:p>
    <w:p w:rsidR="00000000" w:rsidRDefault="00164892">
      <w:pPr>
        <w:pStyle w:val="Zkladntext31"/>
        <w:shd w:val="clear" w:color="auto" w:fill="auto"/>
        <w:spacing w:before="0" w:after="26" w:line="197" w:lineRule="exact"/>
        <w:ind w:left="540" w:right="1540" w:firstLine="420"/>
        <w:jc w:val="both"/>
      </w:pPr>
      <w:r>
        <w:rPr>
          <w:rStyle w:val="Zkladntext30"/>
          <w:color w:val="000000"/>
        </w:rPr>
        <w:t>Sv. Tomáš Akv. hovorí: „To je rozdiel medzi radou a priká</w:t>
      </w:r>
      <w:r>
        <w:rPr>
          <w:rStyle w:val="Zkladntext30"/>
          <w:color w:val="000000"/>
        </w:rPr>
        <w:softHyphen/>
        <w:t>zaním, že prikázanie ukladá nevyhnutnosť, rada však zakladá sa na ľubovôli toho, komu sa dáva.</w:t>
      </w:r>
      <w:r>
        <w:rPr>
          <w:rStyle w:val="Zkladntext30"/>
          <w:color w:val="000000"/>
          <w:vertAlign w:val="superscript"/>
        </w:rPr>
        <w:t>1</w:t>
      </w:r>
      <w:r>
        <w:rPr>
          <w:rStyle w:val="Zkladntext30"/>
          <w:color w:val="000000"/>
        </w:rPr>
        <w:t>'</w:t>
      </w:r>
    </w:p>
    <w:p w:rsidR="00000000" w:rsidRDefault="00164892">
      <w:pPr>
        <w:pStyle w:val="Zkladntext21"/>
        <w:shd w:val="clear" w:color="auto" w:fill="auto"/>
        <w:spacing w:before="0" w:after="0" w:line="240" w:lineRule="exact"/>
        <w:ind w:left="540" w:right="1540" w:firstLine="420"/>
        <w:jc w:val="both"/>
      </w:pPr>
      <w:r>
        <w:rPr>
          <w:rStyle w:val="Zkladntext20"/>
          <w:color w:val="000000"/>
        </w:rPr>
        <w:t>Na dos</w:t>
      </w:r>
      <w:r>
        <w:rPr>
          <w:rStyle w:val="Zkladntext20"/>
          <w:color w:val="000000"/>
        </w:rPr>
        <w:t>iahnutie vyššej dokonalosti Ježiš Kristus odpo</w:t>
      </w:r>
      <w:r>
        <w:rPr>
          <w:rStyle w:val="Zkladntext20"/>
          <w:color w:val="000000"/>
        </w:rPr>
        <w:softHyphen/>
        <w:t>rúčal tri evanjeliové rady: 1. dobrovoľnú chudobu, 2. usta</w:t>
      </w:r>
      <w:r>
        <w:rPr>
          <w:rStyle w:val="Zkladntext20"/>
          <w:color w:val="000000"/>
        </w:rPr>
        <w:softHyphen/>
        <w:t>vičnú čistotu, 3. dokonalú poslušnosť.</w:t>
      </w:r>
    </w:p>
    <w:p w:rsidR="00000000" w:rsidRDefault="00164892">
      <w:pPr>
        <w:pStyle w:val="Zkladntext21"/>
        <w:numPr>
          <w:ilvl w:val="0"/>
          <w:numId w:val="20"/>
        </w:numPr>
        <w:shd w:val="clear" w:color="auto" w:fill="auto"/>
        <w:tabs>
          <w:tab w:val="left" w:pos="1232"/>
        </w:tabs>
        <w:spacing w:before="0" w:after="0" w:line="240" w:lineRule="exact"/>
        <w:ind w:left="540" w:right="1540" w:firstLine="420"/>
        <w:jc w:val="both"/>
      </w:pPr>
      <w:r>
        <w:rPr>
          <w:rStyle w:val="Zkladntext2Tun5"/>
          <w:color w:val="000000"/>
        </w:rPr>
        <w:t xml:space="preserve">Dobrovoľná chudoba </w:t>
      </w:r>
      <w:r>
        <w:rPr>
          <w:rStyle w:val="Zkladntext20"/>
          <w:color w:val="000000"/>
        </w:rPr>
        <w:t>záleží v dobro voľnom zrieknu</w:t>
      </w:r>
      <w:r>
        <w:rPr>
          <w:rStyle w:val="Zkladntext20"/>
          <w:color w:val="000000"/>
        </w:rPr>
        <w:softHyphen/>
        <w:t>tí sa majetkov pozemských. Takto robili mnohí svätí</w:t>
      </w:r>
      <w:r>
        <w:rPr>
          <w:rStyle w:val="Zkladntext20"/>
          <w:color w:val="000000"/>
        </w:rPr>
        <w:t>, napr. sv. František Assiský zriekol sa otcovského dedičstva;</w:t>
      </w:r>
    </w:p>
    <w:p w:rsidR="00000000" w:rsidRDefault="00164892">
      <w:pPr>
        <w:pStyle w:val="Zkladntext21"/>
        <w:numPr>
          <w:ilvl w:val="0"/>
          <w:numId w:val="20"/>
        </w:numPr>
        <w:shd w:val="clear" w:color="auto" w:fill="auto"/>
        <w:tabs>
          <w:tab w:val="left" w:pos="1246"/>
        </w:tabs>
        <w:spacing w:before="0" w:after="0" w:line="240" w:lineRule="exact"/>
        <w:ind w:left="540" w:right="1540" w:firstLine="420"/>
        <w:jc w:val="both"/>
      </w:pPr>
      <w:r>
        <w:rPr>
          <w:rStyle w:val="Zkladntext2Tun5"/>
          <w:color w:val="000000"/>
        </w:rPr>
        <w:t xml:space="preserve">ustavičná čistota </w:t>
      </w:r>
      <w:r>
        <w:rPr>
          <w:rStyle w:val="Zkladntext20"/>
          <w:color w:val="000000"/>
        </w:rPr>
        <w:t>záleží v dobrovoľnom a doživot</w:t>
      </w:r>
      <w:r>
        <w:rPr>
          <w:rStyle w:val="Zkladntext20"/>
          <w:color w:val="000000"/>
        </w:rPr>
        <w:softHyphen/>
        <w:t>nom zrieknutí sa stavu manželského, aby človek až do smrti mohol ostávať v panenskej čistote;</w:t>
      </w:r>
    </w:p>
    <w:p w:rsidR="00000000" w:rsidRDefault="00164892">
      <w:pPr>
        <w:pStyle w:val="Zkladntext21"/>
        <w:numPr>
          <w:ilvl w:val="0"/>
          <w:numId w:val="20"/>
        </w:numPr>
        <w:shd w:val="clear" w:color="auto" w:fill="auto"/>
        <w:tabs>
          <w:tab w:val="left" w:pos="1246"/>
        </w:tabs>
        <w:spacing w:before="0" w:after="0" w:line="240" w:lineRule="exact"/>
        <w:ind w:left="540" w:right="1540" w:firstLine="420"/>
        <w:jc w:val="both"/>
      </w:pPr>
      <w:r>
        <w:rPr>
          <w:rStyle w:val="Zkladntext20"/>
          <w:color w:val="000000"/>
        </w:rPr>
        <w:t>dokonalá poslušnosť záleží v slobodnom a d</w:t>
      </w:r>
      <w:r>
        <w:rPr>
          <w:rStyle w:val="Zkladntext20"/>
          <w:color w:val="000000"/>
        </w:rPr>
        <w:t>obro</w:t>
      </w:r>
      <w:r>
        <w:rPr>
          <w:rStyle w:val="Zkladntext20"/>
          <w:color w:val="000000"/>
        </w:rPr>
        <w:softHyphen/>
        <w:t>voľnom zrieknutí sa vlastnej vôle a v podrobení sa vôli duchovných predstavených.</w:t>
      </w:r>
    </w:p>
    <w:p w:rsidR="00000000" w:rsidRDefault="00164892">
      <w:pPr>
        <w:pStyle w:val="Zkladntext21"/>
        <w:shd w:val="clear" w:color="auto" w:fill="auto"/>
        <w:spacing w:before="0" w:after="0" w:line="240" w:lineRule="exact"/>
        <w:ind w:left="540" w:right="1540" w:firstLine="420"/>
        <w:jc w:val="both"/>
      </w:pPr>
      <w:r>
        <w:rPr>
          <w:rStyle w:val="Zkladntext20"/>
          <w:color w:val="000000"/>
        </w:rPr>
        <w:t>O týchto radách nám svedčí: 1. Písmo sv., 2. tradícia a cirkevné dejiny.</w:t>
      </w:r>
    </w:p>
    <w:p w:rsidR="00000000" w:rsidRDefault="00164892">
      <w:pPr>
        <w:pStyle w:val="Zkladntext21"/>
        <w:numPr>
          <w:ilvl w:val="0"/>
          <w:numId w:val="21"/>
        </w:numPr>
        <w:shd w:val="clear" w:color="auto" w:fill="auto"/>
        <w:tabs>
          <w:tab w:val="left" w:pos="1251"/>
        </w:tabs>
        <w:spacing w:before="0" w:after="98" w:line="240" w:lineRule="exact"/>
        <w:ind w:left="540" w:right="1540" w:firstLine="420"/>
        <w:jc w:val="both"/>
      </w:pPr>
      <w:r>
        <w:rPr>
          <w:rStyle w:val="Zkladntext20"/>
          <w:color w:val="000000"/>
        </w:rPr>
        <w:t>Ježiš Kristus sám rozoznáva prikázania, ktoré sú nevyhnutne potrebné na dosiahnutie života v</w:t>
      </w:r>
      <w:r>
        <w:rPr>
          <w:rStyle w:val="Zkladntext20"/>
          <w:color w:val="000000"/>
        </w:rPr>
        <w:t>ečného, a ra</w:t>
      </w:r>
      <w:r>
        <w:rPr>
          <w:rStyle w:val="Zkladntext20"/>
          <w:color w:val="000000"/>
        </w:rPr>
        <w:softHyphen/>
        <w:t>dy, pre ktoré dostaneme väčšiu odplatu v nebesách.</w:t>
      </w:r>
    </w:p>
    <w:p w:rsidR="00000000" w:rsidRDefault="00164892">
      <w:pPr>
        <w:pStyle w:val="Zkladntext31"/>
        <w:shd w:val="clear" w:color="auto" w:fill="auto"/>
        <w:spacing w:before="0" w:after="0" w:line="192" w:lineRule="exact"/>
        <w:ind w:left="540" w:right="1540" w:firstLine="420"/>
        <w:jc w:val="both"/>
      </w:pPr>
      <w:r>
        <w:rPr>
          <w:rStyle w:val="Zkladntext30"/>
          <w:color w:val="000000"/>
        </w:rPr>
        <w:t>„Ak chceš vojsť do života, zachovávaj prikázania. (Mt 19, 17.) Ak chceš byť dokonalý, iď, spredaj, čo máš, a rozdaj chudobným, a budeš mat poklad v nebi." (Mt 19, 21.)</w:t>
      </w:r>
    </w:p>
    <w:p w:rsidR="00000000" w:rsidRDefault="00164892">
      <w:pPr>
        <w:pStyle w:val="Zkladntext51"/>
        <w:shd w:val="clear" w:color="auto" w:fill="auto"/>
        <w:spacing w:before="0" w:line="150" w:lineRule="exact"/>
        <w:ind w:left="540"/>
      </w:pPr>
      <w:r>
        <w:rPr>
          <w:rStyle w:val="Zkladntext54"/>
          <w:b/>
          <w:bCs/>
          <w:color w:val="000000"/>
        </w:rPr>
        <w:t>2 Petráš: Mravouka</w:t>
      </w:r>
      <w:r>
        <w:br w:type="page"/>
      </w:r>
    </w:p>
    <w:p w:rsidR="00000000" w:rsidRDefault="00164892">
      <w:pPr>
        <w:pStyle w:val="Zkladntext21"/>
        <w:numPr>
          <w:ilvl w:val="0"/>
          <w:numId w:val="21"/>
        </w:numPr>
        <w:shd w:val="clear" w:color="auto" w:fill="auto"/>
        <w:tabs>
          <w:tab w:val="left" w:pos="2342"/>
        </w:tabs>
        <w:spacing w:before="0" w:after="0" w:line="250" w:lineRule="exact"/>
        <w:ind w:left="1640" w:right="440" w:firstLine="420"/>
        <w:jc w:val="both"/>
      </w:pPr>
      <w:r>
        <w:rPr>
          <w:rStyle w:val="Zkladntext212"/>
          <w:color w:val="000000"/>
        </w:rPr>
        <w:lastRenderedPageBreak/>
        <w:t>Sv. Ignác mučeník (Ť 107) píše: „Kto môže ostaí v panenstve ku cti Toho, ktorý je pánom tela, ostaň v ňom."</w:t>
      </w:r>
    </w:p>
    <w:p w:rsidR="00000000" w:rsidRDefault="00395824">
      <w:pPr>
        <w:pStyle w:val="Zkladntext21"/>
        <w:shd w:val="clear" w:color="auto" w:fill="auto"/>
        <w:spacing w:before="0" w:after="0" w:line="240" w:lineRule="exact"/>
        <w:ind w:left="1640" w:right="440" w:firstLine="420"/>
        <w:jc w:val="both"/>
        <w:sectPr w:rsidR="00000000">
          <w:pgSz w:w="8400" w:h="11900"/>
          <w:pgMar w:top="1183" w:right="466" w:bottom="1068" w:left="226" w:header="0" w:footer="3" w:gutter="0"/>
          <w:cols w:space="720"/>
          <w:noEndnote/>
          <w:docGrid w:linePitch="360"/>
        </w:sectPr>
      </w:pPr>
      <w:r>
        <w:rPr>
          <w:noProof/>
        </w:rPr>
        <mc:AlternateContent>
          <mc:Choice Requires="wps">
            <w:drawing>
              <wp:anchor distT="0" distB="168910" distL="63500" distR="63500" simplePos="0" relativeHeight="251680768" behindDoc="1" locked="0" layoutInCell="1" allowOverlap="1">
                <wp:simplePos x="0" y="0"/>
                <wp:positionH relativeFrom="margin">
                  <wp:posOffset>499745</wp:posOffset>
                </wp:positionH>
                <wp:positionV relativeFrom="paragraph">
                  <wp:posOffset>-538480</wp:posOffset>
                </wp:positionV>
                <wp:extent cx="506095" cy="203200"/>
                <wp:effectExtent l="0" t="0" r="3175" b="0"/>
                <wp:wrapSquare wrapText="right"/>
                <wp:docPr id="1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Cirkevná</w:t>
                            </w:r>
                          </w:p>
                          <w:p w:rsidR="00000000" w:rsidRDefault="00164892">
                            <w:pPr>
                              <w:pStyle w:val="Zkladntext31"/>
                              <w:shd w:val="clear" w:color="auto" w:fill="auto"/>
                              <w:spacing w:before="0" w:after="0" w:line="160" w:lineRule="exact"/>
                              <w:ind w:firstLine="0"/>
                              <w:jc w:val="left"/>
                            </w:pPr>
                            <w:r>
                              <w:rPr>
                                <w:rStyle w:val="Zkladntext3Exact4"/>
                                <w:color w:val="000000"/>
                              </w:rPr>
                              <w:t>tradícia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39.35pt;margin-top:-42.4pt;width:39.85pt;height:16pt;z-index:-251635712;visibility:visible;mso-wrap-style:square;mso-width-percent:0;mso-height-percent:0;mso-wrap-distance-left:5pt;mso-wrap-distance-top:0;mso-wrap-distance-right:5pt;mso-wrap-distance-bottom:1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7ksAIAALM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Cirkevná</w:t>
                      </w:r>
                    </w:p>
                    <w:p w:rsidR="00000000" w:rsidRDefault="00164892">
                      <w:pPr>
                        <w:pStyle w:val="Zkladntext31"/>
                        <w:shd w:val="clear" w:color="auto" w:fill="auto"/>
                        <w:spacing w:before="0" w:after="0" w:line="160" w:lineRule="exact"/>
                        <w:ind w:firstLine="0"/>
                        <w:jc w:val="left"/>
                      </w:pPr>
                      <w:r>
                        <w:rPr>
                          <w:rStyle w:val="Zkladntext3Exact4"/>
                          <w:color w:val="000000"/>
                        </w:rPr>
                        <w:t>tradícia</w:t>
                      </w:r>
                    </w:p>
                  </w:txbxContent>
                </v:textbox>
                <w10:wrap type="square" side="right" anchorx="margin"/>
              </v:shape>
            </w:pict>
          </mc:Fallback>
        </mc:AlternateContent>
      </w:r>
      <w:r w:rsidR="00164892">
        <w:rPr>
          <w:rStyle w:val="Zkladntext212"/>
          <w:color w:val="000000"/>
        </w:rPr>
        <w:t>Cirkev zavrhla učenie heretikov montanistov, ktorí vyhlásili rady za prikázania Božie, a zavrhla aj učenie Lutherovo, 'ktorý na</w:t>
      </w:r>
      <w:r w:rsidR="00164892">
        <w:rPr>
          <w:rStyle w:val="Zkladntext212"/>
          <w:color w:val="000000"/>
        </w:rPr>
        <w:t>opak, rady celkom zamietol. V Cirkvi vždy boly a sú osoby, mužovia a panny, ktoré tri evan</w:t>
      </w:r>
      <w:r w:rsidR="00164892">
        <w:rPr>
          <w:rStyle w:val="Zkladntext212"/>
          <w:color w:val="000000"/>
        </w:rPr>
        <w:softHyphen/>
        <w:t>jeliové rady dodržiavaly a dodržiavajú. Tieto rady sú po</w:t>
      </w:r>
      <w:r w:rsidR="00164892">
        <w:rPr>
          <w:rStyle w:val="Zkladntext212"/>
          <w:color w:val="000000"/>
        </w:rPr>
        <w:softHyphen/>
        <w:t>vinné dodržiavať osoby rehoľné a všetci, ktorí sa sláv</w:t>
      </w:r>
      <w:r w:rsidR="00164892">
        <w:rPr>
          <w:rStyle w:val="Zkladntext212"/>
          <w:color w:val="000000"/>
        </w:rPr>
        <w:softHyphen/>
        <w:t>nostným sľubom na to zaviazali.</w:t>
      </w:r>
    </w:p>
    <w:p w:rsidR="00000000" w:rsidRDefault="00164892">
      <w:pPr>
        <w:pStyle w:val="Zkladntext21"/>
        <w:numPr>
          <w:ilvl w:val="0"/>
          <w:numId w:val="7"/>
        </w:numPr>
        <w:shd w:val="clear" w:color="auto" w:fill="auto"/>
        <w:tabs>
          <w:tab w:val="left" w:pos="1641"/>
        </w:tabs>
        <w:spacing w:before="0" w:after="288" w:line="250" w:lineRule="exact"/>
        <w:ind w:left="3040" w:right="1640"/>
        <w:jc w:val="left"/>
      </w:pPr>
      <w:r>
        <w:rPr>
          <w:rStyle w:val="Zkladntext212"/>
          <w:color w:val="000000"/>
        </w:rPr>
        <w:lastRenderedPageBreak/>
        <w:t>PODMETNÉ (SUBJEKTÍVNE) PODMIENKY MRAVNOSTI.</w:t>
      </w:r>
    </w:p>
    <w:p w:rsidR="00000000" w:rsidRDefault="00164892">
      <w:pPr>
        <w:pStyle w:val="Zkladntext21"/>
        <w:shd w:val="clear" w:color="auto" w:fill="auto"/>
        <w:spacing w:before="0" w:after="173" w:line="190" w:lineRule="exact"/>
        <w:ind w:left="3040" w:firstLine="0"/>
        <w:jc w:val="left"/>
      </w:pPr>
      <w:r>
        <w:rPr>
          <w:rStyle w:val="Zkladntext212"/>
          <w:color w:val="000000"/>
        </w:rPr>
        <w:t>§ 10. Rozum.</w:t>
      </w:r>
    </w:p>
    <w:p w:rsidR="00000000" w:rsidRDefault="00395824">
      <w:pPr>
        <w:pStyle w:val="Zkladntext21"/>
        <w:shd w:val="clear" w:color="auto" w:fill="auto"/>
        <w:spacing w:before="0" w:after="0" w:line="240" w:lineRule="exact"/>
        <w:ind w:left="880" w:right="1180" w:firstLine="420"/>
        <w:jc w:val="both"/>
      </w:pPr>
      <w:r>
        <w:rPr>
          <w:noProof/>
        </w:rPr>
        <mc:AlternateContent>
          <mc:Choice Requires="wps">
            <w:drawing>
              <wp:anchor distT="250825" distB="4577715" distL="63500" distR="240665" simplePos="0" relativeHeight="251681792" behindDoc="1" locked="0" layoutInCell="1" allowOverlap="1">
                <wp:simplePos x="0" y="0"/>
                <wp:positionH relativeFrom="margin">
                  <wp:posOffset>3672840</wp:posOffset>
                </wp:positionH>
                <wp:positionV relativeFrom="paragraph">
                  <wp:posOffset>-5080</wp:posOffset>
                </wp:positionV>
                <wp:extent cx="387350" cy="101600"/>
                <wp:effectExtent l="0" t="0" r="4445" b="3810"/>
                <wp:wrapSquare wrapText="left"/>
                <wp:docPr id="1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289.2pt;margin-top:-.4pt;width:30.5pt;height:8pt;z-index:-251634688;visibility:visible;mso-wrap-style:square;mso-width-percent:0;mso-height-percent:0;mso-wrap-distance-left:5pt;mso-wrap-distance-top:19.75pt;mso-wrap-distance-right:18.95pt;mso-wrap-distance-bottom:36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PQtA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txbxContent>
                </v:textbox>
                <w10:wrap type="square" side="left" anchorx="margin"/>
              </v:shape>
            </w:pict>
          </mc:Fallback>
        </mc:AlternateContent>
      </w:r>
      <w:r>
        <w:rPr>
          <w:noProof/>
        </w:rPr>
        <mc:AlternateContent>
          <mc:Choice Requires="wps">
            <w:drawing>
              <wp:anchor distT="1011555" distB="3312795" distL="63500" distR="63500" simplePos="0" relativeHeight="251682816" behindDoc="1" locked="0" layoutInCell="1" allowOverlap="1">
                <wp:simplePos x="0" y="0"/>
                <wp:positionH relativeFrom="margin">
                  <wp:posOffset>3672840</wp:posOffset>
                </wp:positionH>
                <wp:positionV relativeFrom="paragraph">
                  <wp:posOffset>755015</wp:posOffset>
                </wp:positionV>
                <wp:extent cx="628015" cy="593725"/>
                <wp:effectExtent l="0" t="0" r="1905" b="0"/>
                <wp:wrapSquare wrapText="left"/>
                <wp:docPr id="1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Rozum íud- ský prvým hriechom nebol zniče</w:t>
                            </w:r>
                            <w:r>
                              <w:rPr>
                                <w:rStyle w:val="Zkladntext3Exact4"/>
                                <w:color w:val="000000"/>
                              </w:rPr>
                              <w:softHyphen/>
                              <w:t>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289.2pt;margin-top:59.45pt;width:49.45pt;height:46.75pt;z-index:-251633664;visibility:visible;mso-wrap-style:square;mso-width-percent:0;mso-height-percent:0;mso-wrap-distance-left:5pt;mso-wrap-distance-top:79.65pt;mso-wrap-distance-right:5pt;mso-wrap-distance-bottom:26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e0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Rozum íud- ský prvým hriechom nebol zniče</w:t>
                      </w:r>
                      <w:r>
                        <w:rPr>
                          <w:rStyle w:val="Zkladntext3Exact4"/>
                          <w:color w:val="000000"/>
                        </w:rPr>
                        <w:softHyphen/>
                        <w:t>ný.</w:t>
                      </w:r>
                    </w:p>
                  </w:txbxContent>
                </v:textbox>
                <w10:wrap type="square" side="left" anchorx="margin"/>
              </v:shape>
            </w:pict>
          </mc:Fallback>
        </mc:AlternateContent>
      </w:r>
      <w:r>
        <w:rPr>
          <w:noProof/>
        </w:rPr>
        <mc:AlternateContent>
          <mc:Choice Requires="wps">
            <w:drawing>
              <wp:anchor distT="2942590" distB="1764030" distL="63500" distR="85090" simplePos="0" relativeHeight="251683840" behindDoc="1" locked="0" layoutInCell="1" allowOverlap="1">
                <wp:simplePos x="0" y="0"/>
                <wp:positionH relativeFrom="margin">
                  <wp:posOffset>3676015</wp:posOffset>
                </wp:positionH>
                <wp:positionV relativeFrom="paragraph">
                  <wp:posOffset>2686685</wp:posOffset>
                </wp:positionV>
                <wp:extent cx="539750" cy="203200"/>
                <wp:effectExtent l="1905" t="0" r="1270" b="1270"/>
                <wp:wrapSquare wrapText="left"/>
                <wp:docPr id="1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Pojem</w:t>
                            </w:r>
                          </w:p>
                          <w:p w:rsidR="00000000" w:rsidRDefault="00164892">
                            <w:pPr>
                              <w:pStyle w:val="Zkladntext31"/>
                              <w:shd w:val="clear" w:color="auto" w:fill="auto"/>
                              <w:spacing w:before="0" w:after="0" w:line="160" w:lineRule="exact"/>
                              <w:ind w:firstLine="0"/>
                              <w:jc w:val="left"/>
                            </w:pPr>
                            <w:r>
                              <w:rPr>
                                <w:rStyle w:val="Zkladntext3Exact4"/>
                                <w:color w:val="000000"/>
                              </w:rPr>
                              <w:t>svedomia.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left:0;text-align:left;margin-left:289.45pt;margin-top:211.55pt;width:42.5pt;height:16pt;z-index:-251632640;visibility:visible;mso-wrap-style:square;mso-width-percent:0;mso-height-percent:0;mso-wrap-distance-left:5pt;mso-wrap-distance-top:231.7pt;mso-wrap-distance-right:6.7pt;mso-wrap-distance-bottom:13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qZsA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Pojem</w:t>
                      </w:r>
                    </w:p>
                    <w:p w:rsidR="00000000" w:rsidRDefault="00164892">
                      <w:pPr>
                        <w:pStyle w:val="Zkladntext31"/>
                        <w:shd w:val="clear" w:color="auto" w:fill="auto"/>
                        <w:spacing w:before="0" w:after="0" w:line="160" w:lineRule="exact"/>
                        <w:ind w:firstLine="0"/>
                        <w:jc w:val="left"/>
                      </w:pPr>
                      <w:r>
                        <w:rPr>
                          <w:rStyle w:val="Zkladntext3Exact4"/>
                          <w:color w:val="000000"/>
                        </w:rPr>
                        <w:t>svedomia.</w:t>
                      </w:r>
                    </w:p>
                  </w:txbxContent>
                </v:textbox>
                <w10:wrap type="square" side="left" anchorx="margin"/>
              </v:shape>
            </w:pict>
          </mc:Fallback>
        </mc:AlternateContent>
      </w:r>
      <w:r w:rsidR="00164892">
        <w:rPr>
          <w:rStyle w:val="Zkladntext212"/>
          <w:color w:val="000000"/>
        </w:rPr>
        <w:t>Aby človek mohol vôľu Božiu poznať, dostal od Stvo</w:t>
      </w:r>
      <w:r w:rsidR="00164892">
        <w:rPr>
          <w:rStyle w:val="Zkladntext212"/>
          <w:color w:val="000000"/>
        </w:rPr>
        <w:softHyphen/>
        <w:t>riteľa duševnú schopnosť</w:t>
      </w:r>
      <w:r w:rsidR="00164892">
        <w:rPr>
          <w:rStyle w:val="Zkladntext212"/>
          <w:color w:val="000000"/>
        </w:rPr>
        <w:t xml:space="preserve">: rozum. Rozumom poznávame, čo Boh od nás žiada, čo je mravne dobré a čo je mravne zlé. Rozum je teda základom mravného života a daný </w:t>
      </w:r>
      <w:r w:rsidR="00164892">
        <w:rPr>
          <w:rStyle w:val="Zkladntext28bodov"/>
          <w:color w:val="000000"/>
        </w:rPr>
        <w:t xml:space="preserve">jé </w:t>
      </w:r>
      <w:r w:rsidR="00164892">
        <w:rPr>
          <w:rStyle w:val="Zkladntext212"/>
          <w:color w:val="000000"/>
        </w:rPr>
        <w:t>len človekovi.</w:t>
      </w:r>
    </w:p>
    <w:p w:rsidR="00000000" w:rsidRDefault="00164892">
      <w:pPr>
        <w:pStyle w:val="Zkladntext21"/>
        <w:shd w:val="clear" w:color="auto" w:fill="auto"/>
        <w:spacing w:before="0" w:after="0" w:line="240" w:lineRule="exact"/>
        <w:ind w:left="880" w:right="1180" w:firstLine="420"/>
        <w:jc w:val="both"/>
      </w:pPr>
      <w:r>
        <w:rPr>
          <w:rStyle w:val="Zkladntext212"/>
          <w:color w:val="000000"/>
        </w:rPr>
        <w:t>Prvým hriechom bol rozum ľudský síce zatemnený, ale nebol zničený natoľko, žeby človek nemohol poznať vô</w:t>
      </w:r>
      <w:r>
        <w:rPr>
          <w:rStyle w:val="Zkladntext212"/>
          <w:color w:val="000000"/>
        </w:rPr>
        <w:t>ľu Božiu, ako to tvrdili reformátori XVI. storočia.</w:t>
      </w:r>
    </w:p>
    <w:p w:rsidR="00000000" w:rsidRDefault="00164892">
      <w:pPr>
        <w:pStyle w:val="Zkladntext21"/>
        <w:shd w:val="clear" w:color="auto" w:fill="auto"/>
        <w:spacing w:before="0" w:after="0" w:line="240" w:lineRule="exact"/>
        <w:ind w:left="880" w:right="1180" w:firstLine="420"/>
        <w:jc w:val="both"/>
      </w:pPr>
      <w:r>
        <w:rPr>
          <w:rStyle w:val="Zkladntext212"/>
          <w:color w:val="000000"/>
        </w:rPr>
        <w:t>2e človek aj po upadnutí do hriechu môže poznávať vôľu Božiu, vysvitá z tej okolnosti, že Boh aj padlému človeku zjavoval svoju vôľu, čo by nemalo smyslu, keby človek nemohol vôľu Božiu poznať.</w:t>
      </w:r>
    </w:p>
    <w:p w:rsidR="00000000" w:rsidRDefault="00164892">
      <w:pPr>
        <w:pStyle w:val="Zkladntext21"/>
        <w:shd w:val="clear" w:color="auto" w:fill="auto"/>
        <w:spacing w:before="0" w:after="280" w:line="240" w:lineRule="exact"/>
        <w:ind w:left="880" w:right="1180" w:firstLine="420"/>
        <w:jc w:val="both"/>
      </w:pPr>
      <w:r>
        <w:rPr>
          <w:rStyle w:val="Zkladntext212"/>
          <w:color w:val="000000"/>
        </w:rPr>
        <w:t xml:space="preserve">U zvierat </w:t>
      </w:r>
      <w:r>
        <w:rPr>
          <w:rStyle w:val="Zkladntext212"/>
          <w:color w:val="000000"/>
        </w:rPr>
        <w:t>nemôžeme hovoriť o mravnosti, lebo nema</w:t>
      </w:r>
      <w:r>
        <w:rPr>
          <w:rStyle w:val="Zkladntext212"/>
          <w:color w:val="000000"/>
        </w:rPr>
        <w:softHyphen/>
        <w:t>jú rozumu.</w:t>
      </w:r>
    </w:p>
    <w:p w:rsidR="00000000" w:rsidRDefault="00164892">
      <w:pPr>
        <w:pStyle w:val="Zkladntext21"/>
        <w:shd w:val="clear" w:color="auto" w:fill="auto"/>
        <w:spacing w:before="0" w:after="183" w:line="190" w:lineRule="exact"/>
        <w:ind w:left="2080" w:firstLine="0"/>
        <w:jc w:val="left"/>
      </w:pPr>
      <w:r>
        <w:rPr>
          <w:rStyle w:val="Zkladntext212"/>
          <w:color w:val="000000"/>
        </w:rPr>
        <w:t>§ 11. Svedomie a jeho vlastnosti.</w:t>
      </w:r>
    </w:p>
    <w:p w:rsidR="00000000" w:rsidRDefault="00164892">
      <w:pPr>
        <w:pStyle w:val="Zkladntext21"/>
        <w:shd w:val="clear" w:color="auto" w:fill="auto"/>
        <w:spacing w:before="0" w:after="0" w:line="240" w:lineRule="exact"/>
        <w:ind w:left="880" w:right="1180" w:firstLine="420"/>
        <w:jc w:val="both"/>
      </w:pPr>
      <w:r>
        <w:rPr>
          <w:rStyle w:val="Zkladntext212"/>
          <w:color w:val="000000"/>
        </w:rPr>
        <w:t xml:space="preserve">Človek svojím rozumom môže nielen poznať zákon </w:t>
      </w:r>
      <w:r>
        <w:rPr>
          <w:rStyle w:val="Zkladntext2Kapitlky"/>
          <w:color w:val="000000"/>
        </w:rPr>
        <w:t>Boží</w:t>
      </w:r>
      <w:r>
        <w:rPr>
          <w:rStyle w:val="Zkladntext212"/>
          <w:color w:val="000000"/>
        </w:rPr>
        <w:t xml:space="preserve"> a všeobecné pravidlá mravnosti, ale môže ich vzťa</w:t>
      </w:r>
      <w:r>
        <w:rPr>
          <w:rStyle w:val="Zkladntext212"/>
          <w:color w:val="000000"/>
        </w:rPr>
        <w:softHyphen/>
        <w:t>hovať na jednotlivé svoje činy a skutky. Človek porovná</w:t>
      </w:r>
      <w:r>
        <w:rPr>
          <w:rStyle w:val="Zkladntext212"/>
          <w:color w:val="000000"/>
        </w:rPr>
        <w:softHyphen/>
        <w:t>va svoj čin</w:t>
      </w:r>
      <w:r>
        <w:rPr>
          <w:rStyle w:val="Zkladntext212"/>
          <w:color w:val="000000"/>
        </w:rPr>
        <w:t xml:space="preserve"> so zákonom Božím a tak pozná, či jeho čin je mravne dobrý alebo zlý. Tento náš vlastný súd o mrav</w:t>
      </w:r>
      <w:r>
        <w:rPr>
          <w:rStyle w:val="Zkladntext212"/>
          <w:color w:val="000000"/>
        </w:rPr>
        <w:softHyphen/>
        <w:t>nosti našich skutkov menujeme svedomím. Napr. vše</w:t>
      </w:r>
      <w:r>
        <w:rPr>
          <w:rStyle w:val="Zkladntext212"/>
          <w:color w:val="000000"/>
        </w:rPr>
        <w:softHyphen/>
        <w:t>obecná mravná zásada je: kradnúť nie je dovolené — to, čo teraz činím, je krádež? — (prípad zvláštny) teda,</w:t>
      </w:r>
      <w:r>
        <w:rPr>
          <w:rStyle w:val="Zkladntext212"/>
          <w:color w:val="000000"/>
        </w:rPr>
        <w:t xml:space="preserve"> čo mienim učiniť, nie je dovolené, je hriech (úsudok roz</w:t>
      </w:r>
      <w:r>
        <w:rPr>
          <w:rStyle w:val="Zkladntext212"/>
          <w:color w:val="000000"/>
        </w:rPr>
        <w:softHyphen/>
        <w:t>umu).</w:t>
      </w:r>
    </w:p>
    <w:p w:rsidR="00000000" w:rsidRDefault="00164892">
      <w:pPr>
        <w:pStyle w:val="Zkladntext21"/>
        <w:shd w:val="clear" w:color="auto" w:fill="auto"/>
        <w:spacing w:before="0" w:after="0" w:line="240" w:lineRule="exact"/>
        <w:ind w:left="880" w:right="1180" w:firstLine="420"/>
        <w:jc w:val="both"/>
        <w:sectPr w:rsidR="00000000">
          <w:headerReference w:type="even" r:id="rId18"/>
          <w:headerReference w:type="default" r:id="rId19"/>
          <w:pgSz w:w="8400" w:h="11900"/>
          <w:pgMar w:top="1826" w:right="0" w:bottom="1240" w:left="874" w:header="0" w:footer="3" w:gutter="0"/>
          <w:pgNumType w:start="16"/>
          <w:cols w:space="720"/>
          <w:noEndnote/>
          <w:docGrid w:linePitch="360"/>
        </w:sectPr>
      </w:pPr>
      <w:r>
        <w:rPr>
          <w:rStyle w:val="Zkladntext212"/>
          <w:color w:val="000000"/>
        </w:rPr>
        <w:t>Svedomie (conscientia) teda je praktický úsudok náš</w:t>
      </w:r>
      <w:r>
        <w:rPr>
          <w:rStyle w:val="Zkladntext212"/>
          <w:color w:val="000000"/>
        </w:rPr>
        <w:softHyphen/>
        <w:t xml:space="preserve">ho rozumu, ktorý na základe všeobecných </w:t>
      </w:r>
      <w:r>
        <w:rPr>
          <w:rStyle w:val="Zkladntext212"/>
          <w:color w:val="000000"/>
        </w:rPr>
        <w:lastRenderedPageBreak/>
        <w:t>mravných pra</w:t>
      </w:r>
      <w:r>
        <w:rPr>
          <w:rStyle w:val="Zkladntext212"/>
          <w:color w:val="000000"/>
        </w:rPr>
        <w:softHyphen/>
        <w:t>vidiel rozhoduje, čo máme v jednotlivých daných prípa</w:t>
      </w:r>
      <w:r>
        <w:rPr>
          <w:rStyle w:val="Zkladntext212"/>
          <w:color w:val="000000"/>
        </w:rPr>
        <w:softHyphen/>
        <w:t>doch činiť ako dobré, a čoho sa m</w:t>
      </w:r>
      <w:r>
        <w:rPr>
          <w:rStyle w:val="Zkladntext212"/>
          <w:color w:val="000000"/>
        </w:rPr>
        <w:t>áme chrániť ako zlého.</w:t>
      </w:r>
    </w:p>
    <w:p w:rsidR="00000000" w:rsidRDefault="00164892">
      <w:pPr>
        <w:pStyle w:val="Zkladntext61"/>
        <w:shd w:val="clear" w:color="auto" w:fill="auto"/>
        <w:spacing w:before="0" w:after="0" w:line="190" w:lineRule="exact"/>
        <w:ind w:left="1720"/>
      </w:pPr>
      <w:r>
        <w:rPr>
          <w:rStyle w:val="Zkladntext68bodov"/>
          <w:b w:val="0"/>
          <w:bCs w:val="0"/>
          <w:color w:val="000000"/>
        </w:rPr>
        <w:lastRenderedPageBreak/>
        <w:t xml:space="preserve">Dôkazy </w:t>
      </w:r>
      <w:r>
        <w:rPr>
          <w:rStyle w:val="Zkladntext6Nietun"/>
          <w:b w:val="0"/>
          <w:bCs w:val="0"/>
          <w:color w:val="000000"/>
        </w:rPr>
        <w:t xml:space="preserve">o </w:t>
      </w:r>
      <w:r>
        <w:rPr>
          <w:rStyle w:val="Zkladntext6Nietun1"/>
          <w:b w:val="0"/>
          <w:bCs w:val="0"/>
          <w:color w:val="000000"/>
        </w:rPr>
        <w:t xml:space="preserve">q </w:t>
      </w:r>
      <w:r>
        <w:rPr>
          <w:rStyle w:val="Zkladntext60"/>
          <w:b/>
          <w:bCs/>
          <w:color w:val="000000"/>
          <w:vertAlign w:val="subscript"/>
        </w:rPr>
        <w:t>SV</w:t>
      </w:r>
      <w:r>
        <w:rPr>
          <w:rStyle w:val="Zkladntext60"/>
          <w:b/>
          <w:bCs/>
          <w:color w:val="000000"/>
        </w:rPr>
        <w:t xml:space="preserve">edomí nám svedčí: 1. Písmo sv., 2. tradícia </w:t>
      </w:r>
      <w:r>
        <w:rPr>
          <w:rStyle w:val="Zkladntext6Nietun"/>
          <w:b w:val="0"/>
          <w:bCs w:val="0"/>
          <w:color w:val="000000"/>
        </w:rPr>
        <w:t>a 3.</w:t>
      </w:r>
    </w:p>
    <w:p w:rsidR="00000000" w:rsidRDefault="00164892">
      <w:pPr>
        <w:pStyle w:val="Zkladntext61"/>
        <w:shd w:val="clear" w:color="auto" w:fill="auto"/>
        <w:spacing w:before="0" w:after="0" w:line="190" w:lineRule="exact"/>
        <w:ind w:left="1720"/>
      </w:pPr>
      <w:r>
        <w:rPr>
          <w:rStyle w:val="Zkladntext64"/>
          <w:b/>
          <w:bCs/>
          <w:color w:val="000000"/>
        </w:rPr>
        <w:t xml:space="preserve">Pismo'sv! </w:t>
      </w:r>
      <w:r>
        <w:rPr>
          <w:rStyle w:val="Zkladntext60"/>
          <w:b/>
          <w:bCs/>
          <w:color w:val="000000"/>
          <w:vertAlign w:val="superscript"/>
        </w:rPr>
        <w:t>vlastná</w:t>
      </w:r>
      <w:r>
        <w:rPr>
          <w:rStyle w:val="Zkladntext60"/>
          <w:b/>
          <w:bCs/>
          <w:color w:val="000000"/>
        </w:rPr>
        <w:t xml:space="preserve"> skúsenosť.</w:t>
      </w:r>
    </w:p>
    <w:p w:rsidR="00000000" w:rsidRDefault="00164892">
      <w:pPr>
        <w:pStyle w:val="Zkladntext21"/>
        <w:numPr>
          <w:ilvl w:val="0"/>
          <w:numId w:val="22"/>
        </w:numPr>
        <w:shd w:val="clear" w:color="auto" w:fill="auto"/>
        <w:tabs>
          <w:tab w:val="left" w:pos="2430"/>
        </w:tabs>
        <w:spacing w:before="0" w:after="0" w:line="240" w:lineRule="exact"/>
        <w:ind w:left="1720" w:right="380" w:firstLine="380"/>
        <w:jc w:val="both"/>
      </w:pPr>
      <w:r>
        <w:rPr>
          <w:rStyle w:val="Zkladntext212"/>
          <w:color w:val="000000"/>
        </w:rPr>
        <w:t xml:space="preserve">V </w:t>
      </w:r>
      <w:r>
        <w:rPr>
          <w:rStyle w:val="Zkladntext20"/>
          <w:color w:val="000000"/>
        </w:rPr>
        <w:t>Písme sv. čítame: Pohaní..</w:t>
      </w:r>
      <w:r>
        <w:rPr>
          <w:rStyle w:val="Zkladntext212"/>
          <w:color w:val="000000"/>
        </w:rPr>
        <w:t xml:space="preserve">. </w:t>
      </w:r>
      <w:r>
        <w:rPr>
          <w:rStyle w:val="Zkladntext20"/>
          <w:color w:val="000000"/>
        </w:rPr>
        <w:t xml:space="preserve">nemajú zákona, ale </w:t>
      </w:r>
      <w:r>
        <w:rPr>
          <w:rStyle w:val="Zkladntext212"/>
          <w:color w:val="000000"/>
        </w:rPr>
        <w:t>.</w:t>
      </w:r>
      <w:r>
        <w:rPr>
          <w:rStyle w:val="Zkladntext212"/>
          <w:color w:val="000000"/>
        </w:rPr>
        <w:t xml:space="preserve"> </w:t>
      </w:r>
      <w:r>
        <w:rPr>
          <w:rStyle w:val="Zkladntext20"/>
          <w:color w:val="000000"/>
        </w:rPr>
        <w:t>.. skutky zákona sú im vpísané do srdca. O tom im... . vydáva svedectvo ich svedomie.“ (Rím 2, 15.} ,,Našou chválou je svedectvo vlastného svedomia, že sme vo sve</w:t>
      </w:r>
      <w:r>
        <w:rPr>
          <w:rStyle w:val="Zkladntext20"/>
          <w:color w:val="000000"/>
        </w:rPr>
        <w:softHyphen/>
        <w:t>te, a najmä medzi vami chodili vo svätosti a čistote Bo</w:t>
      </w:r>
      <w:r>
        <w:rPr>
          <w:rStyle w:val="Zkladntext20"/>
          <w:color w:val="000000"/>
        </w:rPr>
        <w:softHyphen/>
        <w:t xml:space="preserve">žej.“ (2 Kor </w:t>
      </w:r>
      <w:r>
        <w:rPr>
          <w:rStyle w:val="Zkladntext2Tun5"/>
          <w:color w:val="000000"/>
        </w:rPr>
        <w:t xml:space="preserve">1, </w:t>
      </w:r>
      <w:r>
        <w:rPr>
          <w:rStyle w:val="Zkladntext20"/>
          <w:color w:val="000000"/>
        </w:rPr>
        <w:t>12.)</w:t>
      </w:r>
    </w:p>
    <w:p w:rsidR="00000000" w:rsidRDefault="00164892">
      <w:pPr>
        <w:pStyle w:val="Zkladntext21"/>
        <w:shd w:val="clear" w:color="auto" w:fill="auto"/>
        <w:spacing w:before="0" w:after="0" w:line="240" w:lineRule="exact"/>
        <w:ind w:firstLine="820"/>
        <w:jc w:val="left"/>
      </w:pPr>
      <w:r>
        <w:rPr>
          <w:rStyle w:val="Zkladntext28bodov14"/>
          <w:color w:val="000000"/>
        </w:rPr>
        <w:t xml:space="preserve">Cirkevná </w:t>
      </w:r>
      <w:r>
        <w:rPr>
          <w:rStyle w:val="Zkladntext20"/>
          <w:color w:val="000000"/>
          <w:vertAlign w:val="superscript"/>
        </w:rPr>
        <w:t>2</w:t>
      </w:r>
      <w:r>
        <w:rPr>
          <w:rStyle w:val="Zkladntext20"/>
          <w:color w:val="000000"/>
        </w:rPr>
        <w:t xml:space="preserve">- Origenes (Ť 254) píše: „O svedomí sa hovorí, že </w:t>
      </w:r>
      <w:r>
        <w:rPr>
          <w:rStyle w:val="Zkladntext28bodov14"/>
          <w:color w:val="000000"/>
        </w:rPr>
        <w:t xml:space="preserve">tradícia, </w:t>
      </w:r>
      <w:r>
        <w:rPr>
          <w:rStyle w:val="Zkladntext20"/>
          <w:color w:val="000000"/>
        </w:rPr>
        <w:t xml:space="preserve">kára a nie je karhané, súdi a nie je súdené." Už Cicero hovorí: ,,Conscientiam a diis immortalibus accepimus, quae a nobis avelli non potest = Svedomie sme dostali od nesmrteľných bohov </w:t>
      </w:r>
      <w:r>
        <w:rPr>
          <w:rStyle w:val="Zkladntext212"/>
          <w:color w:val="000000"/>
        </w:rPr>
        <w:t xml:space="preserve">a </w:t>
      </w:r>
      <w:r>
        <w:rPr>
          <w:rStyle w:val="Zkladntext20"/>
          <w:color w:val="000000"/>
        </w:rPr>
        <w:t>nemôže n</w:t>
      </w:r>
      <w:r>
        <w:rPr>
          <w:rStyle w:val="Zkladntext20"/>
          <w:color w:val="000000"/>
        </w:rPr>
        <w:t>ám byí odňaté."</w:t>
      </w:r>
    </w:p>
    <w:p w:rsidR="00000000" w:rsidRDefault="00395824">
      <w:pPr>
        <w:pStyle w:val="Zkladntext21"/>
        <w:numPr>
          <w:ilvl w:val="0"/>
          <w:numId w:val="21"/>
        </w:numPr>
        <w:shd w:val="clear" w:color="auto" w:fill="auto"/>
        <w:tabs>
          <w:tab w:val="left" w:pos="711"/>
        </w:tabs>
        <w:spacing w:before="0" w:after="0" w:line="240" w:lineRule="exact"/>
        <w:ind w:right="380" w:firstLine="420"/>
        <w:jc w:val="both"/>
      </w:pPr>
      <w:r>
        <w:rPr>
          <w:noProof/>
        </w:rPr>
        <mc:AlternateContent>
          <mc:Choice Requires="wps">
            <w:drawing>
              <wp:anchor distT="476885" distB="982345" distL="63500" distR="63500" simplePos="0" relativeHeight="251684864" behindDoc="1" locked="0" layoutInCell="1" allowOverlap="1">
                <wp:simplePos x="0" y="0"/>
                <wp:positionH relativeFrom="margin">
                  <wp:posOffset>635</wp:posOffset>
                </wp:positionH>
                <wp:positionV relativeFrom="paragraph">
                  <wp:posOffset>73025</wp:posOffset>
                </wp:positionV>
                <wp:extent cx="640080" cy="101600"/>
                <wp:effectExtent l="1905" t="2540" r="0" b="635"/>
                <wp:wrapSquare wrapText="right"/>
                <wp:docPr id="1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'Skúsenosť.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left:0;text-align:left;margin-left:.05pt;margin-top:5.75pt;width:50.4pt;height:8pt;z-index:-251631616;visibility:visible;mso-wrap-style:square;mso-width-percent:0;mso-height-percent:0;mso-wrap-distance-left:5pt;mso-wrap-distance-top:37.55pt;mso-wrap-distance-right:5pt;mso-wrap-distance-bottom:7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B5sgIAALMFAAAOAAAAZHJzL2Uyb0RvYy54bWysVNuOmzAQfa/Uf7D8zmKyhAB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'Skúsenosť.</w:t>
                      </w:r>
                    </w:p>
                  </w:txbxContent>
                </v:textbox>
                <w10:wrap type="square" side="right" anchorx="margin"/>
              </v:shape>
            </w:pict>
          </mc:Fallback>
        </mc:AlternateContent>
      </w:r>
      <w:r w:rsidR="00164892">
        <w:rPr>
          <w:rStyle w:val="Zkladntext20"/>
          <w:color w:val="000000"/>
        </w:rPr>
        <w:t>Skúsenosť svedčí, že človek pociťuje v sebe blaho a spokojnosť, keď vykonal niečo dobrého; a naopak, poci</w:t>
      </w:r>
      <w:r w:rsidR="00164892">
        <w:rPr>
          <w:rStyle w:val="Zkladntext20"/>
          <w:color w:val="000000"/>
        </w:rPr>
        <w:softHyphen/>
        <w:t>ťuje strach a nepokoj, keď urobil niečo zlého.</w:t>
      </w:r>
    </w:p>
    <w:p w:rsidR="00000000" w:rsidRDefault="00164892">
      <w:pPr>
        <w:pStyle w:val="Zkladntext31"/>
        <w:shd w:val="clear" w:color="auto" w:fill="auto"/>
        <w:spacing w:before="0" w:after="0" w:line="197" w:lineRule="exact"/>
        <w:ind w:right="380" w:firstLine="420"/>
        <w:jc w:val="both"/>
      </w:pPr>
      <w:r>
        <w:rPr>
          <w:rStyle w:val="Zkladntext30"/>
          <w:color w:val="000000"/>
        </w:rPr>
        <w:t>Sám Voltaire (t 1778) hovorí: „Niet takého malého hriechu, ktorý by s</w:t>
      </w:r>
      <w:r>
        <w:rPr>
          <w:rStyle w:val="Zkladntext30"/>
          <w:color w:val="000000"/>
        </w:rPr>
        <w:t>úc prvý raz videný, nepoľakal, a súc prvý raz spáchaný, osteň ľútosti v srdci nezanechal.</w:t>
      </w:r>
      <w:r>
        <w:rPr>
          <w:rStyle w:val="Zkladntext30"/>
          <w:color w:val="000000"/>
          <w:vertAlign w:val="superscript"/>
        </w:rPr>
        <w:t>1</w:t>
      </w:r>
      <w:r>
        <w:rPr>
          <w:rStyle w:val="Zkladntext30"/>
          <w:color w:val="000000"/>
        </w:rPr>
        <w:t>'</w:t>
      </w:r>
    </w:p>
    <w:p w:rsidR="00000000" w:rsidRDefault="00164892">
      <w:pPr>
        <w:pStyle w:val="Zkladntext31"/>
        <w:shd w:val="clear" w:color="auto" w:fill="auto"/>
        <w:spacing w:before="0" w:after="0" w:line="197" w:lineRule="exact"/>
        <w:ind w:right="380" w:firstLine="420"/>
        <w:jc w:val="both"/>
      </w:pPr>
      <w:r>
        <w:rPr>
          <w:rStyle w:val="Zkladntext30"/>
          <w:color w:val="000000"/>
        </w:rPr>
        <w:t>Grécka a rímska mytológia zosobňovala zlé svedomie v Eri- nyách, Fúriách (bohyne pomsty).</w:t>
      </w:r>
    </w:p>
    <w:p w:rsidR="00000000" w:rsidRDefault="00395824">
      <w:pPr>
        <w:pStyle w:val="Zkladntext21"/>
        <w:shd w:val="clear" w:color="auto" w:fill="auto"/>
        <w:spacing w:before="0" w:after="0" w:line="245" w:lineRule="exact"/>
        <w:ind w:right="380" w:firstLine="420"/>
        <w:jc w:val="both"/>
      </w:pPr>
      <w:r>
        <w:rPr>
          <w:noProof/>
        </w:rPr>
        <mc:AlternateContent>
          <mc:Choice Requires="wps">
            <w:drawing>
              <wp:anchor distT="702310" distB="577215" distL="63500" distR="63500" simplePos="0" relativeHeight="251685888" behindDoc="1" locked="0" layoutInCell="1" allowOverlap="1">
                <wp:simplePos x="0" y="0"/>
                <wp:positionH relativeFrom="margin">
                  <wp:posOffset>176530</wp:posOffset>
                </wp:positionH>
                <wp:positionV relativeFrom="paragraph">
                  <wp:posOffset>43815</wp:posOffset>
                </wp:positionV>
                <wp:extent cx="506095" cy="101600"/>
                <wp:effectExtent l="0" t="0" r="1905" b="4445"/>
                <wp:wrapSquare wrapText="right"/>
                <wp:docPr id="18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Kedy 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left:0;text-align:left;margin-left:13.9pt;margin-top:3.45pt;width:39.85pt;height:8pt;z-index:-251630592;visibility:visible;mso-wrap-style:square;mso-width-percent:0;mso-height-percent:0;mso-wrap-distance-left:5pt;mso-wrap-distance-top:55.3pt;mso-wrap-distance-right:5pt;mso-wrap-distance-bottom:4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Kedy sa</w:t>
                      </w:r>
                    </w:p>
                  </w:txbxContent>
                </v:textbox>
                <w10:wrap type="square" side="right" anchorx="margin"/>
              </v:shape>
            </w:pict>
          </mc:Fallback>
        </mc:AlternateContent>
      </w:r>
      <w:r w:rsidR="00164892">
        <w:rPr>
          <w:rStyle w:val="Zkladntext212"/>
          <w:color w:val="000000"/>
        </w:rPr>
        <w:t xml:space="preserve">Hlas svedomia sa ozýva u človeka tak pred činom </w:t>
      </w:r>
      <w:r w:rsidR="00164892">
        <w:rPr>
          <w:rStyle w:val="Zkladntext20"/>
          <w:color w:val="000000"/>
        </w:rPr>
        <w:t xml:space="preserve">ozýva? </w:t>
      </w:r>
      <w:r w:rsidR="00164892">
        <w:rPr>
          <w:rStyle w:val="Zkladntext212"/>
          <w:color w:val="000000"/>
        </w:rPr>
        <w:t>ako aj p</w:t>
      </w:r>
      <w:r w:rsidR="00164892">
        <w:rPr>
          <w:rStyle w:val="Zkladntext212"/>
          <w:color w:val="000000"/>
        </w:rPr>
        <w:t xml:space="preserve">o čine. </w:t>
      </w:r>
      <w:r w:rsidR="00164892">
        <w:rPr>
          <w:rStyle w:val="Zkladntext20"/>
          <w:color w:val="000000"/>
        </w:rPr>
        <w:t>Pred činom nás povzbudzuje ku konaniu dobra alebo varuje od zlého; po čine však naplňuje nás uspokojením a blaženosťou alebo nepokojom a strachom, podľa toho, či náš čin bol dobrý alebo zlý.</w:t>
      </w:r>
    </w:p>
    <w:p w:rsidR="00000000" w:rsidRDefault="00164892">
      <w:pPr>
        <w:pStyle w:val="Zkladntext21"/>
        <w:shd w:val="clear" w:color="auto" w:fill="auto"/>
        <w:tabs>
          <w:tab w:val="left" w:pos="1550"/>
        </w:tabs>
        <w:spacing w:before="0" w:after="0" w:line="245" w:lineRule="exact"/>
        <w:ind w:left="1200" w:firstLine="0"/>
        <w:jc w:val="both"/>
      </w:pPr>
      <w:r>
        <w:rPr>
          <w:rStyle w:val="Zkladntext2Tun5"/>
          <w:color w:val="000000"/>
        </w:rPr>
        <w:t>,</w:t>
      </w:r>
      <w:r>
        <w:rPr>
          <w:rStyle w:val="Zkladntext2Tun5"/>
          <w:color w:val="000000"/>
        </w:rPr>
        <w:tab/>
        <w:t xml:space="preserve">, </w:t>
      </w:r>
      <w:r>
        <w:rPr>
          <w:rStyle w:val="Zkladntext2Tun"/>
          <w:color w:val="000000"/>
        </w:rPr>
        <w:t xml:space="preserve">Vlastnoe*i svedomia. </w:t>
      </w:r>
      <w:r>
        <w:rPr>
          <w:rStyle w:val="Zkladntext20"/>
          <w:color w:val="000000"/>
        </w:rPr>
        <w:t>Aby sme sa pri svojich činoch</w:t>
      </w:r>
    </w:p>
    <w:p w:rsidR="00000000" w:rsidRDefault="00164892">
      <w:pPr>
        <w:pStyle w:val="Zkladntext21"/>
        <w:shd w:val="clear" w:color="auto" w:fill="auto"/>
        <w:spacing w:before="0" w:after="0" w:line="245" w:lineRule="exact"/>
        <w:ind w:left="1720" w:right="380" w:hanging="900"/>
        <w:jc w:val="left"/>
      </w:pPr>
      <w:r>
        <w:rPr>
          <w:rStyle w:val="Zkladntext28bodov14"/>
          <w:color w:val="000000"/>
        </w:rPr>
        <w:t xml:space="preserve">svedomia </w:t>
      </w:r>
      <w:r>
        <w:rPr>
          <w:rStyle w:val="Zkladntext20"/>
          <w:color w:val="000000"/>
        </w:rPr>
        <w:t>mohli spravovať svedomím, musí ono byt: 1. pravé, 2. iste, a 3, bdelé.</w:t>
      </w:r>
    </w:p>
    <w:p w:rsidR="00000000" w:rsidRDefault="00164892">
      <w:pPr>
        <w:pStyle w:val="Zkladntext21"/>
        <w:shd w:val="clear" w:color="auto" w:fill="auto"/>
        <w:spacing w:before="0" w:after="0" w:line="245" w:lineRule="exact"/>
        <w:ind w:left="820" w:firstLine="1360"/>
        <w:jc w:val="left"/>
      </w:pPr>
      <w:r>
        <w:rPr>
          <w:rStyle w:val="Zkladntext20"/>
          <w:color w:val="000000"/>
        </w:rPr>
        <w:t xml:space="preserve">1. </w:t>
      </w:r>
      <w:r>
        <w:rPr>
          <w:rStyle w:val="Zkladntext2Tun"/>
          <w:color w:val="000000"/>
        </w:rPr>
        <w:t xml:space="preserve">Svedomie je pravé </w:t>
      </w:r>
      <w:r>
        <w:rPr>
          <w:rStyle w:val="Zkladntext20"/>
          <w:color w:val="000000"/>
        </w:rPr>
        <w:t xml:space="preserve">(c. vera), keď sa jeho výrok srovnáva so zákonom Božim; je však bludné (c. erronea), </w:t>
      </w:r>
      <w:r>
        <w:rPr>
          <w:rStyle w:val="Zkladntext28bodov14"/>
          <w:color w:val="000000"/>
        </w:rPr>
        <w:t xml:space="preserve">protívy </w:t>
      </w:r>
      <w:r>
        <w:rPr>
          <w:rStyle w:val="Zkladntext20"/>
          <w:color w:val="000000"/>
        </w:rPr>
        <w:t xml:space="preserve">keď sa jeho výrok protiví zákonu Božiemu. Svedomie mô- </w:t>
      </w:r>
      <w:r>
        <w:rPr>
          <w:rStyle w:val="Zkladntext28bodov14"/>
          <w:color w:val="000000"/>
        </w:rPr>
        <w:t>pravého</w:t>
      </w:r>
      <w:r>
        <w:rPr>
          <w:rStyle w:val="Zkladntext28bodov14"/>
          <w:color w:val="000000"/>
        </w:rPr>
        <w:t xml:space="preserve"> g</w:t>
      </w:r>
      <w:r>
        <w:rPr>
          <w:rStyle w:val="Zkladntext28bodov14"/>
          <w:color w:val="000000"/>
          <w:vertAlign w:val="subscript"/>
        </w:rPr>
        <w:t>e</w:t>
      </w:r>
      <w:r>
        <w:rPr>
          <w:rStyle w:val="Zkladntext28bodov14"/>
          <w:color w:val="000000"/>
        </w:rPr>
        <w:t xml:space="preserve"> jjy</w:t>
      </w:r>
      <w:r>
        <w:rPr>
          <w:rStyle w:val="Zkladntext28bodov14"/>
          <w:color w:val="000000"/>
        </w:rPr>
        <w:t>£</w:t>
      </w:r>
      <w:r>
        <w:rPr>
          <w:rStyle w:val="Zkladntext28bodov14"/>
          <w:color w:val="000000"/>
        </w:rPr>
        <w:t xml:space="preserve"> </w:t>
      </w:r>
      <w:r>
        <w:rPr>
          <w:rStyle w:val="Zkladntext20"/>
          <w:color w:val="000000"/>
        </w:rPr>
        <w:t xml:space="preserve">bludné: a) našou vinou (zavinene bludné) a b) bez </w:t>
      </w:r>
      <w:r>
        <w:rPr>
          <w:rStyle w:val="Zkladntext28bodov14"/>
          <w:color w:val="000000"/>
        </w:rPr>
        <w:t xml:space="preserve">svedomia. </w:t>
      </w:r>
      <w:r>
        <w:rPr>
          <w:rStyle w:val="Zkladntext20"/>
          <w:color w:val="000000"/>
          <w:vertAlign w:val="subscript"/>
        </w:rPr>
        <w:t>na</w:t>
      </w:r>
      <w:r>
        <w:rPr>
          <w:rStyle w:val="Zkladntext20"/>
          <w:color w:val="000000"/>
        </w:rPr>
        <w:t>g</w:t>
      </w:r>
      <w:r>
        <w:rPr>
          <w:rStyle w:val="Zkladntext20"/>
          <w:color w:val="000000"/>
          <w:vertAlign w:val="subscript"/>
        </w:rPr>
        <w:t>e</w:t>
      </w:r>
      <w:r>
        <w:rPr>
          <w:rStyle w:val="Zkladntext20"/>
          <w:color w:val="000000"/>
        </w:rPr>
        <w:t xml:space="preserve">j </w:t>
      </w:r>
      <w:r>
        <w:rPr>
          <w:rStyle w:val="Zkladntext20"/>
          <w:color w:val="000000"/>
          <w:vertAlign w:val="subscript"/>
        </w:rPr>
        <w:t>v</w:t>
      </w:r>
      <w:r>
        <w:rPr>
          <w:rStyle w:val="Zkladntext20"/>
          <w:color w:val="000000"/>
        </w:rPr>
        <w:t>i</w:t>
      </w:r>
      <w:r>
        <w:rPr>
          <w:rStyle w:val="Zkladntext20"/>
          <w:color w:val="000000"/>
          <w:vertAlign w:val="subscript"/>
        </w:rPr>
        <w:t>n</w:t>
      </w:r>
      <w:r>
        <w:rPr>
          <w:rStyle w:val="Zkladntext20"/>
          <w:color w:val="000000"/>
        </w:rPr>
        <w:t>y (nezavinené bludné).</w:t>
      </w:r>
    </w:p>
    <w:p w:rsidR="00000000" w:rsidRDefault="00164892">
      <w:pPr>
        <w:pStyle w:val="Zkladntext21"/>
        <w:numPr>
          <w:ilvl w:val="0"/>
          <w:numId w:val="23"/>
        </w:numPr>
        <w:shd w:val="clear" w:color="auto" w:fill="auto"/>
        <w:tabs>
          <w:tab w:val="left" w:pos="2441"/>
        </w:tabs>
        <w:spacing w:before="0" w:after="0" w:line="245" w:lineRule="exact"/>
        <w:ind w:left="1720" w:right="380" w:firstLine="460"/>
        <w:jc w:val="both"/>
      </w:pPr>
      <w:r>
        <w:rPr>
          <w:rStyle w:val="Zkladntext2Tun5"/>
          <w:color w:val="000000"/>
        </w:rPr>
        <w:t xml:space="preserve">Zavinene </w:t>
      </w:r>
      <w:r>
        <w:rPr>
          <w:rStyle w:val="Zkladntext2Tun"/>
          <w:color w:val="000000"/>
        </w:rPr>
        <w:t xml:space="preserve">bludné </w:t>
      </w:r>
      <w:r>
        <w:rPr>
          <w:rStyle w:val="Zkladntext20"/>
          <w:color w:val="000000"/>
        </w:rPr>
        <w:t>je svedomie vtedy, keď pri ná</w:t>
      </w:r>
      <w:r>
        <w:rPr>
          <w:rStyle w:val="Zkladntext20"/>
          <w:color w:val="000000"/>
        </w:rPr>
        <w:softHyphen/>
        <w:t>ležitej starostlivosti blud mohol byť prekonaný a človek mal aspoň tušenie, že sa mýli, že blúdi (c. vinc</w:t>
      </w:r>
      <w:r>
        <w:rPr>
          <w:rStyle w:val="Zkladntext20"/>
          <w:color w:val="000000"/>
        </w:rPr>
        <w:t>ibiliter er</w:t>
      </w:r>
      <w:r>
        <w:rPr>
          <w:rStyle w:val="Zkladntext20"/>
          <w:color w:val="000000"/>
        </w:rPr>
        <w:softHyphen/>
        <w:t>ronea).</w:t>
      </w:r>
    </w:p>
    <w:p w:rsidR="00000000" w:rsidRDefault="00164892">
      <w:pPr>
        <w:pStyle w:val="Zkladntext21"/>
        <w:numPr>
          <w:ilvl w:val="0"/>
          <w:numId w:val="23"/>
        </w:numPr>
        <w:shd w:val="clear" w:color="auto" w:fill="auto"/>
        <w:tabs>
          <w:tab w:val="left" w:pos="2478"/>
        </w:tabs>
        <w:spacing w:before="0" w:after="0" w:line="190" w:lineRule="exact"/>
        <w:ind w:left="1720" w:firstLine="460"/>
        <w:jc w:val="both"/>
        <w:sectPr w:rsidR="00000000">
          <w:headerReference w:type="even" r:id="rId20"/>
          <w:headerReference w:type="default" r:id="rId21"/>
          <w:pgSz w:w="8400" w:h="11900"/>
          <w:pgMar w:top="1279" w:right="0" w:bottom="1231" w:left="857" w:header="0" w:footer="3" w:gutter="0"/>
          <w:pgNumType w:start="20"/>
          <w:cols w:space="720"/>
          <w:noEndnote/>
          <w:docGrid w:linePitch="360"/>
        </w:sectPr>
      </w:pPr>
      <w:r>
        <w:rPr>
          <w:rStyle w:val="Zkladntext2Tun"/>
          <w:color w:val="000000"/>
        </w:rPr>
        <w:t xml:space="preserve">Nezavinené bludné </w:t>
      </w:r>
      <w:r>
        <w:rPr>
          <w:rStyle w:val="Zkladntext20"/>
          <w:color w:val="000000"/>
        </w:rPr>
        <w:t xml:space="preserve">je svedomie, </w:t>
      </w:r>
      <w:r>
        <w:rPr>
          <w:rStyle w:val="Zkladntext212"/>
          <w:color w:val="000000"/>
        </w:rPr>
        <w:t xml:space="preserve">keď </w:t>
      </w:r>
      <w:r>
        <w:rPr>
          <w:rStyle w:val="Zkladntext20"/>
          <w:color w:val="000000"/>
        </w:rPr>
        <w:t>človek ani</w:t>
      </w:r>
    </w:p>
    <w:p w:rsidR="00000000" w:rsidRDefault="00164892">
      <w:pPr>
        <w:pStyle w:val="Zkladntext21"/>
        <w:shd w:val="clear" w:color="auto" w:fill="auto"/>
        <w:spacing w:before="0" w:after="0" w:line="245" w:lineRule="exact"/>
        <w:ind w:left="840" w:right="1240" w:firstLine="0"/>
        <w:jc w:val="left"/>
      </w:pPr>
      <w:r>
        <w:rPr>
          <w:rStyle w:val="Zkladntext213"/>
          <w:color w:val="000000"/>
        </w:rPr>
        <w:lastRenderedPageBreak/>
        <w:t>tušenia nemá, že blúdi, že sa mýli a tak ten blud ani pre</w:t>
      </w:r>
      <w:r>
        <w:rPr>
          <w:rStyle w:val="Zkladntext213"/>
          <w:color w:val="000000"/>
        </w:rPr>
        <w:softHyphen/>
        <w:t>konať nemôže (c. invincibiliter erronea).</w:t>
      </w:r>
    </w:p>
    <w:p w:rsidR="00000000" w:rsidRDefault="00164892">
      <w:pPr>
        <w:pStyle w:val="Zkladntext31"/>
        <w:shd w:val="clear" w:color="auto" w:fill="auto"/>
        <w:spacing w:before="0" w:after="18" w:line="192" w:lineRule="exact"/>
        <w:ind w:left="840" w:right="1240" w:firstLine="420"/>
        <w:jc w:val="both"/>
      </w:pPr>
      <w:r>
        <w:rPr>
          <w:rStyle w:val="Zkladntext311"/>
          <w:color w:val="000000"/>
        </w:rPr>
        <w:t>Príklad vínne bludného svedomia máme u sv. Augustí</w:t>
      </w:r>
      <w:r>
        <w:rPr>
          <w:rStyle w:val="Zkladntext311"/>
          <w:color w:val="000000"/>
        </w:rPr>
        <w:t xml:space="preserve">na, kto- rý pred svojím obrátením tušil, že učenie manichejské nie je pravé, a predsa sa ho pridŕžal. Inoverec, ktorý nemal príležitosť poznať </w:t>
      </w:r>
      <w:r>
        <w:rPr>
          <w:rStyle w:val="Zkladntext30"/>
          <w:color w:val="000000"/>
        </w:rPr>
        <w:t xml:space="preserve">pravú </w:t>
      </w:r>
      <w:r>
        <w:rPr>
          <w:rStyle w:val="Zkladntext311"/>
          <w:color w:val="000000"/>
        </w:rPr>
        <w:t>vieru Kristovu a je pevne presvedčený, že jeho viera je pra</w:t>
      </w:r>
      <w:r>
        <w:rPr>
          <w:rStyle w:val="Zkladntext311"/>
          <w:color w:val="000000"/>
        </w:rPr>
        <w:softHyphen/>
      </w:r>
      <w:r>
        <w:rPr>
          <w:rStyle w:val="Zkladntext30"/>
          <w:color w:val="000000"/>
        </w:rPr>
        <w:t xml:space="preserve">vá, </w:t>
      </w:r>
      <w:r>
        <w:rPr>
          <w:rStyle w:val="Zkladntext311"/>
          <w:color w:val="000000"/>
        </w:rPr>
        <w:t xml:space="preserve">nezhreší, keď sa </w:t>
      </w:r>
      <w:r>
        <w:rPr>
          <w:rStyle w:val="Zkladntext30"/>
          <w:color w:val="000000"/>
        </w:rPr>
        <w:t xml:space="preserve">jej aj </w:t>
      </w:r>
      <w:r>
        <w:rPr>
          <w:rStyle w:val="Zkladntext311"/>
          <w:color w:val="000000"/>
        </w:rPr>
        <w:t>naďalej pridŕža {ne</w:t>
      </w:r>
      <w:r>
        <w:rPr>
          <w:rStyle w:val="Zkladntext311"/>
          <w:color w:val="000000"/>
        </w:rPr>
        <w:t>zavinené blúdil).</w:t>
      </w:r>
    </w:p>
    <w:p w:rsidR="00000000" w:rsidRDefault="00164892">
      <w:pPr>
        <w:pStyle w:val="Zkladntext21"/>
        <w:shd w:val="clear" w:color="auto" w:fill="auto"/>
        <w:spacing w:before="0" w:after="0" w:line="245" w:lineRule="exact"/>
        <w:ind w:left="840" w:right="1240" w:firstLine="420"/>
        <w:jc w:val="both"/>
      </w:pPr>
      <w:r>
        <w:rPr>
          <w:rStyle w:val="Zkladntext213"/>
          <w:color w:val="000000"/>
        </w:rPr>
        <w:t xml:space="preserve">Zvláštny druh svedomia bludného je </w:t>
      </w:r>
      <w:r>
        <w:rPr>
          <w:rStyle w:val="Zkladntext2Tun6"/>
          <w:color w:val="000000"/>
        </w:rPr>
        <w:t xml:space="preserve">svedomie voľné </w:t>
      </w:r>
      <w:r>
        <w:rPr>
          <w:rStyle w:val="Zkladntext213"/>
          <w:color w:val="000000"/>
        </w:rPr>
        <w:t xml:space="preserve">(c. laxa) a </w:t>
      </w:r>
      <w:r>
        <w:rPr>
          <w:rStyle w:val="Zkladntext2Tun6"/>
          <w:color w:val="000000"/>
        </w:rPr>
        <w:t xml:space="preserve">svedomie úzkostlivé </w:t>
      </w:r>
      <w:r>
        <w:rPr>
          <w:rStyle w:val="Zkladntext213"/>
          <w:color w:val="000000"/>
        </w:rPr>
        <w:t>(c. scrupulosa). Svedomie voľné z malicherných dôvodov za dovolené pokladá to, čo nie je dovolené alebo ťažký hriech pokladá za malý prie</w:t>
      </w:r>
      <w:r>
        <w:rPr>
          <w:rStyle w:val="Zkladntext213"/>
          <w:color w:val="000000"/>
        </w:rPr>
        <w:softHyphen/>
        <w:t>stupok. Svedomie ú</w:t>
      </w:r>
      <w:r>
        <w:rPr>
          <w:rStyle w:val="Zkladntext213"/>
          <w:color w:val="000000"/>
        </w:rPr>
        <w:t>zkostlivé zasa za hriech pokladá ešte aj dovolené veci alebo v malom hriechu vidí veľký hriech. Toto svedomie vyplýva z choroby telesnej alebo má zá</w:t>
      </w:r>
      <w:r>
        <w:rPr>
          <w:rStyle w:val="Zkladntext213"/>
          <w:color w:val="000000"/>
        </w:rPr>
        <w:softHyphen/>
      </w:r>
      <w:r>
        <w:rPr>
          <w:rStyle w:val="Zkladntext20"/>
          <w:color w:val="000000"/>
        </w:rPr>
        <w:t xml:space="preserve">klad </w:t>
      </w:r>
      <w:r>
        <w:rPr>
          <w:rStyle w:val="Zkladntext213"/>
          <w:color w:val="000000"/>
        </w:rPr>
        <w:t>v porušení duševnej rovnováhy. V prvom prípade sa treba obrátiť na lekára, v druhom na skúseného spo</w:t>
      </w:r>
      <w:r>
        <w:rPr>
          <w:rStyle w:val="Zkladntext213"/>
          <w:color w:val="000000"/>
        </w:rPr>
        <w:softHyphen/>
        <w:t>v</w:t>
      </w:r>
      <w:r>
        <w:rPr>
          <w:rStyle w:val="Zkladntext213"/>
          <w:color w:val="000000"/>
        </w:rPr>
        <w:t>edníka.</w:t>
      </w:r>
    </w:p>
    <w:p w:rsidR="00000000" w:rsidRDefault="00395824">
      <w:pPr>
        <w:pStyle w:val="Zkladntext21"/>
        <w:numPr>
          <w:ilvl w:val="0"/>
          <w:numId w:val="22"/>
        </w:numPr>
        <w:shd w:val="clear" w:color="auto" w:fill="auto"/>
        <w:tabs>
          <w:tab w:val="left" w:pos="1546"/>
        </w:tabs>
        <w:spacing w:before="0" w:after="0" w:line="245" w:lineRule="exact"/>
        <w:ind w:left="840" w:right="1240" w:firstLine="420"/>
        <w:jc w:val="both"/>
      </w:pPr>
      <w:r>
        <w:rPr>
          <w:noProof/>
        </w:rPr>
        <mc:AlternateContent>
          <mc:Choice Requires="wps">
            <w:drawing>
              <wp:anchor distT="0" distB="3108325" distL="63500" distR="320040" simplePos="0" relativeHeight="251686912" behindDoc="1" locked="0" layoutInCell="1" allowOverlap="1">
                <wp:simplePos x="0" y="0"/>
                <wp:positionH relativeFrom="margin">
                  <wp:posOffset>3663950</wp:posOffset>
                </wp:positionH>
                <wp:positionV relativeFrom="paragraph">
                  <wp:posOffset>0</wp:posOffset>
                </wp:positionV>
                <wp:extent cx="247015" cy="101600"/>
                <wp:effectExtent l="3175" t="0" r="0" b="0"/>
                <wp:wrapSquare wrapText="left"/>
                <wp:docPr id="1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Isté.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left:0;text-align:left;margin-left:288.5pt;margin-top:0;width:19.45pt;height:8pt;z-index:-251629568;visibility:visible;mso-wrap-style:square;mso-width-percent:0;mso-height-percent:0;mso-wrap-distance-left:5pt;mso-wrap-distance-top:0;mso-wrap-distance-right:25.2pt;mso-wrap-distance-bottom:24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MVtAIAALM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Isté.</w:t>
                      </w:r>
                    </w:p>
                  </w:txbxContent>
                </v:textbox>
                <w10:wrap type="square" side="left" anchorx="margin"/>
              </v:shape>
            </w:pict>
          </mc:Fallback>
        </mc:AlternateContent>
      </w:r>
      <w:r>
        <w:rPr>
          <w:noProof/>
        </w:rPr>
        <mc:AlternateContent>
          <mc:Choice Requires="wps">
            <w:drawing>
              <wp:anchor distT="648335" distB="2200275" distL="63500" distR="63500" simplePos="0" relativeHeight="251687936" behindDoc="1" locked="0" layoutInCell="1" allowOverlap="1">
                <wp:simplePos x="0" y="0"/>
                <wp:positionH relativeFrom="margin">
                  <wp:posOffset>3663950</wp:posOffset>
                </wp:positionH>
                <wp:positionV relativeFrom="paragraph">
                  <wp:posOffset>648335</wp:posOffset>
                </wp:positionV>
                <wp:extent cx="545465" cy="356235"/>
                <wp:effectExtent l="3175" t="0" r="3810" b="0"/>
                <wp:wrapSquare wrapText="left"/>
                <wp:docPr id="18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Protiva</w:t>
                            </w:r>
                          </w:p>
                          <w:p w:rsidR="00000000" w:rsidRDefault="00164892">
                            <w:pPr>
                              <w:pStyle w:val="Zkladntext31"/>
                              <w:shd w:val="clear" w:color="auto" w:fill="auto"/>
                              <w:spacing w:before="0" w:after="0" w:line="187" w:lineRule="exact"/>
                              <w:ind w:firstLine="0"/>
                              <w:jc w:val="left"/>
                            </w:pPr>
                            <w:r>
                              <w:rPr>
                                <w:rStyle w:val="Zkladntext3Exact6"/>
                                <w:color w:val="000000"/>
                              </w:rPr>
                              <w:t>istého</w:t>
                            </w:r>
                          </w:p>
                          <w:p w:rsidR="00000000" w:rsidRDefault="00164892">
                            <w:pPr>
                              <w:pStyle w:val="Zkladntext31"/>
                              <w:shd w:val="clear" w:color="auto" w:fill="auto"/>
                              <w:spacing w:before="0" w:after="0" w:line="187" w:lineRule="exact"/>
                              <w:ind w:firstLine="0"/>
                              <w:jc w:val="left"/>
                            </w:pPr>
                            <w:r>
                              <w:rPr>
                                <w:rStyle w:val="Zkladntext3Exact6"/>
                                <w:color w:val="000000"/>
                              </w:rPr>
                              <w:t>svedomia.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left:0;text-align:left;margin-left:288.5pt;margin-top:51.05pt;width:42.95pt;height:28.05pt;z-index:-251628544;visibility:visible;mso-wrap-style:square;mso-width-percent:0;mso-height-percent:0;mso-wrap-distance-left:5pt;mso-wrap-distance-top:51.05pt;mso-wrap-distance-right:5pt;mso-wrap-distance-bottom:17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eNsQIAALM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Protiva</w:t>
                      </w:r>
                    </w:p>
                    <w:p w:rsidR="00000000" w:rsidRDefault="00164892">
                      <w:pPr>
                        <w:pStyle w:val="Zkladntext31"/>
                        <w:shd w:val="clear" w:color="auto" w:fill="auto"/>
                        <w:spacing w:before="0" w:after="0" w:line="187" w:lineRule="exact"/>
                        <w:ind w:firstLine="0"/>
                        <w:jc w:val="left"/>
                      </w:pPr>
                      <w:r>
                        <w:rPr>
                          <w:rStyle w:val="Zkladntext3Exact6"/>
                          <w:color w:val="000000"/>
                        </w:rPr>
                        <w:t>istého</w:t>
                      </w:r>
                    </w:p>
                    <w:p w:rsidR="00000000" w:rsidRDefault="00164892">
                      <w:pPr>
                        <w:pStyle w:val="Zkladntext31"/>
                        <w:shd w:val="clear" w:color="auto" w:fill="auto"/>
                        <w:spacing w:before="0" w:after="0" w:line="187" w:lineRule="exact"/>
                        <w:ind w:firstLine="0"/>
                        <w:jc w:val="left"/>
                      </w:pPr>
                      <w:r>
                        <w:rPr>
                          <w:rStyle w:val="Zkladntext3Exact6"/>
                          <w:color w:val="000000"/>
                        </w:rPr>
                        <w:t>svedomia.</w:t>
                      </w:r>
                    </w:p>
                  </w:txbxContent>
                </v:textbox>
                <w10:wrap type="square" side="left" anchorx="margin"/>
              </v:shape>
            </w:pict>
          </mc:Fallback>
        </mc:AlternateContent>
      </w:r>
      <w:r>
        <w:rPr>
          <w:noProof/>
        </w:rPr>
        <mc:AlternateContent>
          <mc:Choice Requires="wps">
            <w:drawing>
              <wp:anchor distT="1296670" distB="1812925" distL="63500" distR="194945" simplePos="0" relativeHeight="251688960" behindDoc="1" locked="0" layoutInCell="1" allowOverlap="1">
                <wp:simplePos x="0" y="0"/>
                <wp:positionH relativeFrom="margin">
                  <wp:posOffset>3672840</wp:posOffset>
                </wp:positionH>
                <wp:positionV relativeFrom="paragraph">
                  <wp:posOffset>1296670</wp:posOffset>
                </wp:positionV>
                <wp:extent cx="362585" cy="101600"/>
                <wp:effectExtent l="2540" t="0" r="0" b="3810"/>
                <wp:wrapSquare wrapText="left"/>
                <wp:docPr id="18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Bdelé.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left:0;text-align:left;margin-left:289.2pt;margin-top:102.1pt;width:28.55pt;height:8pt;z-index:-251627520;visibility:visible;mso-wrap-style:square;mso-width-percent:0;mso-height-percent:0;mso-wrap-distance-left:5pt;mso-wrap-distance-top:102.1pt;mso-wrap-distance-right:15.35pt;mso-wrap-distance-bottom:14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Bdelé.</w:t>
                      </w:r>
                    </w:p>
                  </w:txbxContent>
                </v:textbox>
                <w10:wrap type="square" side="left" anchorx="margin"/>
              </v:shape>
            </w:pict>
          </mc:Fallback>
        </mc:AlternateContent>
      </w:r>
      <w:r>
        <w:rPr>
          <w:noProof/>
        </w:rPr>
        <mc:AlternateContent>
          <mc:Choice Requires="wps">
            <w:drawing>
              <wp:anchor distT="2541905" distB="306705" distL="69850" distR="63500" simplePos="0" relativeHeight="251689984" behindDoc="1" locked="0" layoutInCell="1" allowOverlap="1">
                <wp:simplePos x="0" y="0"/>
                <wp:positionH relativeFrom="margin">
                  <wp:posOffset>3688080</wp:posOffset>
                </wp:positionH>
                <wp:positionV relativeFrom="paragraph">
                  <wp:posOffset>2541905</wp:posOffset>
                </wp:positionV>
                <wp:extent cx="542290" cy="365760"/>
                <wp:effectExtent l="0" t="0" r="1905" b="0"/>
                <wp:wrapSquare wrapText="left"/>
                <wp:docPr id="18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5"/>
                                <w:color w:val="000000"/>
                              </w:rPr>
                              <w:t>Protiva</w:t>
                            </w:r>
                          </w:p>
                          <w:p w:rsidR="00000000" w:rsidRDefault="00164892">
                            <w:pPr>
                              <w:pStyle w:val="Zkladntext31"/>
                              <w:shd w:val="clear" w:color="auto" w:fill="auto"/>
                              <w:spacing w:before="0" w:after="0" w:line="192" w:lineRule="exact"/>
                              <w:ind w:firstLine="0"/>
                              <w:jc w:val="left"/>
                            </w:pPr>
                            <w:r>
                              <w:rPr>
                                <w:rStyle w:val="Zkladntext3Exact5"/>
                                <w:color w:val="000000"/>
                              </w:rPr>
                              <w:t>bdelého</w:t>
                            </w:r>
                          </w:p>
                          <w:p w:rsidR="00000000" w:rsidRDefault="00164892">
                            <w:pPr>
                              <w:pStyle w:val="Zkladntext31"/>
                              <w:shd w:val="clear" w:color="auto" w:fill="auto"/>
                              <w:spacing w:before="0" w:after="0" w:line="192" w:lineRule="exact"/>
                              <w:ind w:firstLine="0"/>
                              <w:jc w:val="left"/>
                            </w:pPr>
                            <w:r>
                              <w:rPr>
                                <w:rStyle w:val="Zkladntext3Exact5"/>
                                <w:color w:val="000000"/>
                              </w:rPr>
                              <w:t>svedomia.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290.4pt;margin-top:200.15pt;width:42.7pt;height:28.8pt;z-index:-251626496;visibility:visible;mso-wrap-style:square;mso-width-percent:0;mso-height-percent:0;mso-wrap-distance-left:5.5pt;mso-wrap-distance-top:200.15pt;mso-wrap-distance-right:5pt;mso-wrap-distance-bottom:2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ZHs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5"/>
                          <w:color w:val="000000"/>
                        </w:rPr>
                        <w:t>Protiva</w:t>
                      </w:r>
                    </w:p>
                    <w:p w:rsidR="00000000" w:rsidRDefault="00164892">
                      <w:pPr>
                        <w:pStyle w:val="Zkladntext31"/>
                        <w:shd w:val="clear" w:color="auto" w:fill="auto"/>
                        <w:spacing w:before="0" w:after="0" w:line="192" w:lineRule="exact"/>
                        <w:ind w:firstLine="0"/>
                        <w:jc w:val="left"/>
                      </w:pPr>
                      <w:r>
                        <w:rPr>
                          <w:rStyle w:val="Zkladntext3Exact5"/>
                          <w:color w:val="000000"/>
                        </w:rPr>
                        <w:t>bdelého</w:t>
                      </w:r>
                    </w:p>
                    <w:p w:rsidR="00000000" w:rsidRDefault="00164892">
                      <w:pPr>
                        <w:pStyle w:val="Zkladntext31"/>
                        <w:shd w:val="clear" w:color="auto" w:fill="auto"/>
                        <w:spacing w:before="0" w:after="0" w:line="192" w:lineRule="exact"/>
                        <w:ind w:firstLine="0"/>
                        <w:jc w:val="left"/>
                      </w:pPr>
                      <w:r>
                        <w:rPr>
                          <w:rStyle w:val="Zkladntext3Exact5"/>
                          <w:color w:val="000000"/>
                        </w:rPr>
                        <w:t>svedomia.</w:t>
                      </w:r>
                    </w:p>
                  </w:txbxContent>
                </v:textbox>
                <w10:wrap type="square" side="left" anchorx="margin"/>
              </v:shape>
            </w:pict>
          </mc:Fallback>
        </mc:AlternateContent>
      </w:r>
      <w:r w:rsidR="00164892">
        <w:rPr>
          <w:rStyle w:val="Zkladntext2Tun6"/>
          <w:color w:val="000000"/>
        </w:rPr>
        <w:t xml:space="preserve">Svedomie je isté </w:t>
      </w:r>
      <w:r w:rsidR="00164892">
        <w:rPr>
          <w:rStyle w:val="Zkladntext213"/>
          <w:color w:val="000000"/>
        </w:rPr>
        <w:t>(c. čerta), keď jeho výrok znie určite bez obavy z hriechu. V protivnom prípade, keď oba</w:t>
      </w:r>
      <w:r w:rsidR="00164892">
        <w:rPr>
          <w:rStyle w:val="Zkladntext213"/>
          <w:color w:val="000000"/>
        </w:rPr>
        <w:softHyphen/>
        <w:t>va z hriechu nie je vylúčená a keď máme nejakú pochyb</w:t>
      </w:r>
      <w:r w:rsidR="00164892">
        <w:rPr>
          <w:rStyle w:val="Zkladntext213"/>
          <w:color w:val="000000"/>
        </w:rPr>
        <w:softHyphen/>
        <w:t>nosť, na</w:t>
      </w:r>
      <w:r w:rsidR="00164892">
        <w:rPr>
          <w:rStyle w:val="Zkladntext213"/>
          <w:color w:val="000000"/>
        </w:rPr>
        <w:t xml:space="preserve">še </w:t>
      </w:r>
      <w:r w:rsidR="00164892">
        <w:rPr>
          <w:rStyle w:val="Zkladntext2Tun6"/>
          <w:color w:val="000000"/>
        </w:rPr>
        <w:t xml:space="preserve">svedomie </w:t>
      </w:r>
      <w:r w:rsidR="00164892">
        <w:rPr>
          <w:rStyle w:val="Zkladntext213"/>
          <w:color w:val="000000"/>
        </w:rPr>
        <w:t xml:space="preserve">je neisté, čiže </w:t>
      </w:r>
      <w:r w:rsidR="00164892">
        <w:rPr>
          <w:rStyle w:val="Zkladntext2Tun6"/>
          <w:color w:val="000000"/>
        </w:rPr>
        <w:t xml:space="preserve">pochybné </w:t>
      </w:r>
      <w:r w:rsidR="00164892">
        <w:rPr>
          <w:rStyle w:val="Zkladntext213"/>
          <w:color w:val="000000"/>
        </w:rPr>
        <w:t>(c. dubia).</w:t>
      </w:r>
    </w:p>
    <w:p w:rsidR="00000000" w:rsidRDefault="00164892">
      <w:pPr>
        <w:pStyle w:val="Zkladntext21"/>
        <w:shd w:val="clear" w:color="auto" w:fill="auto"/>
        <w:spacing w:before="0" w:after="0" w:line="245" w:lineRule="exact"/>
        <w:ind w:left="840" w:right="1240" w:firstLine="420"/>
        <w:jc w:val="both"/>
      </w:pPr>
      <w:r>
        <w:rPr>
          <w:rStyle w:val="Zkladntext213"/>
          <w:color w:val="000000"/>
        </w:rPr>
        <w:t>Druhom neistého svedomia je svedomie zmätené (c. perplexa), keď na človeka dolieha zrazu viacej povinností a nevie sa určite rozhodnúť pre niektorú z nich a v kaž</w:t>
      </w:r>
      <w:r>
        <w:rPr>
          <w:rStyle w:val="Zkladntext213"/>
          <w:color w:val="000000"/>
        </w:rPr>
        <w:softHyphen/>
        <w:t>dom prípade sa obáva hriechu.</w:t>
      </w:r>
    </w:p>
    <w:p w:rsidR="00000000" w:rsidRDefault="00164892">
      <w:pPr>
        <w:pStyle w:val="Zkladntext21"/>
        <w:numPr>
          <w:ilvl w:val="0"/>
          <w:numId w:val="22"/>
        </w:numPr>
        <w:shd w:val="clear" w:color="auto" w:fill="auto"/>
        <w:tabs>
          <w:tab w:val="left" w:pos="1537"/>
        </w:tabs>
        <w:spacing w:before="0" w:after="0" w:line="250" w:lineRule="exact"/>
        <w:ind w:left="840" w:right="1240" w:firstLine="420"/>
        <w:jc w:val="both"/>
      </w:pPr>
      <w:r>
        <w:rPr>
          <w:rStyle w:val="Zkladntext2Tun6"/>
          <w:color w:val="000000"/>
        </w:rPr>
        <w:t xml:space="preserve">Svedomie </w:t>
      </w:r>
      <w:r>
        <w:rPr>
          <w:rStyle w:val="Zkladntext213"/>
          <w:color w:val="000000"/>
        </w:rPr>
        <w:t>j</w:t>
      </w:r>
      <w:r>
        <w:rPr>
          <w:rStyle w:val="Zkladntext213"/>
          <w:color w:val="000000"/>
        </w:rPr>
        <w:t xml:space="preserve">e </w:t>
      </w:r>
      <w:r>
        <w:rPr>
          <w:rStyle w:val="Zkladntext2Tun6"/>
          <w:color w:val="000000"/>
        </w:rPr>
        <w:t xml:space="preserve">bdelé </w:t>
      </w:r>
      <w:r>
        <w:rPr>
          <w:rStyle w:val="Zkladntext213"/>
          <w:color w:val="000000"/>
        </w:rPr>
        <w:t xml:space="preserve">(c. vigilans), keď ,sa ozýva vičas a najmä pred činom. Keď sa hlas svedomia ozýva hneď aj </w:t>
      </w:r>
      <w:r>
        <w:rPr>
          <w:rStyle w:val="Zkladntext20"/>
          <w:color w:val="000000"/>
        </w:rPr>
        <w:t xml:space="preserve">pri veciach </w:t>
      </w:r>
      <w:r>
        <w:rPr>
          <w:rStyle w:val="Zkladntext213"/>
          <w:color w:val="000000"/>
        </w:rPr>
        <w:t xml:space="preserve">nepatrných, menuje </w:t>
      </w:r>
      <w:r>
        <w:rPr>
          <w:rStyle w:val="Zkladntext20"/>
          <w:color w:val="000000"/>
        </w:rPr>
        <w:t xml:space="preserve">sa </w:t>
      </w:r>
      <w:r>
        <w:rPr>
          <w:rStyle w:val="Zkladntext2Tun6"/>
          <w:color w:val="000000"/>
        </w:rPr>
        <w:t xml:space="preserve">svedomie útle </w:t>
      </w:r>
      <w:r>
        <w:rPr>
          <w:rStyle w:val="Zkladntext213"/>
          <w:color w:val="000000"/>
        </w:rPr>
        <w:t>(c. te</w:t>
      </w:r>
      <w:r>
        <w:rPr>
          <w:rStyle w:val="Zkladntext213"/>
          <w:color w:val="000000"/>
        </w:rPr>
        <w:softHyphen/>
        <w:t>nora) .</w:t>
      </w:r>
    </w:p>
    <w:p w:rsidR="00000000" w:rsidRDefault="00164892">
      <w:pPr>
        <w:pStyle w:val="Zkladntext31"/>
        <w:shd w:val="clear" w:color="auto" w:fill="auto"/>
        <w:spacing w:before="0" w:after="18" w:line="192" w:lineRule="exact"/>
        <w:ind w:left="840" w:right="1240" w:firstLine="420"/>
        <w:jc w:val="both"/>
      </w:pPr>
      <w:r>
        <w:rPr>
          <w:rStyle w:val="Zkladntext311"/>
          <w:color w:val="000000"/>
        </w:rPr>
        <w:t xml:space="preserve">Človek, </w:t>
      </w:r>
      <w:r>
        <w:rPr>
          <w:rStyle w:val="Zkladntext30"/>
          <w:color w:val="000000"/>
        </w:rPr>
        <w:t xml:space="preserve">ktorý </w:t>
      </w:r>
      <w:r>
        <w:rPr>
          <w:rStyle w:val="Zkladntext311"/>
          <w:color w:val="000000"/>
        </w:rPr>
        <w:t xml:space="preserve">má </w:t>
      </w:r>
      <w:r>
        <w:rPr>
          <w:rStyle w:val="Zkladntext30"/>
          <w:color w:val="000000"/>
        </w:rPr>
        <w:t xml:space="preserve">bdelé a </w:t>
      </w:r>
      <w:r>
        <w:rPr>
          <w:rStyle w:val="Zkladntext311"/>
          <w:color w:val="000000"/>
        </w:rPr>
        <w:t xml:space="preserve">útle </w:t>
      </w:r>
      <w:r>
        <w:rPr>
          <w:rStyle w:val="Zkladntext30"/>
          <w:color w:val="000000"/>
        </w:rPr>
        <w:t xml:space="preserve">svedomie </w:t>
      </w:r>
      <w:r>
        <w:rPr>
          <w:rStyle w:val="Zkladntext311"/>
          <w:color w:val="000000"/>
        </w:rPr>
        <w:t xml:space="preserve">a ním sa spravuje, menuje </w:t>
      </w:r>
      <w:r>
        <w:rPr>
          <w:rStyle w:val="Zkladntext30"/>
          <w:color w:val="000000"/>
        </w:rPr>
        <w:t xml:space="preserve">sa </w:t>
      </w:r>
      <w:r>
        <w:rPr>
          <w:rStyle w:val="Zkladntext311"/>
          <w:color w:val="000000"/>
        </w:rPr>
        <w:t xml:space="preserve">človekom </w:t>
      </w:r>
      <w:r>
        <w:rPr>
          <w:rStyle w:val="Zkladntext30"/>
          <w:color w:val="000000"/>
        </w:rPr>
        <w:t xml:space="preserve">svedomitým. Bdelé </w:t>
      </w:r>
      <w:r>
        <w:rPr>
          <w:rStyle w:val="Zkladntext30"/>
          <w:color w:val="000000"/>
        </w:rPr>
        <w:t xml:space="preserve">a </w:t>
      </w:r>
      <w:r>
        <w:rPr>
          <w:rStyle w:val="Zkladntext311"/>
          <w:color w:val="000000"/>
        </w:rPr>
        <w:t xml:space="preserve">útle svedomie si </w:t>
      </w:r>
      <w:r>
        <w:rPr>
          <w:rStyle w:val="Zkladntext30"/>
          <w:color w:val="000000"/>
        </w:rPr>
        <w:t>zado</w:t>
      </w:r>
      <w:r>
        <w:rPr>
          <w:rStyle w:val="Zkladntext30"/>
          <w:color w:val="000000"/>
        </w:rPr>
        <w:softHyphen/>
      </w:r>
      <w:r>
        <w:rPr>
          <w:rStyle w:val="Zkladntext311"/>
          <w:color w:val="000000"/>
        </w:rPr>
        <w:t xml:space="preserve">vážime </w:t>
      </w:r>
      <w:r>
        <w:rPr>
          <w:rStyle w:val="Zkladntext30"/>
          <w:color w:val="000000"/>
        </w:rPr>
        <w:t xml:space="preserve">každodenným spytovaním svedomia, častým rozjímaním; pozbavíme sa ho však životom vlažným </w:t>
      </w:r>
      <w:r>
        <w:rPr>
          <w:rStyle w:val="Zkladntext311"/>
          <w:color w:val="000000"/>
        </w:rPr>
        <w:t xml:space="preserve">a </w:t>
      </w:r>
      <w:r>
        <w:rPr>
          <w:rStyle w:val="Zkladntext30"/>
          <w:color w:val="000000"/>
        </w:rPr>
        <w:t>hriešnym.</w:t>
      </w:r>
    </w:p>
    <w:p w:rsidR="00000000" w:rsidRDefault="00164892">
      <w:pPr>
        <w:pStyle w:val="Zkladntext21"/>
        <w:shd w:val="clear" w:color="auto" w:fill="auto"/>
        <w:spacing w:before="0" w:after="0" w:line="245" w:lineRule="exact"/>
        <w:ind w:left="840" w:right="1240" w:firstLine="420"/>
        <w:jc w:val="both"/>
        <w:sectPr w:rsidR="00000000">
          <w:pgSz w:w="8400" w:h="11900"/>
          <w:pgMar w:top="1394" w:right="0" w:bottom="1144" w:left="895" w:header="0" w:footer="3" w:gutter="0"/>
          <w:cols w:space="720"/>
          <w:noEndnote/>
          <w:docGrid w:linePitch="360"/>
        </w:sectPr>
      </w:pPr>
      <w:r>
        <w:rPr>
          <w:rStyle w:val="Zkladntext213"/>
          <w:color w:val="000000"/>
        </w:rPr>
        <w:t xml:space="preserve">Protiva bdelého svedomia </w:t>
      </w:r>
      <w:r>
        <w:rPr>
          <w:rStyle w:val="Zkladntext20"/>
          <w:color w:val="000000"/>
        </w:rPr>
        <w:t xml:space="preserve">je </w:t>
      </w:r>
      <w:r>
        <w:rPr>
          <w:rStyle w:val="Zkladntext2Tun6"/>
          <w:color w:val="000000"/>
        </w:rPr>
        <w:t xml:space="preserve">svedomie ospalé </w:t>
      </w:r>
      <w:r>
        <w:rPr>
          <w:rStyle w:val="Zkladntext213"/>
          <w:color w:val="000000"/>
        </w:rPr>
        <w:t xml:space="preserve">(c. dor- mitans) a </w:t>
      </w:r>
      <w:r>
        <w:rPr>
          <w:rStyle w:val="Zkladntext2Tun6"/>
          <w:color w:val="000000"/>
        </w:rPr>
        <w:t xml:space="preserve">svedomie otupelé </w:t>
      </w:r>
      <w:r>
        <w:rPr>
          <w:rStyle w:val="Zkladntext213"/>
          <w:color w:val="000000"/>
        </w:rPr>
        <w:t>(c. obtusa). Hlas tohto svedo</w:t>
      </w:r>
      <w:r>
        <w:rPr>
          <w:rStyle w:val="Zkladntext213"/>
          <w:color w:val="000000"/>
        </w:rPr>
        <w:softHyphen/>
        <w:t>mia sa neozý</w:t>
      </w:r>
      <w:r>
        <w:rPr>
          <w:rStyle w:val="Zkladntext213"/>
          <w:color w:val="000000"/>
        </w:rPr>
        <w:t xml:space="preserve">va ani pri veciach najdôležitejších, mlčí aj </w:t>
      </w:r>
      <w:r>
        <w:rPr>
          <w:rStyle w:val="Zkladntext2Tun6"/>
          <w:color w:val="000000"/>
        </w:rPr>
        <w:t xml:space="preserve">pri </w:t>
      </w:r>
      <w:r>
        <w:rPr>
          <w:rStyle w:val="Zkladntext213"/>
          <w:color w:val="000000"/>
        </w:rPr>
        <w:t>najťažších hriechoch. Príčinou tohto svedomia je hrieš</w:t>
      </w:r>
      <w:r>
        <w:rPr>
          <w:rStyle w:val="Zkladntext213"/>
          <w:color w:val="000000"/>
        </w:rPr>
        <w:softHyphen/>
        <w:t xml:space="preserve">ny život, ktorý vlastne sám umlčuje </w:t>
      </w:r>
      <w:r>
        <w:rPr>
          <w:rStyle w:val="Zkladntext213"/>
          <w:color w:val="000000"/>
        </w:rPr>
        <w:lastRenderedPageBreak/>
        <w:t>hlas svedomia.</w:t>
      </w:r>
    </w:p>
    <w:p w:rsidR="00000000" w:rsidRDefault="00164892">
      <w:pPr>
        <w:pStyle w:val="Zhlavie31"/>
        <w:keepNext/>
        <w:keepLines/>
        <w:shd w:val="clear" w:color="auto" w:fill="auto"/>
        <w:spacing w:before="0" w:after="168" w:line="190" w:lineRule="exact"/>
        <w:ind w:left="1640" w:firstLine="420"/>
      </w:pPr>
      <w:bookmarkStart w:id="6" w:name="bookmark5"/>
      <w:r>
        <w:rPr>
          <w:rStyle w:val="Zhlavie34"/>
          <w:b/>
          <w:bCs/>
          <w:color w:val="000000"/>
        </w:rPr>
        <w:lastRenderedPageBreak/>
        <w:t>§ 12. Ako sa máme zachovať k hlasu svedomia.</w:t>
      </w:r>
      <w:bookmarkEnd w:id="6"/>
    </w:p>
    <w:p w:rsidR="00000000" w:rsidRDefault="00164892">
      <w:pPr>
        <w:pStyle w:val="Zkladntext21"/>
        <w:shd w:val="clear" w:color="auto" w:fill="auto"/>
        <w:tabs>
          <w:tab w:val="left" w:pos="4362"/>
        </w:tabs>
        <w:spacing w:before="0" w:after="0" w:line="240" w:lineRule="exact"/>
        <w:ind w:left="1640" w:right="440" w:firstLine="420"/>
        <w:jc w:val="both"/>
      </w:pPr>
      <w:r>
        <w:rPr>
          <w:rStyle w:val="Zkladntext212"/>
          <w:color w:val="000000"/>
        </w:rPr>
        <w:t>So zreteľo</w:t>
      </w:r>
      <w:r>
        <w:rPr>
          <w:rStyle w:val="Zkladntext212"/>
          <w:color w:val="000000"/>
        </w:rPr>
        <w:t>m na hlas svojho svedomia máme zachovať tieto pravidlá:</w:t>
      </w:r>
      <w:r>
        <w:rPr>
          <w:rStyle w:val="Zkladntext212"/>
          <w:color w:val="000000"/>
        </w:rPr>
        <w:tab/>
      </w:r>
      <w:r>
        <w:rPr>
          <w:rStyle w:val="Zkladntext211"/>
          <w:color w:val="000000"/>
        </w:rPr>
        <w:t>|iäg«aMBSSSSSS</w:t>
      </w:r>
      <w:r>
        <w:rPr>
          <w:rStyle w:val="Zkladntext211"/>
          <w:color w:val="000000"/>
        </w:rPr>
        <w:t>£</w:t>
      </w:r>
      <w:r>
        <w:rPr>
          <w:rStyle w:val="Zkladntext211"/>
          <w:color w:val="000000"/>
        </w:rPr>
        <w:t>«</w:t>
      </w:r>
    </w:p>
    <w:p w:rsidR="00000000" w:rsidRDefault="00164892">
      <w:pPr>
        <w:pStyle w:val="Zkladntext21"/>
        <w:shd w:val="clear" w:color="auto" w:fill="auto"/>
        <w:spacing w:before="0" w:after="0" w:line="240" w:lineRule="exact"/>
        <w:ind w:left="840" w:firstLine="120"/>
        <w:jc w:val="left"/>
      </w:pPr>
      <w:r>
        <w:rPr>
          <w:rStyle w:val="Zkladntext2Tun6"/>
          <w:color w:val="000000"/>
        </w:rPr>
        <w:t xml:space="preserve">Hlavná-^ </w:t>
      </w:r>
      <w:r>
        <w:rPr>
          <w:rStyle w:val="Zkladntext2Tun"/>
          <w:color w:val="000000"/>
        </w:rPr>
        <w:t xml:space="preserve">_h..Hlavné pravidlo </w:t>
      </w:r>
      <w:r>
        <w:rPr>
          <w:rStyle w:val="Zkladntext212"/>
          <w:color w:val="000000"/>
        </w:rPr>
        <w:t xml:space="preserve">je, žjjtnikdy nesmieme konať proti </w:t>
      </w:r>
      <w:r>
        <w:rPr>
          <w:rStyle w:val="Zkladntext28bodov"/>
          <w:color w:val="000000"/>
        </w:rPr>
        <w:t xml:space="preserve">pravidlo </w:t>
      </w:r>
      <w:r>
        <w:rPr>
          <w:rStyle w:val="Zkladntext28bodov"/>
          <w:color w:val="000000"/>
          <w:vertAlign w:val="subscript"/>
        </w:rPr>
        <w:t>svo</w:t>
      </w:r>
      <w:r>
        <w:rPr>
          <w:rStyle w:val="Zkladntext28bodov"/>
          <w:color w:val="000000"/>
        </w:rPr>
        <w:t>j.</w:t>
      </w:r>
      <w:r>
        <w:rPr>
          <w:rStyle w:val="Zkladntext28bodov"/>
          <w:color w:val="000000"/>
          <w:vertAlign w:val="subscript"/>
        </w:rPr>
        <w:t>mu</w:t>
      </w:r>
      <w:r>
        <w:rPr>
          <w:rStyle w:val="Zkladntext28bodov"/>
          <w:color w:val="000000"/>
        </w:rPr>
        <w:t xml:space="preserve"> </w:t>
      </w:r>
      <w:r>
        <w:rPr>
          <w:rStyle w:val="Zkladntext212"/>
          <w:color w:val="000000"/>
        </w:rPr>
        <w:t xml:space="preserve">svedomiu,, ^ináč sa dopustíme hriechu. Sv. Pavol apoštdff'hovoTf: ,,Blahoslavený, kto nemusí sám seba </w:t>
      </w:r>
      <w:r>
        <w:rPr>
          <w:rStyle w:val="Zkladntext212"/>
          <w:color w:val="000000"/>
        </w:rPr>
        <w:t>sú</w:t>
      </w:r>
      <w:r>
        <w:rPr>
          <w:rStyle w:val="Zkladntext212"/>
          <w:color w:val="000000"/>
        </w:rPr>
        <w:softHyphen/>
        <w:t xml:space="preserve">diť v tom, čo uznáva za dobré. Všetko, čo nie je z viery, </w:t>
      </w:r>
      <w:r>
        <w:rPr>
          <w:rStyle w:val="Zkladntext213"/>
          <w:color w:val="000000"/>
        </w:rPr>
        <w:t xml:space="preserve">je </w:t>
      </w:r>
      <w:r>
        <w:rPr>
          <w:rStyle w:val="Zkladntext212"/>
          <w:color w:val="000000"/>
        </w:rPr>
        <w:t>hriech." (Rim 14, 22—23.)</w:t>
      </w:r>
    </w:p>
    <w:p w:rsidR="00000000" w:rsidRDefault="00164892">
      <w:pPr>
        <w:pStyle w:val="Zkladntext31"/>
        <w:shd w:val="clear" w:color="auto" w:fill="auto"/>
        <w:tabs>
          <w:tab w:val="left" w:pos="3000"/>
        </w:tabs>
        <w:spacing w:before="0" w:after="0" w:line="216" w:lineRule="exact"/>
        <w:ind w:left="840"/>
        <w:jc w:val="left"/>
      </w:pPr>
      <w:r>
        <w:rPr>
          <w:rStyle w:val="Zkladntext311"/>
          <w:color w:val="000000"/>
        </w:rPr>
        <w:t xml:space="preserve">Pravidlá o </w:t>
      </w:r>
      <w:r>
        <w:rPr>
          <w:rStyle w:val="Zkladntext312"/>
          <w:color w:val="000000"/>
          <w:vertAlign w:val="superscript"/>
        </w:rPr>
        <w:t>2</w:t>
      </w:r>
      <w:r>
        <w:rPr>
          <w:rStyle w:val="Zkladntext312"/>
          <w:color w:val="000000"/>
        </w:rPr>
        <w:t xml:space="preserve">- </w:t>
      </w:r>
      <w:r>
        <w:rPr>
          <w:rStyle w:val="Zkladntext394"/>
          <w:color w:val="000000"/>
        </w:rPr>
        <w:t xml:space="preserve">Keď máme svedomie </w:t>
      </w:r>
      <w:r>
        <w:rPr>
          <w:rStyle w:val="Zkladntext311"/>
          <w:color w:val="000000"/>
        </w:rPr>
        <w:t xml:space="preserve">bludné </w:t>
      </w:r>
      <w:r>
        <w:rPr>
          <w:rStyle w:val="Zkladntext393"/>
          <w:color w:val="000000"/>
        </w:rPr>
        <w:t xml:space="preserve">bez </w:t>
      </w:r>
      <w:r>
        <w:rPr>
          <w:rStyle w:val="Zkladntext311"/>
          <w:color w:val="000000"/>
        </w:rPr>
        <w:t xml:space="preserve">svojej viny, </w:t>
      </w:r>
      <w:r>
        <w:rPr>
          <w:rStyle w:val="Zkladntext312"/>
          <w:color w:val="000000"/>
        </w:rPr>
        <w:t xml:space="preserve">tak </w:t>
      </w:r>
      <w:r>
        <w:rPr>
          <w:rStyle w:val="Zkladntext311"/>
          <w:color w:val="000000"/>
        </w:rPr>
        <w:t xml:space="preserve">svedomí </w:t>
      </w:r>
      <w:r>
        <w:rPr>
          <w:rStyle w:val="Zkladntext393"/>
          <w:color w:val="000000"/>
        </w:rPr>
        <w:t xml:space="preserve">môžeme </w:t>
      </w:r>
      <w:r>
        <w:rPr>
          <w:rStyle w:val="Zkladntext394"/>
          <w:color w:val="000000"/>
        </w:rPr>
        <w:t xml:space="preserve">a máme podľa neho konať, </w:t>
      </w:r>
      <w:r>
        <w:rPr>
          <w:rStyle w:val="Zkladntext311"/>
          <w:color w:val="000000"/>
        </w:rPr>
        <w:t xml:space="preserve">bludnom. </w:t>
      </w:r>
      <w:r>
        <w:rPr>
          <w:rStyle w:val="Zkladntext312"/>
          <w:color w:val="000000"/>
        </w:rPr>
        <w:t>^k</w:t>
      </w:r>
      <w:r>
        <w:rPr>
          <w:rStyle w:val="Zkladntext312"/>
          <w:color w:val="000000"/>
        </w:rPr>
        <w:tab/>
        <w:t xml:space="preserve">my^j, </w:t>
      </w:r>
      <w:r>
        <w:rPr>
          <w:rStyle w:val="Zkladntext312"/>
          <w:color w:val="000000"/>
        </w:rPr>
        <w:t>£</w:t>
      </w:r>
      <w:r>
        <w:rPr>
          <w:rStyle w:val="Zkladntext312"/>
          <w:color w:val="000000"/>
          <w:vertAlign w:val="subscript"/>
        </w:rPr>
        <w:t>e</w:t>
      </w:r>
      <w:r>
        <w:rPr>
          <w:rStyle w:val="Zkladntext312"/>
          <w:color w:val="000000"/>
        </w:rPr>
        <w:t xml:space="preserve"> j</w:t>
      </w:r>
      <w:r>
        <w:rPr>
          <w:rStyle w:val="Zkladntext312"/>
          <w:color w:val="000000"/>
          <w:vertAlign w:val="subscript"/>
        </w:rPr>
        <w:t>e</w:t>
      </w:r>
      <w:r>
        <w:rPr>
          <w:rStyle w:val="Zkladntext312"/>
          <w:color w:val="000000"/>
        </w:rPr>
        <w:t xml:space="preserve"> štvrtok — </w:t>
      </w:r>
      <w:r>
        <w:rPr>
          <w:rStyle w:val="Zkladntext311"/>
          <w:color w:val="000000"/>
        </w:rPr>
        <w:t xml:space="preserve">hoci je </w:t>
      </w:r>
      <w:r>
        <w:rPr>
          <w:rStyle w:val="Zkladntext312"/>
          <w:color w:val="000000"/>
        </w:rPr>
        <w:t xml:space="preserve">piatok, </w:t>
      </w:r>
      <w:r>
        <w:rPr>
          <w:rStyle w:val="Zkladntext311"/>
          <w:color w:val="000000"/>
        </w:rPr>
        <w:t xml:space="preserve">deň </w:t>
      </w:r>
      <w:r>
        <w:rPr>
          <w:rStyle w:val="Zkladntext312"/>
          <w:color w:val="000000"/>
        </w:rPr>
        <w:t>pôstny</w:t>
      </w:r>
    </w:p>
    <w:p w:rsidR="00000000" w:rsidRDefault="00164892">
      <w:pPr>
        <w:pStyle w:val="Zkladntext31"/>
        <w:shd w:val="clear" w:color="auto" w:fill="auto"/>
        <w:spacing w:before="0" w:after="41" w:line="216" w:lineRule="exact"/>
        <w:ind w:left="1640" w:right="440" w:firstLine="0"/>
        <w:jc w:val="both"/>
      </w:pPr>
      <w:r>
        <w:rPr>
          <w:rStyle w:val="Zkladntext310"/>
          <w:color w:val="000000"/>
        </w:rPr>
        <w:t xml:space="preserve">— </w:t>
      </w:r>
      <w:r>
        <w:rPr>
          <w:rStyle w:val="Zkladntext311"/>
          <w:color w:val="000000"/>
        </w:rPr>
        <w:t>a p</w:t>
      </w:r>
      <w:r>
        <w:rPr>
          <w:rStyle w:val="Zkladntext311"/>
          <w:color w:val="000000"/>
        </w:rPr>
        <w:t xml:space="preserve">ožíva </w:t>
      </w:r>
      <w:r>
        <w:rPr>
          <w:rStyle w:val="Zkladntext312"/>
          <w:color w:val="000000"/>
        </w:rPr>
        <w:t>mäsitý pokrm, nehreší, lebo konal podlá svojho svedo</w:t>
      </w:r>
      <w:r>
        <w:rPr>
          <w:rStyle w:val="Zkladntext312"/>
          <w:color w:val="000000"/>
        </w:rPr>
        <w:softHyphen/>
      </w:r>
      <w:r>
        <w:rPr>
          <w:rStyle w:val="Zkladntext311"/>
          <w:color w:val="000000"/>
        </w:rPr>
        <w:t xml:space="preserve">mia. Je štvrtok a </w:t>
      </w:r>
      <w:r>
        <w:rPr>
          <w:rStyle w:val="Zkladntext312"/>
          <w:color w:val="000000"/>
        </w:rPr>
        <w:t xml:space="preserve">niekto </w:t>
      </w:r>
      <w:r>
        <w:rPr>
          <w:rStyle w:val="Zkladntext311"/>
          <w:color w:val="000000"/>
        </w:rPr>
        <w:t xml:space="preserve">si myslí, že je piatok, </w:t>
      </w:r>
      <w:r>
        <w:rPr>
          <w:rStyle w:val="Zkladntext312"/>
          <w:color w:val="000000"/>
        </w:rPr>
        <w:t xml:space="preserve">deň </w:t>
      </w:r>
      <w:r>
        <w:rPr>
          <w:rStyle w:val="Zkladntext311"/>
          <w:color w:val="000000"/>
        </w:rPr>
        <w:t xml:space="preserve">pôstny </w:t>
      </w:r>
      <w:r>
        <w:rPr>
          <w:rStyle w:val="Zkladntext312"/>
          <w:color w:val="000000"/>
        </w:rPr>
        <w:t xml:space="preserve">a </w:t>
      </w:r>
      <w:r>
        <w:rPr>
          <w:rStyle w:val="Zkladntext311"/>
          <w:color w:val="000000"/>
        </w:rPr>
        <w:t xml:space="preserve">predsa požíva </w:t>
      </w:r>
      <w:r>
        <w:rPr>
          <w:rStyle w:val="Zkladntext312"/>
          <w:color w:val="000000"/>
        </w:rPr>
        <w:t xml:space="preserve">mäsitý pokrm, </w:t>
      </w:r>
      <w:r>
        <w:rPr>
          <w:rStyle w:val="Zkladntext311"/>
          <w:color w:val="000000"/>
        </w:rPr>
        <w:t xml:space="preserve">zhreší — hoci pôstny </w:t>
      </w:r>
      <w:r>
        <w:rPr>
          <w:rStyle w:val="Zkladntext312"/>
          <w:color w:val="000000"/>
        </w:rPr>
        <w:t xml:space="preserve">deň </w:t>
      </w:r>
      <w:r>
        <w:rPr>
          <w:rStyle w:val="Zkladntext311"/>
          <w:color w:val="000000"/>
        </w:rPr>
        <w:t xml:space="preserve">skutočne nie je </w:t>
      </w:r>
      <w:r>
        <w:rPr>
          <w:rStyle w:val="Zkladntext310"/>
          <w:color w:val="000000"/>
        </w:rPr>
        <w:t>■</w:t>
      </w:r>
      <w:r>
        <w:rPr>
          <w:rStyle w:val="Zkladntext310"/>
          <w:color w:val="000000"/>
        </w:rPr>
        <w:t xml:space="preserve">— </w:t>
      </w:r>
      <w:r>
        <w:rPr>
          <w:rStyle w:val="Zkladntext311"/>
          <w:color w:val="000000"/>
        </w:rPr>
        <w:t xml:space="preserve">pretože konal </w:t>
      </w:r>
      <w:r>
        <w:rPr>
          <w:rStyle w:val="Zkladntext312"/>
          <w:color w:val="000000"/>
        </w:rPr>
        <w:t xml:space="preserve">proti </w:t>
      </w:r>
      <w:r>
        <w:rPr>
          <w:rStyle w:val="Zkladntext311"/>
          <w:color w:val="000000"/>
        </w:rPr>
        <w:t>hlasu svojho svedomia.</w:t>
      </w:r>
    </w:p>
    <w:p w:rsidR="00000000" w:rsidRDefault="00164892">
      <w:pPr>
        <w:pStyle w:val="Zkladntext21"/>
        <w:shd w:val="clear" w:color="auto" w:fill="auto"/>
        <w:spacing w:before="0" w:after="0" w:line="240" w:lineRule="exact"/>
        <w:ind w:left="1640" w:right="440" w:firstLine="420"/>
        <w:jc w:val="both"/>
      </w:pPr>
      <w:r>
        <w:rPr>
          <w:rStyle w:val="Zkladntext213"/>
          <w:color w:val="000000"/>
        </w:rPr>
        <w:t>Keď je však naš</w:t>
      </w:r>
      <w:r>
        <w:rPr>
          <w:rStyle w:val="Zkladntext213"/>
          <w:color w:val="000000"/>
        </w:rPr>
        <w:t>e svedomie bludné vlastnou vinou a blud pri náležitej starostlivosti môže byť prekonaný, ne</w:t>
      </w:r>
      <w:r>
        <w:rPr>
          <w:rStyle w:val="Zkladntext213"/>
          <w:color w:val="000000"/>
        </w:rPr>
        <w:softHyphen/>
        <w:t>smieme konať 'Sni podľa svedomia, ani proti nemu, ale predovšetkým musíme sa zbaviť bludu. Napr. keď inove- rec tuší, že je v blude, musí sa usilovať čím skôr pátra</w:t>
      </w:r>
      <w:r>
        <w:rPr>
          <w:rStyle w:val="Zkladntext213"/>
          <w:color w:val="000000"/>
        </w:rPr>
        <w:t>ť po pravde a svoj blud zanechať.</w:t>
      </w:r>
    </w:p>
    <w:p w:rsidR="00000000" w:rsidRDefault="00164892">
      <w:pPr>
        <w:pStyle w:val="Zkladntext21"/>
        <w:shd w:val="clear" w:color="auto" w:fill="auto"/>
        <w:spacing w:before="0" w:after="0" w:line="240" w:lineRule="exact"/>
        <w:ind w:left="600" w:right="440" w:firstLine="120"/>
        <w:jc w:val="both"/>
      </w:pPr>
      <w:r>
        <w:rPr>
          <w:rStyle w:val="Zkladntext28bodov15"/>
          <w:color w:val="000000"/>
        </w:rPr>
        <w:t xml:space="preserve">Pravidlá </w:t>
      </w:r>
      <w:r>
        <w:rPr>
          <w:rStyle w:val="Zkladntext28bodov13"/>
          <w:color w:val="000000"/>
        </w:rPr>
        <w:t xml:space="preserve">o </w:t>
      </w:r>
      <w:r>
        <w:rPr>
          <w:rStyle w:val="Zkladntext28bodov15"/>
          <w:color w:val="000000"/>
        </w:rPr>
        <w:t xml:space="preserve">3. </w:t>
      </w:r>
      <w:r>
        <w:rPr>
          <w:rStyle w:val="Zkladntext213"/>
          <w:color w:val="000000"/>
        </w:rPr>
        <w:t xml:space="preserve">Keď je naše svedomie pochybné, t. j. keď vážne </w:t>
      </w:r>
      <w:r>
        <w:rPr>
          <w:rStyle w:val="Zkladntext28bodov15"/>
          <w:color w:val="000000"/>
        </w:rPr>
        <w:t xml:space="preserve">svedomí </w:t>
      </w:r>
      <w:r>
        <w:rPr>
          <w:rStyle w:val="Zkladntext213"/>
          <w:color w:val="000000"/>
        </w:rPr>
        <w:t xml:space="preserve">pochybujeme, či je niečo dovolené a či nie, tak nesmie- </w:t>
      </w:r>
      <w:r>
        <w:rPr>
          <w:rStyle w:val="Zkladntext28bodov15"/>
          <w:color w:val="000000"/>
        </w:rPr>
        <w:t xml:space="preserve">pochybnom. </w:t>
      </w:r>
      <w:r>
        <w:rPr>
          <w:rStyle w:val="Zkladntext28bodov15"/>
          <w:color w:val="000000"/>
          <w:vertAlign w:val="subscript"/>
        </w:rPr>
        <w:t>me</w:t>
      </w:r>
      <w:r>
        <w:rPr>
          <w:rStyle w:val="Zkladntext28bodov15"/>
          <w:color w:val="000000"/>
        </w:rPr>
        <w:t xml:space="preserve"> </w:t>
      </w:r>
      <w:r>
        <w:rPr>
          <w:rStyle w:val="Zkladntext213"/>
          <w:color w:val="000000"/>
        </w:rPr>
        <w:t>kongf podľa neho, lebo sa vydávame nebezpečenstvu hriechu. „Quod duibitas, ne fecer</w:t>
      </w:r>
      <w:r>
        <w:rPr>
          <w:rStyle w:val="Zkladntext213"/>
          <w:color w:val="000000"/>
        </w:rPr>
        <w:t>is = V čom pochybuješ, to nerob" — hovorili už starí Rimania. V takomto prípa</w:t>
      </w:r>
      <w:r>
        <w:rPr>
          <w:rStyle w:val="Zkladntext213"/>
          <w:color w:val="000000"/>
        </w:rPr>
        <w:softHyphen/>
        <w:t>de sa musíme usilovať zbaviť sa pochybností; najlepšie je poradiť sa so skúsenejšími. Ale keď nemáme príležitosť pochybnosti sa zbaviť a treba nám hneď konať, tak sa máme spravov</w:t>
      </w:r>
      <w:r>
        <w:rPr>
          <w:rStyle w:val="Zkladntext213"/>
          <w:color w:val="000000"/>
        </w:rPr>
        <w:t>ať pravidlom: „In dubiis par s tutior eligen- da est = V p</w:t>
      </w:r>
      <w:r>
        <w:rPr>
          <w:rStyle w:val="Zkladntext2100"/>
          <w:color w:val="000000"/>
        </w:rPr>
        <w:t>och</w:t>
      </w:r>
      <w:r>
        <w:rPr>
          <w:rStyle w:val="Zkladntext213"/>
          <w:color w:val="000000"/>
        </w:rPr>
        <w:t>ybnosti voľme vec istejšiu."</w:t>
      </w:r>
    </w:p>
    <w:p w:rsidR="00000000" w:rsidRDefault="00164892">
      <w:pPr>
        <w:pStyle w:val="Zkladntext31"/>
        <w:shd w:val="clear" w:color="auto" w:fill="auto"/>
        <w:spacing w:before="0" w:after="0" w:line="192" w:lineRule="exact"/>
        <w:ind w:left="1640" w:right="440" w:firstLine="420"/>
        <w:jc w:val="both"/>
      </w:pPr>
      <w:r>
        <w:rPr>
          <w:rStyle w:val="Zkladntext311"/>
          <w:color w:val="000000"/>
        </w:rPr>
        <w:t>Pochybnosť odstrániť pomáhajú nám niektoré právnické pra</w:t>
      </w:r>
      <w:r>
        <w:rPr>
          <w:rStyle w:val="Zkladntext311"/>
          <w:color w:val="000000"/>
        </w:rPr>
        <w:softHyphen/>
        <w:t>vidlá. Takéto sú napríklad:</w:t>
      </w:r>
    </w:p>
    <w:p w:rsidR="00000000" w:rsidRDefault="00164892">
      <w:pPr>
        <w:pStyle w:val="Zkladntext31"/>
        <w:numPr>
          <w:ilvl w:val="0"/>
          <w:numId w:val="24"/>
        </w:numPr>
        <w:shd w:val="clear" w:color="auto" w:fill="auto"/>
        <w:tabs>
          <w:tab w:val="left" w:pos="2342"/>
        </w:tabs>
        <w:spacing w:before="0" w:after="0" w:line="192" w:lineRule="exact"/>
        <w:ind w:left="1640" w:right="440" w:firstLine="420"/>
        <w:jc w:val="both"/>
      </w:pPr>
      <w:r>
        <w:rPr>
          <w:rStyle w:val="Zkladntext311"/>
          <w:color w:val="000000"/>
        </w:rPr>
        <w:t xml:space="preserve">Lex dubia obligat </w:t>
      </w:r>
      <w:r>
        <w:rPr>
          <w:rStyle w:val="Zkladntext390"/>
          <w:color w:val="000000"/>
        </w:rPr>
        <w:t xml:space="preserve">= </w:t>
      </w:r>
      <w:r>
        <w:rPr>
          <w:rStyle w:val="Zkladntext311"/>
          <w:color w:val="000000"/>
        </w:rPr>
        <w:t>Pochybný zákon neviaže. Keď nie je isté, že predstavený n</w:t>
      </w:r>
      <w:r>
        <w:rPr>
          <w:rStyle w:val="Zkladntext311"/>
          <w:color w:val="000000"/>
        </w:rPr>
        <w:t>iečo prikázal konať, nemusíme to konať.</w:t>
      </w:r>
    </w:p>
    <w:p w:rsidR="00000000" w:rsidRDefault="00164892">
      <w:pPr>
        <w:pStyle w:val="Zkladntext31"/>
        <w:numPr>
          <w:ilvl w:val="0"/>
          <w:numId w:val="24"/>
        </w:numPr>
        <w:shd w:val="clear" w:color="auto" w:fill="auto"/>
        <w:tabs>
          <w:tab w:val="left" w:pos="2351"/>
        </w:tabs>
        <w:spacing w:before="0" w:after="54" w:line="192" w:lineRule="exact"/>
        <w:ind w:left="1640" w:right="440" w:firstLine="420"/>
        <w:jc w:val="both"/>
      </w:pPr>
      <w:r>
        <w:rPr>
          <w:rStyle w:val="Zkladntext311"/>
          <w:color w:val="000000"/>
        </w:rPr>
        <w:t xml:space="preserve">In dubio melior est conditio possidentis </w:t>
      </w:r>
      <w:r>
        <w:rPr>
          <w:rStyle w:val="Zkladntext390"/>
          <w:color w:val="000000"/>
        </w:rPr>
        <w:t xml:space="preserve">= </w:t>
      </w:r>
      <w:r>
        <w:rPr>
          <w:rStyle w:val="Zkladntext311"/>
          <w:color w:val="000000"/>
        </w:rPr>
        <w:t xml:space="preserve">V pochybnosti lepšie je položenie držiteľa. Napr.: Keď niekto pochybuje, či vec, ktorú má, právom mu prináleži alebo je azda cudzia a nemôže sa dopátrať pravdy, smie si </w:t>
      </w:r>
      <w:r>
        <w:rPr>
          <w:rStyle w:val="Zkladntext311"/>
          <w:color w:val="000000"/>
        </w:rPr>
        <w:t>ju ponechať.</w:t>
      </w:r>
    </w:p>
    <w:p w:rsidR="00000000" w:rsidRDefault="00164892">
      <w:pPr>
        <w:pStyle w:val="Zkladntext81"/>
        <w:shd w:val="clear" w:color="auto" w:fill="auto"/>
        <w:tabs>
          <w:tab w:val="left" w:pos="2482"/>
          <w:tab w:val="left" w:pos="6202"/>
        </w:tabs>
        <w:spacing w:before="0" w:line="200" w:lineRule="exact"/>
        <w:ind w:left="1800"/>
        <w:sectPr w:rsidR="00000000">
          <w:pgSz w:w="8400" w:h="11900"/>
          <w:pgMar w:top="1404" w:right="0" w:bottom="881" w:left="806" w:header="0" w:footer="3" w:gutter="0"/>
          <w:cols w:space="720"/>
          <w:noEndnote/>
          <w:docGrid w:linePitch="360"/>
        </w:sectPr>
      </w:pPr>
      <w:r>
        <w:rPr>
          <w:rStyle w:val="Zkladntext810bodov"/>
          <w:b w:val="0"/>
          <w:bCs w:val="0"/>
          <w:i w:val="0"/>
          <w:iCs w:val="0"/>
          <w:color w:val="000000"/>
          <w:vertAlign w:val="superscript"/>
        </w:rPr>
        <w:t>!</w:t>
      </w:r>
      <w:r>
        <w:rPr>
          <w:rStyle w:val="Zkladntext810bodov"/>
          <w:b w:val="0"/>
          <w:bCs w:val="0"/>
          <w:i w:val="0"/>
          <w:iCs w:val="0"/>
          <w:color w:val="000000"/>
        </w:rPr>
        <w:tab/>
        <w:t xml:space="preserve">í:., </w:t>
      </w:r>
      <w:r>
        <w:rPr>
          <w:rStyle w:val="Zkladntext80"/>
          <w:b/>
          <w:bCs/>
          <w:i/>
          <w:iCs/>
          <w:color w:val="000000"/>
        </w:rPr>
        <w:t>hvc</w:t>
      </w:r>
      <w:r>
        <w:rPr>
          <w:rStyle w:val="Zkladntext810bodov"/>
          <w:b w:val="0"/>
          <w:bCs w:val="0"/>
          <w:i w:val="0"/>
          <w:iCs w:val="0"/>
          <w:color w:val="000000"/>
        </w:rPr>
        <w:t xml:space="preserve"> A </w:t>
      </w:r>
      <w:r>
        <w:rPr>
          <w:rStyle w:val="Zkladntext8Nietun"/>
          <w:b w:val="0"/>
          <w:bCs w:val="0"/>
          <w:i w:val="0"/>
          <w:iCs w:val="0"/>
          <w:color w:val="000000"/>
          <w:vertAlign w:val="subscript"/>
        </w:rPr>
        <w:t>0</w:t>
      </w:r>
      <w:r>
        <w:rPr>
          <w:rStyle w:val="Zkladntext810bodov"/>
          <w:b w:val="0"/>
          <w:bCs w:val="0"/>
          <w:i w:val="0"/>
          <w:iCs w:val="0"/>
          <w:color w:val="000000"/>
        </w:rPr>
        <w:t xml:space="preserve"> </w:t>
      </w:r>
      <w:r>
        <w:rPr>
          <w:rStyle w:val="Zkladntext80"/>
          <w:b/>
          <w:bCs/>
          <w:i/>
          <w:iCs/>
          <w:color w:val="000000"/>
        </w:rPr>
        <w:t>sf. &amp; ctcxr</w:t>
      </w:r>
      <w:r>
        <w:rPr>
          <w:rStyle w:val="Zkladntext80"/>
          <w:b/>
          <w:bCs/>
          <w:i/>
          <w:iCs/>
          <w:color w:val="000000"/>
        </w:rPr>
        <w:tab/>
        <w:t>!</w:t>
      </w:r>
    </w:p>
    <w:p w:rsidR="00000000" w:rsidRDefault="00164892">
      <w:pPr>
        <w:pStyle w:val="Zkladntext31"/>
        <w:numPr>
          <w:ilvl w:val="0"/>
          <w:numId w:val="24"/>
        </w:numPr>
        <w:shd w:val="clear" w:color="auto" w:fill="auto"/>
        <w:tabs>
          <w:tab w:val="left" w:pos="1664"/>
        </w:tabs>
        <w:spacing w:before="0" w:after="128" w:line="202" w:lineRule="exact"/>
        <w:ind w:left="980" w:right="1120" w:firstLine="420"/>
        <w:jc w:val="both"/>
      </w:pPr>
      <w:r>
        <w:rPr>
          <w:rStyle w:val="Zkladntext312"/>
          <w:color w:val="000000"/>
        </w:rPr>
        <w:lastRenderedPageBreak/>
        <w:t>In dubio omne factum presumitur recte factum = V po</w:t>
      </w:r>
      <w:r>
        <w:rPr>
          <w:rStyle w:val="Zkladntext312"/>
          <w:color w:val="000000"/>
        </w:rPr>
        <w:softHyphen/>
        <w:t>chybnosti každý čin sa pokladá za správne vykonaný. Napr.: V po</w:t>
      </w:r>
      <w:r>
        <w:rPr>
          <w:rStyle w:val="Zkladntext312"/>
          <w:color w:val="000000"/>
        </w:rPr>
        <w:softHyphen/>
        <w:t>chybnosti o platnosti sľubu.</w:t>
      </w:r>
    </w:p>
    <w:p w:rsidR="00000000" w:rsidRDefault="00164892">
      <w:pPr>
        <w:pStyle w:val="Zkladntext31"/>
        <w:shd w:val="clear" w:color="auto" w:fill="auto"/>
        <w:spacing w:before="0" w:after="362" w:line="192" w:lineRule="exact"/>
        <w:ind w:left="980" w:right="1120" w:firstLine="420"/>
        <w:jc w:val="both"/>
      </w:pPr>
      <w:r>
        <w:rPr>
          <w:rStyle w:val="Zkladntext3Riadkovanie2pt1"/>
          <w:color w:val="000000"/>
        </w:rPr>
        <w:t>Poučenie.</w:t>
      </w:r>
      <w:r>
        <w:rPr>
          <w:rStyle w:val="Zkladntext312"/>
          <w:color w:val="000000"/>
        </w:rPr>
        <w:t xml:space="preserve"> „Svedomie je hlas, ktorým</w:t>
      </w:r>
      <w:r>
        <w:rPr>
          <w:rStyle w:val="Zkladntext312"/>
          <w:color w:val="000000"/>
        </w:rPr>
        <w:t xml:space="preserve"> sa Boh hlási ako zákonodarca a sudca", píše sv. Tomáš Akvinský. Svedomie za vy</w:t>
      </w:r>
      <w:r>
        <w:rPr>
          <w:rStyle w:val="Zkladntext312"/>
          <w:color w:val="000000"/>
        </w:rPr>
        <w:softHyphen/>
        <w:t>konané dobro odmeňuje nás pochvalou. Je to najväčšia odmena dobrého skutku na zemi (dobré svedomie). Ale za hriech tresce nás svedomie stálymi výčitkami (hryzenie svedomia), to</w:t>
      </w:r>
      <w:r>
        <w:rPr>
          <w:rStyle w:val="Zkladntext312"/>
          <w:color w:val="000000"/>
        </w:rPr>
        <w:t xml:space="preserve"> je najväčší trest a zlo na tomto svete. Sv. Bernard hovorí: „Svedomie dobré a spokojné je predtuchou nebies, zlé a nespokojné svedomie je ho</w:t>
      </w:r>
      <w:r>
        <w:rPr>
          <w:rStyle w:val="Zkladntext312"/>
          <w:color w:val="000000"/>
        </w:rPr>
        <w:softHyphen/>
        <w:t>tové peklo."</w:t>
      </w:r>
    </w:p>
    <w:p w:rsidR="00000000" w:rsidRDefault="00164892">
      <w:pPr>
        <w:pStyle w:val="Zhlavie31"/>
        <w:keepNext/>
        <w:keepLines/>
        <w:shd w:val="clear" w:color="auto" w:fill="auto"/>
        <w:spacing w:before="0" w:after="164" w:line="190" w:lineRule="exact"/>
        <w:ind w:left="140"/>
        <w:jc w:val="center"/>
      </w:pPr>
      <w:bookmarkStart w:id="7" w:name="bookmark6"/>
      <w:r>
        <w:rPr>
          <w:rStyle w:val="Zhlavie33"/>
          <w:b/>
          <w:bCs/>
          <w:color w:val="000000"/>
        </w:rPr>
        <w:t>§ 13. Slobodná vôľa.</w:t>
      </w:r>
      <w:bookmarkEnd w:id="7"/>
    </w:p>
    <w:p w:rsidR="00000000" w:rsidRDefault="00395824">
      <w:pPr>
        <w:pStyle w:val="Zkladntext21"/>
        <w:shd w:val="clear" w:color="auto" w:fill="auto"/>
        <w:spacing w:before="0" w:after="0" w:line="245" w:lineRule="exact"/>
        <w:ind w:left="980" w:right="1120" w:firstLine="420"/>
        <w:jc w:val="both"/>
      </w:pPr>
      <w:r>
        <w:rPr>
          <w:noProof/>
        </w:rPr>
        <mc:AlternateContent>
          <mc:Choice Requires="wps">
            <w:drawing>
              <wp:anchor distT="0" distB="3740785" distL="63500" distR="210185" simplePos="0" relativeHeight="251691008" behindDoc="1" locked="0" layoutInCell="1" allowOverlap="1">
                <wp:simplePos x="0" y="0"/>
                <wp:positionH relativeFrom="margin">
                  <wp:posOffset>3672840</wp:posOffset>
                </wp:positionH>
                <wp:positionV relativeFrom="paragraph">
                  <wp:posOffset>-38735</wp:posOffset>
                </wp:positionV>
                <wp:extent cx="377825" cy="101600"/>
                <wp:effectExtent l="635" t="4445" r="2540" b="0"/>
                <wp:wrapSquare wrapText="left"/>
                <wp:docPr id="1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289.2pt;margin-top:-3.05pt;width:29.75pt;height:8pt;z-index:-251625472;visibility:visible;mso-wrap-style:square;mso-width-percent:0;mso-height-percent:0;mso-wrap-distance-left:5pt;mso-wrap-distance-top:0;mso-wrap-distance-right:16.55pt;mso-wrap-distance-bottom:294.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nAtA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Pojem.</w:t>
                      </w:r>
                    </w:p>
                  </w:txbxContent>
                </v:textbox>
                <w10:wrap type="square" side="left" anchorx="margin"/>
              </v:shape>
            </w:pict>
          </mc:Fallback>
        </mc:AlternateContent>
      </w:r>
      <w:r>
        <w:rPr>
          <w:noProof/>
        </w:rPr>
        <mc:AlternateContent>
          <mc:Choice Requires="wps">
            <w:drawing>
              <wp:anchor distT="780415" distB="2566670" distL="63500" distR="63500" simplePos="0" relativeHeight="251692032" behindDoc="1" locked="0" layoutInCell="1" allowOverlap="1">
                <wp:simplePos x="0" y="0"/>
                <wp:positionH relativeFrom="margin">
                  <wp:posOffset>3672840</wp:posOffset>
                </wp:positionH>
                <wp:positionV relativeFrom="paragraph">
                  <wp:posOffset>746760</wp:posOffset>
                </wp:positionV>
                <wp:extent cx="588010" cy="487680"/>
                <wp:effectExtent l="635" t="0" r="1905" b="0"/>
                <wp:wrapSquare wrapText="left"/>
                <wp:docPr id="1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Jedine člo</w:t>
                            </w:r>
                            <w:r>
                              <w:rPr>
                                <w:rStyle w:val="Zkladntext3Exact6"/>
                                <w:color w:val="000000"/>
                              </w:rPr>
                              <w:softHyphen/>
                              <w:t>vek má slo</w:t>
                            </w:r>
                            <w:r>
                              <w:rPr>
                                <w:rStyle w:val="Zkladntext3Exact6"/>
                                <w:color w:val="000000"/>
                              </w:rPr>
                              <w:softHyphen/>
                              <w:t>bodnú vôľu.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left:0;text-align:left;margin-left:289.2pt;margin-top:58.8pt;width:46.3pt;height:38.4pt;z-index:-251624448;visibility:visible;mso-wrap-style:square;mso-width-percent:0;mso-height-percent:0;mso-wrap-distance-left:5pt;mso-wrap-distance-top:61.45pt;mso-wrap-distance-right:5pt;mso-wrap-distance-bottom:20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tmswIAALM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Jedine člo</w:t>
                      </w:r>
                      <w:r>
                        <w:rPr>
                          <w:rStyle w:val="Zkladntext3Exact6"/>
                          <w:color w:val="000000"/>
                        </w:rPr>
                        <w:softHyphen/>
                        <w:t>vek má slo</w:t>
                      </w:r>
                      <w:r>
                        <w:rPr>
                          <w:rStyle w:val="Zkladntext3Exact6"/>
                          <w:color w:val="000000"/>
                        </w:rPr>
                        <w:softHyphen/>
                        <w:t>bodnú vôľu.</w:t>
                      </w:r>
                    </w:p>
                  </w:txbxContent>
                </v:textbox>
                <w10:wrap type="square" side="left" anchorx="margin"/>
              </v:shape>
            </w:pict>
          </mc:Fallback>
        </mc:AlternateContent>
      </w:r>
      <w:r>
        <w:rPr>
          <w:noProof/>
        </w:rPr>
        <mc:AlternateContent>
          <mc:Choice Requires="wps">
            <w:drawing>
              <wp:anchor distT="2874010" distB="472440" distL="63500" distR="63500" simplePos="0" relativeHeight="251693056" behindDoc="1" locked="0" layoutInCell="1" allowOverlap="1">
                <wp:simplePos x="0" y="0"/>
                <wp:positionH relativeFrom="margin">
                  <wp:posOffset>3703320</wp:posOffset>
                </wp:positionH>
                <wp:positionV relativeFrom="paragraph">
                  <wp:posOffset>2840355</wp:posOffset>
                </wp:positionV>
                <wp:extent cx="514985" cy="487680"/>
                <wp:effectExtent l="2540" t="0" r="0" b="635"/>
                <wp:wrapSquare wrapText="left"/>
                <wp:docPr id="1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Dô</w:t>
                            </w:r>
                            <w:r>
                              <w:rPr>
                                <w:rStyle w:val="Zkladntext3Exact6"/>
                                <w:color w:val="000000"/>
                              </w:rPr>
                              <w:t>kazy o slobodnej vôli.</w:t>
                            </w:r>
                          </w:p>
                          <w:p w:rsidR="00000000" w:rsidRDefault="00164892">
                            <w:pPr>
                              <w:pStyle w:val="Zkladntext31"/>
                              <w:shd w:val="clear" w:color="auto" w:fill="auto"/>
                              <w:spacing w:before="0" w:after="0" w:line="192" w:lineRule="exact"/>
                              <w:ind w:firstLine="0"/>
                              <w:jc w:val="both"/>
                            </w:pPr>
                            <w:r>
                              <w:rPr>
                                <w:rStyle w:val="Zkladntext3Exact6"/>
                                <w:color w:val="000000"/>
                              </w:rPr>
                              <w:t>Písmo sv.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left:0;text-align:left;margin-left:291.6pt;margin-top:223.65pt;width:40.55pt;height:38.4pt;z-index:-251623424;visibility:visible;mso-wrap-style:square;mso-width-percent:0;mso-height-percent:0;mso-wrap-distance-left:5pt;mso-wrap-distance-top:226.3pt;mso-wrap-distance-right:5pt;mso-wrap-distance-bottom:3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bKtAIAALM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Dô</w:t>
                      </w:r>
                      <w:r>
                        <w:rPr>
                          <w:rStyle w:val="Zkladntext3Exact6"/>
                          <w:color w:val="000000"/>
                        </w:rPr>
                        <w:t>kazy o slobodnej vôli.</w:t>
                      </w:r>
                    </w:p>
                    <w:p w:rsidR="00000000" w:rsidRDefault="00164892">
                      <w:pPr>
                        <w:pStyle w:val="Zkladntext31"/>
                        <w:shd w:val="clear" w:color="auto" w:fill="auto"/>
                        <w:spacing w:before="0" w:after="0" w:line="192" w:lineRule="exact"/>
                        <w:ind w:firstLine="0"/>
                        <w:jc w:val="both"/>
                      </w:pPr>
                      <w:r>
                        <w:rPr>
                          <w:rStyle w:val="Zkladntext3Exact6"/>
                          <w:color w:val="000000"/>
                        </w:rPr>
                        <w:t>Písmo sv.</w:t>
                      </w:r>
                    </w:p>
                  </w:txbxContent>
                </v:textbox>
                <w10:wrap type="square" side="left" anchorx="margin"/>
              </v:shape>
            </w:pict>
          </mc:Fallback>
        </mc:AlternateContent>
      </w:r>
      <w:r w:rsidR="00164892">
        <w:rPr>
          <w:rStyle w:val="Zkladntext212"/>
          <w:color w:val="000000"/>
        </w:rPr>
        <w:t xml:space="preserve">Slobodná vola je duševná schopnosť, ktorou sa mô žeme rozhodnúť bez všetkej vonkajšej a vnútornej </w:t>
      </w:r>
      <w:r w:rsidR="00164892">
        <w:rPr>
          <w:rStyle w:val="Zkladntext28bodov12"/>
          <w:color w:val="000000"/>
        </w:rPr>
        <w:t xml:space="preserve">nútej </w:t>
      </w:r>
      <w:r w:rsidR="00164892">
        <w:rPr>
          <w:rStyle w:val="Zkladntext212"/>
          <w:color w:val="000000"/>
        </w:rPr>
        <w:t>nosti niečo konať alebo nekonať.</w:t>
      </w:r>
    </w:p>
    <w:p w:rsidR="00000000" w:rsidRDefault="00164892">
      <w:pPr>
        <w:pStyle w:val="Zkladntext21"/>
        <w:shd w:val="clear" w:color="auto" w:fill="auto"/>
        <w:spacing w:before="0" w:after="0" w:line="245" w:lineRule="exact"/>
        <w:ind w:left="980" w:right="1120" w:firstLine="420"/>
        <w:jc w:val="both"/>
      </w:pPr>
      <w:r>
        <w:rPr>
          <w:rStyle w:val="Zkladntext212"/>
          <w:color w:val="000000"/>
        </w:rPr>
        <w:t>Zpôméŕfzi vi dl feTnyčTi’t vó iŕo v jediné človek, ako tvor rozumný, má slobodnú vô</w:t>
      </w:r>
      <w:r>
        <w:rPr>
          <w:rStyle w:val="Zkladntext212"/>
          <w:color w:val="000000"/>
        </w:rPr>
        <w:t>lu.</w:t>
      </w:r>
    </w:p>
    <w:p w:rsidR="00000000" w:rsidRDefault="00164892">
      <w:pPr>
        <w:pStyle w:val="Zkladntext31"/>
        <w:shd w:val="clear" w:color="auto" w:fill="auto"/>
        <w:spacing w:before="0" w:after="0" w:line="192" w:lineRule="exact"/>
        <w:ind w:left="980" w:right="1120" w:firstLine="420"/>
        <w:jc w:val="both"/>
      </w:pPr>
      <w:r>
        <w:rPr>
          <w:rStyle w:val="Zkladntext30"/>
          <w:color w:val="000000"/>
        </w:rPr>
        <w:t>V hmotnom svete panuje železná nevyhnutnosť, napr. ne</w:t>
      </w:r>
      <w:r>
        <w:rPr>
          <w:rStyle w:val="Zkladntext30"/>
          <w:color w:val="000000"/>
        </w:rPr>
        <w:softHyphen/>
        <w:t>beské telesá s určitou pravidelnosťou sa pohybujú na svojich drá</w:t>
      </w:r>
      <w:r>
        <w:rPr>
          <w:rStyle w:val="Zkladntext30"/>
          <w:color w:val="000000"/>
        </w:rPr>
        <w:softHyphen/>
        <w:t>hach podľa zákona príťažlivosti. Rastliny rastú, žijú a množia sa podľa najprísnejších zákonov prírodných; živočíchy stoja pod ú- pln</w:t>
      </w:r>
      <w:r>
        <w:rPr>
          <w:rStyle w:val="Zkladntext30"/>
          <w:color w:val="000000"/>
        </w:rPr>
        <w:t xml:space="preserve">ým vplyvom prirodzeného pudu. Celá príroda stojí pod vplyvom nevyhnutnosti, ktorá je buď zovnútomá alebo vnútorná. Napr. </w:t>
      </w:r>
      <w:r>
        <w:rPr>
          <w:rStyle w:val="Zkladntext3Tun4"/>
          <w:color w:val="000000"/>
        </w:rPr>
        <w:t>z</w:t>
      </w:r>
      <w:r>
        <w:rPr>
          <w:rStyle w:val="Zkladntext30"/>
          <w:color w:val="000000"/>
        </w:rPr>
        <w:t xml:space="preserve"> nevyhnutnosti vonkajšej priskakujú železné piliny k magnetu, z nevyhnutnosti vnútornej nerasty kryštalizujú, rastliny rastú, zvieratá</w:t>
      </w:r>
      <w:r>
        <w:rPr>
          <w:rStyle w:val="Zkladntext30"/>
          <w:color w:val="000000"/>
        </w:rPr>
        <w:t xml:space="preserve"> dýchajú. Človek podľa tela tiež podlieha tejto nevyhnut</w:t>
      </w:r>
      <w:r>
        <w:rPr>
          <w:rStyle w:val="Zkladntext30"/>
          <w:color w:val="000000"/>
        </w:rPr>
        <w:softHyphen/>
        <w:t>nosti, podľa duše však je od nej úplne nezávislý, je schopný čin</w:t>
      </w:r>
      <w:r>
        <w:rPr>
          <w:rStyle w:val="Zkladntext30"/>
          <w:color w:val="000000"/>
        </w:rPr>
        <w:softHyphen/>
        <w:t>nosti samostatnej, voľnej.</w:t>
      </w:r>
    </w:p>
    <w:p w:rsidR="00000000" w:rsidRDefault="00164892">
      <w:pPr>
        <w:pStyle w:val="Zkladntext31"/>
        <w:shd w:val="clear" w:color="auto" w:fill="auto"/>
        <w:spacing w:before="0" w:after="78" w:line="192" w:lineRule="exact"/>
        <w:ind w:left="980" w:right="1120" w:firstLine="420"/>
        <w:jc w:val="both"/>
      </w:pPr>
      <w:r>
        <w:rPr>
          <w:rStyle w:val="Zkladntext30"/>
          <w:color w:val="000000"/>
        </w:rPr>
        <w:t>K podstate slobodnej vôle teda patrí nezávislosť tak od ne</w:t>
      </w:r>
      <w:r>
        <w:rPr>
          <w:rStyle w:val="Zkladntext30"/>
          <w:color w:val="000000"/>
        </w:rPr>
        <w:softHyphen/>
        <w:t>vyhnutnosti vonkajšej ako aj vnútornej, ale nepa</w:t>
      </w:r>
      <w:r>
        <w:rPr>
          <w:rStyle w:val="Zkladntext30"/>
          <w:color w:val="000000"/>
        </w:rPr>
        <w:t>trí k podstate slo</w:t>
      </w:r>
      <w:r>
        <w:rPr>
          <w:rStyle w:val="Zkladntext30"/>
          <w:color w:val="000000"/>
        </w:rPr>
        <w:softHyphen/>
        <w:t>bodnej vôle možnosť hrešiť. Možnosť hrešiť je práve nedokonalosť slobodnej vôle; kto hreší, ten zneužíva slobodnú vôľu a práve pre</w:t>
      </w:r>
      <w:r>
        <w:rPr>
          <w:rStyle w:val="Zkladntext30"/>
          <w:color w:val="000000"/>
        </w:rPr>
        <w:softHyphen/>
        <w:t>to zasluhuje trest.</w:t>
      </w:r>
    </w:p>
    <w:p w:rsidR="00000000" w:rsidRDefault="00164892">
      <w:pPr>
        <w:pStyle w:val="Zkladntext21"/>
        <w:shd w:val="clear" w:color="auto" w:fill="auto"/>
        <w:spacing w:before="0" w:after="0" w:line="245" w:lineRule="exact"/>
        <w:ind w:left="980" w:right="1120" w:firstLine="420"/>
        <w:jc w:val="both"/>
      </w:pPr>
      <w:r>
        <w:rPr>
          <w:rStyle w:val="Zkladntext213"/>
          <w:color w:val="000000"/>
        </w:rPr>
        <w:t>O slobodnej vôli človeka svedčia: a) Písmo sv., b) tra</w:t>
      </w:r>
      <w:r>
        <w:rPr>
          <w:rStyle w:val="Zkladntext213"/>
          <w:color w:val="000000"/>
        </w:rPr>
        <w:softHyphen/>
        <w:t>dícia, c) vlastná skúsenosť</w:t>
      </w:r>
      <w:r>
        <w:rPr>
          <w:rStyle w:val="Zkladntext213"/>
          <w:color w:val="000000"/>
        </w:rPr>
        <w:t xml:space="preserve"> a d) všeobecný súhlas ludí.</w:t>
      </w:r>
    </w:p>
    <w:p w:rsidR="00000000" w:rsidRDefault="00164892">
      <w:pPr>
        <w:pStyle w:val="Zkladntext21"/>
        <w:numPr>
          <w:ilvl w:val="0"/>
          <w:numId w:val="25"/>
        </w:numPr>
        <w:shd w:val="clear" w:color="auto" w:fill="auto"/>
        <w:tabs>
          <w:tab w:val="left" w:pos="1682"/>
        </w:tabs>
        <w:spacing w:before="0" w:after="0" w:line="245" w:lineRule="exact"/>
        <w:ind w:left="980" w:right="1120" w:firstLine="420"/>
        <w:jc w:val="both"/>
        <w:sectPr w:rsidR="00000000">
          <w:pgSz w:w="8400" w:h="11900"/>
          <w:pgMar w:top="1414" w:right="0" w:bottom="1126" w:left="982" w:header="0" w:footer="3" w:gutter="0"/>
          <w:cols w:space="720"/>
          <w:noEndnote/>
          <w:docGrid w:linePitch="360"/>
        </w:sectPr>
      </w:pPr>
      <w:r>
        <w:rPr>
          <w:rStyle w:val="Zkladntext213"/>
          <w:color w:val="000000"/>
        </w:rPr>
        <w:t>Písmo sv. obsahuje prikázania, rady, napomenu</w:t>
      </w:r>
      <w:r>
        <w:rPr>
          <w:rStyle w:val="Zkladntext213"/>
          <w:color w:val="000000"/>
        </w:rPr>
        <w:softHyphen/>
        <w:t>tia, sľubuje odmenu a hrozí trestami. Všetko toto má smysel len vtedy, keď sa človek voľne môže rozhodnúť pre niektorý skutok alebo proti nemu, slovom, keď má slobodnú vôľu.</w:t>
      </w:r>
    </w:p>
    <w:p w:rsidR="00000000" w:rsidRDefault="00164892">
      <w:pPr>
        <w:pStyle w:val="Zkladntext31"/>
        <w:shd w:val="clear" w:color="auto" w:fill="auto"/>
        <w:spacing w:before="0" w:after="78" w:line="192" w:lineRule="exact"/>
        <w:ind w:left="1580" w:right="520" w:firstLine="420"/>
        <w:jc w:val="both"/>
      </w:pPr>
      <w:r>
        <w:rPr>
          <w:rStyle w:val="Zkladntext311"/>
          <w:color w:val="000000"/>
        </w:rPr>
        <w:lastRenderedPageBreak/>
        <w:t>„Boh stvoril človeka od počiatku a zanechal ho pri jeho slo</w:t>
      </w:r>
      <w:r>
        <w:rPr>
          <w:rStyle w:val="Zkladntext311"/>
          <w:color w:val="000000"/>
        </w:rPr>
        <w:softHyphen/>
        <w:t>bodnej vôli. K tomu dal mu svoje prikázania a zákony.' (Sir 13, 14—15.)</w:t>
      </w:r>
    </w:p>
    <w:p w:rsidR="00000000" w:rsidRDefault="00395824">
      <w:pPr>
        <w:pStyle w:val="Zkladntext21"/>
        <w:numPr>
          <w:ilvl w:val="0"/>
          <w:numId w:val="25"/>
        </w:numPr>
        <w:shd w:val="clear" w:color="auto" w:fill="auto"/>
        <w:tabs>
          <w:tab w:val="left" w:pos="2306"/>
        </w:tabs>
        <w:spacing w:before="0" w:after="0" w:line="245" w:lineRule="exact"/>
        <w:ind w:left="1580" w:right="520" w:firstLine="420"/>
        <w:jc w:val="both"/>
      </w:pPr>
      <w:r>
        <w:rPr>
          <w:noProof/>
        </w:rPr>
        <mc:AlternateContent>
          <mc:Choice Requires="wps">
            <w:drawing>
              <wp:anchor distT="367030" distB="5198110" distL="130810" distR="63500" simplePos="0" relativeHeight="251694080" behindDoc="1" locked="0" layoutInCell="1" allowOverlap="1">
                <wp:simplePos x="0" y="0"/>
                <wp:positionH relativeFrom="margin">
                  <wp:posOffset>130810</wp:posOffset>
                </wp:positionH>
                <wp:positionV relativeFrom="paragraph">
                  <wp:posOffset>-62865</wp:posOffset>
                </wp:positionV>
                <wp:extent cx="496570" cy="203200"/>
                <wp:effectExtent l="0" t="0" r="1270" b="635"/>
                <wp:wrapSquare wrapText="right"/>
                <wp:docPr id="1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Cirkevná</w:t>
                            </w:r>
                          </w:p>
                          <w:p w:rsidR="00000000" w:rsidRDefault="00164892">
                            <w:pPr>
                              <w:pStyle w:val="Zkladntext31"/>
                              <w:shd w:val="clear" w:color="auto" w:fill="auto"/>
                              <w:spacing w:before="0" w:after="0" w:line="160" w:lineRule="exact"/>
                              <w:ind w:firstLine="0"/>
                              <w:jc w:val="left"/>
                            </w:pPr>
                            <w:r>
                              <w:rPr>
                                <w:rStyle w:val="Zkladntext3Exact6"/>
                                <w:color w:val="000000"/>
                              </w:rPr>
                              <w:t>tradícia.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left:0;text-align:left;margin-left:10.3pt;margin-top:-4.95pt;width:39.1pt;height:16pt;z-index:-251622400;visibility:visible;mso-wrap-style:square;mso-width-percent:0;mso-height-percent:0;mso-wrap-distance-left:10.3pt;mso-wrap-distance-top:28.9pt;mso-wrap-distance-right:5pt;mso-wrap-distance-bottom:40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orw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Cirkevná</w:t>
                      </w:r>
                    </w:p>
                    <w:p w:rsidR="00000000" w:rsidRDefault="00164892">
                      <w:pPr>
                        <w:pStyle w:val="Zkladntext31"/>
                        <w:shd w:val="clear" w:color="auto" w:fill="auto"/>
                        <w:spacing w:before="0" w:after="0" w:line="160" w:lineRule="exact"/>
                        <w:ind w:firstLine="0"/>
                        <w:jc w:val="left"/>
                      </w:pPr>
                      <w:r>
                        <w:rPr>
                          <w:rStyle w:val="Zkladntext3Exact6"/>
                          <w:color w:val="000000"/>
                        </w:rPr>
                        <w:t>tradícia.</w:t>
                      </w:r>
                    </w:p>
                  </w:txbxContent>
                </v:textbox>
                <w10:wrap type="square" side="right" anchorx="margin"/>
              </v:shape>
            </w:pict>
          </mc:Fallback>
        </mc:AlternateContent>
      </w:r>
      <w:r>
        <w:rPr>
          <w:noProof/>
        </w:rPr>
        <mc:AlternateContent>
          <mc:Choice Requires="wps">
            <w:drawing>
              <wp:anchor distT="1180465" distB="4387215" distL="67310" distR="63500" simplePos="0" relativeHeight="251695104" behindDoc="1" locked="0" layoutInCell="1" allowOverlap="1">
                <wp:simplePos x="0" y="0"/>
                <wp:positionH relativeFrom="margin">
                  <wp:posOffset>67310</wp:posOffset>
                </wp:positionH>
                <wp:positionV relativeFrom="paragraph">
                  <wp:posOffset>751205</wp:posOffset>
                </wp:positionV>
                <wp:extent cx="557530" cy="203200"/>
                <wp:effectExtent l="635" t="635" r="3810" b="0"/>
                <wp:wrapSquare wrapText="right"/>
                <wp:docPr id="1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left="240" w:firstLine="0"/>
                              <w:jc w:val="left"/>
                            </w:pPr>
                            <w:r>
                              <w:rPr>
                                <w:rStyle w:val="Zkladntext3Exact6"/>
                                <w:color w:val="000000"/>
                              </w:rPr>
                              <w:t>Vlastná</w:t>
                            </w:r>
                          </w:p>
                          <w:p w:rsidR="00000000" w:rsidRDefault="00164892">
                            <w:pPr>
                              <w:pStyle w:val="Zkladntext31"/>
                              <w:shd w:val="clear" w:color="auto" w:fill="auto"/>
                              <w:spacing w:before="0" w:after="0" w:line="160" w:lineRule="exact"/>
                              <w:ind w:firstLine="0"/>
                              <w:jc w:val="left"/>
                            </w:pPr>
                            <w:r>
                              <w:rPr>
                                <w:rStyle w:val="Zkladntext3Exact6"/>
                                <w:color w:val="000000"/>
                              </w:rPr>
                              <w:t>skúsenosť.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left:0;text-align:left;margin-left:5.3pt;margin-top:59.15pt;width:43.9pt;height:16pt;z-index:-251621376;visibility:visible;mso-wrap-style:square;mso-width-percent:0;mso-height-percent:0;mso-wrap-distance-left:5.3pt;mso-wrap-distance-top:92.95pt;mso-wrap-distance-right:5pt;mso-wrap-distance-bottom:34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FrwIAALM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" filled="f" stroked="f">
                <v:textbox style="mso-fit-shape-to-text:t" inset="0,0,0,0">
                  <w:txbxContent>
                    <w:p w:rsidR="00000000" w:rsidRDefault="00164892">
                      <w:pPr>
                        <w:pStyle w:val="Zkladntext31"/>
                        <w:shd w:val="clear" w:color="auto" w:fill="auto"/>
                        <w:spacing w:before="0" w:after="0" w:line="160" w:lineRule="exact"/>
                        <w:ind w:left="240" w:firstLine="0"/>
                        <w:jc w:val="left"/>
                      </w:pPr>
                      <w:r>
                        <w:rPr>
                          <w:rStyle w:val="Zkladntext3Exact6"/>
                          <w:color w:val="000000"/>
                        </w:rPr>
                        <w:t>Vlastná</w:t>
                      </w:r>
                    </w:p>
                    <w:p w:rsidR="00000000" w:rsidRDefault="00164892">
                      <w:pPr>
                        <w:pStyle w:val="Zkladntext31"/>
                        <w:shd w:val="clear" w:color="auto" w:fill="auto"/>
                        <w:spacing w:before="0" w:after="0" w:line="160" w:lineRule="exact"/>
                        <w:ind w:firstLine="0"/>
                        <w:jc w:val="left"/>
                      </w:pPr>
                      <w:r>
                        <w:rPr>
                          <w:rStyle w:val="Zkladntext3Exact6"/>
                          <w:color w:val="000000"/>
                        </w:rPr>
                        <w:t>skúsenosť.</w:t>
                      </w:r>
                    </w:p>
                  </w:txbxContent>
                </v:textbox>
                <w10:wrap type="square" side="right" anchorx="margin"/>
              </v:shape>
            </w:pict>
          </mc:Fallback>
        </mc:AlternateContent>
      </w:r>
      <w:r>
        <w:rPr>
          <w:noProof/>
        </w:rPr>
        <mc:AlternateContent>
          <mc:Choice Requires="wps">
            <w:drawing>
              <wp:anchor distT="2575560" distB="2969260" distL="63500" distR="63500" simplePos="0" relativeHeight="251696128" behindDoc="1" locked="0" layoutInCell="1" allowOverlap="1">
                <wp:simplePos x="0" y="0"/>
                <wp:positionH relativeFrom="margin">
                  <wp:posOffset>635</wp:posOffset>
                </wp:positionH>
                <wp:positionV relativeFrom="paragraph">
                  <wp:posOffset>2145665</wp:posOffset>
                </wp:positionV>
                <wp:extent cx="624840" cy="243840"/>
                <wp:effectExtent l="635" t="4445" r="3175" b="0"/>
                <wp:wrapSquare wrapText="right"/>
                <wp:docPr id="1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Všeobecný súhlas ľudí.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left:0;text-align:left;margin-left:.05pt;margin-top:168.95pt;width:49.2pt;height:19.2pt;z-index:-251620352;visibility:visible;mso-wrap-style:square;mso-width-percent:0;mso-height-percent:0;mso-wrap-distance-left:5pt;mso-wrap-distance-top:202.8pt;mso-wrap-distance-right:5pt;mso-wrap-distance-bottom:233.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Uarw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Všeobecný súhlas ľudí.</w:t>
                      </w:r>
                    </w:p>
                  </w:txbxContent>
                </v:textbox>
                <w10:wrap type="square" side="right" anchorx="margin"/>
              </v:shape>
            </w:pict>
          </mc:Fallback>
        </mc:AlternateContent>
      </w:r>
      <w:r>
        <w:rPr>
          <w:noProof/>
        </w:rPr>
        <mc:AlternateContent>
          <mc:Choice Requires="wps">
            <w:drawing>
              <wp:anchor distT="3505200" distB="1920875" distL="63500" distR="63500" simplePos="0" relativeHeight="251697152" behindDoc="1" locked="0" layoutInCell="1" allowOverlap="1">
                <wp:simplePos x="0" y="0"/>
                <wp:positionH relativeFrom="margin">
                  <wp:posOffset>3175</wp:posOffset>
                </wp:positionH>
                <wp:positionV relativeFrom="paragraph">
                  <wp:posOffset>3075305</wp:posOffset>
                </wp:positionV>
                <wp:extent cx="621665" cy="365760"/>
                <wp:effectExtent l="3175" t="635" r="3810" b="0"/>
                <wp:wrapSquare wrapText="right"/>
                <wp:docPr id="1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Odporcovia</w:t>
                            </w:r>
                          </w:p>
                          <w:p w:rsidR="00000000" w:rsidRDefault="00164892">
                            <w:pPr>
                              <w:pStyle w:val="Zkladntext31"/>
                              <w:shd w:val="clear" w:color="auto" w:fill="auto"/>
                              <w:spacing w:before="0" w:after="0" w:line="192" w:lineRule="exact"/>
                              <w:ind w:firstLine="0"/>
                              <w:jc w:val="right"/>
                            </w:pPr>
                            <w:r>
                              <w:rPr>
                                <w:rStyle w:val="Zkladntext3Exact6"/>
                                <w:color w:val="000000"/>
                              </w:rPr>
                              <w:t>slobodnej</w:t>
                            </w:r>
                          </w:p>
                          <w:p w:rsidR="00000000" w:rsidRDefault="00164892">
                            <w:pPr>
                              <w:pStyle w:val="Zkladntext31"/>
                              <w:shd w:val="clear" w:color="auto" w:fill="auto"/>
                              <w:spacing w:before="0" w:after="0" w:line="192" w:lineRule="exact"/>
                              <w:ind w:firstLine="0"/>
                              <w:jc w:val="right"/>
                            </w:pPr>
                            <w:r>
                              <w:rPr>
                                <w:rStyle w:val="Zkladntext3Exact6"/>
                                <w:color w:val="000000"/>
                              </w:rPr>
                              <w:t>vôle.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left:0;text-align:left;margin-left:.25pt;margin-top:242.15pt;width:48.95pt;height:28.8pt;z-index:-251619328;visibility:visible;mso-wrap-style:square;mso-width-percent:0;mso-height-percent:0;mso-wrap-distance-left:5pt;mso-wrap-distance-top:276pt;mso-wrap-distance-right:5pt;mso-wrap-distance-bottom:15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AWtA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Odporcovia</w:t>
                      </w:r>
                    </w:p>
                    <w:p w:rsidR="00000000" w:rsidRDefault="00164892">
                      <w:pPr>
                        <w:pStyle w:val="Zkladntext31"/>
                        <w:shd w:val="clear" w:color="auto" w:fill="auto"/>
                        <w:spacing w:before="0" w:after="0" w:line="192" w:lineRule="exact"/>
                        <w:ind w:firstLine="0"/>
                        <w:jc w:val="right"/>
                      </w:pPr>
                      <w:r>
                        <w:rPr>
                          <w:rStyle w:val="Zkladntext3Exact6"/>
                          <w:color w:val="000000"/>
                        </w:rPr>
                        <w:t>slobodnej</w:t>
                      </w:r>
                    </w:p>
                    <w:p w:rsidR="00000000" w:rsidRDefault="00164892">
                      <w:pPr>
                        <w:pStyle w:val="Zkladntext31"/>
                        <w:shd w:val="clear" w:color="auto" w:fill="auto"/>
                        <w:spacing w:before="0" w:after="0" w:line="192" w:lineRule="exact"/>
                        <w:ind w:firstLine="0"/>
                        <w:jc w:val="right"/>
                      </w:pPr>
                      <w:r>
                        <w:rPr>
                          <w:rStyle w:val="Zkladntext3Exact6"/>
                          <w:color w:val="000000"/>
                        </w:rPr>
                        <w:t>vôle.</w:t>
                      </w:r>
                    </w:p>
                  </w:txbxContent>
                </v:textbox>
                <w10:wrap type="square" side="right" anchorx="margin"/>
              </v:shape>
            </w:pict>
          </mc:Fallback>
        </mc:AlternateContent>
      </w:r>
      <w:r w:rsidR="00164892">
        <w:rPr>
          <w:rStyle w:val="Zkladntext213"/>
          <w:color w:val="000000"/>
        </w:rPr>
        <w:t>Spisy sv. Otcov obsahujú mnohé svedectvá o slo</w:t>
      </w:r>
      <w:r w:rsidR="00164892">
        <w:rPr>
          <w:rStyle w:val="Zkladntext213"/>
          <w:color w:val="000000"/>
        </w:rPr>
        <w:softHyphen/>
        <w:t>bodnej vôli človeka. Sv. Hieronym vraví: ,,S vôľou slo</w:t>
      </w:r>
      <w:r w:rsidR="00164892">
        <w:rPr>
          <w:rStyle w:val="Zkladntext213"/>
          <w:color w:val="000000"/>
        </w:rPr>
        <w:softHyphen/>
        <w:t>bodnou nás stvoril Boh. Nebývame nútení ani ku čnosti, ani ku hriechu, lebo kde panuje nútenosf, tam niet trestu ani odmeny."</w:t>
      </w:r>
    </w:p>
    <w:p w:rsidR="00000000" w:rsidRDefault="00164892">
      <w:pPr>
        <w:pStyle w:val="Zkladntext21"/>
        <w:numPr>
          <w:ilvl w:val="0"/>
          <w:numId w:val="25"/>
        </w:numPr>
        <w:shd w:val="clear" w:color="auto" w:fill="auto"/>
        <w:tabs>
          <w:tab w:val="left" w:pos="2325"/>
        </w:tabs>
        <w:spacing w:before="0" w:after="0" w:line="245" w:lineRule="exact"/>
        <w:ind w:left="1580" w:right="520" w:firstLine="420"/>
        <w:jc w:val="both"/>
      </w:pPr>
      <w:r>
        <w:rPr>
          <w:rStyle w:val="Zkladntext213"/>
          <w:color w:val="000000"/>
        </w:rPr>
        <w:t>Vlastná skú</w:t>
      </w:r>
      <w:r>
        <w:rPr>
          <w:rStyle w:val="Zkladntext213"/>
          <w:color w:val="000000"/>
        </w:rPr>
        <w:t>senosť nás učí, že máme slobodnú vô</w:t>
      </w:r>
      <w:r>
        <w:rPr>
          <w:rStyle w:val="Zkladntext213"/>
          <w:color w:val="000000"/>
        </w:rPr>
        <w:softHyphen/>
        <w:t>ľu. Prv než sa odhodláme na nejaký čin, uvažujeme. Ro</w:t>
      </w:r>
      <w:r>
        <w:rPr>
          <w:rStyle w:val="Zkladntext213"/>
          <w:color w:val="000000"/>
        </w:rPr>
        <w:softHyphen/>
        <w:t>bíme rozdiel medzi skutkami, za ktoré sme zodpovední a medzi skutkami, za ktoré nemôžeme byť zodpovední. Po čine máme buď radosť zo skutku alebo ho ľutujeme a umieňuj</w:t>
      </w:r>
      <w:r>
        <w:rPr>
          <w:rStyle w:val="Zkladntext213"/>
          <w:color w:val="000000"/>
        </w:rPr>
        <w:t>eme si, že sa toho viac nedopustíme. Sami cíti</w:t>
      </w:r>
      <w:r>
        <w:rPr>
          <w:rStyle w:val="Zkladntext213"/>
          <w:color w:val="000000"/>
        </w:rPr>
        <w:softHyphen/>
        <w:t>me, že dobrý skutok zasluhuje odmenu a pochvalu, zlý však odsúdenie a trest. Toto všetko by bolo zbytočné a nemalo by smyslu, keby človek nemal slobodnej vôle.</w:t>
      </w:r>
    </w:p>
    <w:p w:rsidR="00000000" w:rsidRDefault="00164892">
      <w:pPr>
        <w:pStyle w:val="Zkladntext21"/>
        <w:numPr>
          <w:ilvl w:val="0"/>
          <w:numId w:val="25"/>
        </w:numPr>
        <w:shd w:val="clear" w:color="auto" w:fill="auto"/>
        <w:tabs>
          <w:tab w:val="left" w:pos="2315"/>
        </w:tabs>
        <w:spacing w:before="0" w:after="102" w:line="245" w:lineRule="exact"/>
        <w:ind w:left="1580" w:right="520" w:firstLine="420"/>
        <w:jc w:val="both"/>
      </w:pPr>
      <w:r>
        <w:rPr>
          <w:rStyle w:val="Zkladntext213"/>
          <w:color w:val="000000"/>
        </w:rPr>
        <w:t>Na všeobecný súhlas ľudí sa odvoláva sv. Augu</w:t>
      </w:r>
      <w:r>
        <w:rPr>
          <w:rStyle w:val="Zkladntext213"/>
          <w:color w:val="000000"/>
        </w:rPr>
        <w:softHyphen/>
        <w:t>stín: „Slobodu človeka ospevujú pastieri na horách, bás</w:t>
      </w:r>
      <w:r>
        <w:rPr>
          <w:rStyle w:val="Zkladntext213"/>
          <w:color w:val="000000"/>
        </w:rPr>
        <w:softHyphen/>
        <w:t>nici v divadlách, pospolití ľudia vo svojich kruhoch, učen</w:t>
      </w:r>
      <w:r>
        <w:rPr>
          <w:rStyle w:val="Zkladntext213"/>
          <w:color w:val="000000"/>
        </w:rPr>
        <w:softHyphen/>
        <w:t>ci v knihách, učitelia v školách, biskupi s posvätných miest a všade na zemi celé pokolenie ľudské."</w:t>
      </w:r>
    </w:p>
    <w:p w:rsidR="00000000" w:rsidRDefault="00164892">
      <w:pPr>
        <w:pStyle w:val="Zkladntext31"/>
        <w:shd w:val="clear" w:color="auto" w:fill="auto"/>
        <w:spacing w:before="0" w:after="60" w:line="192" w:lineRule="exact"/>
        <w:ind w:left="1580" w:right="520" w:firstLine="420"/>
        <w:jc w:val="both"/>
      </w:pPr>
      <w:r>
        <w:rPr>
          <w:rStyle w:val="Zkladntext311"/>
          <w:color w:val="000000"/>
        </w:rPr>
        <w:t xml:space="preserve">Učenie o slobodnej vôli človeka malo a </w:t>
      </w:r>
      <w:r>
        <w:rPr>
          <w:rStyle w:val="Zkladntext311"/>
          <w:color w:val="000000"/>
        </w:rPr>
        <w:t>má mnoho odporcov (determisti, determinare-obmedziť).</w:t>
      </w:r>
    </w:p>
    <w:p w:rsidR="00000000" w:rsidRDefault="00164892">
      <w:pPr>
        <w:pStyle w:val="Zkladntext31"/>
        <w:shd w:val="clear" w:color="auto" w:fill="auto"/>
        <w:spacing w:before="0" w:after="60" w:line="192" w:lineRule="exact"/>
        <w:ind w:left="1580" w:right="520" w:firstLine="420"/>
        <w:jc w:val="both"/>
      </w:pPr>
      <w:r>
        <w:rPr>
          <w:rStyle w:val="Zkladntext3Tun6"/>
          <w:color w:val="000000"/>
        </w:rPr>
        <w:t xml:space="preserve">Manichejci </w:t>
      </w:r>
      <w:r>
        <w:rPr>
          <w:rStyle w:val="Zkladntext311"/>
          <w:color w:val="000000"/>
        </w:rPr>
        <w:t>učili, že k dobru je človek nútený bohom dobra a k zlým skutkom bohom zla.</w:t>
      </w:r>
    </w:p>
    <w:p w:rsidR="00000000" w:rsidRDefault="00164892">
      <w:pPr>
        <w:pStyle w:val="Zkladntext31"/>
        <w:shd w:val="clear" w:color="auto" w:fill="auto"/>
        <w:spacing w:before="0" w:after="60" w:line="192" w:lineRule="exact"/>
        <w:ind w:left="1580" w:right="520" w:firstLine="420"/>
        <w:jc w:val="both"/>
      </w:pPr>
      <w:r>
        <w:rPr>
          <w:rStyle w:val="Zkladntext3Tun6"/>
          <w:color w:val="000000"/>
        </w:rPr>
        <w:t xml:space="preserve">Astrológovia </w:t>
      </w:r>
      <w:r>
        <w:rPr>
          <w:rStyle w:val="Zkladntext311"/>
          <w:color w:val="000000"/>
        </w:rPr>
        <w:t>tvrdili, že človek je úplne pod vplyvom hviezd, ony riadia jeho osud a jeho skutky.</w:t>
      </w:r>
    </w:p>
    <w:p w:rsidR="00000000" w:rsidRDefault="00164892">
      <w:pPr>
        <w:pStyle w:val="Zkladntext31"/>
        <w:shd w:val="clear" w:color="auto" w:fill="auto"/>
        <w:spacing w:before="0" w:after="56" w:line="192" w:lineRule="exact"/>
        <w:ind w:left="1580" w:right="520" w:firstLine="420"/>
        <w:jc w:val="both"/>
      </w:pPr>
      <w:r>
        <w:rPr>
          <w:rStyle w:val="Zkladntext3Tun6"/>
          <w:color w:val="000000"/>
        </w:rPr>
        <w:t>Reformátori XVI. st</w:t>
      </w:r>
      <w:r>
        <w:rPr>
          <w:rStyle w:val="Zkladntext3Tun6"/>
          <w:color w:val="000000"/>
        </w:rPr>
        <w:t xml:space="preserve">oročia </w:t>
      </w:r>
      <w:r>
        <w:rPr>
          <w:rStyle w:val="Zkladntext311"/>
          <w:color w:val="000000"/>
        </w:rPr>
        <w:t>vyhlásili, že slobodná vôľa človeka dedičným hriechom bola skoro úplne zničená.</w:t>
      </w:r>
    </w:p>
    <w:p w:rsidR="00000000" w:rsidRDefault="00164892">
      <w:pPr>
        <w:pStyle w:val="Zkladntext31"/>
        <w:shd w:val="clear" w:color="auto" w:fill="auto"/>
        <w:spacing w:before="0" w:after="60" w:line="197" w:lineRule="exact"/>
        <w:ind w:left="1580" w:right="520" w:firstLine="420"/>
        <w:jc w:val="both"/>
      </w:pPr>
      <w:r>
        <w:rPr>
          <w:rStyle w:val="Zkladntext3Tun6"/>
          <w:color w:val="000000"/>
        </w:rPr>
        <w:t xml:space="preserve">Materialisti </w:t>
      </w:r>
      <w:r>
        <w:rPr>
          <w:rStyle w:val="Zkladntext311"/>
          <w:color w:val="000000"/>
        </w:rPr>
        <w:t xml:space="preserve">tvrdia, </w:t>
      </w:r>
      <w:r>
        <w:rPr>
          <w:rStyle w:val="Zkladntext3Tun6"/>
          <w:color w:val="000000"/>
        </w:rPr>
        <w:t xml:space="preserve">že </w:t>
      </w:r>
      <w:r>
        <w:rPr>
          <w:rStyle w:val="Zkladntext311"/>
          <w:color w:val="000000"/>
        </w:rPr>
        <w:t>ako všetky Činy prírody, tak aj činy ľudské sú určené nezmeniteľným behom prírody.</w:t>
      </w:r>
    </w:p>
    <w:p w:rsidR="00000000" w:rsidRDefault="00164892">
      <w:pPr>
        <w:pStyle w:val="Zkladntext31"/>
        <w:shd w:val="clear" w:color="auto" w:fill="auto"/>
        <w:spacing w:before="0" w:after="64" w:line="197" w:lineRule="exact"/>
        <w:ind w:left="1580" w:right="520" w:firstLine="420"/>
        <w:jc w:val="both"/>
      </w:pPr>
      <w:r>
        <w:rPr>
          <w:rStyle w:val="Zkladntext311"/>
          <w:color w:val="000000"/>
        </w:rPr>
        <w:t>Panteisti, stotožňujúc svet s podstatou Božou, tvrdia, že člov</w:t>
      </w:r>
      <w:r>
        <w:rPr>
          <w:rStyle w:val="Zkladntext311"/>
          <w:color w:val="000000"/>
        </w:rPr>
        <w:t>ek nemôže konať podľa svojej slobodnej vôle, ale je čírym nástro</w:t>
      </w:r>
      <w:r>
        <w:rPr>
          <w:rStyle w:val="Zkladntext311"/>
          <w:color w:val="000000"/>
        </w:rPr>
        <w:softHyphen/>
        <w:t>jom podstaty božskej.</w:t>
      </w:r>
    </w:p>
    <w:p w:rsidR="00000000" w:rsidRDefault="00164892">
      <w:pPr>
        <w:pStyle w:val="Zkladntext31"/>
        <w:shd w:val="clear" w:color="auto" w:fill="auto"/>
        <w:spacing w:before="0" w:after="0" w:line="192" w:lineRule="exact"/>
        <w:ind w:left="1580" w:right="520" w:firstLine="420"/>
        <w:jc w:val="both"/>
        <w:sectPr w:rsidR="00000000">
          <w:pgSz w:w="8400" w:h="11900"/>
          <w:pgMar w:top="1356" w:right="151" w:bottom="1188" w:left="540" w:header="0" w:footer="3" w:gutter="0"/>
          <w:cols w:space="720"/>
          <w:noEndnote/>
          <w:docGrid w:linePitch="360"/>
        </w:sectPr>
      </w:pPr>
      <w:r>
        <w:rPr>
          <w:rStyle w:val="Zkladntext311"/>
          <w:color w:val="000000"/>
        </w:rPr>
        <w:t>Cirkev sv, všetko toto učenie, odporujúce slobodnej vôli člo</w:t>
      </w:r>
      <w:r>
        <w:rPr>
          <w:rStyle w:val="Zkladntext311"/>
          <w:color w:val="000000"/>
        </w:rPr>
        <w:softHyphen/>
        <w:t>veka, zavrhla na cirkevnom sneme tridentskom (1545—1563) a va</w:t>
      </w:r>
      <w:r>
        <w:rPr>
          <w:rStyle w:val="Zkladntext311"/>
          <w:color w:val="000000"/>
        </w:rPr>
        <w:softHyphen/>
        <w:t>tikánskom (1869—1870).</w:t>
      </w:r>
    </w:p>
    <w:p w:rsidR="00000000" w:rsidRDefault="00395824">
      <w:pPr>
        <w:spacing w:line="242" w:lineRule="exact"/>
        <w:rPr>
          <w:color w:val="auto"/>
        </w:rPr>
      </w:pPr>
      <w:r>
        <w:rPr>
          <w:noProof/>
        </w:rPr>
        <w:lastRenderedPageBreak/>
        <mc:AlternateContent>
          <mc:Choice Requires="wps">
            <w:drawing>
              <wp:anchor distT="0" distB="0" distL="63500" distR="63500" simplePos="0" relativeHeight="251698176" behindDoc="0" locked="0" layoutInCell="1" allowOverlap="1">
                <wp:simplePos x="0" y="0"/>
                <wp:positionH relativeFrom="margin">
                  <wp:posOffset>4407535</wp:posOffset>
                </wp:positionH>
                <wp:positionV relativeFrom="paragraph">
                  <wp:posOffset>0</wp:posOffset>
                </wp:positionV>
                <wp:extent cx="85090" cy="190500"/>
                <wp:effectExtent l="635" t="0" r="0" b="4445"/>
                <wp:wrapNone/>
                <wp:docPr id="1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9"/>
                              <w:shd w:val="clear" w:color="auto" w:fill="auto"/>
                              <w:spacing w:line="300" w:lineRule="exact"/>
                            </w:pPr>
                            <w:r>
                              <w:rPr>
                                <w:rStyle w:val="Zkladntext9Exact1"/>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347.05pt;margin-top:0;width:6.7pt;height:15pt;z-index:251698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yCsg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" filled="f" stroked="f">
                <v:textbox style="mso-fit-shape-to-text:t" inset="0,0,0,0">
                  <w:txbxContent>
                    <w:p w:rsidR="00000000" w:rsidRDefault="00164892">
                      <w:pPr>
                        <w:pStyle w:val="Zkladntext9"/>
                        <w:shd w:val="clear" w:color="auto" w:fill="auto"/>
                        <w:spacing w:line="300" w:lineRule="exact"/>
                      </w:pPr>
                      <w:r>
                        <w:rPr>
                          <w:rStyle w:val="Zkladntext9Exact1"/>
                          <w:color w:val="000000"/>
                        </w:rPr>
                        <w:t>\</w:t>
                      </w:r>
                    </w:p>
                  </w:txbxContent>
                </v:textbox>
                <w10:wrap anchorx="margin"/>
              </v:shape>
            </w:pict>
          </mc:Fallback>
        </mc:AlternateContent>
      </w:r>
    </w:p>
    <w:p w:rsidR="00000000" w:rsidRDefault="00164892">
      <w:pPr>
        <w:rPr>
          <w:color w:val="auto"/>
          <w:sz w:val="2"/>
          <w:szCs w:val="2"/>
        </w:rPr>
        <w:sectPr w:rsidR="00000000">
          <w:pgSz w:w="8400" w:h="11900"/>
          <w:pgMar w:top="1163" w:right="554" w:bottom="1159" w:left="770" w:header="0" w:footer="3" w:gutter="0"/>
          <w:cols w:space="720"/>
          <w:noEndnote/>
          <w:docGrid w:linePitch="360"/>
        </w:sectPr>
      </w:pPr>
    </w:p>
    <w:p w:rsidR="00000000" w:rsidRDefault="00164892">
      <w:pPr>
        <w:spacing w:line="240" w:lineRule="exact"/>
        <w:rPr>
          <w:color w:val="auto"/>
          <w:sz w:val="19"/>
          <w:szCs w:val="19"/>
        </w:rPr>
      </w:pPr>
    </w:p>
    <w:p w:rsidR="00000000" w:rsidRDefault="00164892">
      <w:pPr>
        <w:spacing w:before="70" w:after="70" w:line="240" w:lineRule="exact"/>
        <w:rPr>
          <w:color w:val="auto"/>
          <w:sz w:val="19"/>
          <w:szCs w:val="19"/>
        </w:rPr>
      </w:pPr>
    </w:p>
    <w:p w:rsidR="00000000" w:rsidRDefault="00164892">
      <w:pPr>
        <w:rPr>
          <w:color w:val="auto"/>
          <w:sz w:val="2"/>
          <w:szCs w:val="2"/>
        </w:rPr>
        <w:sectPr w:rsidR="00000000">
          <w:type w:val="continuous"/>
          <w:pgSz w:w="8400" w:h="11900"/>
          <w:pgMar w:top="1375" w:right="0" w:bottom="1173" w:left="0" w:header="0" w:footer="3" w:gutter="0"/>
          <w:cols w:space="720"/>
          <w:noEndnote/>
          <w:docGrid w:linePitch="360"/>
        </w:sectPr>
      </w:pPr>
    </w:p>
    <w:p w:rsidR="00000000" w:rsidRDefault="00164892">
      <w:pPr>
        <w:pStyle w:val="Zkladntext61"/>
        <w:shd w:val="clear" w:color="auto" w:fill="auto"/>
        <w:spacing w:before="0" w:after="176" w:line="240" w:lineRule="exact"/>
        <w:ind w:left="20" w:firstLine="0"/>
        <w:jc w:val="center"/>
      </w:pPr>
      <w:r>
        <w:rPr>
          <w:rStyle w:val="Zkladntext63"/>
          <w:b/>
          <w:bCs/>
          <w:color w:val="000000"/>
        </w:rPr>
        <w:lastRenderedPageBreak/>
        <w:t>§ 14. Mravná zodpovednosť. Pripočítanie ľudských</w:t>
      </w:r>
      <w:r>
        <w:rPr>
          <w:rStyle w:val="Zkladntext63"/>
          <w:b/>
          <w:bCs/>
          <w:color w:val="000000"/>
        </w:rPr>
        <w:br/>
        <w:t>skutkov.</w:t>
      </w:r>
    </w:p>
    <w:p w:rsidR="00000000" w:rsidRDefault="00395824">
      <w:pPr>
        <w:pStyle w:val="Zkladntext21"/>
        <w:shd w:val="clear" w:color="auto" w:fill="auto"/>
        <w:spacing w:before="0" w:after="0" w:line="245" w:lineRule="exact"/>
        <w:ind w:firstLine="460"/>
        <w:jc w:val="both"/>
      </w:pPr>
      <w:r>
        <w:rPr>
          <w:noProof/>
        </w:rPr>
        <mc:AlternateContent>
          <mc:Choice Requires="wps">
            <w:drawing>
              <wp:anchor distT="0" distB="0" distL="63500" distR="63500" simplePos="0" relativeHeight="251699200" behindDoc="1" locked="0" layoutInCell="1" allowOverlap="1">
                <wp:simplePos x="0" y="0"/>
                <wp:positionH relativeFrom="margin">
                  <wp:posOffset>3633470</wp:posOffset>
                </wp:positionH>
                <wp:positionV relativeFrom="paragraph">
                  <wp:posOffset>-35560</wp:posOffset>
                </wp:positionV>
                <wp:extent cx="384175" cy="101600"/>
                <wp:effectExtent l="0" t="0" r="0" b="3175"/>
                <wp:wrapSquare wrapText="left"/>
                <wp:docPr id="1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6" type="#_x0000_t202" style="position:absolute;left:0;text-align:left;margin-left:286.1pt;margin-top:-2.8pt;width:30.25pt;height:8pt;z-index:-251617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Pojem.</w:t>
                      </w:r>
                    </w:p>
                  </w:txbxContent>
                </v:textbox>
                <w10:wrap type="square" side="left" anchorx="margin"/>
              </v:shape>
            </w:pict>
          </mc:Fallback>
        </mc:AlternateContent>
      </w:r>
      <w:r w:rsidR="00164892">
        <w:rPr>
          <w:rStyle w:val="Zkladntext213"/>
          <w:color w:val="000000"/>
        </w:rPr>
        <w:t>Keďže človek svojim rozumom poznáva vôľu Božiu a slobodnou vôľou môže sa rozhodnúť</w:t>
      </w:r>
      <w:r w:rsidR="00164892">
        <w:rPr>
          <w:rStyle w:val="Zkladntext213"/>
          <w:color w:val="000000"/>
        </w:rPr>
        <w:t xml:space="preserve"> pre niektorý čin, je zrejmé, že dobré skutky sa mu pripočítajú k zásluhe, zlé však k vine. Človek je za svoje skutky zodpovedný.</w:t>
      </w:r>
    </w:p>
    <w:p w:rsidR="00000000" w:rsidRDefault="00164892">
      <w:pPr>
        <w:pStyle w:val="Zkladntext21"/>
        <w:shd w:val="clear" w:color="auto" w:fill="auto"/>
        <w:spacing w:before="0" w:after="228" w:line="250" w:lineRule="exact"/>
        <w:ind w:firstLine="460"/>
        <w:jc w:val="both"/>
      </w:pPr>
      <w:r>
        <w:rPr>
          <w:rStyle w:val="Zkladntext213"/>
          <w:color w:val="000000"/>
        </w:rPr>
        <w:t>Za svoje Skutky sme zodpovední Bohu, svojmu sve</w:t>
      </w:r>
      <w:r>
        <w:rPr>
          <w:rStyle w:val="Zkladntext213"/>
          <w:color w:val="000000"/>
        </w:rPr>
        <w:softHyphen/>
        <w:t>domiu a ľudom.</w:t>
      </w:r>
    </w:p>
    <w:p w:rsidR="00000000" w:rsidRDefault="00395824">
      <w:pPr>
        <w:pStyle w:val="Zkladntext21"/>
        <w:shd w:val="clear" w:color="auto" w:fill="auto"/>
        <w:spacing w:before="0" w:after="104" w:line="190" w:lineRule="exact"/>
        <w:ind w:firstLine="460"/>
        <w:jc w:val="both"/>
      </w:pPr>
      <w:r>
        <w:rPr>
          <w:noProof/>
        </w:rPr>
        <mc:AlternateContent>
          <mc:Choice Requires="wps">
            <w:drawing>
              <wp:anchor distT="0" distB="0" distL="63500" distR="63500" simplePos="0" relativeHeight="251700224" behindDoc="1" locked="0" layoutInCell="1" allowOverlap="1">
                <wp:simplePos x="0" y="0"/>
                <wp:positionH relativeFrom="margin">
                  <wp:posOffset>3639185</wp:posOffset>
                </wp:positionH>
                <wp:positionV relativeFrom="paragraph">
                  <wp:posOffset>-101600</wp:posOffset>
                </wp:positionV>
                <wp:extent cx="548640" cy="356235"/>
                <wp:effectExtent l="3810" t="0" r="0" b="0"/>
                <wp:wrapSquare wrapText="left"/>
                <wp:docPr id="1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Pravidlá</w:t>
                            </w:r>
                          </w:p>
                          <w:p w:rsidR="00000000" w:rsidRDefault="00164892">
                            <w:pPr>
                              <w:pStyle w:val="Zkladntext31"/>
                              <w:shd w:val="clear" w:color="auto" w:fill="auto"/>
                              <w:spacing w:before="0" w:after="0" w:line="187" w:lineRule="exact"/>
                              <w:ind w:firstLine="0"/>
                              <w:jc w:val="left"/>
                            </w:pPr>
                            <w:r>
                              <w:rPr>
                                <w:rStyle w:val="Zkladntext3Exact4"/>
                                <w:color w:val="000000"/>
                              </w:rPr>
                              <w:t>zodpoved</w:t>
                            </w:r>
                            <w:r>
                              <w:rPr>
                                <w:rStyle w:val="Zkladntext3Exact4"/>
                                <w:color w:val="000000"/>
                              </w:rPr>
                              <w:softHyphen/>
                            </w:r>
                          </w:p>
                          <w:p w:rsidR="00000000" w:rsidRDefault="00164892">
                            <w:pPr>
                              <w:pStyle w:val="Zkladntext31"/>
                              <w:shd w:val="clear" w:color="auto" w:fill="auto"/>
                              <w:spacing w:before="0" w:after="0" w:line="187" w:lineRule="exact"/>
                              <w:ind w:firstLine="0"/>
                              <w:jc w:val="left"/>
                            </w:pPr>
                            <w:r>
                              <w:rPr>
                                <w:rStyle w:val="Zkladntext3Exact4"/>
                                <w:color w:val="000000"/>
                              </w:rPr>
                              <w:t>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7" type="#_x0000_t202" style="position:absolute;left:0;text-align:left;margin-left:286.55pt;margin-top:-8pt;width:43.2pt;height:28.05pt;z-index:-251616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Zr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Pravidlá</w:t>
                      </w:r>
                    </w:p>
                    <w:p w:rsidR="00000000" w:rsidRDefault="00164892">
                      <w:pPr>
                        <w:pStyle w:val="Zkladntext31"/>
                        <w:shd w:val="clear" w:color="auto" w:fill="auto"/>
                        <w:spacing w:before="0" w:after="0" w:line="187" w:lineRule="exact"/>
                        <w:ind w:firstLine="0"/>
                        <w:jc w:val="left"/>
                      </w:pPr>
                      <w:r>
                        <w:rPr>
                          <w:rStyle w:val="Zkladntext3Exact4"/>
                          <w:color w:val="000000"/>
                        </w:rPr>
                        <w:t>zodpoved</w:t>
                      </w:r>
                      <w:r>
                        <w:rPr>
                          <w:rStyle w:val="Zkladntext3Exact4"/>
                          <w:color w:val="000000"/>
                        </w:rPr>
                        <w:softHyphen/>
                      </w:r>
                    </w:p>
                    <w:p w:rsidR="00000000" w:rsidRDefault="00164892">
                      <w:pPr>
                        <w:pStyle w:val="Zkladntext31"/>
                        <w:shd w:val="clear" w:color="auto" w:fill="auto"/>
                        <w:spacing w:before="0" w:after="0" w:line="187" w:lineRule="exact"/>
                        <w:ind w:firstLine="0"/>
                        <w:jc w:val="left"/>
                      </w:pPr>
                      <w:r>
                        <w:rPr>
                          <w:rStyle w:val="Zkladntext3Exact4"/>
                          <w:color w:val="000000"/>
                        </w:rPr>
                        <w:t>nosti.</w:t>
                      </w:r>
                    </w:p>
                  </w:txbxContent>
                </v:textbox>
                <w10:wrap type="square" side="left" anchorx="margin"/>
              </v:shape>
            </w:pict>
          </mc:Fallback>
        </mc:AlternateContent>
      </w:r>
      <w:r w:rsidR="00164892">
        <w:rPr>
          <w:rStyle w:val="Zkladntext213"/>
          <w:color w:val="000000"/>
        </w:rPr>
        <w:t>O zodpovednosti platia tieto pravi</w:t>
      </w:r>
      <w:r w:rsidR="00164892">
        <w:rPr>
          <w:rStyle w:val="Zkladntext213"/>
          <w:color w:val="000000"/>
        </w:rPr>
        <w:t>dlá:</w:t>
      </w:r>
    </w:p>
    <w:p w:rsidR="00000000" w:rsidRDefault="00164892">
      <w:pPr>
        <w:pStyle w:val="Zkladntext21"/>
        <w:numPr>
          <w:ilvl w:val="0"/>
          <w:numId w:val="26"/>
        </w:numPr>
        <w:shd w:val="clear" w:color="auto" w:fill="auto"/>
        <w:tabs>
          <w:tab w:val="left" w:pos="702"/>
        </w:tabs>
        <w:spacing w:before="0" w:after="0" w:line="240" w:lineRule="exact"/>
        <w:ind w:firstLine="460"/>
        <w:jc w:val="both"/>
      </w:pPr>
      <w:r>
        <w:rPr>
          <w:rStyle w:val="Zkladntext213"/>
          <w:color w:val="000000"/>
        </w:rPr>
        <w:t>Zodpovední sme len za tie činy, ktoré sme vyko</w:t>
      </w:r>
      <w:r>
        <w:rPr>
          <w:rStyle w:val="Zkladntext213"/>
          <w:color w:val="000000"/>
        </w:rPr>
        <w:softHyphen/>
        <w:t>nali slobodnou vôľou. Napr. nemôžeme byť zodpovední za činy, vykonané v spánku, v horúčke, v úplnej opi</w:t>
      </w:r>
      <w:r>
        <w:rPr>
          <w:rStyle w:val="Zkladntext213"/>
          <w:color w:val="000000"/>
        </w:rPr>
        <w:softHyphen/>
        <w:t>tosti, v hypnóze atď., alebo nemôže byť človek úplne zod</w:t>
      </w:r>
      <w:r>
        <w:rPr>
          <w:rStyle w:val="Zkladntext213"/>
          <w:color w:val="000000"/>
        </w:rPr>
        <w:softHyphen/>
        <w:t>povedný za skutky, ktoré bez rozvahy vy</w:t>
      </w:r>
      <w:r>
        <w:rPr>
          <w:rStyle w:val="Zkladntext213"/>
          <w:color w:val="000000"/>
        </w:rPr>
        <w:t>konal v prvom pohnutí srny slov, ako je hnev, strach atd.</w:t>
      </w:r>
    </w:p>
    <w:p w:rsidR="00000000" w:rsidRDefault="00164892">
      <w:pPr>
        <w:pStyle w:val="Zkladntext21"/>
        <w:numPr>
          <w:ilvl w:val="0"/>
          <w:numId w:val="26"/>
        </w:numPr>
        <w:shd w:val="clear" w:color="auto" w:fill="auto"/>
        <w:tabs>
          <w:tab w:val="left" w:pos="697"/>
        </w:tabs>
        <w:spacing w:before="0" w:after="0" w:line="240" w:lineRule="exact"/>
        <w:ind w:firstLine="460"/>
        <w:jc w:val="both"/>
      </w:pPr>
      <w:r>
        <w:rPr>
          <w:rStyle w:val="Zkladntext213"/>
          <w:color w:val="000000"/>
        </w:rPr>
        <w:t>Rozumové poznanie, slobodná vôľa a zodpovednosť za skutky sú v pomere priamom, t. j. čím lepšie je roz</w:t>
      </w:r>
      <w:r>
        <w:rPr>
          <w:rStyle w:val="Zkladntext213"/>
          <w:color w:val="000000"/>
        </w:rPr>
        <w:softHyphen/>
        <w:t>umové poznanie a čím väčšia je slobodná vôľa pri čine, tým viac sa človeku pripočíta skutok</w:t>
      </w:r>
      <w:r>
        <w:rPr>
          <w:rStyle w:val="Zkladntext213"/>
          <w:color w:val="000000"/>
        </w:rPr>
        <w:t xml:space="preserve"> k zásluhe alebo k vine; čím menšia je slobodná vôľa, tým menšia je zá</w:t>
      </w:r>
      <w:r>
        <w:rPr>
          <w:rStyle w:val="Zkladntext213"/>
          <w:color w:val="000000"/>
        </w:rPr>
        <w:softHyphen/>
        <w:t>sluha alebo vina. Napr. skutky muža dospelého a skutky dieťaľa. Človek nevzdelaný zasluhuje menší trest ako vzdelaný, ked sa obaja dopustia jednakého zločinu.</w:t>
      </w:r>
    </w:p>
    <w:p w:rsidR="00000000" w:rsidRDefault="00395824">
      <w:pPr>
        <w:pStyle w:val="Zkladntext21"/>
        <w:numPr>
          <w:ilvl w:val="0"/>
          <w:numId w:val="26"/>
        </w:numPr>
        <w:shd w:val="clear" w:color="auto" w:fill="auto"/>
        <w:tabs>
          <w:tab w:val="left" w:pos="706"/>
        </w:tabs>
        <w:spacing w:before="0" w:after="0" w:line="240" w:lineRule="exact"/>
        <w:ind w:firstLine="460"/>
        <w:jc w:val="both"/>
      </w:pPr>
      <w:r>
        <w:rPr>
          <w:noProof/>
        </w:rPr>
        <mc:AlternateContent>
          <mc:Choice Requires="wps">
            <w:drawing>
              <wp:anchor distT="0" distB="0" distL="63500" distR="63500" simplePos="0" relativeHeight="251701248" behindDoc="1" locked="0" layoutInCell="1" allowOverlap="1">
                <wp:simplePos x="0" y="0"/>
                <wp:positionH relativeFrom="margin">
                  <wp:posOffset>3651250</wp:posOffset>
                </wp:positionH>
                <wp:positionV relativeFrom="paragraph">
                  <wp:posOffset>1133475</wp:posOffset>
                </wp:positionV>
                <wp:extent cx="575945" cy="853440"/>
                <wp:effectExtent l="0" t="1905" r="0" b="1905"/>
                <wp:wrapSquare wrapText="left"/>
                <wp:docPr id="16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Príčiny umenšujú</w:t>
                            </w:r>
                            <w:r>
                              <w:rPr>
                                <w:rStyle w:val="Zkladntext3Exact6"/>
                                <w:color w:val="000000"/>
                              </w:rPr>
                              <w:softHyphen/>
                            </w:r>
                            <w:r>
                              <w:rPr>
                                <w:rStyle w:val="Zkladntext3Exact6"/>
                                <w:color w:val="000000"/>
                              </w:rPr>
                              <w:t>ce alebo rušiace mravnú zodpoved</w:t>
                            </w:r>
                            <w:r>
                              <w:rPr>
                                <w:rStyle w:val="Zkladntext3Exact6"/>
                                <w:color w:val="000000"/>
                              </w:rPr>
                              <w:softHyphen/>
                              <w:t>nosť.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8" type="#_x0000_t202" style="position:absolute;left:0;text-align:left;margin-left:287.5pt;margin-top:89.25pt;width:45.35pt;height:67.2pt;z-index:-251615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VMtAIAALM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Príčiny umenšujú</w:t>
                      </w:r>
                      <w:r>
                        <w:rPr>
                          <w:rStyle w:val="Zkladntext3Exact6"/>
                          <w:color w:val="000000"/>
                        </w:rPr>
                        <w:softHyphen/>
                      </w:r>
                      <w:r>
                        <w:rPr>
                          <w:rStyle w:val="Zkladntext3Exact6"/>
                          <w:color w:val="000000"/>
                        </w:rPr>
                        <w:t>ce alebo rušiace mravnú zodpoved</w:t>
                      </w:r>
                      <w:r>
                        <w:rPr>
                          <w:rStyle w:val="Zkladntext3Exact6"/>
                          <w:color w:val="000000"/>
                        </w:rPr>
                        <w:softHyphen/>
                        <w:t>nosť.</w:t>
                      </w:r>
                    </w:p>
                  </w:txbxContent>
                </v:textbox>
                <w10:wrap type="square" side="left" anchorx="margin"/>
              </v:shape>
            </w:pict>
          </mc:Fallback>
        </mc:AlternateContent>
      </w:r>
      <w:r w:rsidR="00164892">
        <w:rPr>
          <w:rStyle w:val="Zkladntext213"/>
          <w:color w:val="000000"/>
        </w:rPr>
        <w:t>Človek je zodpovedný nielen za svoje činy samé, ale aj za všetky ich prirodzené následky, t. j. za následky, ktoré zamýšľal, predvídal alebo mohol predvídať. Naprí</w:t>
      </w:r>
      <w:r w:rsidR="00164892">
        <w:rPr>
          <w:rStyle w:val="Zkladntext213"/>
          <w:color w:val="000000"/>
        </w:rPr>
        <w:softHyphen/>
        <w:t>klad: niekto podpáli dom, od ktorého sa chytia a z</w:t>
      </w:r>
      <w:r w:rsidR="00164892">
        <w:rPr>
          <w:rStyle w:val="Zkladntext213"/>
          <w:color w:val="000000"/>
        </w:rPr>
        <w:t>horia aj iné susedné domy, zodpovedný je za všetky následky a škody, ktoré vznikly požiarom, lebo ich mohol predví</w:t>
      </w:r>
      <w:r w:rsidR="00164892">
        <w:rPr>
          <w:rStyle w:val="Zkladntext213"/>
          <w:color w:val="000000"/>
        </w:rPr>
        <w:softHyphen/>
        <w:t>dať. Spisovateľ, ktorý napísal knihu nemravného obsahu, je zodpovedný za všetky hriechy, ktoré sa stály čítaním jeho knihy.</w:t>
      </w:r>
    </w:p>
    <w:p w:rsidR="00000000" w:rsidRDefault="00164892">
      <w:pPr>
        <w:pStyle w:val="Zkladntext21"/>
        <w:shd w:val="clear" w:color="auto" w:fill="auto"/>
        <w:spacing w:before="0" w:after="0" w:line="240" w:lineRule="exact"/>
        <w:ind w:firstLine="460"/>
        <w:jc w:val="both"/>
        <w:sectPr w:rsidR="00000000">
          <w:type w:val="continuous"/>
          <w:pgSz w:w="8400" w:h="11900"/>
          <w:pgMar w:top="1375" w:right="1917" w:bottom="1173" w:left="770" w:header="0" w:footer="3" w:gutter="0"/>
          <w:cols w:space="720"/>
          <w:noEndnote/>
          <w:docGrid w:linePitch="360"/>
        </w:sectPr>
      </w:pPr>
      <w:r>
        <w:rPr>
          <w:rStyle w:val="Zkladntext213"/>
          <w:color w:val="000000"/>
        </w:rPr>
        <w:t>Sú okolnosti a pr</w:t>
      </w:r>
      <w:r>
        <w:rPr>
          <w:rStyle w:val="Zkladntext213"/>
          <w:color w:val="000000"/>
        </w:rPr>
        <w:t>íčiny, ktoré umenšujú, prípadne úpl</w:t>
      </w:r>
      <w:r>
        <w:rPr>
          <w:rStyle w:val="Zkladntext213"/>
          <w:color w:val="000000"/>
        </w:rPr>
        <w:softHyphen/>
        <w:t xml:space="preserve">ne zrušujú zodpovednosť za naše činy, a to tým, že buď zatemňujú rozum, buď zoslabujú, prípadne i celkom ničia </w:t>
      </w:r>
      <w:r>
        <w:rPr>
          <w:rStyle w:val="Zkladntext213"/>
          <w:color w:val="000000"/>
        </w:rPr>
        <w:lastRenderedPageBreak/>
        <w:t>slobodnú vôľu.</w:t>
      </w:r>
    </w:p>
    <w:p w:rsidR="00000000" w:rsidRDefault="00164892">
      <w:pPr>
        <w:pStyle w:val="Zhlavie31"/>
        <w:keepNext/>
        <w:keepLines/>
        <w:shd w:val="clear" w:color="auto" w:fill="auto"/>
        <w:spacing w:before="0" w:after="144" w:line="190" w:lineRule="exact"/>
        <w:ind w:left="1240"/>
        <w:jc w:val="left"/>
      </w:pPr>
      <w:bookmarkStart w:id="8" w:name="bookmark7"/>
      <w:r>
        <w:rPr>
          <w:rStyle w:val="Zhlavie34"/>
          <w:b/>
          <w:bCs/>
          <w:color w:val="000000"/>
        </w:rPr>
        <w:lastRenderedPageBreak/>
        <w:t>Rozumové poznanie zoslabujú:</w:t>
      </w:r>
      <w:bookmarkEnd w:id="8"/>
    </w:p>
    <w:p w:rsidR="00000000" w:rsidRDefault="00164892">
      <w:pPr>
        <w:pStyle w:val="Zkladntext21"/>
        <w:shd w:val="clear" w:color="auto" w:fill="auto"/>
        <w:spacing w:before="0" w:after="68" w:line="259" w:lineRule="exact"/>
        <w:ind w:left="220" w:hanging="220"/>
        <w:jc w:val="left"/>
      </w:pPr>
      <w:r>
        <w:rPr>
          <w:rStyle w:val="Zkladntext28bodov15"/>
          <w:color w:val="000000"/>
        </w:rPr>
        <w:t xml:space="preserve">Nevedo- </w:t>
      </w:r>
      <w:r>
        <w:rPr>
          <w:rStyle w:val="Zkladntext213"/>
          <w:color w:val="000000"/>
          <w:vertAlign w:val="subscript"/>
        </w:rPr>
        <w:t>a</w:t>
      </w:r>
      <w:r>
        <w:rPr>
          <w:rStyle w:val="Zkladntext213"/>
          <w:color w:val="000000"/>
        </w:rPr>
        <w:t xml:space="preserve">) nevedomosť, a to nezavinená a neprekonateľná </w:t>
      </w:r>
      <w:r>
        <w:rPr>
          <w:rStyle w:val="Zkladntext213"/>
          <w:color w:val="000000"/>
          <w:vertAlign w:val="superscript"/>
        </w:rPr>
        <w:t>mosí</w:t>
      </w:r>
      <w:r>
        <w:rPr>
          <w:rStyle w:val="Zkladntext213"/>
          <w:color w:val="000000"/>
        </w:rPr>
        <w:t>' (ignorantia invicibilis);</w:t>
      </w:r>
    </w:p>
    <w:p w:rsidR="00000000" w:rsidRDefault="00164892">
      <w:pPr>
        <w:pStyle w:val="Zkladntext21"/>
        <w:shd w:val="clear" w:color="auto" w:fill="auto"/>
        <w:spacing w:before="0" w:after="60" w:line="250" w:lineRule="exact"/>
        <w:ind w:firstLine="0"/>
        <w:jc w:val="both"/>
      </w:pPr>
      <w:r>
        <w:rPr>
          <w:rStyle w:val="Zkladntext28bodov15"/>
          <w:color w:val="000000"/>
        </w:rPr>
        <w:t xml:space="preserve">Choroby </w:t>
      </w:r>
      <w:r>
        <w:rPr>
          <w:rStyle w:val="Zkladntext213"/>
          <w:color w:val="000000"/>
        </w:rPr>
        <w:t xml:space="preserve">b) </w:t>
      </w:r>
      <w:r>
        <w:rPr>
          <w:rStyle w:val="Zkladntext2Tun6"/>
          <w:color w:val="000000"/>
        </w:rPr>
        <w:t xml:space="preserve">duševná choroba, </w:t>
      </w:r>
      <w:r>
        <w:rPr>
          <w:rStyle w:val="Zkladntext213"/>
          <w:color w:val="000000"/>
        </w:rPr>
        <w:t xml:space="preserve">napr. šialenstvo, sprostosť, hypo- duševné. </w:t>
      </w:r>
      <w:r>
        <w:rPr>
          <w:rStyle w:val="Zkladntext213"/>
          <w:color w:val="000000"/>
          <w:vertAlign w:val="subscript"/>
        </w:rPr>
        <w:t>c</w:t>
      </w:r>
      <w:r>
        <w:rPr>
          <w:rStyle w:val="Zkladntext213"/>
          <w:color w:val="000000"/>
        </w:rPr>
        <w:t>b</w:t>
      </w:r>
      <w:r>
        <w:rPr>
          <w:rStyle w:val="Zkladntext213"/>
          <w:color w:val="000000"/>
          <w:vertAlign w:val="subscript"/>
        </w:rPr>
        <w:t>on(</w:t>
      </w:r>
      <w:r>
        <w:rPr>
          <w:rStyle w:val="Zkladntext213"/>
          <w:color w:val="000000"/>
        </w:rPr>
        <w:t>j</w:t>
      </w:r>
      <w:r>
        <w:rPr>
          <w:rStyle w:val="Zkladntext213"/>
          <w:color w:val="000000"/>
          <w:vertAlign w:val="subscript"/>
        </w:rPr>
        <w:t>r</w:t>
      </w:r>
      <w:r>
        <w:rPr>
          <w:rStyle w:val="Zkladntext213"/>
          <w:color w:val="000000"/>
        </w:rPr>
        <w:t>i</w:t>
      </w:r>
      <w:r>
        <w:rPr>
          <w:rStyle w:val="Zkladntext213"/>
          <w:color w:val="000000"/>
          <w:vertAlign w:val="subscript"/>
        </w:rPr>
        <w:t>a a</w:t>
      </w:r>
      <w:r>
        <w:rPr>
          <w:rStyle w:val="Zkladntext213"/>
          <w:color w:val="000000"/>
        </w:rPr>
        <w:t xml:space="preserve"> rozličné druhy mánie, ako napr. dipsománia (neodolateľná túžba po pití), kleptománia (túžba p</w:t>
      </w:r>
      <w:r>
        <w:rPr>
          <w:rStyle w:val="Zkladntext213"/>
          <w:color w:val="000000"/>
        </w:rPr>
        <w:t>o krá</w:t>
      </w:r>
      <w:r>
        <w:rPr>
          <w:rStyle w:val="Zkladntext213"/>
          <w:color w:val="000000"/>
        </w:rPr>
        <w:softHyphen/>
        <w:t>deži), pyrománia (túžba po ohni) atď. Kecľ choroba bola zavinená neporiadnym životom, nepozbavuje nás zodpo</w:t>
      </w:r>
      <w:r>
        <w:rPr>
          <w:rStyle w:val="Zkladntext213"/>
          <w:color w:val="000000"/>
        </w:rPr>
        <w:softHyphen/>
        <w:t>vednosti;</w:t>
      </w:r>
    </w:p>
    <w:p w:rsidR="00000000" w:rsidRDefault="00164892">
      <w:pPr>
        <w:pStyle w:val="Zkladntext21"/>
        <w:shd w:val="clear" w:color="auto" w:fill="auto"/>
        <w:spacing w:before="0" w:after="0" w:line="250" w:lineRule="exact"/>
        <w:ind w:left="840" w:hanging="620"/>
        <w:jc w:val="both"/>
      </w:pPr>
      <w:r>
        <w:rPr>
          <w:rStyle w:val="Zkladntext213"/>
          <w:color w:val="000000"/>
        </w:rPr>
        <w:t xml:space="preserve">vášeň. </w:t>
      </w:r>
      <w:r>
        <w:rPr>
          <w:rStyle w:val="Zkladntext213"/>
          <w:color w:val="000000"/>
          <w:vertAlign w:val="subscript"/>
        </w:rPr>
        <w:t>c</w:t>
      </w:r>
      <w:r>
        <w:rPr>
          <w:rStyle w:val="Zkladntext213"/>
          <w:color w:val="000000"/>
        </w:rPr>
        <w:t xml:space="preserve">) </w:t>
      </w:r>
      <w:r>
        <w:rPr>
          <w:rStyle w:val="Zkladntext2Tun6"/>
          <w:color w:val="000000"/>
        </w:rPr>
        <w:t xml:space="preserve">silné vášne, </w:t>
      </w:r>
      <w:r>
        <w:rPr>
          <w:rStyle w:val="Zkladntext213"/>
          <w:color w:val="000000"/>
        </w:rPr>
        <w:t>ako je hnev, nenávisť, túžba, láska, radosť a zármutok. Napr. nemôže byť človek úplne zod</w:t>
      </w:r>
      <w:r>
        <w:rPr>
          <w:rStyle w:val="Zkladntext213"/>
          <w:color w:val="000000"/>
        </w:rPr>
        <w:softHyphen/>
        <w:t>povedný za urážlivé</w:t>
      </w:r>
      <w:r>
        <w:rPr>
          <w:rStyle w:val="Zkladntext213"/>
          <w:color w:val="000000"/>
        </w:rPr>
        <w:t xml:space="preserve"> slovo v prvom návale hnevu vyslo</w:t>
      </w:r>
      <w:r>
        <w:rPr>
          <w:rStyle w:val="Zkladntext213"/>
          <w:color w:val="000000"/>
        </w:rPr>
        <w:softHyphen/>
        <w:t>vené. Láska, túžba, zármutok často zatemní rozum a ve</w:t>
      </w:r>
      <w:r>
        <w:rPr>
          <w:rStyle w:val="Zkladntext213"/>
          <w:color w:val="000000"/>
        </w:rPr>
        <w:softHyphen/>
        <w:t>die k nerozmysleným činom.</w:t>
      </w:r>
    </w:p>
    <w:p w:rsidR="00000000" w:rsidRDefault="00164892">
      <w:pPr>
        <w:pStyle w:val="Zkladntext100"/>
        <w:shd w:val="clear" w:color="auto" w:fill="auto"/>
        <w:spacing w:after="214" w:line="210" w:lineRule="exact"/>
        <w:ind w:left="3740"/>
      </w:pPr>
      <w:r>
        <w:rPr>
          <w:rStyle w:val="Zkladntext10Riadkovanie0pt"/>
          <w:i/>
          <w:iCs/>
          <w:color w:val="000000"/>
        </w:rPr>
        <w:t>*</w:t>
      </w:r>
    </w:p>
    <w:p w:rsidR="00000000" w:rsidRDefault="00164892">
      <w:pPr>
        <w:pStyle w:val="Zhlavie31"/>
        <w:keepNext/>
        <w:keepLines/>
        <w:shd w:val="clear" w:color="auto" w:fill="auto"/>
        <w:spacing w:before="0" w:after="160" w:line="190" w:lineRule="exact"/>
        <w:ind w:left="1240"/>
        <w:jc w:val="left"/>
      </w:pPr>
      <w:bookmarkStart w:id="9" w:name="bookmark8"/>
      <w:r>
        <w:rPr>
          <w:rStyle w:val="Zhlavie30"/>
          <w:b/>
          <w:bCs/>
          <w:color w:val="000000"/>
        </w:rPr>
        <w:t>Slobodnú vôľu zoslabuje alebo úplne ničí:</w:t>
      </w:r>
      <w:bookmarkEnd w:id="9"/>
    </w:p>
    <w:p w:rsidR="00000000" w:rsidRDefault="00164892">
      <w:pPr>
        <w:pStyle w:val="Zkladntext21"/>
        <w:shd w:val="clear" w:color="auto" w:fill="auto"/>
        <w:spacing w:before="0" w:after="56" w:line="245" w:lineRule="exact"/>
        <w:ind w:left="840" w:hanging="620"/>
        <w:jc w:val="both"/>
      </w:pPr>
      <w:r>
        <w:rPr>
          <w:rStyle w:val="Zkladntext20"/>
          <w:color w:val="000000"/>
        </w:rPr>
        <w:t xml:space="preserve">Násilie. a) </w:t>
      </w:r>
      <w:r>
        <w:rPr>
          <w:rStyle w:val="Zkladntext2Tun"/>
          <w:color w:val="000000"/>
        </w:rPr>
        <w:t xml:space="preserve">nátlak, násilie, </w:t>
      </w:r>
      <w:r>
        <w:rPr>
          <w:rStyle w:val="Zkladntext20"/>
          <w:color w:val="000000"/>
        </w:rPr>
        <w:t xml:space="preserve">ktoré môže byť buď fyzické alebo morálne. Násilím </w:t>
      </w:r>
      <w:r>
        <w:rPr>
          <w:rStyle w:val="Zkladntext20"/>
          <w:color w:val="000000"/>
        </w:rPr>
        <w:t>môže byt vynútený len vonkajší vý</w:t>
      </w:r>
      <w:r>
        <w:rPr>
          <w:rStyle w:val="Zkladntext20"/>
          <w:color w:val="000000"/>
        </w:rPr>
        <w:softHyphen/>
        <w:t>kon, ale nie vnútorný súhlas a bez tohto súhlasu nemôže byť človek za svoj skutok zodpovedný. Napr. Eleazara nútili pohaní jesť bravčové mäso. Alebo za prenasledo</w:t>
      </w:r>
      <w:r>
        <w:rPr>
          <w:rStyle w:val="Zkladntext20"/>
          <w:color w:val="000000"/>
        </w:rPr>
        <w:softHyphen/>
        <w:t>vania kresťanov mnohým násilne držali ruky nad ohňom a nási</w:t>
      </w:r>
      <w:r>
        <w:rPr>
          <w:rStyle w:val="Zkladntext20"/>
          <w:color w:val="000000"/>
        </w:rPr>
        <w:t>lne otvorili, aby sypali tymián do ohňa pred modla</w:t>
      </w:r>
      <w:r>
        <w:rPr>
          <w:rStyle w:val="Zkladntext20"/>
          <w:color w:val="000000"/>
        </w:rPr>
        <w:softHyphen/>
        <w:t>mi.</w:t>
      </w:r>
    </w:p>
    <w:p w:rsidR="00000000" w:rsidRDefault="00164892">
      <w:pPr>
        <w:pStyle w:val="Zkladntext21"/>
        <w:shd w:val="clear" w:color="auto" w:fill="auto"/>
        <w:spacing w:before="0" w:after="64" w:line="250" w:lineRule="exact"/>
        <w:ind w:left="840" w:hanging="620"/>
        <w:jc w:val="both"/>
      </w:pPr>
      <w:r>
        <w:rPr>
          <w:rStyle w:val="Zkladntext28bodov14"/>
          <w:color w:val="000000"/>
        </w:rPr>
        <w:t xml:space="preserve">strach. </w:t>
      </w:r>
      <w:r>
        <w:rPr>
          <w:rStyle w:val="Zkladntext20"/>
          <w:color w:val="000000"/>
        </w:rPr>
        <w:t xml:space="preserve">b) </w:t>
      </w:r>
      <w:r>
        <w:rPr>
          <w:rStyle w:val="Zkladntext2Tun"/>
          <w:color w:val="000000"/>
        </w:rPr>
        <w:t xml:space="preserve">Veľký strach </w:t>
      </w:r>
      <w:r>
        <w:rPr>
          <w:rStyle w:val="Zkladntext20"/>
          <w:color w:val="000000"/>
        </w:rPr>
        <w:t>neruší síce slobodnú vôľu úplne, ale ju umenšuje. Človek totiž aj vo veľkom strachu môže mat na mysli následky svojho činu. Sv. Peter v prvom stra</w:t>
      </w:r>
      <w:r>
        <w:rPr>
          <w:rStyle w:val="Zkladntext20"/>
          <w:color w:val="000000"/>
        </w:rPr>
        <w:softHyphen/>
        <w:t>chu zaprgl Pána, predsa však z</w:t>
      </w:r>
      <w:r>
        <w:rPr>
          <w:rStyle w:val="Zkladntext20"/>
          <w:color w:val="000000"/>
        </w:rPr>
        <w:t>hrešil, lebo mal poňatie o hriešnosti svojho skutku.</w:t>
      </w:r>
    </w:p>
    <w:p w:rsidR="00000000" w:rsidRDefault="00164892">
      <w:pPr>
        <w:pStyle w:val="Zkladntext21"/>
        <w:shd w:val="clear" w:color="auto" w:fill="auto"/>
        <w:spacing w:before="0" w:after="0" w:line="245" w:lineRule="exact"/>
        <w:ind w:left="220" w:firstLine="0"/>
        <w:jc w:val="left"/>
      </w:pPr>
      <w:r>
        <w:rPr>
          <w:rStyle w:val="Zkladntext28bodov14"/>
          <w:color w:val="000000"/>
        </w:rPr>
        <w:t xml:space="preserve">Hriešny </w:t>
      </w:r>
      <w:r>
        <w:rPr>
          <w:rStyle w:val="Zkladntext20"/>
          <w:color w:val="000000"/>
        </w:rPr>
        <w:t xml:space="preserve">c) </w:t>
      </w:r>
      <w:r>
        <w:rPr>
          <w:rStyle w:val="Zkladntext2Tun"/>
          <w:color w:val="000000"/>
        </w:rPr>
        <w:t xml:space="preserve">Hriešny zvyk </w:t>
      </w:r>
      <w:r>
        <w:rPr>
          <w:rStyle w:val="Zkladntext20"/>
          <w:color w:val="000000"/>
        </w:rPr>
        <w:t xml:space="preserve">umenšuje slobodnú vôľu človeka, te- </w:t>
      </w:r>
      <w:r>
        <w:rPr>
          <w:rStyle w:val="Zkladntext20"/>
          <w:color w:val="000000"/>
          <w:vertAlign w:val="superscript"/>
        </w:rPr>
        <w:t>zvyk</w:t>
      </w:r>
      <w:r>
        <w:rPr>
          <w:rStyle w:val="Zkladntext20"/>
          <w:color w:val="000000"/>
        </w:rPr>
        <w:t>' da aj vinu, keď človek bojuje proti hriešnemu zvyku. Kto však nebojuje proti hriešnemu zvyku, toho vina nie je menšia, ale ešte väčšia, l</w:t>
      </w:r>
      <w:r>
        <w:rPr>
          <w:rStyle w:val="Zkladntext20"/>
          <w:color w:val="000000"/>
        </w:rPr>
        <w:t xml:space="preserve">ebo dobrovoľne zotrváva v </w:t>
      </w:r>
      <w:r>
        <w:rPr>
          <w:rStyle w:val="Zkladntext212"/>
          <w:color w:val="000000"/>
        </w:rPr>
        <w:t xml:space="preserve">hriešnom </w:t>
      </w:r>
      <w:r>
        <w:rPr>
          <w:rStyle w:val="Zkladntext20"/>
          <w:color w:val="000000"/>
        </w:rPr>
        <w:t>zvyku.</w:t>
      </w:r>
    </w:p>
    <w:p w:rsidR="00000000" w:rsidRDefault="00164892">
      <w:pPr>
        <w:pStyle w:val="Zhlavie31"/>
        <w:keepNext/>
        <w:keepLines/>
        <w:numPr>
          <w:ilvl w:val="0"/>
          <w:numId w:val="7"/>
        </w:numPr>
        <w:shd w:val="clear" w:color="auto" w:fill="auto"/>
        <w:tabs>
          <w:tab w:val="left" w:pos="1105"/>
        </w:tabs>
        <w:spacing w:before="0" w:after="278" w:line="190" w:lineRule="exact"/>
        <w:ind w:left="760"/>
      </w:pPr>
      <w:bookmarkStart w:id="10" w:name="bookmark9"/>
      <w:r>
        <w:rPr>
          <w:rStyle w:val="Zhlavie30"/>
          <w:b/>
          <w:bCs/>
          <w:color w:val="000000"/>
        </w:rPr>
        <w:t>O MRAVNOM DOBRE A ZLE VÔBEC.</w:t>
      </w:r>
      <w:bookmarkEnd w:id="10"/>
    </w:p>
    <w:p w:rsidR="00000000" w:rsidRDefault="00164892">
      <w:pPr>
        <w:pStyle w:val="Zhlavie31"/>
        <w:keepNext/>
        <w:keepLines/>
        <w:shd w:val="clear" w:color="auto" w:fill="auto"/>
        <w:spacing w:before="0" w:after="167" w:line="190" w:lineRule="exact"/>
        <w:ind w:left="1920"/>
        <w:jc w:val="left"/>
      </w:pPr>
      <w:bookmarkStart w:id="11" w:name="bookmark10"/>
      <w:r>
        <w:rPr>
          <w:rStyle w:val="Zhlavie3Nietun"/>
          <w:b w:val="0"/>
          <w:bCs w:val="0"/>
          <w:color w:val="000000"/>
        </w:rPr>
        <w:t xml:space="preserve">§ 15. </w:t>
      </w:r>
      <w:r>
        <w:rPr>
          <w:rStyle w:val="Zhlavie30"/>
          <w:b/>
          <w:bCs/>
          <w:color w:val="000000"/>
        </w:rPr>
        <w:t>Činy mravné.</w:t>
      </w:r>
      <w:bookmarkEnd w:id="11"/>
    </w:p>
    <w:p w:rsidR="00000000" w:rsidRDefault="00164892">
      <w:pPr>
        <w:pStyle w:val="Zkladntext21"/>
        <w:shd w:val="clear" w:color="auto" w:fill="auto"/>
        <w:spacing w:before="0" w:after="0" w:line="245" w:lineRule="exact"/>
        <w:ind w:firstLine="520"/>
        <w:jc w:val="left"/>
      </w:pPr>
      <w:r>
        <w:rPr>
          <w:rStyle w:val="Zkladntext213"/>
          <w:color w:val="000000"/>
        </w:rPr>
        <w:t>Činy mravné sú tie Skutky, ktoré pochádzajú z roz- ^</w:t>
      </w:r>
      <w:r>
        <w:rPr>
          <w:rStyle w:val="Zkladntext213"/>
          <w:color w:val="000000"/>
          <w:vertAlign w:val="superscript"/>
        </w:rPr>
        <w:t>e</w:t>
      </w:r>
      <w:r>
        <w:rPr>
          <w:rStyle w:val="Zkladntext213"/>
          <w:color w:val="000000"/>
        </w:rPr>
        <w:t>“</w:t>
      </w:r>
      <w:r>
        <w:rPr>
          <w:rStyle w:val="Zkladntext213"/>
          <w:color w:val="000000"/>
          <w:vertAlign w:val="subscript"/>
        </w:rPr>
        <w:t xml:space="preserve">ého </w:t>
      </w:r>
      <w:r>
        <w:rPr>
          <w:rStyle w:val="Zkladntext213"/>
          <w:color w:val="000000"/>
        </w:rPr>
        <w:t xml:space="preserve">umu a </w:t>
      </w:r>
      <w:r>
        <w:rPr>
          <w:rStyle w:val="Zkladntext213"/>
          <w:color w:val="000000"/>
        </w:rPr>
        <w:lastRenderedPageBreak/>
        <w:t xml:space="preserve">slobodnej vôle a za ktoré je človek zodpovedný. </w:t>
      </w:r>
      <w:r>
        <w:rPr>
          <w:rStyle w:val="Zkladntext20"/>
          <w:color w:val="000000"/>
          <w:vertAlign w:val="subscript"/>
        </w:rPr>
        <w:t xml:space="preserve">Cinu </w:t>
      </w:r>
      <w:r>
        <w:rPr>
          <w:rStyle w:val="Zkladntext213"/>
          <w:color w:val="000000"/>
        </w:rPr>
        <w:t>Ak sa srovnávajú tieto činy so zákonom Božím, sú mrav</w:t>
      </w:r>
      <w:r>
        <w:rPr>
          <w:rStyle w:val="Zkladntext213"/>
          <w:color w:val="000000"/>
        </w:rPr>
        <w:softHyphen/>
      </w:r>
      <w:r>
        <w:rPr>
          <w:rStyle w:val="Zkladntext20"/>
          <w:color w:val="000000"/>
        </w:rPr>
        <w:t xml:space="preserve">ne </w:t>
      </w:r>
      <w:r>
        <w:rPr>
          <w:rStyle w:val="Zkladntext213"/>
          <w:color w:val="000000"/>
        </w:rPr>
        <w:t>dobré, ak mu odporujú, sú mravne zlé.</w:t>
      </w:r>
    </w:p>
    <w:p w:rsidR="00000000" w:rsidRDefault="00164892">
      <w:pPr>
        <w:pStyle w:val="Zkladntext21"/>
        <w:shd w:val="clear" w:color="auto" w:fill="auto"/>
        <w:spacing w:before="0" w:after="0" w:line="245" w:lineRule="exact"/>
        <w:ind w:right="480" w:firstLine="520"/>
        <w:jc w:val="left"/>
      </w:pPr>
      <w:r>
        <w:rPr>
          <w:rStyle w:val="Zkladntext213"/>
          <w:color w:val="000000"/>
        </w:rPr>
        <w:t>Keď chceme poznať mravnosť niektorého činu ľud</w:t>
      </w:r>
      <w:r>
        <w:rPr>
          <w:rStyle w:val="Zkladntext213"/>
          <w:color w:val="000000"/>
        </w:rPr>
        <w:softHyphen/>
        <w:t>ského, musíme skúmať 1. predmet činu, 2. okolnosti a 3. ciel činu.</w:t>
      </w:r>
    </w:p>
    <w:p w:rsidR="00000000" w:rsidRDefault="00164892">
      <w:pPr>
        <w:pStyle w:val="Zkladntext21"/>
        <w:shd w:val="clear" w:color="auto" w:fill="auto"/>
        <w:spacing w:before="0" w:after="0" w:line="190" w:lineRule="exact"/>
        <w:ind w:firstLine="0"/>
        <w:jc w:val="right"/>
      </w:pPr>
      <w:r>
        <w:rPr>
          <w:rStyle w:val="Zkladntext20"/>
          <w:color w:val="000000"/>
        </w:rPr>
        <w:t>pr</w:t>
      </w:r>
      <w:r>
        <w:rPr>
          <w:rStyle w:val="Zkladntext29"/>
          <w:color w:val="000000"/>
        </w:rPr>
        <w:t>cH</w:t>
      </w:r>
      <w:r>
        <w:rPr>
          <w:rStyle w:val="Zkladntext20"/>
          <w:color w:val="000000"/>
        </w:rPr>
        <w:t>ire*</w:t>
      </w:r>
    </w:p>
    <w:p w:rsidR="00000000" w:rsidRDefault="00164892">
      <w:pPr>
        <w:pStyle w:val="Zkladntext21"/>
        <w:numPr>
          <w:ilvl w:val="0"/>
          <w:numId w:val="27"/>
        </w:numPr>
        <w:shd w:val="clear" w:color="auto" w:fill="auto"/>
        <w:tabs>
          <w:tab w:val="left" w:pos="729"/>
        </w:tabs>
        <w:spacing w:before="0" w:after="0" w:line="245" w:lineRule="exact"/>
        <w:ind w:firstLine="520"/>
        <w:jc w:val="left"/>
      </w:pPr>
      <w:r>
        <w:rPr>
          <w:rStyle w:val="Zkladntext2Tun6"/>
          <w:color w:val="000000"/>
        </w:rPr>
        <w:t xml:space="preserve">Predmet činu </w:t>
      </w:r>
      <w:r>
        <w:rPr>
          <w:rStyle w:val="Zkladntext20"/>
          <w:color w:val="000000"/>
        </w:rPr>
        <w:t xml:space="preserve">je </w:t>
      </w:r>
      <w:r>
        <w:rPr>
          <w:rStyle w:val="Zkladntext213"/>
          <w:color w:val="000000"/>
        </w:rPr>
        <w:t>sám skutok v čírej</w:t>
      </w:r>
      <w:r>
        <w:rPr>
          <w:rStyle w:val="Zkladntext213"/>
          <w:color w:val="000000"/>
        </w:rPr>
        <w:t xml:space="preserve"> svojej </w:t>
      </w:r>
      <w:r>
        <w:rPr>
          <w:rStyle w:val="Zkladntext20"/>
          <w:color w:val="000000"/>
        </w:rPr>
        <w:t>podsta- -</w:t>
      </w:r>
      <w:r>
        <w:rPr>
          <w:rStyle w:val="Zkladntext20"/>
          <w:color w:val="000000"/>
          <w:vertAlign w:val="subscript"/>
        </w:rPr>
        <w:t xml:space="preserve">inu </w:t>
      </w:r>
      <w:r>
        <w:rPr>
          <w:rStyle w:val="Zkladntext20"/>
          <w:color w:val="000000"/>
        </w:rPr>
        <w:t xml:space="preserve">te. </w:t>
      </w:r>
      <w:r>
        <w:rPr>
          <w:rStyle w:val="Zkladntext213"/>
          <w:color w:val="000000"/>
        </w:rPr>
        <w:t xml:space="preserve">Predmet činu môže </w:t>
      </w:r>
      <w:r>
        <w:rPr>
          <w:rStyle w:val="Zkladntext2Tun6"/>
          <w:color w:val="000000"/>
        </w:rPr>
        <w:t xml:space="preserve">byť </w:t>
      </w:r>
      <w:r>
        <w:rPr>
          <w:rStyle w:val="Zkladntext213"/>
          <w:color w:val="000000"/>
        </w:rPr>
        <w:t xml:space="preserve">a) mravne dobrý, napr.: viera, modlitba, almužna, b) mravne zlý, napr.: nevera, </w:t>
      </w:r>
      <w:r>
        <w:rPr>
          <w:rStyle w:val="Zkladntext20"/>
          <w:color w:val="000000"/>
        </w:rPr>
        <w:t>krádež,</w:t>
      </w:r>
    </w:p>
    <w:p w:rsidR="00000000" w:rsidRDefault="00164892">
      <w:pPr>
        <w:pStyle w:val="Zkladntext21"/>
        <w:shd w:val="clear" w:color="auto" w:fill="auto"/>
        <w:spacing w:before="0" w:after="0" w:line="245" w:lineRule="exact"/>
        <w:ind w:firstLine="0"/>
        <w:jc w:val="left"/>
      </w:pPr>
      <w:r>
        <w:rPr>
          <w:rStyle w:val="Zkladntext20"/>
          <w:color w:val="000000"/>
        </w:rPr>
        <w:t xml:space="preserve">a </w:t>
      </w:r>
      <w:r>
        <w:rPr>
          <w:rStyle w:val="Zkladntext213"/>
          <w:color w:val="000000"/>
        </w:rPr>
        <w:t>cl mravne ľahostajný, napr.: chodiť, spievať atď.</w:t>
      </w:r>
    </w:p>
    <w:p w:rsidR="00000000" w:rsidRDefault="00164892">
      <w:pPr>
        <w:pStyle w:val="Zkladntext21"/>
        <w:numPr>
          <w:ilvl w:val="0"/>
          <w:numId w:val="27"/>
        </w:numPr>
        <w:shd w:val="clear" w:color="auto" w:fill="auto"/>
        <w:tabs>
          <w:tab w:val="left" w:pos="705"/>
        </w:tabs>
        <w:spacing w:before="0" w:after="0" w:line="245" w:lineRule="exact"/>
        <w:ind w:firstLine="520"/>
        <w:jc w:val="left"/>
      </w:pPr>
      <w:r>
        <w:rPr>
          <w:rStyle w:val="Zkladntext2Tun6"/>
          <w:color w:val="000000"/>
        </w:rPr>
        <w:t xml:space="preserve">Okolnosti </w:t>
      </w:r>
      <w:r>
        <w:rPr>
          <w:rStyle w:val="Zkladntext20"/>
          <w:color w:val="000000"/>
        </w:rPr>
        <w:t xml:space="preserve">(circumstantiae) </w:t>
      </w:r>
      <w:r>
        <w:rPr>
          <w:rStyle w:val="Zkladntext213"/>
          <w:color w:val="000000"/>
        </w:rPr>
        <w:t xml:space="preserve">sú vonkajšie vzťahy </w:t>
      </w:r>
      <w:r>
        <w:rPr>
          <w:rStyle w:val="Zkladntext20"/>
          <w:color w:val="000000"/>
        </w:rPr>
        <w:t xml:space="preserve">či- </w:t>
      </w:r>
      <w:r>
        <w:rPr>
          <w:rStyle w:val="Zkladntext213"/>
          <w:color w:val="000000"/>
        </w:rPr>
        <w:t>?^</w:t>
      </w:r>
      <w:r>
        <w:rPr>
          <w:rStyle w:val="Zkladntext213"/>
          <w:color w:val="000000"/>
          <w:vertAlign w:val="superscript"/>
        </w:rPr>
        <w:t>lnúsr</w:t>
      </w:r>
      <w:r>
        <w:rPr>
          <w:rStyle w:val="Zkladntext213"/>
          <w:color w:val="000000"/>
        </w:rPr>
        <w:t xml:space="preserve">' </w:t>
      </w:r>
      <w:r>
        <w:rPr>
          <w:rStyle w:val="Zkladntext20"/>
          <w:color w:val="000000"/>
        </w:rPr>
        <w:t>nu, k</w:t>
      </w:r>
      <w:r>
        <w:rPr>
          <w:rStyle w:val="Zkladntext20"/>
          <w:color w:val="000000"/>
        </w:rPr>
        <w:t xml:space="preserve">toré čin určitejšie označujú a </w:t>
      </w:r>
      <w:r>
        <w:rPr>
          <w:rStyle w:val="Zkladntext213"/>
          <w:color w:val="000000"/>
        </w:rPr>
        <w:t xml:space="preserve">od iných podobných </w:t>
      </w:r>
      <w:r>
        <w:rPr>
          <w:rStyle w:val="Zkladntext20"/>
          <w:color w:val="000000"/>
        </w:rPr>
        <w:t>úkonov rozlišujú. Na okolnosti sa pýtame slovami verša:</w:t>
      </w:r>
    </w:p>
    <w:p w:rsidR="00000000" w:rsidRDefault="00164892">
      <w:pPr>
        <w:pStyle w:val="Zkladntext21"/>
        <w:shd w:val="clear" w:color="auto" w:fill="auto"/>
        <w:spacing w:before="0" w:after="0" w:line="245" w:lineRule="exact"/>
        <w:ind w:right="900" w:firstLine="0"/>
        <w:jc w:val="right"/>
      </w:pPr>
      <w:r>
        <w:rPr>
          <w:rStyle w:val="Zkladntext20"/>
          <w:color w:val="000000"/>
        </w:rPr>
        <w:t>Quis, quid, ubi, quibus auxilius, eur, quomodo, quando =</w:t>
      </w:r>
    </w:p>
    <w:p w:rsidR="00000000" w:rsidRDefault="00164892">
      <w:pPr>
        <w:pStyle w:val="Zkladntext21"/>
        <w:shd w:val="clear" w:color="auto" w:fill="auto"/>
        <w:spacing w:before="0" w:after="0" w:line="245" w:lineRule="exact"/>
        <w:ind w:firstLine="0"/>
        <w:jc w:val="left"/>
      </w:pPr>
      <w:r>
        <w:rPr>
          <w:rStyle w:val="Zkladntext20"/>
          <w:color w:val="000000"/>
        </w:rPr>
        <w:t>Kto, čo, kde, akými prostriedkami, prečo, ako a kedy.</w:t>
      </w:r>
    </w:p>
    <w:p w:rsidR="00000000" w:rsidRDefault="00164892">
      <w:pPr>
        <w:pStyle w:val="Zkladntext21"/>
        <w:shd w:val="clear" w:color="auto" w:fill="auto"/>
        <w:spacing w:before="0" w:after="0" w:line="259" w:lineRule="exact"/>
        <w:ind w:firstLine="520"/>
        <w:jc w:val="left"/>
      </w:pPr>
      <w:r>
        <w:rPr>
          <w:rStyle w:val="Zkladntext2Tun6"/>
          <w:color w:val="000000"/>
        </w:rPr>
        <w:t xml:space="preserve">Kto. </w:t>
      </w:r>
      <w:r>
        <w:rPr>
          <w:rStyle w:val="Zkladntext20"/>
          <w:color w:val="000000"/>
        </w:rPr>
        <w:t>Značí osobu činiteľovu, ktorá č</w:t>
      </w:r>
      <w:r>
        <w:rPr>
          <w:rStyle w:val="Zkladntext20"/>
          <w:color w:val="000000"/>
        </w:rPr>
        <w:t>in vykonala. Na</w:t>
      </w:r>
      <w:r>
        <w:rPr>
          <w:rStyle w:val="Zkladntext20"/>
          <w:color w:val="000000"/>
        </w:rPr>
        <w:softHyphen/>
        <w:t xml:space="preserve">pr. </w:t>
      </w:r>
      <w:r>
        <w:rPr>
          <w:rStyle w:val="Zkladntext213"/>
          <w:color w:val="000000"/>
        </w:rPr>
        <w:t xml:space="preserve">či </w:t>
      </w:r>
      <w:r>
        <w:rPr>
          <w:rStyle w:val="Zkladntext20"/>
          <w:color w:val="000000"/>
        </w:rPr>
        <w:t>to bol človek vzdelaný alebo nevzdelaný, predsta</w:t>
      </w:r>
      <w:r>
        <w:rPr>
          <w:rStyle w:val="Zkladntext20"/>
          <w:color w:val="000000"/>
        </w:rPr>
        <w:softHyphen/>
        <w:t xml:space="preserve">vený, </w:t>
      </w:r>
      <w:r>
        <w:rPr>
          <w:rStyle w:val="Zkladntext213"/>
          <w:color w:val="000000"/>
        </w:rPr>
        <w:t>učiteľ atď.</w:t>
      </w:r>
    </w:p>
    <w:p w:rsidR="00000000" w:rsidRDefault="00164892">
      <w:pPr>
        <w:pStyle w:val="Zkladntext21"/>
        <w:shd w:val="clear" w:color="auto" w:fill="auto"/>
        <w:spacing w:before="0" w:after="0" w:line="259" w:lineRule="exact"/>
        <w:ind w:firstLine="520"/>
        <w:jc w:val="left"/>
      </w:pPr>
      <w:r>
        <w:rPr>
          <w:rStyle w:val="Zkladntext213"/>
          <w:color w:val="000000"/>
        </w:rPr>
        <w:t xml:space="preserve">Co. </w:t>
      </w:r>
      <w:r>
        <w:rPr>
          <w:rStyle w:val="Zkladntext20"/>
          <w:color w:val="000000"/>
        </w:rPr>
        <w:t>Značí vec, na ktorú sa čin vzťahuje napr. ukrad</w:t>
      </w:r>
      <w:r>
        <w:rPr>
          <w:rStyle w:val="Zkladntext20"/>
          <w:color w:val="000000"/>
        </w:rPr>
        <w:softHyphen/>
        <w:t xml:space="preserve">nutie posvätnej alebo </w:t>
      </w:r>
      <w:r>
        <w:rPr>
          <w:rStyle w:val="Zkladntext213"/>
          <w:color w:val="000000"/>
        </w:rPr>
        <w:t>inej veci.</w:t>
      </w:r>
    </w:p>
    <w:p w:rsidR="00000000" w:rsidRDefault="00164892">
      <w:pPr>
        <w:pStyle w:val="Zkladntext21"/>
        <w:shd w:val="clear" w:color="auto" w:fill="auto"/>
        <w:spacing w:before="0" w:after="0" w:line="259" w:lineRule="exact"/>
        <w:ind w:right="900" w:firstLine="0"/>
        <w:jc w:val="right"/>
      </w:pPr>
      <w:r>
        <w:rPr>
          <w:rStyle w:val="Zkladntext2Tun6"/>
          <w:color w:val="000000"/>
        </w:rPr>
        <w:t xml:space="preserve">Kde. </w:t>
      </w:r>
      <w:r>
        <w:rPr>
          <w:rStyle w:val="Zkladntext20"/>
          <w:color w:val="000000"/>
        </w:rPr>
        <w:t xml:space="preserve">Označuje miesto činu. Nie je jedno, či </w:t>
      </w:r>
      <w:r>
        <w:rPr>
          <w:rStyle w:val="Zkladntext213"/>
          <w:color w:val="000000"/>
        </w:rPr>
        <w:t xml:space="preserve">niektorý </w:t>
      </w:r>
      <w:r>
        <w:rPr>
          <w:rStyle w:val="Zkladntext20"/>
          <w:color w:val="000000"/>
        </w:rPr>
        <w:t>čin bol vykonaný na mieste v</w:t>
      </w:r>
      <w:r>
        <w:rPr>
          <w:rStyle w:val="Zkladntext20"/>
          <w:color w:val="000000"/>
        </w:rPr>
        <w:t xml:space="preserve">erejnom alebo </w:t>
      </w:r>
      <w:r>
        <w:rPr>
          <w:rStyle w:val="Zkladntext213"/>
          <w:color w:val="000000"/>
        </w:rPr>
        <w:t>súkromnom.</w:t>
      </w:r>
    </w:p>
    <w:p w:rsidR="00000000" w:rsidRDefault="00164892">
      <w:pPr>
        <w:pStyle w:val="Zkladntext21"/>
        <w:shd w:val="clear" w:color="auto" w:fill="auto"/>
        <w:spacing w:before="0" w:after="0" w:line="259" w:lineRule="exact"/>
        <w:ind w:firstLine="520"/>
        <w:jc w:val="left"/>
      </w:pPr>
      <w:r>
        <w:rPr>
          <w:rStyle w:val="Zkladntext2Tun6"/>
          <w:color w:val="000000"/>
        </w:rPr>
        <w:t xml:space="preserve">Akými prostriedkami. </w:t>
      </w:r>
      <w:r>
        <w:rPr>
          <w:rStyle w:val="Zkladntext20"/>
          <w:color w:val="000000"/>
        </w:rPr>
        <w:t>Napr. zlodej podplatí strážcu, upotrebí násilie atď.</w:t>
      </w:r>
    </w:p>
    <w:p w:rsidR="00000000" w:rsidRDefault="00164892">
      <w:pPr>
        <w:pStyle w:val="Zkladntext21"/>
        <w:shd w:val="clear" w:color="auto" w:fill="auto"/>
        <w:spacing w:before="0" w:after="0" w:line="259" w:lineRule="exact"/>
        <w:ind w:firstLine="520"/>
        <w:jc w:val="left"/>
      </w:pPr>
      <w:r>
        <w:rPr>
          <w:rStyle w:val="Zkladntext2Tun6"/>
          <w:color w:val="000000"/>
        </w:rPr>
        <w:t xml:space="preserve">Prečo. </w:t>
      </w:r>
      <w:r>
        <w:rPr>
          <w:rStyle w:val="Zkladntext20"/>
          <w:color w:val="000000"/>
        </w:rPr>
        <w:t>Značí cieľ, pohnútku činu. Napr. kradnúť z nú</w:t>
      </w:r>
      <w:r>
        <w:rPr>
          <w:rStyle w:val="Zkladntext20"/>
          <w:color w:val="000000"/>
        </w:rPr>
        <w:softHyphen/>
        <w:t>dze a kradnúť z lakomstva.</w:t>
      </w:r>
    </w:p>
    <w:p w:rsidR="00000000" w:rsidRDefault="00164892">
      <w:pPr>
        <w:pStyle w:val="Zkladntext21"/>
        <w:shd w:val="clear" w:color="auto" w:fill="auto"/>
        <w:spacing w:before="0" w:after="0" w:line="254" w:lineRule="exact"/>
        <w:ind w:firstLine="520"/>
        <w:jc w:val="left"/>
      </w:pPr>
      <w:r>
        <w:rPr>
          <w:rStyle w:val="Zkladntext2Tun6"/>
          <w:color w:val="000000"/>
        </w:rPr>
        <w:t xml:space="preserve">Ako, </w:t>
      </w:r>
      <w:r>
        <w:rPr>
          <w:rStyle w:val="Zkladntext20"/>
          <w:color w:val="000000"/>
        </w:rPr>
        <w:t>Značí stav duševný, v ktorom činiteľ koná; napr. z nevedomosti, v roztrž</w:t>
      </w:r>
      <w:r>
        <w:rPr>
          <w:rStyle w:val="Zkladntext20"/>
          <w:color w:val="000000"/>
        </w:rPr>
        <w:t>itosti, v hneve atď.</w:t>
      </w:r>
    </w:p>
    <w:p w:rsidR="00000000" w:rsidRDefault="00164892">
      <w:pPr>
        <w:pStyle w:val="Zkladntext21"/>
        <w:shd w:val="clear" w:color="auto" w:fill="auto"/>
        <w:spacing w:before="0" w:after="0" w:line="245" w:lineRule="exact"/>
        <w:ind w:firstLine="520"/>
        <w:jc w:val="left"/>
        <w:sectPr w:rsidR="00000000">
          <w:pgSz w:w="8400" w:h="11900"/>
          <w:pgMar w:top="1442" w:right="816" w:bottom="1039" w:left="970" w:header="0" w:footer="3" w:gutter="0"/>
          <w:cols w:space="720"/>
          <w:noEndnote/>
          <w:docGrid w:linePitch="360"/>
        </w:sectPr>
      </w:pPr>
      <w:r>
        <w:rPr>
          <w:rStyle w:val="Zkladntext2Tun6"/>
          <w:color w:val="000000"/>
        </w:rPr>
        <w:t xml:space="preserve">Kedy. </w:t>
      </w:r>
      <w:r>
        <w:rPr>
          <w:rStyle w:val="Zkladntext20"/>
          <w:color w:val="000000"/>
        </w:rPr>
        <w:t xml:space="preserve">Značí čas, keď bol čin vykonaný alebo ako dlho čin </w:t>
      </w:r>
      <w:r>
        <w:rPr>
          <w:rStyle w:val="Zkladntext213"/>
          <w:color w:val="000000"/>
        </w:rPr>
        <w:t xml:space="preserve">trval. Nie </w:t>
      </w:r>
      <w:r>
        <w:rPr>
          <w:rStyle w:val="Zkladntext20"/>
          <w:color w:val="000000"/>
        </w:rPr>
        <w:t xml:space="preserve">je napr. jedno, či bol priestupok vykonaný </w:t>
      </w:r>
      <w:r>
        <w:rPr>
          <w:rStyle w:val="Zkladntext213"/>
          <w:color w:val="000000"/>
        </w:rPr>
        <w:t xml:space="preserve">hneď </w:t>
      </w:r>
      <w:r>
        <w:rPr>
          <w:rStyle w:val="Zkladntext20"/>
          <w:color w:val="000000"/>
        </w:rPr>
        <w:t xml:space="preserve">po napomenutí </w:t>
      </w:r>
      <w:r>
        <w:rPr>
          <w:rStyle w:val="Zkladntext213"/>
          <w:color w:val="000000"/>
        </w:rPr>
        <w:t xml:space="preserve">a či </w:t>
      </w:r>
      <w:r>
        <w:rPr>
          <w:rStyle w:val="Zkladntext20"/>
          <w:color w:val="000000"/>
        </w:rPr>
        <w:t>neskoršie.</w:t>
      </w:r>
    </w:p>
    <w:p w:rsidR="00000000" w:rsidRDefault="00164892">
      <w:pPr>
        <w:pStyle w:val="Zkladntext21"/>
        <w:shd w:val="clear" w:color="auto" w:fill="auto"/>
        <w:spacing w:before="0" w:after="0" w:line="240" w:lineRule="exact"/>
        <w:ind w:right="440" w:firstLine="420"/>
        <w:jc w:val="both"/>
      </w:pPr>
      <w:r>
        <w:rPr>
          <w:rStyle w:val="Zkladntext20"/>
          <w:color w:val="000000"/>
        </w:rPr>
        <w:lastRenderedPageBreak/>
        <w:t>Na mravnosť činu vplývajú rozličné okolnosti. Nie</w:t>
      </w:r>
      <w:r>
        <w:rPr>
          <w:rStyle w:val="Zkladntext20"/>
          <w:color w:val="000000"/>
        </w:rPr>
        <w:softHyphen/>
        <w:t>ktoré zväčš</w:t>
      </w:r>
      <w:r>
        <w:rPr>
          <w:rStyle w:val="Zkladntext20"/>
          <w:color w:val="000000"/>
        </w:rPr>
        <w:t>ujú dobro alebo zlo činu; napr. keď dá almuž</w:t>
      </w:r>
      <w:r>
        <w:rPr>
          <w:rStyle w:val="Zkladntext20"/>
          <w:color w:val="000000"/>
        </w:rPr>
        <w:softHyphen/>
        <w:t>nu chudobný (vdovin halier Lk 21, 3.), keď kradne bohatý; iné zas umenšujú mravnosť činu; napr. bezmyšlienkovitá modlitba, krádež z núdze; niektoré úplne menia druh hrie</w:t>
      </w:r>
      <w:r>
        <w:rPr>
          <w:rStyle w:val="Zkladntext20"/>
          <w:color w:val="000000"/>
        </w:rPr>
        <w:softHyphen/>
        <w:t>chu. Napr. lož pri sv. spovedi spáchaná j</w:t>
      </w:r>
      <w:r>
        <w:rPr>
          <w:rStyle w:val="Zkladntext20"/>
          <w:color w:val="000000"/>
        </w:rPr>
        <w:t>e svätokrádež, nepovedať pravdu osobe súkromnej je jednoduchá lož, lu- hať pred súdom je krivé svedectvo.</w:t>
      </w:r>
    </w:p>
    <w:p w:rsidR="00000000" w:rsidRDefault="00395824">
      <w:pPr>
        <w:pStyle w:val="Zkladntext21"/>
        <w:numPr>
          <w:ilvl w:val="0"/>
          <w:numId w:val="27"/>
        </w:numPr>
        <w:shd w:val="clear" w:color="auto" w:fill="auto"/>
        <w:tabs>
          <w:tab w:val="left" w:pos="711"/>
        </w:tabs>
        <w:spacing w:before="0" w:after="0" w:line="240" w:lineRule="exact"/>
        <w:ind w:right="440" w:firstLine="420"/>
        <w:jc w:val="both"/>
      </w:pPr>
      <w:r>
        <w:rPr>
          <w:noProof/>
        </w:rPr>
        <mc:AlternateContent>
          <mc:Choice Requires="wps">
            <w:drawing>
              <wp:anchor distT="0" distB="5573395" distL="67310" distR="63500" simplePos="0" relativeHeight="251702272" behindDoc="1" locked="0" layoutInCell="1" allowOverlap="1">
                <wp:simplePos x="0" y="0"/>
                <wp:positionH relativeFrom="margin">
                  <wp:posOffset>635</wp:posOffset>
                </wp:positionH>
                <wp:positionV relativeFrom="paragraph">
                  <wp:posOffset>-1350645</wp:posOffset>
                </wp:positionV>
                <wp:extent cx="551815" cy="609600"/>
                <wp:effectExtent l="0" t="0" r="3175" b="2540"/>
                <wp:wrapSquare wrapText="right"/>
                <wp:docPr id="1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Ako vplý</w:t>
                            </w:r>
                            <w:r>
                              <w:rPr>
                                <w:rStyle w:val="Zkladntext3Exact6"/>
                                <w:color w:val="000000"/>
                              </w:rPr>
                              <w:softHyphen/>
                              <w:t>vajú okol</w:t>
                            </w:r>
                            <w:r>
                              <w:rPr>
                                <w:rStyle w:val="Zkladntext3Exact6"/>
                                <w:color w:val="000000"/>
                              </w:rPr>
                              <w:softHyphen/>
                              <w:t>nosti na mravnosť činu?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left:0;text-align:left;margin-left:.05pt;margin-top:-106.35pt;width:43.45pt;height:48pt;z-index:-251614208;visibility:visible;mso-wrap-style:square;mso-width-percent:0;mso-height-percent:0;mso-wrap-distance-left:5.3pt;mso-wrap-distance-top:0;mso-wrap-distance-right:5pt;mso-wrap-distance-bottom:43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QBswIAALM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Ako vplý</w:t>
                      </w:r>
                      <w:r>
                        <w:rPr>
                          <w:rStyle w:val="Zkladntext3Exact6"/>
                          <w:color w:val="000000"/>
                        </w:rPr>
                        <w:softHyphen/>
                        <w:t>vajú okol</w:t>
                      </w:r>
                      <w:r>
                        <w:rPr>
                          <w:rStyle w:val="Zkladntext3Exact6"/>
                          <w:color w:val="000000"/>
                        </w:rPr>
                        <w:softHyphen/>
                        <w:t>nosti na mravnosť činu?</w:t>
                      </w:r>
                    </w:p>
                  </w:txbxContent>
                </v:textbox>
                <w10:wrap type="square" side="right" anchorx="margin"/>
              </v:shape>
            </w:pict>
          </mc:Fallback>
        </mc:AlternateContent>
      </w:r>
      <w:r>
        <w:rPr>
          <w:noProof/>
        </w:rPr>
        <mc:AlternateContent>
          <mc:Choice Requires="wps">
            <w:drawing>
              <wp:anchor distT="1322705" distB="4747895" distL="103505" distR="63500" simplePos="0" relativeHeight="251703296" behindDoc="1" locked="0" layoutInCell="1" allowOverlap="1">
                <wp:simplePos x="0" y="0"/>
                <wp:positionH relativeFrom="margin">
                  <wp:posOffset>36830</wp:posOffset>
                </wp:positionH>
                <wp:positionV relativeFrom="paragraph">
                  <wp:posOffset>-15240</wp:posOffset>
                </wp:positionV>
                <wp:extent cx="511810" cy="101600"/>
                <wp:effectExtent l="0" t="0" r="0" b="3810"/>
                <wp:wrapSquare wrapText="right"/>
                <wp:docPr id="16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Ciel činu.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70" type="#_x0000_t202" style="position:absolute;left:0;text-align:left;margin-left:2.9pt;margin-top:-1.2pt;width:40.3pt;height:8pt;z-index:-251613184;visibility:visible;mso-wrap-style:square;mso-width-percent:0;mso-height-percent:0;mso-wrap-distance-left:8.15pt;mso-wrap-distance-top:104.15pt;mso-wrap-distance-right:5pt;mso-wrap-distance-bottom:37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RDsg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Ciel činu.</w:t>
                      </w:r>
                    </w:p>
                  </w:txbxContent>
                </v:textbox>
                <w10:wrap type="square" side="right" anchorx="margin"/>
              </v:shape>
            </w:pict>
          </mc:Fallback>
        </mc:AlternateContent>
      </w:r>
      <w:r>
        <w:rPr>
          <w:noProof/>
        </w:rPr>
        <mc:AlternateContent>
          <mc:Choice Requires="wps">
            <w:drawing>
              <wp:anchor distT="1727835" distB="4204335" distL="63500" distR="63500" simplePos="0" relativeHeight="251704320" behindDoc="1" locked="0" layoutInCell="1" allowOverlap="1">
                <wp:simplePos x="0" y="0"/>
                <wp:positionH relativeFrom="margin">
                  <wp:posOffset>-64135</wp:posOffset>
                </wp:positionH>
                <wp:positionV relativeFrom="paragraph">
                  <wp:posOffset>389890</wp:posOffset>
                </wp:positionV>
                <wp:extent cx="621665" cy="243840"/>
                <wp:effectExtent l="0" t="4445" r="0" b="0"/>
                <wp:wrapSquare wrapText="right"/>
                <wp:docPr id="1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Ako vplýva na čin?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71" type="#_x0000_t202" style="position:absolute;left:0;text-align:left;margin-left:-5.05pt;margin-top:30.7pt;width:48.95pt;height:19.2pt;z-index:-251612160;visibility:visible;mso-wrap-style:square;mso-width-percent:0;mso-height-percent:0;mso-wrap-distance-left:5pt;mso-wrap-distance-top:136.05pt;mso-wrap-distance-right:5pt;mso-wrap-distance-bottom:33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aHsgIAALM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Ako vplýva na čin?</w:t>
                      </w:r>
                    </w:p>
                  </w:txbxContent>
                </v:textbox>
                <w10:wrap type="square" side="right" anchorx="margin"/>
              </v:shape>
            </w:pict>
          </mc:Fallback>
        </mc:AlternateContent>
      </w:r>
      <w:r>
        <w:rPr>
          <w:noProof/>
        </w:rPr>
        <mc:AlternateContent>
          <mc:Choice Requires="wps">
            <w:drawing>
              <wp:anchor distT="5561965" distB="252095" distL="63500" distR="63500" simplePos="0" relativeHeight="251705344" behindDoc="1" locked="0" layoutInCell="1" allowOverlap="1">
                <wp:simplePos x="0" y="0"/>
                <wp:positionH relativeFrom="margin">
                  <wp:posOffset>-67310</wp:posOffset>
                </wp:positionH>
                <wp:positionV relativeFrom="paragraph">
                  <wp:posOffset>4224020</wp:posOffset>
                </wp:positionV>
                <wp:extent cx="631190" cy="356235"/>
                <wp:effectExtent l="0" t="0" r="1270" b="0"/>
                <wp:wrapSquare wrapText="right"/>
                <wp:docPr id="1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Najlepší cier ľud- .kýeh činov.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left:0;text-align:left;margin-left:-5.3pt;margin-top:332.6pt;width:49.7pt;height:28.05pt;z-index:-251611136;visibility:visible;mso-wrap-style:square;mso-width-percent:0;mso-height-percent:0;mso-wrap-distance-left:5pt;mso-wrap-distance-top:437.95pt;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hC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Najlepší cier ľud- .kýeh činov.</w:t>
                      </w:r>
                    </w:p>
                  </w:txbxContent>
                </v:textbox>
                <w10:wrap type="square" side="right" anchorx="margin"/>
              </v:shape>
            </w:pict>
          </mc:Fallback>
        </mc:AlternateContent>
      </w:r>
      <w:r w:rsidR="00164892">
        <w:rPr>
          <w:rStyle w:val="Zkladntext2Tun5"/>
          <w:color w:val="000000"/>
        </w:rPr>
        <w:t xml:space="preserve">Ciel </w:t>
      </w:r>
      <w:r w:rsidR="00164892">
        <w:rPr>
          <w:rStyle w:val="Zkladntext20"/>
          <w:color w:val="000000"/>
        </w:rPr>
        <w:t xml:space="preserve">(finiš) </w:t>
      </w:r>
      <w:r w:rsidR="00164892">
        <w:rPr>
          <w:rStyle w:val="Zkladntext2Tun5"/>
          <w:color w:val="000000"/>
        </w:rPr>
        <w:t xml:space="preserve">činu </w:t>
      </w:r>
      <w:r w:rsidR="00164892">
        <w:rPr>
          <w:rStyle w:val="Zkladntext20"/>
          <w:color w:val="000000"/>
        </w:rPr>
        <w:t>je, čo dhce</w:t>
      </w:r>
      <w:r w:rsidR="00164892">
        <w:rPr>
          <w:rStyle w:val="Zkladntext20"/>
          <w:color w:val="000000"/>
        </w:rPr>
        <w:t xml:space="preserve"> konajúci svojim skut</w:t>
      </w:r>
      <w:r w:rsidR="00164892">
        <w:rPr>
          <w:rStyle w:val="Zkladntext20"/>
          <w:color w:val="000000"/>
        </w:rPr>
        <w:softHyphen/>
        <w:t>kom dosiahnuť a k čomu čin smeruje. Ciel mocne pôsobí na mravnosť ľudských činov.</w:t>
      </w:r>
    </w:p>
    <w:p w:rsidR="00000000" w:rsidRDefault="00164892">
      <w:pPr>
        <w:pStyle w:val="Zkladntext21"/>
        <w:numPr>
          <w:ilvl w:val="0"/>
          <w:numId w:val="28"/>
        </w:numPr>
        <w:shd w:val="clear" w:color="auto" w:fill="auto"/>
        <w:tabs>
          <w:tab w:val="left" w:pos="726"/>
        </w:tabs>
        <w:spacing w:before="0" w:after="0" w:line="240" w:lineRule="exact"/>
        <w:ind w:right="440" w:firstLine="420"/>
        <w:jc w:val="both"/>
      </w:pPr>
      <w:r>
        <w:rPr>
          <w:rStyle w:val="Zkladntext20"/>
          <w:color w:val="000000"/>
        </w:rPr>
        <w:t xml:space="preserve">Dobrý cieľ mení činy ľahostajné na dobré. Napr. spievať je čin ľahostajný; keď niekto spieva ku cti Božej, to je </w:t>
      </w:r>
      <w:r>
        <w:rPr>
          <w:rStyle w:val="Zkladntext28"/>
          <w:color w:val="000000"/>
        </w:rPr>
        <w:t xml:space="preserve">čin </w:t>
      </w:r>
      <w:r>
        <w:rPr>
          <w:rStyle w:val="Zkladntext20"/>
          <w:color w:val="000000"/>
        </w:rPr>
        <w:t>dobrý; zlý úmysel však mení či</w:t>
      </w:r>
      <w:r>
        <w:rPr>
          <w:rStyle w:val="Zkladntext20"/>
          <w:color w:val="000000"/>
        </w:rPr>
        <w:t>n ľahostajný na zlý; napr. keď niekto spieva, aby druhého vyrušoval a dráždil. To je hriech pre zlý úmysel.</w:t>
      </w:r>
    </w:p>
    <w:p w:rsidR="00000000" w:rsidRDefault="00164892">
      <w:pPr>
        <w:pStyle w:val="Zkladntext21"/>
        <w:numPr>
          <w:ilvl w:val="0"/>
          <w:numId w:val="28"/>
        </w:numPr>
        <w:shd w:val="clear" w:color="auto" w:fill="auto"/>
        <w:tabs>
          <w:tab w:val="left" w:pos="726"/>
        </w:tabs>
        <w:spacing w:before="0" w:after="0" w:line="240" w:lineRule="exact"/>
        <w:ind w:right="440" w:firstLine="420"/>
        <w:jc w:val="both"/>
      </w:pPr>
      <w:r>
        <w:rPr>
          <w:rStyle w:val="Zkladntext20"/>
          <w:color w:val="000000"/>
        </w:rPr>
        <w:t>Dobrý úmysel mení čin dobrý na lepší. Napr. al</w:t>
      </w:r>
      <w:r>
        <w:rPr>
          <w:rStyle w:val="Zkladntext20"/>
          <w:color w:val="000000"/>
        </w:rPr>
        <w:softHyphen/>
        <w:t>mužnu dávať z lásky k Bohu; úmysel zlý však umenšuje hodnotu činu dobrého, ba ju i ničí. Napr. dá</w:t>
      </w:r>
      <w:r>
        <w:rPr>
          <w:rStyle w:val="Zkladntext20"/>
          <w:color w:val="000000"/>
        </w:rPr>
        <w:t>vať almužnu, aby sme dosiahli chválu ľudskú. (Takto robili farizeji.)</w:t>
      </w:r>
    </w:p>
    <w:p w:rsidR="00000000" w:rsidRDefault="00164892">
      <w:pPr>
        <w:pStyle w:val="Zkladntext21"/>
        <w:numPr>
          <w:ilvl w:val="0"/>
          <w:numId w:val="28"/>
        </w:numPr>
        <w:shd w:val="clear" w:color="auto" w:fill="auto"/>
        <w:tabs>
          <w:tab w:val="left" w:pos="711"/>
        </w:tabs>
        <w:spacing w:before="0" w:after="0" w:line="240" w:lineRule="exact"/>
        <w:ind w:right="440" w:firstLine="420"/>
        <w:jc w:val="both"/>
      </w:pPr>
      <w:r>
        <w:rPr>
          <w:rStyle w:val="Zkladntext20"/>
          <w:color w:val="000000"/>
        </w:rPr>
        <w:t>Hriešny cieľ zväčšuje vinu zla. Napr. niekto krad</w:t>
      </w:r>
      <w:r>
        <w:rPr>
          <w:rStyle w:val="Zkladntext20"/>
          <w:color w:val="000000"/>
        </w:rPr>
        <w:softHyphen/>
        <w:t>ne, aby sa mohol opiť.</w:t>
      </w:r>
    </w:p>
    <w:p w:rsidR="00000000" w:rsidRDefault="00164892">
      <w:pPr>
        <w:pStyle w:val="Zkladntext21"/>
        <w:numPr>
          <w:ilvl w:val="0"/>
          <w:numId w:val="28"/>
        </w:numPr>
        <w:shd w:val="clear" w:color="auto" w:fill="auto"/>
        <w:tabs>
          <w:tab w:val="left" w:pos="726"/>
        </w:tabs>
        <w:spacing w:before="0" w:after="158" w:line="240" w:lineRule="exact"/>
        <w:ind w:right="440" w:firstLine="420"/>
        <w:jc w:val="both"/>
      </w:pPr>
      <w:r>
        <w:rPr>
          <w:rStyle w:val="Zkladntext20"/>
          <w:color w:val="000000"/>
        </w:rPr>
        <w:t>Čin v podstate a v okolnostiach zlý ani najlepší cieľ nepremení na dobrý. Činiteľovi nie je ospravedlne</w:t>
      </w:r>
      <w:r>
        <w:rPr>
          <w:rStyle w:val="Zkladntext20"/>
          <w:color w:val="000000"/>
        </w:rPr>
        <w:softHyphen/>
        <w:t>n</w:t>
      </w:r>
      <w:r>
        <w:rPr>
          <w:rStyle w:val="Zkladntext20"/>
          <w:color w:val="000000"/>
        </w:rPr>
        <w:t>ím, že on chcel dobro a že zlo upotrebil len za prostrie</w:t>
      </w:r>
      <w:r>
        <w:rPr>
          <w:rStyle w:val="Zkladntext20"/>
          <w:color w:val="000000"/>
        </w:rPr>
        <w:softHyphen/>
        <w:t>dok na dosiahnutie dobra. Napr. neslobodno krivo sved</w:t>
      </w:r>
      <w:r>
        <w:rPr>
          <w:rStyle w:val="Zkladntext20"/>
          <w:color w:val="000000"/>
        </w:rPr>
        <w:softHyphen/>
        <w:t>čiť, aby sme svojmu blížnemu prospeli, alebo kradnúť, aby sme mohli dať chudobnému almužnu.</w:t>
      </w:r>
    </w:p>
    <w:p w:rsidR="00000000" w:rsidRDefault="00164892">
      <w:pPr>
        <w:pStyle w:val="Zkladntext31"/>
        <w:shd w:val="clear" w:color="auto" w:fill="auto"/>
        <w:spacing w:before="0" w:after="82" w:line="192" w:lineRule="exact"/>
        <w:ind w:right="440" w:firstLine="420"/>
        <w:jc w:val="both"/>
      </w:pPr>
      <w:r>
        <w:rPr>
          <w:rStyle w:val="Zkladntext390"/>
          <w:color w:val="000000"/>
        </w:rPr>
        <w:t xml:space="preserve">Cirkev katolícka </w:t>
      </w:r>
      <w:r>
        <w:rPr>
          <w:rStyle w:val="Zkladntext30"/>
          <w:color w:val="000000"/>
        </w:rPr>
        <w:t xml:space="preserve">zavrhla </w:t>
      </w:r>
      <w:r>
        <w:rPr>
          <w:rStyle w:val="Zkladntext390"/>
          <w:color w:val="000000"/>
        </w:rPr>
        <w:t>zásadu: „Ciel posväcuíe pros</w:t>
      </w:r>
      <w:r>
        <w:rPr>
          <w:rStyle w:val="Zkladntext390"/>
          <w:color w:val="000000"/>
        </w:rPr>
        <w:t>tried</w:t>
      </w:r>
      <w:r>
        <w:rPr>
          <w:rStyle w:val="Zkladntext390"/>
          <w:color w:val="000000"/>
        </w:rPr>
        <w:softHyphen/>
        <w:t xml:space="preserve">ky.“ Nepriatelia Cirkvi </w:t>
      </w:r>
      <w:r>
        <w:rPr>
          <w:rStyle w:val="Zkladntext30"/>
          <w:color w:val="000000"/>
        </w:rPr>
        <w:t xml:space="preserve">toto heslo </w:t>
      </w:r>
      <w:r>
        <w:rPr>
          <w:rStyle w:val="Zkladntext390"/>
          <w:color w:val="000000"/>
        </w:rPr>
        <w:t>pripisujú jezuitom, ale nespráv</w:t>
      </w:r>
      <w:r>
        <w:rPr>
          <w:rStyle w:val="Zkladntext390"/>
          <w:color w:val="000000"/>
        </w:rPr>
        <w:softHyphen/>
        <w:t>ne. Jezuita P. Roh v roku 1852 vypísal cenu 1000 rýnskych zlatých a po ňom ešte väčšie ceny vypísali iní mužovia (v Prahe v r. 189C a 1894) pre toho, kto dokáže, že niekedy jezuita to</w:t>
      </w:r>
      <w:r>
        <w:rPr>
          <w:rStyle w:val="Zkladntext390"/>
          <w:color w:val="000000"/>
        </w:rPr>
        <w:t>to alebo jemu podobné heslo hlásal alebo napísal. Doposiaľ sa to nikomu nepoda</w:t>
      </w:r>
      <w:r>
        <w:rPr>
          <w:rStyle w:val="Zkladntext390"/>
          <w:color w:val="000000"/>
        </w:rPr>
        <w:softHyphen/>
        <w:t>rilo dokázať, cena nikomu nebola prisúdená a mnohí nepriatelia jezuitov umlkli.</w:t>
      </w:r>
    </w:p>
    <w:p w:rsidR="00000000" w:rsidRDefault="00164892">
      <w:pPr>
        <w:pStyle w:val="Zkladntext21"/>
        <w:shd w:val="clear" w:color="auto" w:fill="auto"/>
        <w:spacing w:before="0" w:after="0" w:line="240" w:lineRule="exact"/>
        <w:ind w:right="440" w:firstLine="420"/>
        <w:jc w:val="both"/>
        <w:sectPr w:rsidR="00000000">
          <w:pgSz w:w="8400" w:h="11900"/>
          <w:pgMar w:top="1418" w:right="996" w:bottom="1082" w:left="790" w:header="0" w:footer="3" w:gutter="0"/>
          <w:cols w:space="720"/>
          <w:noEndnote/>
          <w:docGrid w:linePitch="360"/>
        </w:sectPr>
      </w:pPr>
      <w:r>
        <w:rPr>
          <w:rStyle w:val="Zkladntext20"/>
          <w:color w:val="000000"/>
        </w:rPr>
        <w:t xml:space="preserve">Najlepším cieľom všetkých ľudských činov je </w:t>
      </w:r>
      <w:r>
        <w:rPr>
          <w:rStyle w:val="Zkladntext28"/>
          <w:color w:val="000000"/>
        </w:rPr>
        <w:t xml:space="preserve">česť </w:t>
      </w:r>
      <w:r>
        <w:rPr>
          <w:rStyle w:val="Zkladntext20"/>
          <w:color w:val="000000"/>
        </w:rPr>
        <w:t xml:space="preserve">a </w:t>
      </w:r>
      <w:r>
        <w:rPr>
          <w:rStyle w:val="Zkladntext28"/>
          <w:color w:val="000000"/>
        </w:rPr>
        <w:lastRenderedPageBreak/>
        <w:t xml:space="preserve">sláva </w:t>
      </w:r>
      <w:r>
        <w:rPr>
          <w:rStyle w:val="Zkladntext20"/>
          <w:color w:val="000000"/>
        </w:rPr>
        <w:t xml:space="preserve">Božia, Sv. </w:t>
      </w:r>
      <w:r>
        <w:rPr>
          <w:rStyle w:val="Zkladntext28"/>
          <w:color w:val="000000"/>
        </w:rPr>
        <w:t xml:space="preserve">Pavol </w:t>
      </w:r>
      <w:r>
        <w:rPr>
          <w:rStyle w:val="Zkladntext20"/>
          <w:color w:val="000000"/>
        </w:rPr>
        <w:t xml:space="preserve">ap. </w:t>
      </w:r>
      <w:r>
        <w:rPr>
          <w:rStyle w:val="Zkladntext28"/>
          <w:color w:val="000000"/>
        </w:rPr>
        <w:t xml:space="preserve">hovorí: ,,Či </w:t>
      </w:r>
      <w:r>
        <w:rPr>
          <w:rStyle w:val="Zkladntext20"/>
          <w:color w:val="000000"/>
        </w:rPr>
        <w:t xml:space="preserve">teda </w:t>
      </w:r>
      <w:r>
        <w:rPr>
          <w:rStyle w:val="Zkladntext28"/>
          <w:color w:val="000000"/>
        </w:rPr>
        <w:t>j</w:t>
      </w:r>
      <w:r>
        <w:rPr>
          <w:rStyle w:val="Zkladntext28"/>
          <w:color w:val="000000"/>
        </w:rPr>
        <w:t xml:space="preserve">ete, </w:t>
      </w:r>
      <w:r>
        <w:rPr>
          <w:rStyle w:val="Zkladntext20"/>
          <w:color w:val="000000"/>
        </w:rPr>
        <w:t xml:space="preserve">či </w:t>
      </w:r>
      <w:r>
        <w:rPr>
          <w:rStyle w:val="Zkladntext28"/>
          <w:color w:val="000000"/>
        </w:rPr>
        <w:t>pije-</w:t>
      </w:r>
    </w:p>
    <w:p w:rsidR="00000000" w:rsidRDefault="00164892">
      <w:pPr>
        <w:pStyle w:val="Zkladntext21"/>
        <w:shd w:val="clear" w:color="auto" w:fill="auto"/>
        <w:spacing w:before="0" w:after="0" w:line="250" w:lineRule="exact"/>
        <w:ind w:right="1020" w:firstLine="0"/>
        <w:jc w:val="both"/>
      </w:pPr>
      <w:r>
        <w:rPr>
          <w:rStyle w:val="Zkladntext20"/>
          <w:color w:val="000000"/>
        </w:rPr>
        <w:lastRenderedPageBreak/>
        <w:t>te, či už čokoľvek činíte, všetko čiňte na slávu Božiu!" (1 Kor 10, 31.)</w:t>
      </w:r>
    </w:p>
    <w:p w:rsidR="00000000" w:rsidRDefault="00164892">
      <w:pPr>
        <w:pStyle w:val="Zkladntext31"/>
        <w:shd w:val="clear" w:color="auto" w:fill="auto"/>
        <w:spacing w:before="0" w:after="369" w:line="202" w:lineRule="exact"/>
        <w:ind w:firstLine="500"/>
        <w:jc w:val="left"/>
      </w:pPr>
      <w:r>
        <w:rPr>
          <w:rStyle w:val="Zkladntext30"/>
          <w:color w:val="000000"/>
        </w:rPr>
        <w:t>Zakladateľ jezuitskej rehole sv. Ignác z Loyoly (t 1556) vy</w:t>
      </w:r>
      <w:r>
        <w:rPr>
          <w:rStyle w:val="Zkladntext30"/>
          <w:color w:val="000000"/>
        </w:rPr>
        <w:softHyphen/>
        <w:t>volil si heslo: „Omnia ad maiorem Dei glóriám = Všetko na väčšiu slávu božiu."</w:t>
      </w:r>
    </w:p>
    <w:p w:rsidR="00000000" w:rsidRDefault="00164892">
      <w:pPr>
        <w:pStyle w:val="Zkladntext61"/>
        <w:shd w:val="clear" w:color="auto" w:fill="auto"/>
        <w:spacing w:before="0" w:after="157" w:line="190" w:lineRule="exact"/>
        <w:ind w:left="1600" w:firstLine="0"/>
      </w:pPr>
      <w:r>
        <w:rPr>
          <w:rStyle w:val="Zkladntext64"/>
          <w:b/>
          <w:bCs/>
          <w:color w:val="000000"/>
        </w:rPr>
        <w:t>§</w:t>
      </w:r>
      <w:r>
        <w:rPr>
          <w:rStyle w:val="Zkladntext64"/>
          <w:b/>
          <w:bCs/>
          <w:color w:val="000000"/>
        </w:rPr>
        <w:t xml:space="preserve"> 16. Činy mravne dobré.</w:t>
      </w:r>
    </w:p>
    <w:p w:rsidR="00000000" w:rsidRDefault="00164892">
      <w:pPr>
        <w:pStyle w:val="Zkladntext21"/>
        <w:shd w:val="clear" w:color="auto" w:fill="auto"/>
        <w:spacing w:before="0" w:after="292" w:line="254" w:lineRule="exact"/>
        <w:ind w:firstLine="500"/>
        <w:jc w:val="left"/>
      </w:pPr>
      <w:r>
        <w:rPr>
          <w:rStyle w:val="Zkladntext20"/>
          <w:color w:val="000000"/>
        </w:rPr>
        <w:t xml:space="preserve">Mravne dobrým menujeme ten čin ľudský, ktorý sa </w:t>
      </w:r>
      <w:r>
        <w:rPr>
          <w:rStyle w:val="Zkladntext28bodov14"/>
          <w:color w:val="000000"/>
        </w:rPr>
        <w:t xml:space="preserve">Pojem, </w:t>
      </w:r>
      <w:r>
        <w:rPr>
          <w:rStyle w:val="Zkladntext20"/>
          <w:color w:val="000000"/>
        </w:rPr>
        <w:t>s vôľou Božou shoduje tak v predmete ako aj v okolno</w:t>
      </w:r>
      <w:r>
        <w:rPr>
          <w:rStyle w:val="Zkladntext20"/>
          <w:color w:val="000000"/>
        </w:rPr>
        <w:softHyphen/>
        <w:t>stiach a cieli.</w:t>
      </w:r>
    </w:p>
    <w:p w:rsidR="00000000" w:rsidRDefault="00164892">
      <w:pPr>
        <w:pStyle w:val="Zkladntext61"/>
        <w:shd w:val="clear" w:color="auto" w:fill="auto"/>
        <w:spacing w:before="0" w:after="155" w:line="190" w:lineRule="exact"/>
        <w:ind w:firstLine="500"/>
      </w:pPr>
      <w:r>
        <w:rPr>
          <w:rStyle w:val="Zkladntext60"/>
          <w:b/>
          <w:bCs/>
          <w:color w:val="000000"/>
        </w:rPr>
        <w:t>Skutky mravne dobré môžu byť:</w:t>
      </w:r>
    </w:p>
    <w:p w:rsidR="00000000" w:rsidRDefault="00164892">
      <w:pPr>
        <w:pStyle w:val="Zkladntext21"/>
        <w:numPr>
          <w:ilvl w:val="0"/>
          <w:numId w:val="29"/>
        </w:numPr>
        <w:shd w:val="clear" w:color="auto" w:fill="auto"/>
        <w:tabs>
          <w:tab w:val="left" w:pos="692"/>
        </w:tabs>
        <w:spacing w:before="0" w:after="0" w:line="245" w:lineRule="exact"/>
        <w:ind w:firstLine="500"/>
        <w:jc w:val="left"/>
      </w:pPr>
      <w:r>
        <w:rPr>
          <w:rStyle w:val="Zkladntext2Tun5"/>
          <w:color w:val="000000"/>
        </w:rPr>
        <w:t xml:space="preserve">Vnútorné a vonkajšie. </w:t>
      </w:r>
      <w:r>
        <w:rPr>
          <w:rStyle w:val="Zkladntext20"/>
          <w:color w:val="000000"/>
        </w:rPr>
        <w:t xml:space="preserve">Vnútorným menujeme ten </w:t>
      </w:r>
      <w:r>
        <w:rPr>
          <w:rStyle w:val="Zkladntext28bodov14"/>
          <w:color w:val="000000"/>
        </w:rPr>
        <w:t xml:space="preserve">Rozdelenie, </w:t>
      </w:r>
      <w:r>
        <w:rPr>
          <w:rStyle w:val="Zkladntext20"/>
          <w:color w:val="000000"/>
        </w:rPr>
        <w:t>čin, pre ktorý</w:t>
      </w:r>
      <w:r>
        <w:rPr>
          <w:rStyle w:val="Zkladntext20"/>
          <w:color w:val="000000"/>
        </w:rPr>
        <w:t xml:space="preserve"> sa človek rozhodol, ale ho ipre neprekona</w:t>
      </w:r>
      <w:r>
        <w:rPr>
          <w:rStyle w:val="Zkladntext20"/>
          <w:color w:val="000000"/>
        </w:rPr>
        <w:softHyphen/>
        <w:t>teľné vonkajšie prekážky nemohol uskutočniť. Keď uve</w:t>
      </w:r>
      <w:r>
        <w:rPr>
          <w:rStyle w:val="Zkladntext20"/>
          <w:color w:val="000000"/>
        </w:rPr>
        <w:softHyphen/>
        <w:t>die človek svoj úmysel v skutok, menuje sa vonkajším.</w:t>
      </w:r>
    </w:p>
    <w:p w:rsidR="00000000" w:rsidRDefault="00164892">
      <w:pPr>
        <w:pStyle w:val="Zkladntext21"/>
        <w:shd w:val="clear" w:color="auto" w:fill="auto"/>
        <w:spacing w:before="0" w:after="0" w:line="245" w:lineRule="exact"/>
        <w:ind w:right="1020" w:firstLine="0"/>
        <w:jc w:val="both"/>
      </w:pPr>
      <w:r>
        <w:rPr>
          <w:rStyle w:val="Zkladntext20"/>
          <w:color w:val="000000"/>
        </w:rPr>
        <w:t>Pred Bohom aj vnútorné skutky majú takú cenu, ako aj vonkajšie. Sv. Tomáš Akv. hovorí: „Toľko zasluhuje,'k</w:t>
      </w:r>
      <w:r>
        <w:rPr>
          <w:rStyle w:val="Zkladntext20"/>
          <w:color w:val="000000"/>
        </w:rPr>
        <w:t>to má dokonalú vôľu konať dobré, ako by zaslúžil, keby to vykonal."</w:t>
      </w:r>
    </w:p>
    <w:p w:rsidR="00000000" w:rsidRDefault="00164892">
      <w:pPr>
        <w:pStyle w:val="Zkladntext21"/>
        <w:numPr>
          <w:ilvl w:val="0"/>
          <w:numId w:val="29"/>
        </w:numPr>
        <w:shd w:val="clear" w:color="auto" w:fill="auto"/>
        <w:tabs>
          <w:tab w:val="left" w:pos="702"/>
        </w:tabs>
        <w:spacing w:before="0" w:after="0" w:line="245" w:lineRule="exact"/>
        <w:ind w:right="1020" w:firstLine="500"/>
        <w:jc w:val="both"/>
      </w:pPr>
      <w:r>
        <w:rPr>
          <w:rStyle w:val="Zkladntext2Tun5"/>
          <w:color w:val="000000"/>
        </w:rPr>
        <w:t xml:space="preserve">Prirodzené a nadprirodzené. </w:t>
      </w:r>
      <w:r>
        <w:rPr>
          <w:rStyle w:val="Zkladntext20"/>
          <w:color w:val="000000"/>
        </w:rPr>
        <w:t>Prirodzené sú tie činy, ktoré človek koná z prirodzených pohnútok a prirodzený</w:t>
      </w:r>
      <w:r>
        <w:rPr>
          <w:rStyle w:val="Zkladntext20"/>
          <w:color w:val="000000"/>
        </w:rPr>
        <w:softHyphen/>
        <w:t>mi silami. Napr. učiť sa, pracovať, poslúchať rodičov atď.</w:t>
      </w:r>
    </w:p>
    <w:p w:rsidR="00000000" w:rsidRDefault="00164892">
      <w:pPr>
        <w:pStyle w:val="Zkladntext21"/>
        <w:shd w:val="clear" w:color="auto" w:fill="auto"/>
        <w:spacing w:before="0" w:after="0" w:line="245" w:lineRule="exact"/>
        <w:ind w:firstLine="0"/>
        <w:jc w:val="both"/>
      </w:pPr>
      <w:r>
        <w:rPr>
          <w:rStyle w:val="Zkladntext20"/>
          <w:color w:val="000000"/>
        </w:rPr>
        <w:t>Tieto sú len na č</w:t>
      </w:r>
      <w:r>
        <w:rPr>
          <w:rStyle w:val="Zkladntext20"/>
          <w:color w:val="000000"/>
        </w:rPr>
        <w:t>asné a pozemské blaho človeka.</w:t>
      </w:r>
    </w:p>
    <w:p w:rsidR="00000000" w:rsidRDefault="00164892">
      <w:pPr>
        <w:pStyle w:val="Zkladntext21"/>
        <w:shd w:val="clear" w:color="auto" w:fill="auto"/>
        <w:spacing w:before="0" w:after="0" w:line="245" w:lineRule="exact"/>
        <w:ind w:right="1020" w:firstLine="500"/>
        <w:jc w:val="both"/>
      </w:pPr>
      <w:r>
        <w:rPr>
          <w:rStyle w:val="Zkladntext20"/>
          <w:color w:val="000000"/>
        </w:rPr>
        <w:t>Nadprirodzené dobré skutky sú tie, ktoré koná člo</w:t>
      </w:r>
      <w:r>
        <w:rPr>
          <w:rStyle w:val="Zkladntext20"/>
          <w:color w:val="000000"/>
        </w:rPr>
        <w:softHyphen/>
        <w:t>vek za pomoci milosti Božej z pohnútok nadprirodzených.</w:t>
      </w:r>
    </w:p>
    <w:p w:rsidR="00000000" w:rsidRDefault="00164892">
      <w:pPr>
        <w:pStyle w:val="Zkladntext21"/>
        <w:shd w:val="clear" w:color="auto" w:fill="auto"/>
        <w:spacing w:before="0" w:after="0" w:line="245" w:lineRule="exact"/>
        <w:ind w:right="1020" w:firstLine="0"/>
        <w:jc w:val="both"/>
      </w:pPr>
      <w:r>
        <w:rPr>
          <w:rStyle w:val="Zkladntext20"/>
          <w:color w:val="000000"/>
        </w:rPr>
        <w:t>Napr. úkon viery, nádeje a lásky k Bohu. Keď takéto dob</w:t>
      </w:r>
      <w:r>
        <w:rPr>
          <w:rStyle w:val="Zkladntext20"/>
          <w:color w:val="000000"/>
        </w:rPr>
        <w:softHyphen/>
        <w:t>ré skutky konáme v stave posväcujúcej milosti, menuje</w:t>
      </w:r>
      <w:r>
        <w:rPr>
          <w:rStyle w:val="Zkladntext20"/>
          <w:color w:val="000000"/>
        </w:rPr>
        <w:softHyphen/>
        <w:t>me ich ži</w:t>
      </w:r>
      <w:r>
        <w:rPr>
          <w:rStyle w:val="Zkladntext20"/>
          <w:color w:val="000000"/>
        </w:rPr>
        <w:t>vými, t. j. záslužnými pre nebo (opera viva). Ak ich však konáme v stave smrteľného hriechu, menujeme ich skutkami mŕtvymi (opera mortua).</w:t>
      </w:r>
    </w:p>
    <w:p w:rsidR="00000000" w:rsidRDefault="00395824">
      <w:pPr>
        <w:pStyle w:val="Zkladntext21"/>
        <w:shd w:val="clear" w:color="auto" w:fill="auto"/>
        <w:spacing w:before="0" w:after="0" w:line="250" w:lineRule="exact"/>
        <w:ind w:right="1020" w:firstLine="500"/>
        <w:jc w:val="both"/>
        <w:sectPr w:rsidR="00000000">
          <w:pgSz w:w="8400" w:h="11900"/>
          <w:pgMar w:top="1198" w:right="516" w:bottom="1198" w:left="1150" w:header="0" w:footer="3" w:gutter="0"/>
          <w:cols w:space="720"/>
          <w:noEndnote/>
          <w:docGrid w:linePitch="360"/>
        </w:sectPr>
      </w:pPr>
      <w:r>
        <w:rPr>
          <w:noProof/>
        </w:rPr>
        <mc:AlternateContent>
          <mc:Choice Requires="wps">
            <w:drawing>
              <wp:anchor distT="0" distB="0" distL="63500" distR="63500" simplePos="0" relativeHeight="251706368" behindDoc="1" locked="0" layoutInCell="1" allowOverlap="1">
                <wp:simplePos x="0" y="0"/>
                <wp:positionH relativeFrom="margin">
                  <wp:posOffset>3694430</wp:posOffset>
                </wp:positionH>
                <wp:positionV relativeFrom="paragraph">
                  <wp:posOffset>-48895</wp:posOffset>
                </wp:positionV>
                <wp:extent cx="551815" cy="609600"/>
                <wp:effectExtent l="0" t="635" r="0" b="0"/>
                <wp:wrapSquare wrapText="left"/>
                <wp:docPr id="1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Ktoré dobré skutky sú záslužné pre nebo?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left:0;text-align:left;margin-left:290.9pt;margin-top:-3.85pt;width:43.45pt;height:48pt;z-index:-251610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vysw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&#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Ktoré dobré skutky sú záslužné pre nebo?</w:t>
                      </w:r>
                    </w:p>
                  </w:txbxContent>
                </v:textbox>
                <w10:wrap type="square" side="left" anchorx="margin"/>
              </v:shape>
            </w:pict>
          </mc:Fallback>
        </mc:AlternateContent>
      </w:r>
      <w:r w:rsidR="00164892">
        <w:rPr>
          <w:rStyle w:val="Zkladntext20"/>
          <w:color w:val="000000"/>
        </w:rPr>
        <w:t>Pred Bohom majú cenu len skutky dobré, vykonané z nadprirodzených pohnúto</w:t>
      </w:r>
      <w:r w:rsidR="00164892">
        <w:rPr>
          <w:rStyle w:val="Zkladntext20"/>
          <w:color w:val="000000"/>
        </w:rPr>
        <w:t>k a v stave posväcujúcej mi</w:t>
      </w:r>
      <w:r w:rsidR="00164892">
        <w:rPr>
          <w:rStyle w:val="Zkladntext20"/>
          <w:color w:val="000000"/>
        </w:rPr>
        <w:softHyphen/>
        <w:t>losti, t. j. živé; len za tieto dobré skutky sľúbil nám Boh odmenu večnej spásy.</w:t>
      </w:r>
    </w:p>
    <w:p w:rsidR="00000000" w:rsidRDefault="00164892">
      <w:pPr>
        <w:pStyle w:val="Zkladntext31"/>
        <w:shd w:val="clear" w:color="auto" w:fill="auto"/>
        <w:spacing w:before="0" w:after="78" w:line="187" w:lineRule="exact"/>
        <w:ind w:left="540" w:right="560" w:firstLine="420"/>
        <w:jc w:val="both"/>
      </w:pPr>
      <w:r>
        <w:rPr>
          <w:rStyle w:val="Zkladntext312"/>
          <w:color w:val="000000"/>
        </w:rPr>
        <w:lastRenderedPageBreak/>
        <w:t xml:space="preserve">,.Každý strom, čo neprináša dobré ovocie, sa vytne a hodí sa na oheň." (Mt </w:t>
      </w:r>
      <w:r>
        <w:rPr>
          <w:rStyle w:val="Zkladntext3Tun3"/>
          <w:color w:val="000000"/>
        </w:rPr>
        <w:t>3,</w:t>
      </w:r>
      <w:r>
        <w:rPr>
          <w:rStyle w:val="Zkladntext312"/>
          <w:color w:val="000000"/>
        </w:rPr>
        <w:t xml:space="preserve"> 10.) „Tým viac sa usilujte (dobrými skutk</w:t>
      </w:r>
      <w:r>
        <w:rPr>
          <w:rStyle w:val="Zkladntext312"/>
          <w:color w:val="000000"/>
        </w:rPr>
        <w:t>ami) upevniť svoje povolanie a vyvolenie." (2 Peter 1, 10.)</w:t>
      </w:r>
    </w:p>
    <w:p w:rsidR="00000000" w:rsidRDefault="00164892">
      <w:pPr>
        <w:pStyle w:val="Zkladntext21"/>
        <w:shd w:val="clear" w:color="auto" w:fill="auto"/>
        <w:spacing w:before="0" w:after="0" w:line="240" w:lineRule="exact"/>
        <w:ind w:left="540" w:right="560" w:firstLine="420"/>
        <w:jc w:val="both"/>
      </w:pPr>
      <w:r>
        <w:rPr>
          <w:rStyle w:val="Zkladntext212"/>
          <w:color w:val="000000"/>
        </w:rPr>
        <w:t>Dobré skutky, ktoré sa konajú v stave smrteľného hriechu, nie sú nám síce záslužné pre život večný, predsa nie sú zbytočné a neužitočné, lebo nimi si zaslúži človek odmenu časnú a skrze ne ľahšie</w:t>
      </w:r>
      <w:r>
        <w:rPr>
          <w:rStyle w:val="Zkladntext212"/>
          <w:color w:val="000000"/>
        </w:rPr>
        <w:t xml:space="preserve"> dostane od Boha pomocnú milosť obrátenia.</w:t>
      </w:r>
    </w:p>
    <w:p w:rsidR="00000000" w:rsidRDefault="00164892">
      <w:pPr>
        <w:pStyle w:val="Zkladntext31"/>
        <w:shd w:val="clear" w:color="auto" w:fill="auto"/>
        <w:spacing w:before="0" w:after="178" w:line="187" w:lineRule="exact"/>
        <w:ind w:left="540" w:right="560" w:firstLine="420"/>
        <w:jc w:val="both"/>
      </w:pPr>
      <w:r>
        <w:rPr>
          <w:rStyle w:val="Zkladntext312"/>
          <w:color w:val="000000"/>
        </w:rPr>
        <w:t>„Vykupuj hriechy svoje almužnami a neprávosti svoje milo</w:t>
      </w:r>
      <w:r>
        <w:rPr>
          <w:rStyle w:val="Zkladntext312"/>
          <w:color w:val="000000"/>
        </w:rPr>
        <w:softHyphen/>
        <w:t>srdenstvom nad chudobnými: azda odpusti Boh hriechy tvoje." (Dan 4, 24.) Zachej radostne prijal Krista do domu svojho. (Lk 19, 1—10.)</w:t>
      </w:r>
    </w:p>
    <w:p w:rsidR="00000000" w:rsidRDefault="00395824">
      <w:pPr>
        <w:pStyle w:val="Zkladntext61"/>
        <w:shd w:val="clear" w:color="auto" w:fill="auto"/>
        <w:spacing w:before="0" w:after="44" w:line="190" w:lineRule="exact"/>
        <w:ind w:left="540" w:firstLine="420"/>
        <w:jc w:val="both"/>
      </w:pPr>
      <w:r>
        <w:rPr>
          <w:noProof/>
        </w:rPr>
        <mc:AlternateContent>
          <mc:Choice Requires="wps">
            <w:drawing>
              <wp:anchor distT="1814195" distB="3605530" distL="179705" distR="63500" simplePos="0" relativeHeight="251707392" behindDoc="1" locked="0" layoutInCell="1" allowOverlap="1">
                <wp:simplePos x="0" y="0"/>
                <wp:positionH relativeFrom="margin">
                  <wp:posOffset>179705</wp:posOffset>
                </wp:positionH>
                <wp:positionV relativeFrom="paragraph">
                  <wp:posOffset>-23495</wp:posOffset>
                </wp:positionV>
                <wp:extent cx="408305" cy="375285"/>
                <wp:effectExtent l="0" t="3810" r="3175" b="1905"/>
                <wp:wrapSquare wrapText="right"/>
                <wp:docPr id="1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left"/>
                            </w:pPr>
                            <w:r>
                              <w:rPr>
                                <w:rStyle w:val="Zkladntext3Exact4"/>
                                <w:color w:val="000000"/>
                              </w:rPr>
                              <w:t>Hlavné</w:t>
                            </w:r>
                          </w:p>
                          <w:p w:rsidR="00000000" w:rsidRDefault="00164892">
                            <w:pPr>
                              <w:pStyle w:val="Zkladntext31"/>
                              <w:shd w:val="clear" w:color="auto" w:fill="auto"/>
                              <w:spacing w:before="0" w:after="0" w:line="197" w:lineRule="exact"/>
                              <w:ind w:left="160" w:firstLine="0"/>
                              <w:jc w:val="left"/>
                            </w:pPr>
                            <w:r>
                              <w:rPr>
                                <w:rStyle w:val="Zkladntext3Exact4"/>
                                <w:color w:val="000000"/>
                              </w:rPr>
                              <w:t>dobré</w:t>
                            </w:r>
                          </w:p>
                          <w:p w:rsidR="00000000" w:rsidRDefault="00164892">
                            <w:pPr>
                              <w:pStyle w:val="Zkladntext31"/>
                              <w:shd w:val="clear" w:color="auto" w:fill="auto"/>
                              <w:spacing w:before="0" w:after="0" w:line="197" w:lineRule="exact"/>
                              <w:ind w:firstLine="0"/>
                              <w:jc w:val="left"/>
                            </w:pPr>
                            <w:r>
                              <w:rPr>
                                <w:rStyle w:val="Zkladntext3Exact4"/>
                                <w:color w:val="000000"/>
                              </w:rPr>
                              <w:t>skutky.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4" type="#_x0000_t202" style="position:absolute;left:0;text-align:left;margin-left:14.15pt;margin-top:-1.85pt;width:32.15pt;height:29.55pt;z-index:-251609088;visibility:visible;mso-wrap-style:square;mso-width-percent:0;mso-height-percent:0;mso-wrap-distance-left:14.15pt;mso-wrap-distance-top:142.85pt;mso-wrap-distance-right:5pt;mso-wrap-distance-bottom:28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FZ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" filled="f" stroked="f">
                <v:textbox style="mso-fit-shape-to-text:t" inset="0,0,0,0">
                  <w:txbxContent>
                    <w:p w:rsidR="00000000" w:rsidRDefault="00164892">
                      <w:pPr>
                        <w:pStyle w:val="Zkladntext31"/>
                        <w:shd w:val="clear" w:color="auto" w:fill="auto"/>
                        <w:spacing w:before="0" w:after="0" w:line="197" w:lineRule="exact"/>
                        <w:ind w:firstLine="0"/>
                        <w:jc w:val="left"/>
                      </w:pPr>
                      <w:r>
                        <w:rPr>
                          <w:rStyle w:val="Zkladntext3Exact4"/>
                          <w:color w:val="000000"/>
                        </w:rPr>
                        <w:t>Hlavné</w:t>
                      </w:r>
                    </w:p>
                    <w:p w:rsidR="00000000" w:rsidRDefault="00164892">
                      <w:pPr>
                        <w:pStyle w:val="Zkladntext31"/>
                        <w:shd w:val="clear" w:color="auto" w:fill="auto"/>
                        <w:spacing w:before="0" w:after="0" w:line="197" w:lineRule="exact"/>
                        <w:ind w:left="160" w:firstLine="0"/>
                        <w:jc w:val="left"/>
                      </w:pPr>
                      <w:r>
                        <w:rPr>
                          <w:rStyle w:val="Zkladntext3Exact4"/>
                          <w:color w:val="000000"/>
                        </w:rPr>
                        <w:t>dobré</w:t>
                      </w:r>
                    </w:p>
                    <w:p w:rsidR="00000000" w:rsidRDefault="00164892">
                      <w:pPr>
                        <w:pStyle w:val="Zkladntext31"/>
                        <w:shd w:val="clear" w:color="auto" w:fill="auto"/>
                        <w:spacing w:before="0" w:after="0" w:line="197" w:lineRule="exact"/>
                        <w:ind w:firstLine="0"/>
                        <w:jc w:val="left"/>
                      </w:pPr>
                      <w:r>
                        <w:rPr>
                          <w:rStyle w:val="Zkladntext3Exact4"/>
                          <w:color w:val="000000"/>
                        </w:rPr>
                        <w:t>skutky.</w:t>
                      </w:r>
                    </w:p>
                  </w:txbxContent>
                </v:textbox>
                <w10:wrap type="square" side="right" anchorx="margin"/>
              </v:shape>
            </w:pict>
          </mc:Fallback>
        </mc:AlternateContent>
      </w:r>
      <w:r>
        <w:rPr>
          <w:noProof/>
        </w:rPr>
        <mc:AlternateContent>
          <mc:Choice Requires="wps">
            <w:drawing>
              <wp:anchor distT="3347720" distB="2223135" distL="237490" distR="63500" simplePos="0" relativeHeight="251708416" behindDoc="1" locked="0" layoutInCell="1" allowOverlap="1">
                <wp:simplePos x="0" y="0"/>
                <wp:positionH relativeFrom="margin">
                  <wp:posOffset>237490</wp:posOffset>
                </wp:positionH>
                <wp:positionV relativeFrom="paragraph">
                  <wp:posOffset>1509395</wp:posOffset>
                </wp:positionV>
                <wp:extent cx="356870" cy="203200"/>
                <wp:effectExtent l="0" t="3175" r="0" b="3175"/>
                <wp:wrapSquare wrapText="right"/>
                <wp:docPr id="1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p w:rsidR="00000000" w:rsidRDefault="00164892">
                            <w:pPr>
                              <w:pStyle w:val="Zkladntext31"/>
                              <w:shd w:val="clear" w:color="auto" w:fill="auto"/>
                              <w:spacing w:before="0" w:after="0" w:line="160" w:lineRule="exact"/>
                              <w:ind w:firstLine="0"/>
                              <w:jc w:val="left"/>
                            </w:pPr>
                            <w:r>
                              <w:rPr>
                                <w:rStyle w:val="Zkladntext3Exact6"/>
                                <w:color w:val="000000"/>
                              </w:rPr>
                              <w:t>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75" type="#_x0000_t202" style="position:absolute;left:0;text-align:left;margin-left:18.7pt;margin-top:118.85pt;width:28.1pt;height:16pt;z-index:-251608064;visibility:visible;mso-wrap-style:square;mso-width-percent:0;mso-height-percent:0;mso-wrap-distance-left:18.7pt;mso-wrap-distance-top:263.6pt;mso-wrap-distance-right:5pt;mso-wrap-distance-bottom:17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p w:rsidR="00000000" w:rsidRDefault="00164892">
                      <w:pPr>
                        <w:pStyle w:val="Zkladntext31"/>
                        <w:shd w:val="clear" w:color="auto" w:fill="auto"/>
                        <w:spacing w:before="0" w:after="0" w:line="160" w:lineRule="exact"/>
                        <w:ind w:firstLine="0"/>
                        <w:jc w:val="left"/>
                      </w:pPr>
                      <w:r>
                        <w:rPr>
                          <w:rStyle w:val="Zkladntext3Exact6"/>
                          <w:color w:val="000000"/>
                        </w:rPr>
                        <w:t>čnosti,</w:t>
                      </w:r>
                    </w:p>
                  </w:txbxContent>
                </v:textbox>
                <w10:wrap type="square" side="right" anchorx="margin"/>
              </v:shape>
            </w:pict>
          </mc:Fallback>
        </mc:AlternateContent>
      </w:r>
      <w:r>
        <w:rPr>
          <w:noProof/>
        </w:rPr>
        <mc:AlternateContent>
          <mc:Choice Requires="wps">
            <w:drawing>
              <wp:anchor distT="4136390" distB="1430655" distL="63500" distR="63500" simplePos="0" relativeHeight="251709440" behindDoc="1" locked="0" layoutInCell="1" allowOverlap="1">
                <wp:simplePos x="0" y="0"/>
                <wp:positionH relativeFrom="margin">
                  <wp:posOffset>635</wp:posOffset>
                </wp:positionH>
                <wp:positionV relativeFrom="paragraph">
                  <wp:posOffset>2298065</wp:posOffset>
                </wp:positionV>
                <wp:extent cx="597535" cy="203200"/>
                <wp:effectExtent l="0" t="1270" r="2540" b="0"/>
                <wp:wrapSquare wrapText="right"/>
                <wp:docPr id="1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6"/>
                                <w:color w:val="000000"/>
                              </w:rPr>
                              <w:t>Rozdelenie</w:t>
                            </w:r>
                          </w:p>
                          <w:p w:rsidR="00000000" w:rsidRDefault="00164892">
                            <w:pPr>
                              <w:pStyle w:val="Zkladntext31"/>
                              <w:shd w:val="clear" w:color="auto" w:fill="auto"/>
                              <w:spacing w:before="0" w:after="0" w:line="160" w:lineRule="exact"/>
                              <w:ind w:firstLine="0"/>
                              <w:jc w:val="right"/>
                            </w:pPr>
                            <w:r>
                              <w:rPr>
                                <w:rStyle w:val="Zkladntext3Exact6"/>
                                <w:color w:val="000000"/>
                              </w:rPr>
                              <w:t>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left:0;text-align:left;margin-left:.05pt;margin-top:180.95pt;width:47.05pt;height:16pt;z-index:-251607040;visibility:visible;mso-wrap-style:square;mso-width-percent:0;mso-height-percent:0;mso-wrap-distance-left:5pt;mso-wrap-distance-top:325.7pt;mso-wrap-distance-right:5pt;mso-wrap-distance-bottom:11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cWrw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6"/>
                          <w:color w:val="000000"/>
                        </w:rPr>
                        <w:t>Rozdelenie</w:t>
                      </w:r>
                    </w:p>
                    <w:p w:rsidR="00000000" w:rsidRDefault="00164892">
                      <w:pPr>
                        <w:pStyle w:val="Zkladntext31"/>
                        <w:shd w:val="clear" w:color="auto" w:fill="auto"/>
                        <w:spacing w:before="0" w:after="0" w:line="160" w:lineRule="exact"/>
                        <w:ind w:firstLine="0"/>
                        <w:jc w:val="right"/>
                      </w:pPr>
                      <w:r>
                        <w:rPr>
                          <w:rStyle w:val="Zkladntext3Exact6"/>
                          <w:color w:val="000000"/>
                        </w:rPr>
                        <w:t>čnosti.</w:t>
                      </w:r>
                    </w:p>
                  </w:txbxContent>
                </v:textbox>
                <w10:wrap type="square" side="right" anchorx="margin"/>
              </v:shape>
            </w:pict>
          </mc:Fallback>
        </mc:AlternateContent>
      </w:r>
      <w:r w:rsidR="00164892">
        <w:rPr>
          <w:rStyle w:val="Zkladntext62"/>
          <w:b/>
          <w:bCs/>
          <w:color w:val="000000"/>
        </w:rPr>
        <w:t>Hlavné dobré skutky sú modlitba, pôst a almužna.</w:t>
      </w:r>
    </w:p>
    <w:p w:rsidR="00000000" w:rsidRDefault="00164892">
      <w:pPr>
        <w:pStyle w:val="Zkladntext21"/>
        <w:shd w:val="clear" w:color="auto" w:fill="auto"/>
        <w:spacing w:before="0" w:after="0" w:line="240" w:lineRule="exact"/>
        <w:ind w:left="540" w:right="560" w:firstLine="420"/>
        <w:jc w:val="both"/>
      </w:pPr>
      <w:r>
        <w:rPr>
          <w:rStyle w:val="Zkladntext212"/>
          <w:color w:val="000000"/>
        </w:rPr>
        <w:t>„Dobrá je modlitba s pôstom a almužnou, lepšia ako nakopiť poklady zlata." (Tob 12, 8.)</w:t>
      </w:r>
    </w:p>
    <w:p w:rsidR="00000000" w:rsidRDefault="00164892">
      <w:pPr>
        <w:pStyle w:val="Zkladntext21"/>
        <w:shd w:val="clear" w:color="auto" w:fill="auto"/>
        <w:spacing w:before="0" w:after="400" w:line="240" w:lineRule="exact"/>
        <w:ind w:left="540" w:right="560" w:firstLine="420"/>
        <w:jc w:val="both"/>
      </w:pPr>
      <w:r>
        <w:rPr>
          <w:rStyle w:val="Zkladntext212"/>
          <w:color w:val="000000"/>
        </w:rPr>
        <w:t>Pod modlitbou rozumieme všetky skutky pobožnosti, pod pôstom vš</w:t>
      </w:r>
      <w:r>
        <w:rPr>
          <w:rStyle w:val="Zkladntext212"/>
          <w:color w:val="000000"/>
        </w:rPr>
        <w:t>etky skutky sebazaprenia a .pod almužnou všetky teleáné a duchovné skutky milosrdenstva.</w:t>
      </w:r>
    </w:p>
    <w:p w:rsidR="00000000" w:rsidRDefault="00164892">
      <w:pPr>
        <w:pStyle w:val="Zkladntext61"/>
        <w:shd w:val="clear" w:color="auto" w:fill="auto"/>
        <w:spacing w:before="0" w:after="118" w:line="190" w:lineRule="exact"/>
        <w:ind w:left="40" w:firstLine="0"/>
        <w:jc w:val="center"/>
      </w:pPr>
      <w:r>
        <w:rPr>
          <w:rStyle w:val="Zkladntext60"/>
          <w:b/>
          <w:bCs/>
          <w:color w:val="000000"/>
        </w:rPr>
        <w:t xml:space="preserve">§ 17. </w:t>
      </w:r>
      <w:r>
        <w:rPr>
          <w:rStyle w:val="Zkladntext62"/>
          <w:b/>
          <w:bCs/>
          <w:color w:val="000000"/>
        </w:rPr>
        <w:t>O čnosti.</w:t>
      </w:r>
    </w:p>
    <w:p w:rsidR="00000000" w:rsidRDefault="00164892">
      <w:pPr>
        <w:pStyle w:val="Zkladntext21"/>
        <w:shd w:val="clear" w:color="auto" w:fill="auto"/>
        <w:spacing w:before="0" w:after="0" w:line="240" w:lineRule="exact"/>
        <w:ind w:left="540" w:right="560" w:firstLine="420"/>
        <w:jc w:val="both"/>
      </w:pPr>
      <w:r>
        <w:rPr>
          <w:rStyle w:val="Zkladntext212"/>
          <w:color w:val="000000"/>
        </w:rPr>
        <w:t>Častejším opakovaním dobrých skutkov povstane v nás náklonnosť na ich konanie. Túto trvanlivú náklonnosť na konanie dobrých skutkov menujeme čnosťou.</w:t>
      </w:r>
    </w:p>
    <w:p w:rsidR="00000000" w:rsidRDefault="00164892">
      <w:pPr>
        <w:pStyle w:val="Zkladntext31"/>
        <w:shd w:val="clear" w:color="auto" w:fill="auto"/>
        <w:spacing w:before="0" w:after="82" w:line="197" w:lineRule="exact"/>
        <w:ind w:left="540" w:right="560" w:firstLine="420"/>
        <w:jc w:val="both"/>
      </w:pPr>
      <w:r>
        <w:rPr>
          <w:rStyle w:val="Zkladntext312"/>
          <w:color w:val="000000"/>
        </w:rPr>
        <w:t>Č</w:t>
      </w:r>
      <w:r>
        <w:rPr>
          <w:rStyle w:val="Zkladntext312"/>
          <w:color w:val="000000"/>
        </w:rPr>
        <w:t>nosť pochádza od slova čestnosť, lebo čnosti nás vedú k čest</w:t>
      </w:r>
      <w:r>
        <w:rPr>
          <w:rStyle w:val="Zkladntext312"/>
          <w:color w:val="000000"/>
        </w:rPr>
        <w:softHyphen/>
        <w:t>nému životu.</w:t>
      </w:r>
    </w:p>
    <w:p w:rsidR="00000000" w:rsidRDefault="00164892">
      <w:pPr>
        <w:pStyle w:val="Zkladntext21"/>
        <w:shd w:val="clear" w:color="auto" w:fill="auto"/>
        <w:spacing w:before="0" w:after="0" w:line="245" w:lineRule="exact"/>
        <w:ind w:left="540" w:right="560" w:firstLine="420"/>
        <w:jc w:val="both"/>
      </w:pPr>
      <w:r>
        <w:rPr>
          <w:rStyle w:val="Zkladntext212"/>
          <w:color w:val="000000"/>
        </w:rPr>
        <w:t>Keďže dobré skutky sú rozličné, aj čnosti môžu byť rôzne. Rozoznávame čnosti: 1. prirodzené a 2, nadpriro</w:t>
      </w:r>
      <w:r>
        <w:rPr>
          <w:rStyle w:val="Zkladntext212"/>
          <w:color w:val="000000"/>
        </w:rPr>
        <w:softHyphen/>
        <w:t>dzené alebo kresťanské.</w:t>
      </w:r>
    </w:p>
    <w:p w:rsidR="00000000" w:rsidRDefault="00164892">
      <w:pPr>
        <w:pStyle w:val="Zkladntext21"/>
        <w:shd w:val="clear" w:color="auto" w:fill="auto"/>
        <w:spacing w:before="0" w:after="0" w:line="245" w:lineRule="exact"/>
        <w:ind w:left="540" w:right="560" w:firstLine="420"/>
        <w:jc w:val="both"/>
      </w:pPr>
      <w:r>
        <w:rPr>
          <w:rStyle w:val="Zkladntext212"/>
          <w:color w:val="000000"/>
        </w:rPr>
        <w:t xml:space="preserve">1. </w:t>
      </w:r>
      <w:r>
        <w:rPr>
          <w:rStyle w:val="Zkladntext2Tun3"/>
          <w:color w:val="000000"/>
        </w:rPr>
        <w:t xml:space="preserve">Prirodzená čnosť </w:t>
      </w:r>
      <w:r>
        <w:rPr>
          <w:rStyle w:val="Zkladntext212"/>
          <w:color w:val="000000"/>
        </w:rPr>
        <w:t xml:space="preserve">je trvalá náklonnosť ku konaniu </w:t>
      </w:r>
      <w:r>
        <w:rPr>
          <w:rStyle w:val="Zkladntext212"/>
          <w:color w:val="000000"/>
        </w:rPr>
        <w:t>dobrých skutkov, získaná vlastnými prirodzenými silami, vlastnou námahou.</w:t>
      </w:r>
    </w:p>
    <w:p w:rsidR="00000000" w:rsidRDefault="00164892">
      <w:pPr>
        <w:pStyle w:val="Zkladntext31"/>
        <w:shd w:val="clear" w:color="auto" w:fill="auto"/>
        <w:spacing w:before="0" w:after="0" w:line="192" w:lineRule="exact"/>
        <w:ind w:left="540" w:right="560" w:firstLine="420"/>
        <w:jc w:val="both"/>
        <w:sectPr w:rsidR="00000000">
          <w:pgSz w:w="8400" w:h="11900"/>
          <w:pgMar w:top="1260" w:right="857" w:bottom="1260" w:left="809" w:header="0" w:footer="3" w:gutter="0"/>
          <w:cols w:space="720"/>
          <w:noEndnote/>
          <w:docGrid w:linePitch="360"/>
        </w:sectPr>
      </w:pPr>
      <w:r>
        <w:rPr>
          <w:rStyle w:val="Zkladntext312"/>
          <w:color w:val="000000"/>
        </w:rPr>
        <w:t>Takáto čnosť sa menuje aj čnosťou nadobudnutou. Tieto čnosti boly známe už aj pohanom. Napr. známa je múdrosť Sokra- tova, spravodlivosť Aristidova, vernosť Regulova atď. Čnosti pri</w:t>
      </w:r>
      <w:r>
        <w:rPr>
          <w:rStyle w:val="Zkladntext312"/>
          <w:color w:val="000000"/>
        </w:rPr>
        <w:softHyphen/>
      </w:r>
      <w:r>
        <w:rPr>
          <w:rStyle w:val="Zkladntext312"/>
          <w:color w:val="000000"/>
        </w:rPr>
        <w:t>rodzené nás vedú k blaženosti časnej, ale na blaženosť večnú ne</w:t>
      </w:r>
      <w:r>
        <w:rPr>
          <w:rStyle w:val="Zkladntext312"/>
          <w:color w:val="000000"/>
        </w:rPr>
        <w:softHyphen/>
        <w:t>dostačujú. Na dosiahnutie cieľa nadprirodzeného, ku ktorému sme povolaní, vedú nás čnosti nadprirodzené, čiže čnosti kresťanské.</w:t>
      </w:r>
    </w:p>
    <w:p w:rsidR="00000000" w:rsidRDefault="00164892">
      <w:pPr>
        <w:pStyle w:val="Zkladntext21"/>
        <w:shd w:val="clear" w:color="auto" w:fill="auto"/>
        <w:spacing w:before="0" w:after="106" w:line="250" w:lineRule="exact"/>
        <w:ind w:left="440" w:firstLine="400"/>
        <w:jc w:val="left"/>
      </w:pPr>
      <w:r>
        <w:rPr>
          <w:rStyle w:val="Zkladntext212"/>
          <w:color w:val="000000"/>
        </w:rPr>
        <w:lastRenderedPageBreak/>
        <w:t xml:space="preserve">2. </w:t>
      </w:r>
      <w:r>
        <w:rPr>
          <w:rStyle w:val="Zkladntext2Tun"/>
          <w:color w:val="000000"/>
        </w:rPr>
        <w:t xml:space="preserve">Kresťanská čnosť </w:t>
      </w:r>
      <w:r>
        <w:rPr>
          <w:rStyle w:val="Zkladntext212"/>
          <w:color w:val="000000"/>
        </w:rPr>
        <w:t xml:space="preserve">je od Boha nám </w:t>
      </w:r>
      <w:r>
        <w:rPr>
          <w:rStyle w:val="Zkladntext212"/>
          <w:color w:val="000000"/>
        </w:rPr>
        <w:t>udelený nadpri</w:t>
      </w:r>
      <w:r>
        <w:rPr>
          <w:rStyle w:val="Zkladntext212"/>
          <w:color w:val="000000"/>
        </w:rPr>
        <w:softHyphen/>
        <w:t>rodzený dar, ktorý nás robí trvalé schopnými a ochotnými konať nadprirodzené skutky dobré a záslužné.</w:t>
      </w:r>
    </w:p>
    <w:p w:rsidR="00000000" w:rsidRDefault="00164892">
      <w:pPr>
        <w:pStyle w:val="Zkladntext31"/>
        <w:shd w:val="clear" w:color="auto" w:fill="auto"/>
        <w:spacing w:before="0" w:after="78" w:line="192" w:lineRule="exact"/>
        <w:ind w:left="440" w:firstLine="400"/>
        <w:jc w:val="left"/>
      </w:pPr>
      <w:r>
        <w:rPr>
          <w:rStyle w:val="Zkladntext312"/>
          <w:color w:val="000000"/>
        </w:rPr>
        <w:t>Menuje sa darom nadprirodzeným od Boha udeleným; lebo nepatrí k prirodzenosti ľudskej, ale nám ju Boh pri našom ospra</w:t>
      </w:r>
      <w:r>
        <w:rPr>
          <w:rStyle w:val="Zkladntext312"/>
          <w:color w:val="000000"/>
        </w:rPr>
        <w:softHyphen/>
        <w:t>vedlnení spolu aj s m</w:t>
      </w:r>
      <w:r>
        <w:rPr>
          <w:rStyle w:val="Zkladntext312"/>
          <w:color w:val="000000"/>
        </w:rPr>
        <w:t>ilosťou svojou ako dar udeľuje, do duäe vlie</w:t>
      </w:r>
      <w:r>
        <w:rPr>
          <w:rStyle w:val="Zkladntext312"/>
          <w:color w:val="000000"/>
        </w:rPr>
        <w:softHyphen/>
        <w:t>va, a preto sa menuje aj Cnosťou vliatou.</w:t>
      </w:r>
    </w:p>
    <w:p w:rsidR="00000000" w:rsidRDefault="00164892">
      <w:pPr>
        <w:pStyle w:val="Zkladntext21"/>
        <w:shd w:val="clear" w:color="auto" w:fill="auto"/>
        <w:spacing w:before="0" w:after="524" w:line="245" w:lineRule="exact"/>
        <w:ind w:left="440" w:firstLine="400"/>
        <w:jc w:val="left"/>
      </w:pPr>
      <w:r>
        <w:rPr>
          <w:rStyle w:val="Zkladntext212"/>
          <w:color w:val="000000"/>
        </w:rPr>
        <w:t>Kresťanské čnosti rozdeľujeme na čnosti božské (vir- tutes theologicae) a na čnosti mravné (virtutes morales). Čnosti božské upravujú náš pomer k Bohu, čnosti mravné vš</w:t>
      </w:r>
      <w:r>
        <w:rPr>
          <w:rStyle w:val="Zkladntext212"/>
          <w:color w:val="000000"/>
        </w:rPr>
        <w:t>ak náš pomer k bližným a k ostatnému tvorstvu.</w:t>
      </w:r>
    </w:p>
    <w:p w:rsidR="00000000" w:rsidRDefault="00164892">
      <w:pPr>
        <w:pStyle w:val="Zkladntext61"/>
        <w:shd w:val="clear" w:color="auto" w:fill="auto"/>
        <w:spacing w:before="0" w:after="232" w:line="190" w:lineRule="exact"/>
        <w:ind w:left="240" w:firstLine="0"/>
        <w:jc w:val="center"/>
      </w:pPr>
      <w:r>
        <w:rPr>
          <w:rStyle w:val="Zkladntext60"/>
          <w:b/>
          <w:bCs/>
          <w:color w:val="000000"/>
        </w:rPr>
        <w:t>§ 18. O čnostiach božských.</w:t>
      </w:r>
    </w:p>
    <w:p w:rsidR="00000000" w:rsidRDefault="00164892">
      <w:pPr>
        <w:pStyle w:val="Zkladntext21"/>
        <w:shd w:val="clear" w:color="auto" w:fill="auto"/>
        <w:tabs>
          <w:tab w:val="left" w:pos="6166"/>
        </w:tabs>
        <w:spacing w:before="0" w:after="87" w:line="235" w:lineRule="exact"/>
        <w:ind w:left="440" w:firstLine="400"/>
        <w:jc w:val="left"/>
      </w:pPr>
      <w:r>
        <w:rPr>
          <w:rStyle w:val="Zkladntext212"/>
          <w:color w:val="000000"/>
        </w:rPr>
        <w:t xml:space="preserve">Najprednejšie sú tri božské čnosti: viera (fides), ná- </w:t>
      </w:r>
      <w:r>
        <w:rPr>
          <w:rStyle w:val="Zkladntext28bodov"/>
          <w:color w:val="000000"/>
        </w:rPr>
        <w:t xml:space="preserve">Božské </w:t>
      </w:r>
      <w:r>
        <w:rPr>
          <w:rStyle w:val="Zkladntext212"/>
          <w:color w:val="000000"/>
        </w:rPr>
        <w:t>dej (spes) a láska (charitas).</w:t>
      </w:r>
      <w:r>
        <w:rPr>
          <w:rStyle w:val="Zkladntext212"/>
          <w:color w:val="000000"/>
        </w:rPr>
        <w:tab/>
      </w:r>
      <w:r>
        <w:rPr>
          <w:rStyle w:val="Zkladntext28bodov"/>
          <w:color w:val="000000"/>
        </w:rPr>
        <w:t>Cností.</w:t>
      </w:r>
    </w:p>
    <w:p w:rsidR="00000000" w:rsidRDefault="00164892">
      <w:pPr>
        <w:pStyle w:val="Zkladntext31"/>
        <w:shd w:val="clear" w:color="auto" w:fill="auto"/>
        <w:spacing w:before="0" w:after="86" w:line="202" w:lineRule="exact"/>
        <w:ind w:left="440" w:firstLine="400"/>
        <w:jc w:val="left"/>
      </w:pPr>
      <w:r>
        <w:rPr>
          <w:rStyle w:val="Zkladntext312"/>
          <w:color w:val="000000"/>
        </w:rPr>
        <w:t>,,Teraz ešte ostáva aj viera, aj nádej, ai láska, váetky tri, lež najväCšia z ni</w:t>
      </w:r>
      <w:r>
        <w:rPr>
          <w:rStyle w:val="Zkladntext312"/>
          <w:color w:val="000000"/>
        </w:rPr>
        <w:t>ch je láska!" (1 Kor 13, 13.)</w:t>
      </w:r>
    </w:p>
    <w:p w:rsidR="00000000" w:rsidRDefault="00164892">
      <w:pPr>
        <w:pStyle w:val="Zkladntext21"/>
        <w:shd w:val="clear" w:color="auto" w:fill="auto"/>
        <w:spacing w:before="0" w:after="56" w:line="245" w:lineRule="exact"/>
        <w:ind w:left="440" w:firstLine="400"/>
        <w:jc w:val="left"/>
      </w:pPr>
      <w:r>
        <w:rPr>
          <w:rStyle w:val="Zkladntext212"/>
          <w:color w:val="000000"/>
        </w:rPr>
        <w:t>Menujeme ich božskými, lebo ich predmetom je sám Boh, od Boha pochádzajú a priamo na neho sa vzťahujú.</w:t>
      </w:r>
    </w:p>
    <w:p w:rsidR="00000000" w:rsidRDefault="00164892">
      <w:pPr>
        <w:pStyle w:val="Zkladntext21"/>
        <w:shd w:val="clear" w:color="auto" w:fill="auto"/>
        <w:spacing w:before="0" w:after="60" w:line="250" w:lineRule="exact"/>
        <w:ind w:left="440" w:firstLine="400"/>
        <w:jc w:val="left"/>
      </w:pPr>
      <w:r>
        <w:rPr>
          <w:rStyle w:val="Zkladntext2Tun"/>
          <w:color w:val="000000"/>
        </w:rPr>
        <w:t xml:space="preserve">Viera </w:t>
      </w:r>
      <w:r>
        <w:rPr>
          <w:rStyle w:val="Zkladntext212"/>
          <w:color w:val="000000"/>
        </w:rPr>
        <w:t>je čnosť, ktorú nám Boh vlial do duše a ktorá Viera, nás robí schopnými Boha pre jeho nekonečnú dobrotu zjavil a skrz</w:t>
      </w:r>
      <w:r>
        <w:rPr>
          <w:rStyle w:val="Zkladntext212"/>
          <w:color w:val="000000"/>
        </w:rPr>
        <w:t>e cirkev katolícku na verenie predkladá.</w:t>
      </w:r>
    </w:p>
    <w:p w:rsidR="00000000" w:rsidRDefault="00164892">
      <w:pPr>
        <w:pStyle w:val="Zkladntext21"/>
        <w:shd w:val="clear" w:color="auto" w:fill="auto"/>
        <w:spacing w:before="0" w:after="60" w:line="250" w:lineRule="exact"/>
        <w:ind w:left="440" w:firstLine="400"/>
        <w:jc w:val="left"/>
      </w:pPr>
      <w:r>
        <w:rPr>
          <w:rStyle w:val="Zkladntext2Tun"/>
          <w:color w:val="000000"/>
        </w:rPr>
        <w:t xml:space="preserve">Nádej </w:t>
      </w:r>
      <w:r>
        <w:rPr>
          <w:rStyle w:val="Zkladntext212"/>
          <w:color w:val="000000"/>
        </w:rPr>
        <w:t xml:space="preserve">je čnosť Bohom do duše nám vliata, ktorou pre </w:t>
      </w:r>
      <w:r>
        <w:rPr>
          <w:rStyle w:val="Zkladntext28bodov"/>
          <w:color w:val="000000"/>
        </w:rPr>
        <w:t xml:space="preserve">Nádej, </w:t>
      </w:r>
      <w:r>
        <w:rPr>
          <w:rStyle w:val="Zkladntext212"/>
          <w:color w:val="000000"/>
        </w:rPr>
        <w:t>zásluhy Ježiša Krista s pevnou dôverou očakávame vše</w:t>
      </w:r>
      <w:r>
        <w:rPr>
          <w:rStyle w:val="Zkladntext212"/>
          <w:color w:val="000000"/>
        </w:rPr>
        <w:softHyphen/>
        <w:t>tko to, čo nám Pán Boh prisľúbil.</w:t>
      </w:r>
    </w:p>
    <w:p w:rsidR="00000000" w:rsidRDefault="00164892">
      <w:pPr>
        <w:pStyle w:val="Zkladntext21"/>
        <w:shd w:val="clear" w:color="auto" w:fill="auto"/>
        <w:spacing w:before="0" w:after="64" w:line="250" w:lineRule="exact"/>
        <w:ind w:left="440" w:firstLine="400"/>
        <w:jc w:val="left"/>
      </w:pPr>
      <w:r>
        <w:rPr>
          <w:rStyle w:val="Zkladntext2Tun"/>
          <w:color w:val="000000"/>
        </w:rPr>
        <w:t xml:space="preserve">Láska </w:t>
      </w:r>
      <w:r>
        <w:rPr>
          <w:rStyle w:val="Zkladntext212"/>
          <w:color w:val="000000"/>
        </w:rPr>
        <w:t xml:space="preserve">je čnosť tiež od Boha do duše našej vliata, ktorá </w:t>
      </w:r>
      <w:r>
        <w:rPr>
          <w:rStyle w:val="Zkladntext28bodov"/>
          <w:color w:val="000000"/>
        </w:rPr>
        <w:t xml:space="preserve">Láska, </w:t>
      </w:r>
      <w:r>
        <w:rPr>
          <w:rStyle w:val="Zkladntext212"/>
          <w:color w:val="000000"/>
        </w:rPr>
        <w:t>ná</w:t>
      </w:r>
      <w:r>
        <w:rPr>
          <w:rStyle w:val="Zkladntext212"/>
          <w:color w:val="000000"/>
        </w:rPr>
        <w:t>s robí schopnými Boha pre jeho nekonečnú dobrotu a dokonalosť nadovšetko milovať a bližného milovať tiež pre lásku k Bohu.</w:t>
      </w:r>
    </w:p>
    <w:p w:rsidR="00000000" w:rsidRDefault="00164892">
      <w:pPr>
        <w:pStyle w:val="Zkladntext21"/>
        <w:shd w:val="clear" w:color="auto" w:fill="auto"/>
        <w:spacing w:before="0" w:after="0" w:line="245" w:lineRule="exact"/>
        <w:ind w:left="440" w:right="680" w:firstLine="400"/>
        <w:jc w:val="both"/>
        <w:sectPr w:rsidR="00000000">
          <w:pgSz w:w="8400" w:h="11900"/>
          <w:pgMar w:top="1154" w:right="866" w:bottom="1154" w:left="799" w:header="0" w:footer="3" w:gutter="0"/>
          <w:cols w:space="720"/>
          <w:noEndnote/>
          <w:docGrid w:linePitch="360"/>
        </w:sectPr>
      </w:pPr>
      <w:r>
        <w:rPr>
          <w:rStyle w:val="Zkladntext212"/>
          <w:color w:val="000000"/>
        </w:rPr>
        <w:t>Zpomedzi božských čností vyniká láska, lebo nás priamo spojuje s Bohom .,,A my sme poznali a uverili v lásku, ktorú má Boh k nám. Boh</w:t>
      </w:r>
      <w:r>
        <w:rPr>
          <w:rStyle w:val="Zkladntext212"/>
          <w:color w:val="000000"/>
        </w:rPr>
        <w:t xml:space="preserve"> je láska, a kto zostáva v láske, zostáva v Bohu a Boh v ňom', hovorí sv. Ján a- poštol. (1 Jn </w:t>
      </w:r>
      <w:r>
        <w:rPr>
          <w:rStyle w:val="Zkladntext2Tun"/>
          <w:color w:val="000000"/>
        </w:rPr>
        <w:t xml:space="preserve">4, </w:t>
      </w:r>
      <w:r>
        <w:rPr>
          <w:rStyle w:val="Zkladntext212"/>
          <w:color w:val="000000"/>
        </w:rPr>
        <w:t>16.)</w:t>
      </w:r>
    </w:p>
    <w:p w:rsidR="00000000" w:rsidRDefault="00164892">
      <w:pPr>
        <w:pStyle w:val="Zkladntext21"/>
        <w:shd w:val="clear" w:color="auto" w:fill="auto"/>
        <w:spacing w:before="0" w:after="155" w:line="235" w:lineRule="exact"/>
        <w:ind w:left="140" w:firstLine="100"/>
        <w:jc w:val="left"/>
      </w:pPr>
      <w:r>
        <w:rPr>
          <w:rStyle w:val="Zkladntext28bodov14"/>
          <w:color w:val="000000"/>
        </w:rPr>
        <w:lastRenderedPageBreak/>
        <w:t xml:space="preserve">Potreba </w:t>
      </w:r>
      <w:r>
        <w:rPr>
          <w:rStyle w:val="Zkladntext20"/>
          <w:color w:val="000000"/>
        </w:rPr>
        <w:t xml:space="preserve">Tri božské čnosti sú nám na večné spasenie nevyhnut- </w:t>
      </w:r>
      <w:r>
        <w:rPr>
          <w:rStyle w:val="Zkladntext28bodov14"/>
          <w:color w:val="000000"/>
        </w:rPr>
        <w:t xml:space="preserve">božských </w:t>
      </w:r>
      <w:r>
        <w:rPr>
          <w:rStyle w:val="Zkladntext20"/>
          <w:color w:val="000000"/>
          <w:vertAlign w:val="subscript"/>
        </w:rPr>
        <w:t>ne</w:t>
      </w:r>
      <w:r>
        <w:rPr>
          <w:rStyle w:val="Zkladntext20"/>
          <w:color w:val="000000"/>
        </w:rPr>
        <w:t xml:space="preserve"> .potrebné, preto ich máme v sebe oživovať, čo sa stá</w:t>
      </w:r>
      <w:r>
        <w:rPr>
          <w:rStyle w:val="Zkladntext20"/>
          <w:color w:val="000000"/>
        </w:rPr>
        <w:t xml:space="preserve">va Ltioht,. </w:t>
      </w:r>
      <w:r>
        <w:rPr>
          <w:rStyle w:val="Zkladntext20"/>
          <w:color w:val="000000"/>
        </w:rPr>
        <w:t>£</w:t>
      </w:r>
      <w:r>
        <w:rPr>
          <w:rStyle w:val="Zkladntext20"/>
          <w:color w:val="000000"/>
          <w:vertAlign w:val="subscript"/>
        </w:rPr>
        <w:t>ast</w:t>
      </w:r>
      <w:r>
        <w:rPr>
          <w:rStyle w:val="Zkladntext20"/>
          <w:color w:val="000000"/>
        </w:rPr>
        <w:t>-ý</w:t>
      </w:r>
      <w:r>
        <w:rPr>
          <w:rStyle w:val="Zkladntext20"/>
          <w:color w:val="000000"/>
          <w:vertAlign w:val="subscript"/>
        </w:rPr>
        <w:t>m</w:t>
      </w:r>
      <w:r>
        <w:rPr>
          <w:rStyle w:val="Zkladntext20"/>
          <w:color w:val="000000"/>
        </w:rPr>
        <w:t xml:space="preserve"> vzbudzovaním týchto čností.</w:t>
      </w:r>
    </w:p>
    <w:p w:rsidR="00000000" w:rsidRDefault="00164892">
      <w:pPr>
        <w:pStyle w:val="Zkladntext31"/>
        <w:shd w:val="clear" w:color="auto" w:fill="auto"/>
        <w:spacing w:before="0" w:after="82" w:line="192" w:lineRule="exact"/>
        <w:ind w:left="980" w:firstLine="420"/>
        <w:jc w:val="both"/>
      </w:pPr>
      <w:r>
        <w:rPr>
          <w:rStyle w:val="Zkladntext30"/>
          <w:color w:val="000000"/>
        </w:rPr>
        <w:t>Tri božské čnosti môžeme v sebe vzbudiť takto: ,,0 môj Bože, verím v Teba, lebo si konečne pravdovravný: O môj Bože, dú</w:t>
      </w:r>
      <w:r>
        <w:rPr>
          <w:rStyle w:val="Zkladntext30"/>
          <w:color w:val="000000"/>
        </w:rPr>
        <w:softHyphen/>
        <w:t>fam v Tebe, lebo si konečne verný a milosrdný; Ó môj, Bože, milujem Ta, lebo si najvýš d</w:t>
      </w:r>
      <w:r>
        <w:rPr>
          <w:rStyle w:val="Zkladntext30"/>
          <w:color w:val="000000"/>
        </w:rPr>
        <w:t>obrý a milovania hodný."</w:t>
      </w:r>
    </w:p>
    <w:p w:rsidR="00000000" w:rsidRDefault="00164892">
      <w:pPr>
        <w:pStyle w:val="Zkladntext21"/>
        <w:shd w:val="clear" w:color="auto" w:fill="auto"/>
        <w:spacing w:before="0" w:after="460" w:line="240" w:lineRule="exact"/>
        <w:ind w:left="980" w:firstLine="420"/>
        <w:jc w:val="both"/>
      </w:pPr>
      <w:r>
        <w:rPr>
          <w:rStyle w:val="Zkladntext20"/>
          <w:color w:val="000000"/>
        </w:rPr>
        <w:t>Tri božské čnosti sme povinní v sebe vzbudzovať čas</w:t>
      </w:r>
      <w:r>
        <w:rPr>
          <w:rStyle w:val="Zkladntext20"/>
          <w:color w:val="000000"/>
        </w:rPr>
        <w:softHyphen/>
        <w:t>tejšie, najmä však: a) keď sme prišli k užívaniu rozumu a vo sv. náboženstve sane boli dostatočne vyučení: b) pri prijímaní sv. sviatostí: c) v pokušení proti týmito čnostiam a dl</w:t>
      </w:r>
      <w:r>
        <w:rPr>
          <w:rStyle w:val="Zkladntext20"/>
          <w:color w:val="000000"/>
        </w:rPr>
        <w:t xml:space="preserve"> v nebezpečenstve života, najmä v hodinu smrti.</w:t>
      </w:r>
    </w:p>
    <w:p w:rsidR="00000000" w:rsidRDefault="00164892">
      <w:pPr>
        <w:pStyle w:val="Zhlavie31"/>
        <w:keepNext/>
        <w:keepLines/>
        <w:shd w:val="clear" w:color="auto" w:fill="auto"/>
        <w:spacing w:before="0" w:after="224" w:line="190" w:lineRule="exact"/>
        <w:ind w:left="2820"/>
        <w:jc w:val="left"/>
      </w:pPr>
      <w:bookmarkStart w:id="12" w:name="bookmark11"/>
      <w:r>
        <w:rPr>
          <w:rStyle w:val="Zhlavie322"/>
          <w:b/>
          <w:bCs/>
          <w:color w:val="000000"/>
        </w:rPr>
        <w:t>§ 19 Mravné čnosti.</w:t>
      </w:r>
      <w:bookmarkEnd w:id="12"/>
    </w:p>
    <w:p w:rsidR="00000000" w:rsidRDefault="00164892">
      <w:pPr>
        <w:pStyle w:val="Zkladntext21"/>
        <w:shd w:val="clear" w:color="auto" w:fill="auto"/>
        <w:spacing w:before="0" w:after="0" w:line="245" w:lineRule="exact"/>
        <w:ind w:left="980" w:hanging="620"/>
        <w:jc w:val="both"/>
      </w:pPr>
      <w:r>
        <w:rPr>
          <w:rStyle w:val="Zkladntext28bodov14"/>
          <w:color w:val="000000"/>
        </w:rPr>
        <w:t xml:space="preserve">Pojem. </w:t>
      </w:r>
      <w:r>
        <w:rPr>
          <w:rStyle w:val="Zkladntext20"/>
          <w:color w:val="000000"/>
        </w:rPr>
        <w:t>Na rozdiel od božských čnosti ostatné kresťanské čnosti menujeme mravnými čnosťami, lebo ich priamym predmetom je mravný život kresťanský.</w:t>
      </w:r>
    </w:p>
    <w:p w:rsidR="00000000" w:rsidRDefault="00164892">
      <w:pPr>
        <w:pStyle w:val="Zkladntext21"/>
        <w:shd w:val="clear" w:color="auto" w:fill="auto"/>
        <w:spacing w:before="0" w:after="0" w:line="250" w:lineRule="exact"/>
        <w:ind w:left="360" w:firstLine="0"/>
        <w:jc w:val="both"/>
      </w:pPr>
      <w:r>
        <w:rPr>
          <w:rStyle w:val="Zkladntext28bodov14"/>
          <w:color w:val="000000"/>
        </w:rPr>
        <w:t xml:space="preserve">Hlavné </w:t>
      </w:r>
      <w:r>
        <w:rPr>
          <w:rStyle w:val="Zkladntext20"/>
          <w:color w:val="000000"/>
        </w:rPr>
        <w:t xml:space="preserve">Medzí mravnými </w:t>
      </w:r>
      <w:r>
        <w:rPr>
          <w:rStyle w:val="Zkladntext20"/>
          <w:color w:val="000000"/>
        </w:rPr>
        <w:t xml:space="preserve">čnosťami vynikajú </w:t>
      </w:r>
      <w:r>
        <w:rPr>
          <w:rStyle w:val="Zkladntext2Tun5"/>
          <w:color w:val="000000"/>
        </w:rPr>
        <w:t xml:space="preserve">štyri hlavné čno- </w:t>
      </w:r>
      <w:r>
        <w:rPr>
          <w:rStyle w:val="Zkladntext28bodov14"/>
          <w:color w:val="000000"/>
        </w:rPr>
        <w:t xml:space="preserve">čnosti. </w:t>
      </w:r>
      <w:r>
        <w:rPr>
          <w:rStyle w:val="Zkladntext20"/>
          <w:color w:val="000000"/>
          <w:vertAlign w:val="subscript"/>
        </w:rPr>
        <w:t>s</w:t>
      </w:r>
      <w:r>
        <w:rPr>
          <w:rStyle w:val="Zkladntext20"/>
          <w:color w:val="000000"/>
        </w:rPr>
        <w:t>b: 1. opatrnosť, 2. spravodlivosť, 3. miernosť, 4. zmužilosť.</w:t>
      </w:r>
    </w:p>
    <w:p w:rsidR="00000000" w:rsidRDefault="00164892">
      <w:pPr>
        <w:pStyle w:val="Zkladntext21"/>
        <w:shd w:val="clear" w:color="auto" w:fill="auto"/>
        <w:spacing w:before="0" w:after="0" w:line="250" w:lineRule="exact"/>
        <w:ind w:left="980" w:firstLine="420"/>
        <w:jc w:val="both"/>
      </w:pPr>
      <w:r>
        <w:rPr>
          <w:rStyle w:val="Zkladntext20"/>
          <w:color w:val="000000"/>
        </w:rPr>
        <w:t xml:space="preserve">Tieto čnosti menujeme aj </w:t>
      </w:r>
      <w:r>
        <w:rPr>
          <w:rStyle w:val="Zkladntext2Tun5"/>
          <w:color w:val="000000"/>
        </w:rPr>
        <w:t xml:space="preserve">základnými, </w:t>
      </w:r>
      <w:r>
        <w:rPr>
          <w:rStyle w:val="Zkladntext20"/>
          <w:color w:val="000000"/>
        </w:rPr>
        <w:t>lelbo na nidh ako na základoch spočíva náš mravný život.</w:t>
      </w:r>
    </w:p>
    <w:p w:rsidR="00000000" w:rsidRDefault="00164892">
      <w:pPr>
        <w:pStyle w:val="Zkladntext21"/>
        <w:shd w:val="clear" w:color="auto" w:fill="auto"/>
        <w:tabs>
          <w:tab w:val="left" w:pos="6014"/>
        </w:tabs>
        <w:spacing w:before="0" w:after="0" w:line="250" w:lineRule="exact"/>
        <w:ind w:left="980" w:hanging="980"/>
        <w:jc w:val="both"/>
      </w:pPr>
      <w:r>
        <w:rPr>
          <w:rStyle w:val="Zkladntext28bodov14"/>
          <w:color w:val="000000"/>
        </w:rPr>
        <w:t xml:space="preserve">Opatrnosť. </w:t>
      </w:r>
      <w:r>
        <w:rPr>
          <w:rStyle w:val="Zkladntext2Tun5"/>
          <w:color w:val="000000"/>
        </w:rPr>
        <w:t xml:space="preserve">1. Opatrnosťou </w:t>
      </w:r>
      <w:r>
        <w:rPr>
          <w:rStyle w:val="Zkladntext20"/>
          <w:color w:val="000000"/>
        </w:rPr>
        <w:t>poznávame, čo máme v jednotli</w:t>
      </w:r>
      <w:r>
        <w:rPr>
          <w:rStyle w:val="Zkladntext20"/>
          <w:color w:val="000000"/>
        </w:rPr>
        <w:t xml:space="preserve">vých prípadoch robiť, äby sme konali bohumilé a došli ciela </w:t>
      </w:r>
      <w:r>
        <w:rPr>
          <w:rStyle w:val="Zkladntext28"/>
          <w:color w:val="000000"/>
        </w:rPr>
        <w:t xml:space="preserve">večného. </w:t>
      </w:r>
      <w:r>
        <w:rPr>
          <w:rStyle w:val="Zkladntext2109"/>
          <w:color w:val="000000"/>
        </w:rPr>
        <w:t>jL</w:t>
      </w:r>
      <w:r>
        <w:rPr>
          <w:rStyle w:val="Zkladntext2108"/>
          <w:color w:val="000000"/>
        </w:rPr>
        <w:tab/>
        <w:t>&amp;***$</w:t>
      </w:r>
    </w:p>
    <w:p w:rsidR="00000000" w:rsidRDefault="00164892">
      <w:pPr>
        <w:pStyle w:val="Zkladntext110"/>
        <w:shd w:val="clear" w:color="auto" w:fill="auto"/>
        <w:spacing w:line="110" w:lineRule="exact"/>
        <w:ind w:left="1740"/>
      </w:pPr>
      <w:r>
        <w:rPr>
          <w:rStyle w:val="Zkladntext11Kapitlky"/>
          <w:color w:val="000000"/>
        </w:rPr>
        <w:t>/VvC*4^Lv4*^^</w:t>
      </w:r>
    </w:p>
    <w:p w:rsidR="00000000" w:rsidRDefault="00164892">
      <w:pPr>
        <w:pStyle w:val="Zkladntext31"/>
        <w:shd w:val="clear" w:color="auto" w:fill="auto"/>
        <w:spacing w:before="0" w:after="26" w:line="160" w:lineRule="exact"/>
        <w:ind w:left="980" w:firstLine="420"/>
        <w:jc w:val="both"/>
      </w:pPr>
      <w:r>
        <w:rPr>
          <w:rStyle w:val="Zkladntext30"/>
          <w:color w:val="000000"/>
        </w:rPr>
        <w:t xml:space="preserve">Podobenstvo o opatrných pannách. (Mt 25, </w:t>
      </w:r>
      <w:r>
        <w:rPr>
          <w:rStyle w:val="Zkladntext390"/>
          <w:color w:val="000000"/>
        </w:rPr>
        <w:t>1—13.)</w:t>
      </w:r>
    </w:p>
    <w:p w:rsidR="00000000" w:rsidRDefault="00395824">
      <w:pPr>
        <w:pStyle w:val="Zkladntext21"/>
        <w:numPr>
          <w:ilvl w:val="0"/>
          <w:numId w:val="4"/>
        </w:numPr>
        <w:shd w:val="clear" w:color="auto" w:fill="auto"/>
        <w:tabs>
          <w:tab w:val="left" w:pos="1682"/>
          <w:tab w:val="left" w:pos="5113"/>
        </w:tabs>
        <w:spacing w:before="0" w:after="0" w:line="264" w:lineRule="exact"/>
        <w:ind w:left="980" w:firstLine="420"/>
        <w:jc w:val="both"/>
      </w:pPr>
      <w:r>
        <w:rPr>
          <w:noProof/>
        </w:rPr>
        <mc:AlternateContent>
          <mc:Choice Requires="wps">
            <w:drawing>
              <wp:anchor distT="2540" distB="1094105" distL="63500" distR="63500" simplePos="0" relativeHeight="251710464" behindDoc="1" locked="0" layoutInCell="1" allowOverlap="1">
                <wp:simplePos x="0" y="0"/>
                <wp:positionH relativeFrom="margin">
                  <wp:posOffset>3175</wp:posOffset>
                </wp:positionH>
                <wp:positionV relativeFrom="paragraph">
                  <wp:posOffset>43815</wp:posOffset>
                </wp:positionV>
                <wp:extent cx="585470" cy="203200"/>
                <wp:effectExtent l="0" t="0" r="0" b="0"/>
                <wp:wrapSquare wrapText="right"/>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5"/>
                                <w:color w:val="000000"/>
                              </w:rPr>
                              <w:t>Spravodli</w:t>
                            </w:r>
                            <w:r>
                              <w:rPr>
                                <w:rStyle w:val="Zkladntext3Exact5"/>
                                <w:color w:val="000000"/>
                              </w:rPr>
                              <w:softHyphen/>
                            </w:r>
                          </w:p>
                          <w:p w:rsidR="00000000" w:rsidRDefault="00164892">
                            <w:pPr>
                              <w:pStyle w:val="Zkladntext31"/>
                              <w:shd w:val="clear" w:color="auto" w:fill="auto"/>
                              <w:spacing w:before="0" w:after="0" w:line="160" w:lineRule="exact"/>
                              <w:ind w:firstLine="0"/>
                              <w:jc w:val="right"/>
                            </w:pPr>
                            <w:r>
                              <w:rPr>
                                <w:rStyle w:val="Zkladntext3Exact5"/>
                                <w:color w:val="000000"/>
                              </w:rPr>
                              <w:t>vosť.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77" type="#_x0000_t202" style="position:absolute;left:0;text-align:left;margin-left:.25pt;margin-top:3.45pt;width:46.1pt;height:16pt;z-index:-251606016;visibility:visible;mso-wrap-style:square;mso-width-percent:0;mso-height-percent:0;mso-wrap-distance-left:5pt;mso-wrap-distance-top:.2pt;mso-wrap-distance-right:5pt;mso-wrap-distance-bottom:8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8br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5"/>
                          <w:color w:val="000000"/>
                        </w:rPr>
                        <w:t>Spravodli</w:t>
                      </w:r>
                      <w:r>
                        <w:rPr>
                          <w:rStyle w:val="Zkladntext3Exact5"/>
                          <w:color w:val="000000"/>
                        </w:rPr>
                        <w:softHyphen/>
                      </w:r>
                    </w:p>
                    <w:p w:rsidR="00000000" w:rsidRDefault="00164892">
                      <w:pPr>
                        <w:pStyle w:val="Zkladntext31"/>
                        <w:shd w:val="clear" w:color="auto" w:fill="auto"/>
                        <w:spacing w:before="0" w:after="0" w:line="160" w:lineRule="exact"/>
                        <w:ind w:firstLine="0"/>
                        <w:jc w:val="right"/>
                      </w:pPr>
                      <w:r>
                        <w:rPr>
                          <w:rStyle w:val="Zkladntext3Exact5"/>
                          <w:color w:val="000000"/>
                        </w:rPr>
                        <w:t>vosť.</w:t>
                      </w:r>
                    </w:p>
                  </w:txbxContent>
                </v:textbox>
                <w10:wrap type="square" side="right" anchorx="margin"/>
              </v:shape>
            </w:pict>
          </mc:Fallback>
        </mc:AlternateContent>
      </w:r>
      <w:r>
        <w:rPr>
          <w:noProof/>
        </w:rPr>
        <mc:AlternateContent>
          <mc:Choice Requires="wps">
            <w:drawing>
              <wp:anchor distT="1008380" distB="207010" distL="67310" distR="63500" simplePos="0" relativeHeight="251711488" behindDoc="1" locked="0" layoutInCell="1" allowOverlap="1">
                <wp:simplePos x="0" y="0"/>
                <wp:positionH relativeFrom="margin">
                  <wp:posOffset>69850</wp:posOffset>
                </wp:positionH>
                <wp:positionV relativeFrom="paragraph">
                  <wp:posOffset>1049655</wp:posOffset>
                </wp:positionV>
                <wp:extent cx="514985" cy="101600"/>
                <wp:effectExtent l="0" t="3810" r="1270" b="0"/>
                <wp:wrapSquare wrapText="right"/>
                <wp:docPr id="1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Miernosť.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78" type="#_x0000_t202" style="position:absolute;left:0;text-align:left;margin-left:5.5pt;margin-top:82.65pt;width:40.55pt;height:8pt;z-index:-251604992;visibility:visible;mso-wrap-style:square;mso-width-percent:0;mso-height-percent:0;mso-wrap-distance-left:5.3pt;mso-wrap-distance-top:79.4pt;mso-wrap-distance-right:5pt;mso-wrap-distance-bottom:1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6swIAALM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Miernosť.</w:t>
                      </w:r>
                    </w:p>
                  </w:txbxContent>
                </v:textbox>
                <w10:wrap type="square" side="right" anchorx="margin"/>
              </v:shape>
            </w:pict>
          </mc:Fallback>
        </mc:AlternateContent>
      </w:r>
      <w:r w:rsidR="00164892">
        <w:rPr>
          <w:rStyle w:val="Zkladntext2Tun5"/>
          <w:color w:val="000000"/>
        </w:rPr>
        <w:t xml:space="preserve">Spravodlivosť </w:t>
      </w:r>
      <w:r w:rsidR="00164892">
        <w:rPr>
          <w:rStyle w:val="Zkladntext20"/>
          <w:color w:val="000000"/>
        </w:rPr>
        <w:t>je čnosť, ktorá nás robí ochotnými každému dávať to, čo mu patrí.</w:t>
      </w:r>
      <w:r w:rsidR="00164892">
        <w:rPr>
          <w:rStyle w:val="Zkladntext20"/>
          <w:color w:val="000000"/>
        </w:rPr>
        <w:tab/>
      </w:r>
      <w:r w:rsidR="00164892">
        <w:rPr>
          <w:rStyle w:val="Zkladntext211"/>
          <w:color w:val="000000"/>
        </w:rPr>
        <w:t>,</w:t>
      </w:r>
    </w:p>
    <w:p w:rsidR="00000000" w:rsidRDefault="00164892">
      <w:pPr>
        <w:pStyle w:val="Zkladntext31"/>
        <w:shd w:val="clear" w:color="auto" w:fill="auto"/>
        <w:spacing w:before="0" w:after="74" w:line="192" w:lineRule="exact"/>
        <w:ind w:left="980" w:firstLine="420"/>
        <w:jc w:val="both"/>
      </w:pPr>
      <w:r>
        <w:rPr>
          <w:rStyle w:val="Zkladntext390"/>
          <w:color w:val="000000"/>
        </w:rPr>
        <w:t>„Dávajte teda, čo je cisárovo, cisárovi, a čo je Božie, Bohu “ (Mt 22, 21.) „Dávajte teda každému, čo ste mu podlžní: Komu daň, tomu daň; komu mýto, tomu mýto; komu bázeň, tomu bázeň; ko</w:t>
      </w:r>
      <w:r>
        <w:rPr>
          <w:rStyle w:val="Zkladntext390"/>
          <w:color w:val="000000"/>
        </w:rPr>
        <w:softHyphen/>
        <w:t>mu česť, tomu česť! Nikomu nebuďte nič dlžní." (Rim 13, 7—8.)</w:t>
      </w:r>
    </w:p>
    <w:p w:rsidR="00000000" w:rsidRDefault="00164892">
      <w:pPr>
        <w:pStyle w:val="Zkladntext21"/>
        <w:numPr>
          <w:ilvl w:val="0"/>
          <w:numId w:val="4"/>
        </w:numPr>
        <w:shd w:val="clear" w:color="auto" w:fill="auto"/>
        <w:tabs>
          <w:tab w:val="left" w:pos="1682"/>
        </w:tabs>
        <w:spacing w:before="0" w:after="0" w:line="250" w:lineRule="exact"/>
        <w:ind w:left="980" w:firstLine="420"/>
        <w:jc w:val="both"/>
        <w:sectPr w:rsidR="00000000">
          <w:pgSz w:w="8400" w:h="11900"/>
          <w:pgMar w:top="1313" w:right="960" w:bottom="1193" w:left="787" w:header="0" w:footer="3" w:gutter="0"/>
          <w:cols w:space="720"/>
          <w:noEndnote/>
          <w:docGrid w:linePitch="360"/>
        </w:sectPr>
      </w:pPr>
      <w:r>
        <w:rPr>
          <w:rStyle w:val="Zkladntext2Tun5"/>
          <w:color w:val="000000"/>
        </w:rPr>
        <w:t xml:space="preserve">Miernosť </w:t>
      </w:r>
      <w:r>
        <w:rPr>
          <w:rStyle w:val="Zkladntext20"/>
          <w:color w:val="000000"/>
        </w:rPr>
        <w:t>nás učí vo všetkom, najmä však v rado</w:t>
      </w:r>
      <w:r>
        <w:rPr>
          <w:rStyle w:val="Zkladntext20"/>
          <w:color w:val="000000"/>
        </w:rPr>
        <w:softHyphen/>
        <w:t>stiach a v dovolených pôžitkoch zachovávať povinnú mie</w:t>
      </w:r>
      <w:r>
        <w:rPr>
          <w:rStyle w:val="Zkladntext20"/>
          <w:color w:val="000000"/>
        </w:rPr>
        <w:softHyphen/>
        <w:t>ru a krotiť svoje zlé náklonnosti.</w:t>
      </w:r>
    </w:p>
    <w:p w:rsidR="00000000" w:rsidRDefault="00164892">
      <w:pPr>
        <w:pStyle w:val="Zkladntext31"/>
        <w:shd w:val="clear" w:color="auto" w:fill="auto"/>
        <w:spacing w:before="0" w:after="0" w:line="202" w:lineRule="exact"/>
        <w:ind w:left="180" w:right="840" w:firstLine="440"/>
        <w:jc w:val="both"/>
      </w:pPr>
      <w:r>
        <w:rPr>
          <w:rStyle w:val="Zkladntext30"/>
          <w:color w:val="000000"/>
        </w:rPr>
        <w:lastRenderedPageBreak/>
        <w:t xml:space="preserve">„Milovaní, veľmi vás prosím.. </w:t>
      </w:r>
      <w:r>
        <w:rPr>
          <w:rStyle w:val="Zkladntext390"/>
          <w:color w:val="000000"/>
        </w:rPr>
        <w:t xml:space="preserve">. </w:t>
      </w:r>
      <w:r>
        <w:rPr>
          <w:rStyle w:val="Zkladntext30"/>
          <w:color w:val="000000"/>
        </w:rPr>
        <w:t xml:space="preserve">aby ste sa zdržiavali </w:t>
      </w:r>
      <w:r>
        <w:rPr>
          <w:rStyle w:val="Zkladntext390"/>
          <w:color w:val="000000"/>
        </w:rPr>
        <w:t>teles</w:t>
      </w:r>
      <w:r>
        <w:rPr>
          <w:rStyle w:val="Zkladntext390"/>
          <w:color w:val="000000"/>
        </w:rPr>
        <w:softHyphen/>
        <w:t xml:space="preserve">ných žiadosti, </w:t>
      </w:r>
      <w:r>
        <w:rPr>
          <w:rStyle w:val="Zkladntext30"/>
          <w:color w:val="000000"/>
        </w:rPr>
        <w:t>ktoré broja pr</w:t>
      </w:r>
      <w:r>
        <w:rPr>
          <w:rStyle w:val="Zkladntext30"/>
          <w:color w:val="000000"/>
        </w:rPr>
        <w:t xml:space="preserve">oti duši.” (1 Pt 2, </w:t>
      </w:r>
      <w:r>
        <w:rPr>
          <w:rStyle w:val="Zkladntext390"/>
          <w:color w:val="000000"/>
        </w:rPr>
        <w:t>11.)</w:t>
      </w:r>
    </w:p>
    <w:p w:rsidR="00000000" w:rsidRDefault="00395824">
      <w:pPr>
        <w:pStyle w:val="Zkladntext21"/>
        <w:numPr>
          <w:ilvl w:val="0"/>
          <w:numId w:val="4"/>
        </w:numPr>
        <w:shd w:val="clear" w:color="auto" w:fill="auto"/>
        <w:tabs>
          <w:tab w:val="left" w:pos="877"/>
          <w:tab w:val="left" w:pos="5215"/>
          <w:tab w:val="left" w:pos="5556"/>
        </w:tabs>
        <w:spacing w:before="0" w:after="0" w:line="250" w:lineRule="exact"/>
        <w:ind w:left="180" w:right="840" w:firstLine="440"/>
        <w:jc w:val="both"/>
      </w:pPr>
      <w:r>
        <w:rPr>
          <w:noProof/>
        </w:rPr>
        <mc:AlternateContent>
          <mc:Choice Requires="wps">
            <w:drawing>
              <wp:anchor distT="231140" distB="5298440" distL="63500" distR="63500" simplePos="0" relativeHeight="251712512" behindDoc="1" locked="0" layoutInCell="1" allowOverlap="1">
                <wp:simplePos x="0" y="0"/>
                <wp:positionH relativeFrom="margin">
                  <wp:posOffset>3642360</wp:posOffset>
                </wp:positionH>
                <wp:positionV relativeFrom="paragraph">
                  <wp:posOffset>-44450</wp:posOffset>
                </wp:positionV>
                <wp:extent cx="612775" cy="101600"/>
                <wp:effectExtent l="0" t="0" r="0" b="0"/>
                <wp:wrapSquare wrapText="left"/>
                <wp:docPr id="1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Zmužilosť.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79" type="#_x0000_t202" style="position:absolute;left:0;text-align:left;margin-left:286.8pt;margin-top:-3.5pt;width:48.25pt;height:8pt;z-index:-251603968;visibility:visible;mso-wrap-style:square;mso-width-percent:0;mso-height-percent:0;mso-wrap-distance-left:5pt;mso-wrap-distance-top:18.2pt;mso-wrap-distance-right:5pt;mso-wrap-distance-bottom:4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3Hsw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Zmužilosť.</w:t>
                      </w:r>
                    </w:p>
                  </w:txbxContent>
                </v:textbox>
                <w10:wrap type="square" side="left" anchorx="margin"/>
              </v:shape>
            </w:pict>
          </mc:Fallback>
        </mc:AlternateContent>
      </w:r>
      <w:r>
        <w:rPr>
          <w:noProof/>
        </w:rPr>
        <mc:AlternateContent>
          <mc:Choice Requires="wps">
            <w:drawing>
              <wp:anchor distT="1037590" distB="4444365" distL="63500" distR="63500" simplePos="0" relativeHeight="251713536" behindDoc="1" locked="0" layoutInCell="1" allowOverlap="1">
                <wp:simplePos x="0" y="0"/>
                <wp:positionH relativeFrom="margin">
                  <wp:posOffset>3645535</wp:posOffset>
                </wp:positionH>
                <wp:positionV relativeFrom="paragraph">
                  <wp:posOffset>761365</wp:posOffset>
                </wp:positionV>
                <wp:extent cx="609600" cy="487680"/>
                <wp:effectExtent l="1905" t="3175" r="0" b="4445"/>
                <wp:wrapSquare wrapText="left"/>
                <wp:docPr id="1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5"/>
                                <w:color w:val="000000"/>
                              </w:rPr>
                              <w:t>Čnosti, kto</w:t>
                            </w:r>
                            <w:r>
                              <w:rPr>
                                <w:rStyle w:val="Zkladntext3Exact5"/>
                                <w:color w:val="000000"/>
                              </w:rPr>
                              <w:softHyphen/>
                              <w:t>ré sú prots hlavným hriechom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80" type="#_x0000_t202" style="position:absolute;left:0;text-align:left;margin-left:287.05pt;margin-top:59.95pt;width:48pt;height:38.4pt;z-index:-251602944;visibility:visible;mso-wrap-style:square;mso-width-percent:0;mso-height-percent:0;mso-wrap-distance-left:5pt;mso-wrap-distance-top:81.7pt;mso-wrap-distance-right:5pt;mso-wrap-distance-bottom:34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OsQ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5"/>
                          <w:color w:val="000000"/>
                        </w:rPr>
                        <w:t>Čnosti, kto</w:t>
                      </w:r>
                      <w:r>
                        <w:rPr>
                          <w:rStyle w:val="Zkladntext3Exact5"/>
                          <w:color w:val="000000"/>
                        </w:rPr>
                        <w:softHyphen/>
                        <w:t>ré sú prots hlavným hriechom</w:t>
                      </w:r>
                    </w:p>
                  </w:txbxContent>
                </v:textbox>
                <w10:wrap type="square" side="left" anchorx="margin"/>
              </v:shape>
            </w:pict>
          </mc:Fallback>
        </mc:AlternateContent>
      </w:r>
      <w:r>
        <w:rPr>
          <w:noProof/>
        </w:rPr>
        <mc:AlternateContent>
          <mc:Choice Requires="wps">
            <w:drawing>
              <wp:anchor distT="2035810" distB="3832225" distL="63500" distR="179705" simplePos="0" relativeHeight="251714560" behindDoc="1" locked="0" layoutInCell="1" allowOverlap="1">
                <wp:simplePos x="0" y="0"/>
                <wp:positionH relativeFrom="margin">
                  <wp:posOffset>3654425</wp:posOffset>
                </wp:positionH>
                <wp:positionV relativeFrom="paragraph">
                  <wp:posOffset>1759585</wp:posOffset>
                </wp:positionV>
                <wp:extent cx="420370" cy="101600"/>
                <wp:effectExtent l="1270" t="1270" r="0" b="1905"/>
                <wp:wrapSquare wrapText="left"/>
                <wp:docPr id="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Pokora.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81" type="#_x0000_t202" style="position:absolute;left:0;text-align:left;margin-left:287.75pt;margin-top:138.55pt;width:33.1pt;height:8pt;z-index:-251601920;visibility:visible;mso-wrap-style:square;mso-width-percent:0;mso-height-percent:0;mso-wrap-distance-left:5pt;mso-wrap-distance-top:160.3pt;mso-wrap-distance-right:14.15pt;mso-wrap-distance-bottom:30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zwsg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Pokora.</w:t>
                      </w:r>
                    </w:p>
                  </w:txbxContent>
                </v:textbox>
                <w10:wrap type="square" side="left" anchorx="margin"/>
              </v:shape>
            </w:pict>
          </mc:Fallback>
        </mc:AlternateContent>
      </w:r>
      <w:r>
        <w:rPr>
          <w:noProof/>
        </w:rPr>
        <mc:AlternateContent>
          <mc:Choice Requires="wps">
            <w:drawing>
              <wp:anchor distT="2693035" distB="3171190" distL="67310" distR="106680" simplePos="0" relativeHeight="251715584" behindDoc="1" locked="0" layoutInCell="1" allowOverlap="1">
                <wp:simplePos x="0" y="0"/>
                <wp:positionH relativeFrom="margin">
                  <wp:posOffset>3663950</wp:posOffset>
                </wp:positionH>
                <wp:positionV relativeFrom="paragraph">
                  <wp:posOffset>2416810</wp:posOffset>
                </wp:positionV>
                <wp:extent cx="484505" cy="101600"/>
                <wp:effectExtent l="1270" t="1270" r="0" b="1905"/>
                <wp:wrapSquare wrapText="left"/>
                <wp:docPr id="1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Štedrosť.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82" type="#_x0000_t202" style="position:absolute;left:0;text-align:left;margin-left:288.5pt;margin-top:190.3pt;width:38.15pt;height:8pt;z-index:-251600896;visibility:visible;mso-wrap-style:square;mso-width-percent:0;mso-height-percent:0;mso-wrap-distance-left:5.3pt;mso-wrap-distance-top:212.05pt;mso-wrap-distance-right:8.4pt;mso-wrap-distance-bottom:24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Zpsw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Štedrosť.</w:t>
                      </w:r>
                    </w:p>
                  </w:txbxContent>
                </v:textbox>
                <w10:wrap type="square" side="left" anchorx="margin"/>
              </v:shape>
            </w:pict>
          </mc:Fallback>
        </mc:AlternateContent>
      </w:r>
      <w:r>
        <w:rPr>
          <w:noProof/>
        </w:rPr>
        <mc:AlternateContent>
          <mc:Choice Requires="wps">
            <w:drawing>
              <wp:anchor distT="3360420" distB="2506345" distL="64135" distR="179705" simplePos="0" relativeHeight="251716608" behindDoc="1" locked="0" layoutInCell="1" allowOverlap="1">
                <wp:simplePos x="0" y="0"/>
                <wp:positionH relativeFrom="margin">
                  <wp:posOffset>3660775</wp:posOffset>
                </wp:positionH>
                <wp:positionV relativeFrom="paragraph">
                  <wp:posOffset>3084830</wp:posOffset>
                </wp:positionV>
                <wp:extent cx="414655" cy="101600"/>
                <wp:effectExtent l="0" t="2540" r="0" b="635"/>
                <wp:wrapSquare wrapText="left"/>
                <wp:docPr id="1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Čistota.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83" type="#_x0000_t202" style="position:absolute;left:0;text-align:left;margin-left:288.25pt;margin-top:242.9pt;width:32.65pt;height:8pt;z-index:-251599872;visibility:visible;mso-wrap-style:square;mso-width-percent:0;mso-height-percent:0;mso-wrap-distance-left:5.05pt;mso-wrap-distance-top:264.6pt;mso-wrap-distance-right:14.15pt;mso-wrap-distance-bottom:19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O/sw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&#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Čistota.</w:t>
                      </w:r>
                    </w:p>
                  </w:txbxContent>
                </v:textbox>
                <w10:wrap type="square" side="left" anchorx="margin"/>
              </v:shape>
            </w:pict>
          </mc:Fallback>
        </mc:AlternateContent>
      </w:r>
      <w:r>
        <w:rPr>
          <w:noProof/>
        </w:rPr>
        <mc:AlternateContent>
          <mc:Choice Requires="wps">
            <w:drawing>
              <wp:anchor distT="4056380" distB="1811655" distL="73025" distR="143510" simplePos="0" relativeHeight="251717632" behindDoc="1" locked="0" layoutInCell="1" allowOverlap="1">
                <wp:simplePos x="0" y="0"/>
                <wp:positionH relativeFrom="margin">
                  <wp:posOffset>3669665</wp:posOffset>
                </wp:positionH>
                <wp:positionV relativeFrom="paragraph">
                  <wp:posOffset>3780155</wp:posOffset>
                </wp:positionV>
                <wp:extent cx="441960" cy="101600"/>
                <wp:effectExtent l="0" t="2540" r="0" b="635"/>
                <wp:wrapSquare wrapText="left"/>
                <wp:docPr id="15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Priazeň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84" type="#_x0000_t202" style="position:absolute;left:0;text-align:left;margin-left:288.95pt;margin-top:297.65pt;width:34.8pt;height:8pt;z-index:-251598848;visibility:visible;mso-wrap-style:square;mso-width-percent:0;mso-height-percent:0;mso-wrap-distance-left:5.75pt;mso-wrap-distance-top:319.4pt;mso-wrap-distance-right:11.3pt;mso-wrap-distance-bottom:14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wmsQIAALM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Priazeň</w:t>
                      </w:r>
                    </w:p>
                  </w:txbxContent>
                </v:textbox>
                <w10:wrap type="square" side="left" anchorx="margin"/>
              </v:shape>
            </w:pict>
          </mc:Fallback>
        </mc:AlternateContent>
      </w:r>
      <w:r>
        <w:rPr>
          <w:noProof/>
        </w:rPr>
        <mc:AlternateContent>
          <mc:Choice Requires="wps">
            <w:drawing>
              <wp:anchor distT="4719955" distB="1022350" distL="76200" distR="143510" simplePos="0" relativeHeight="251718656" behindDoc="1" locked="0" layoutInCell="1" allowOverlap="1">
                <wp:simplePos x="0" y="0"/>
                <wp:positionH relativeFrom="margin">
                  <wp:posOffset>3672840</wp:posOffset>
                </wp:positionH>
                <wp:positionV relativeFrom="paragraph">
                  <wp:posOffset>4443730</wp:posOffset>
                </wp:positionV>
                <wp:extent cx="438785" cy="203200"/>
                <wp:effectExtent l="635" t="0" r="0" b="0"/>
                <wp:wrapSquare wrapText="left"/>
                <wp:docPr id="1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Striezli</w:t>
                            </w:r>
                            <w:r>
                              <w:rPr>
                                <w:rStyle w:val="Zkladntext3Exact5"/>
                                <w:color w:val="000000"/>
                              </w:rPr>
                              <w:softHyphen/>
                            </w:r>
                          </w:p>
                          <w:p w:rsidR="00000000" w:rsidRDefault="00164892">
                            <w:pPr>
                              <w:pStyle w:val="Zkladntext31"/>
                              <w:shd w:val="clear" w:color="auto" w:fill="auto"/>
                              <w:spacing w:before="0" w:after="0" w:line="160" w:lineRule="exact"/>
                              <w:ind w:firstLine="0"/>
                              <w:jc w:val="left"/>
                            </w:pPr>
                            <w:r>
                              <w:rPr>
                                <w:rStyle w:val="Zkladntext3Exact5"/>
                                <w:color w:val="000000"/>
                              </w:rPr>
                              <w:t>vosť.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left:0;text-align:left;margin-left:289.2pt;margin-top:349.9pt;width:34.55pt;height:16pt;z-index:-251597824;visibility:visible;mso-wrap-style:square;mso-width-percent:0;mso-height-percent:0;mso-wrap-distance-left:6pt;mso-wrap-distance-top:371.65pt;mso-wrap-distance-right:11.3pt;mso-wrap-distance-bottom: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WV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Striezli</w:t>
                      </w:r>
                      <w:r>
                        <w:rPr>
                          <w:rStyle w:val="Zkladntext3Exact5"/>
                          <w:color w:val="000000"/>
                        </w:rPr>
                        <w:softHyphen/>
                      </w:r>
                    </w:p>
                    <w:p w:rsidR="00000000" w:rsidRDefault="00164892">
                      <w:pPr>
                        <w:pStyle w:val="Zkladntext31"/>
                        <w:shd w:val="clear" w:color="auto" w:fill="auto"/>
                        <w:spacing w:before="0" w:after="0" w:line="160" w:lineRule="exact"/>
                        <w:ind w:firstLine="0"/>
                        <w:jc w:val="left"/>
                      </w:pPr>
                      <w:r>
                        <w:rPr>
                          <w:rStyle w:val="Zkladntext3Exact5"/>
                          <w:color w:val="000000"/>
                        </w:rPr>
                        <w:t>vosť.</w:t>
                      </w:r>
                    </w:p>
                  </w:txbxContent>
                </v:textbox>
                <w10:wrap type="square" side="left" anchorx="margin"/>
              </v:shape>
            </w:pict>
          </mc:Fallback>
        </mc:AlternateContent>
      </w:r>
      <w:r>
        <w:rPr>
          <w:noProof/>
        </w:rPr>
        <mc:AlternateContent>
          <mc:Choice Requires="wps">
            <w:drawing>
              <wp:anchor distT="5397500" distB="470535" distL="85090" distR="137160" simplePos="0" relativeHeight="251719680" behindDoc="1" locked="0" layoutInCell="1" allowOverlap="1">
                <wp:simplePos x="0" y="0"/>
                <wp:positionH relativeFrom="margin">
                  <wp:posOffset>3681730</wp:posOffset>
                </wp:positionH>
                <wp:positionV relativeFrom="paragraph">
                  <wp:posOffset>5121910</wp:posOffset>
                </wp:positionV>
                <wp:extent cx="435610" cy="101600"/>
                <wp:effectExtent l="0" t="1270" r="2540" b="1905"/>
                <wp:wrapSquare wrapText="left"/>
                <wp:docPr id="1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Tichosť.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left:0;text-align:left;margin-left:289.9pt;margin-top:403.3pt;width:34.3pt;height:8pt;z-index:-251596800;visibility:visible;mso-wrap-style:square;mso-width-percent:0;mso-height-percent:0;mso-wrap-distance-left:6.7pt;mso-wrap-distance-top:425pt;mso-wrap-distance-right:10.8pt;mso-wrap-distance-bottom:3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6gsQIAALM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Tichosť.</w:t>
                      </w:r>
                    </w:p>
                  </w:txbxContent>
                </v:textbox>
                <w10:wrap type="square" side="left" anchorx="margin"/>
              </v:shape>
            </w:pict>
          </mc:Fallback>
        </mc:AlternateContent>
      </w:r>
      <w:r w:rsidR="00164892">
        <w:rPr>
          <w:rStyle w:val="Zkladntext2Tun5"/>
          <w:color w:val="000000"/>
        </w:rPr>
        <w:t xml:space="preserve">Zmužilosť </w:t>
      </w:r>
      <w:r w:rsidR="00164892">
        <w:rPr>
          <w:rStyle w:val="Zkladntext20"/>
          <w:color w:val="000000"/>
        </w:rPr>
        <w:t>nás učí ‘premáhať ťažkosti tohto života a prekonať všetky prekážky, ktoré ná</w:t>
      </w:r>
      <w:r w:rsidR="00164892">
        <w:rPr>
          <w:rStyle w:val="Zkladntext20"/>
          <w:color w:val="000000"/>
        </w:rPr>
        <w:t>s odvracajú od plne</w:t>
      </w:r>
      <w:r w:rsidR="00164892">
        <w:rPr>
          <w:rStyle w:val="Zkladntext20"/>
          <w:color w:val="000000"/>
        </w:rPr>
        <w:softHyphen/>
      </w:r>
      <w:r w:rsidR="00164892">
        <w:rPr>
          <w:rStyle w:val="Zkladntext28"/>
          <w:color w:val="000000"/>
        </w:rPr>
        <w:t xml:space="preserve">nia </w:t>
      </w:r>
      <w:r w:rsidR="00164892">
        <w:rPr>
          <w:rStyle w:val="Zkladntext20"/>
          <w:color w:val="000000"/>
        </w:rPr>
        <w:t>povinnosti a od bohumilého života. -</w:t>
      </w:r>
      <w:r w:rsidR="00164892">
        <w:rPr>
          <w:rStyle w:val="Zkladntext20"/>
          <w:color w:val="000000"/>
          <w:vertAlign w:val="superscript"/>
        </w:rPr>
        <w:t>r</w:t>
      </w:r>
      <w:r w:rsidR="00164892">
        <w:rPr>
          <w:rStyle w:val="Zkladntext20"/>
          <w:color w:val="000000"/>
        </w:rPr>
        <w:tab/>
        <w:t>"</w:t>
      </w:r>
      <w:r w:rsidR="00164892">
        <w:rPr>
          <w:rStyle w:val="Zkladntext20"/>
          <w:color w:val="000000"/>
        </w:rPr>
        <w:tab/>
      </w:r>
      <w:r w:rsidR="00164892">
        <w:rPr>
          <w:rStyle w:val="Zkladntext28"/>
          <w:color w:val="000000"/>
        </w:rPr>
        <w:t>&lt;</w:t>
      </w:r>
    </w:p>
    <w:p w:rsidR="00000000" w:rsidRDefault="00164892">
      <w:pPr>
        <w:pStyle w:val="Zkladntext31"/>
        <w:shd w:val="clear" w:color="auto" w:fill="auto"/>
        <w:spacing w:before="0" w:after="0" w:line="197" w:lineRule="exact"/>
        <w:ind w:left="180" w:right="840" w:firstLine="440"/>
        <w:jc w:val="both"/>
      </w:pPr>
      <w:r>
        <w:rPr>
          <w:rStyle w:val="Zkladntext30"/>
          <w:color w:val="000000"/>
        </w:rPr>
        <w:t xml:space="preserve">„Doteraz sa </w:t>
      </w:r>
      <w:r>
        <w:rPr>
          <w:rStyle w:val="Zkladntext390"/>
          <w:color w:val="000000"/>
        </w:rPr>
        <w:t xml:space="preserve">prekáža </w:t>
      </w:r>
      <w:r>
        <w:rPr>
          <w:rStyle w:val="Zkladntext30"/>
          <w:color w:val="000000"/>
        </w:rPr>
        <w:t xml:space="preserve">kráľovstvu nebeskému </w:t>
      </w:r>
      <w:r>
        <w:rPr>
          <w:rStyle w:val="Zkladntext390"/>
          <w:color w:val="000000"/>
        </w:rPr>
        <w:t xml:space="preserve">a </w:t>
      </w:r>
      <w:r>
        <w:rPr>
          <w:rStyle w:val="Zkladntext30"/>
          <w:color w:val="000000"/>
        </w:rPr>
        <w:t xml:space="preserve">násilníci </w:t>
      </w:r>
      <w:r>
        <w:rPr>
          <w:rStyle w:val="Zkladntext390"/>
          <w:color w:val="000000"/>
        </w:rPr>
        <w:t xml:space="preserve">ho </w:t>
      </w:r>
      <w:r>
        <w:rPr>
          <w:rStyle w:val="Zkladntext30"/>
          <w:color w:val="000000"/>
        </w:rPr>
        <w:t xml:space="preserve">chcú </w:t>
      </w:r>
      <w:r>
        <w:rPr>
          <w:rStyle w:val="Zkladntext390"/>
          <w:color w:val="000000"/>
        </w:rPr>
        <w:t xml:space="preserve">ovládnuť.“ </w:t>
      </w:r>
      <w:r>
        <w:rPr>
          <w:rStyle w:val="Zkladntext30"/>
          <w:color w:val="000000"/>
        </w:rPr>
        <w:t xml:space="preserve">(Mt 11, </w:t>
      </w:r>
      <w:r>
        <w:rPr>
          <w:rStyle w:val="Zkladntext390"/>
          <w:color w:val="000000"/>
        </w:rPr>
        <w:t xml:space="preserve">12.) </w:t>
      </w:r>
      <w:r>
        <w:rPr>
          <w:rStyle w:val="Zkladntext30"/>
          <w:color w:val="000000"/>
        </w:rPr>
        <w:t>Príklady sv. mučeníkov.</w:t>
      </w:r>
    </w:p>
    <w:p w:rsidR="00000000" w:rsidRDefault="00164892">
      <w:pPr>
        <w:pStyle w:val="Zkladntext21"/>
        <w:shd w:val="clear" w:color="auto" w:fill="auto"/>
        <w:spacing w:before="0" w:after="0" w:line="245" w:lineRule="exact"/>
        <w:ind w:left="180" w:right="840" w:firstLine="440"/>
        <w:jc w:val="both"/>
      </w:pPr>
      <w:r>
        <w:rPr>
          <w:rStyle w:val="Zkladntext20"/>
          <w:color w:val="000000"/>
        </w:rPr>
        <w:t>Zo základných čností pochádzajú čnosti, ktoré mô</w:t>
      </w:r>
      <w:r>
        <w:rPr>
          <w:rStyle w:val="Zkladntext20"/>
          <w:color w:val="000000"/>
        </w:rPr>
        <w:softHyphen/>
        <w:t>žeme postaviť proti siedmim hlav</w:t>
      </w:r>
      <w:r>
        <w:rPr>
          <w:rStyle w:val="Zkladntext20"/>
          <w:color w:val="000000"/>
        </w:rPr>
        <w:t>ným hriechom. Sú to:</w:t>
      </w:r>
    </w:p>
    <w:p w:rsidR="00000000" w:rsidRDefault="00164892">
      <w:pPr>
        <w:pStyle w:val="Zkladntext21"/>
        <w:numPr>
          <w:ilvl w:val="0"/>
          <w:numId w:val="30"/>
        </w:numPr>
        <w:shd w:val="clear" w:color="auto" w:fill="auto"/>
        <w:tabs>
          <w:tab w:val="left" w:pos="454"/>
        </w:tabs>
        <w:spacing w:before="0" w:after="0" w:line="245" w:lineRule="exact"/>
        <w:ind w:left="180" w:right="840" w:firstLine="0"/>
        <w:jc w:val="both"/>
      </w:pPr>
      <w:r>
        <w:rPr>
          <w:rStyle w:val="Zkladntext20"/>
          <w:color w:val="000000"/>
        </w:rPr>
        <w:t xml:space="preserve">pokora (proti pýche); 2. štedrosť (proti lakomstvu); 3. čistota (proti smilstvu); 4. priazeň </w:t>
      </w:r>
      <w:r>
        <w:rPr>
          <w:rStyle w:val="Zkladntext28"/>
          <w:color w:val="000000"/>
        </w:rPr>
        <w:t xml:space="preserve">(proti </w:t>
      </w:r>
      <w:r>
        <w:rPr>
          <w:rStyle w:val="Zkladntext20"/>
          <w:color w:val="000000"/>
        </w:rPr>
        <w:t>závisti); 5. striez</w:t>
      </w:r>
      <w:r>
        <w:rPr>
          <w:rStyle w:val="Zkladntext20"/>
          <w:color w:val="000000"/>
        </w:rPr>
        <w:softHyphen/>
        <w:t>livosť (proti obžerstvu); 6. tichosť (proti hnevu); 7. horli</w:t>
      </w:r>
      <w:r>
        <w:rPr>
          <w:rStyle w:val="Zkladntext20"/>
          <w:color w:val="000000"/>
        </w:rPr>
        <w:softHyphen/>
        <w:t xml:space="preserve">vosť v dobrom </w:t>
      </w:r>
      <w:r>
        <w:rPr>
          <w:rStyle w:val="Zkladntext28"/>
          <w:color w:val="000000"/>
        </w:rPr>
        <w:t xml:space="preserve">(proti </w:t>
      </w:r>
      <w:r>
        <w:rPr>
          <w:rStyle w:val="Zkladntext20"/>
          <w:color w:val="000000"/>
        </w:rPr>
        <w:t>lenivosti v službách božích).</w:t>
      </w:r>
    </w:p>
    <w:p w:rsidR="00000000" w:rsidRDefault="00164892">
      <w:pPr>
        <w:pStyle w:val="Zkladntext21"/>
        <w:numPr>
          <w:ilvl w:val="0"/>
          <w:numId w:val="31"/>
        </w:numPr>
        <w:shd w:val="clear" w:color="auto" w:fill="auto"/>
        <w:tabs>
          <w:tab w:val="left" w:pos="886"/>
        </w:tabs>
        <w:spacing w:before="0" w:after="0" w:line="250" w:lineRule="exact"/>
        <w:ind w:left="180" w:right="840" w:firstLine="440"/>
        <w:jc w:val="both"/>
      </w:pPr>
      <w:r>
        <w:rPr>
          <w:rStyle w:val="Zkladntext2Tun5"/>
          <w:color w:val="000000"/>
        </w:rPr>
        <w:t xml:space="preserve">Pokora </w:t>
      </w:r>
      <w:r>
        <w:rPr>
          <w:rStyle w:val="Zkladntext20"/>
          <w:color w:val="000000"/>
        </w:rPr>
        <w:t>je čnosť, ktorou všetko dobré pripisujeme Bohu, uznávame svoju vlastnú slabosť a hriešnosť.</w:t>
      </w:r>
    </w:p>
    <w:p w:rsidR="00000000" w:rsidRDefault="00164892">
      <w:pPr>
        <w:pStyle w:val="Zkladntext31"/>
        <w:shd w:val="clear" w:color="auto" w:fill="auto"/>
        <w:spacing w:before="0" w:after="0" w:line="202" w:lineRule="exact"/>
        <w:ind w:left="180" w:right="840" w:firstLine="440"/>
        <w:jc w:val="both"/>
      </w:pPr>
      <w:r>
        <w:rPr>
          <w:rStyle w:val="Zkladntext390"/>
          <w:color w:val="000000"/>
        </w:rPr>
        <w:t xml:space="preserve">„Všetci </w:t>
      </w:r>
      <w:r>
        <w:rPr>
          <w:rStyle w:val="Zkladntext30"/>
          <w:color w:val="000000"/>
        </w:rPr>
        <w:t xml:space="preserve">vospolok </w:t>
      </w:r>
      <w:r>
        <w:rPr>
          <w:rStyle w:val="Zkladntext390"/>
          <w:color w:val="000000"/>
        </w:rPr>
        <w:t xml:space="preserve">opášte sa </w:t>
      </w:r>
      <w:r>
        <w:rPr>
          <w:rStyle w:val="Zkladntext30"/>
          <w:color w:val="000000"/>
        </w:rPr>
        <w:t xml:space="preserve">pokorou, </w:t>
      </w:r>
      <w:r>
        <w:rPr>
          <w:rStyle w:val="Zkladntext390"/>
          <w:color w:val="000000"/>
        </w:rPr>
        <w:t xml:space="preserve">lebo </w:t>
      </w:r>
      <w:r>
        <w:rPr>
          <w:rStyle w:val="Zkladntext30"/>
          <w:color w:val="000000"/>
        </w:rPr>
        <w:t xml:space="preserve">Boh </w:t>
      </w:r>
      <w:r>
        <w:rPr>
          <w:rStyle w:val="Zkladntext390"/>
          <w:color w:val="000000"/>
        </w:rPr>
        <w:t>sa pyšným pro</w:t>
      </w:r>
      <w:r>
        <w:rPr>
          <w:rStyle w:val="Zkladntext390"/>
          <w:color w:val="000000"/>
        </w:rPr>
        <w:softHyphen/>
        <w:t xml:space="preserve">tiví, ale pokorným dáva milosť.“ </w:t>
      </w:r>
      <w:r>
        <w:rPr>
          <w:rStyle w:val="Zkladntext30"/>
          <w:color w:val="000000"/>
        </w:rPr>
        <w:t xml:space="preserve">(1 Pt 5, </w:t>
      </w:r>
      <w:r>
        <w:rPr>
          <w:rStyle w:val="Zkladntext390"/>
          <w:color w:val="000000"/>
        </w:rPr>
        <w:t>5.)</w:t>
      </w:r>
    </w:p>
    <w:p w:rsidR="00000000" w:rsidRDefault="00164892">
      <w:pPr>
        <w:pStyle w:val="Zkladntext21"/>
        <w:shd w:val="clear" w:color="auto" w:fill="auto"/>
        <w:spacing w:before="0" w:after="0" w:line="254" w:lineRule="exact"/>
        <w:ind w:left="180" w:right="840" w:firstLine="440"/>
        <w:jc w:val="both"/>
      </w:pPr>
      <w:r>
        <w:rPr>
          <w:rStyle w:val="Zkladntext20"/>
          <w:color w:val="000000"/>
        </w:rPr>
        <w:t xml:space="preserve">&amp; </w:t>
      </w:r>
      <w:r>
        <w:rPr>
          <w:rStyle w:val="Zkladntext2Tun5"/>
          <w:color w:val="000000"/>
        </w:rPr>
        <w:t xml:space="preserve">Štedrosť </w:t>
      </w:r>
      <w:r>
        <w:rPr>
          <w:rStyle w:val="Zkladntext28"/>
          <w:color w:val="000000"/>
        </w:rPr>
        <w:t xml:space="preserve">je ochota núdznym a chudobným </w:t>
      </w:r>
      <w:r>
        <w:rPr>
          <w:rStyle w:val="Zkladntext20"/>
          <w:color w:val="000000"/>
        </w:rPr>
        <w:t>zo svoj</w:t>
      </w:r>
      <w:r>
        <w:rPr>
          <w:rStyle w:val="Zkladntext20"/>
          <w:color w:val="000000"/>
        </w:rPr>
        <w:softHyphen/>
      </w:r>
      <w:r>
        <w:rPr>
          <w:rStyle w:val="Zkladntext28"/>
          <w:color w:val="000000"/>
        </w:rPr>
        <w:t xml:space="preserve">ho majetku pomáhať alebo na iné dobré ciele </w:t>
      </w:r>
      <w:r>
        <w:rPr>
          <w:rStyle w:val="Zkladntext20"/>
          <w:color w:val="000000"/>
        </w:rPr>
        <w:t>prispievať.</w:t>
      </w:r>
    </w:p>
    <w:p w:rsidR="00000000" w:rsidRDefault="00164892">
      <w:pPr>
        <w:pStyle w:val="Zkladntext31"/>
        <w:shd w:val="clear" w:color="auto" w:fill="auto"/>
        <w:spacing w:before="0" w:after="0" w:line="202" w:lineRule="exact"/>
        <w:ind w:left="180" w:right="840" w:firstLine="440"/>
        <w:jc w:val="both"/>
      </w:pPr>
      <w:r>
        <w:rPr>
          <w:rStyle w:val="Zkladntext390"/>
          <w:color w:val="000000"/>
        </w:rPr>
        <w:t xml:space="preserve">„Dávajte, a aj vám dajú, akou mierou totiž budete merať, takou </w:t>
      </w:r>
      <w:r>
        <w:rPr>
          <w:rStyle w:val="Zkladntext30"/>
          <w:color w:val="000000"/>
        </w:rPr>
        <w:t xml:space="preserve">(aj) </w:t>
      </w:r>
      <w:r>
        <w:rPr>
          <w:rStyle w:val="Zkladntext390"/>
          <w:color w:val="000000"/>
        </w:rPr>
        <w:t xml:space="preserve">vám namerajú,“ </w:t>
      </w:r>
      <w:r>
        <w:rPr>
          <w:rStyle w:val="Zkladntext30"/>
          <w:color w:val="000000"/>
        </w:rPr>
        <w:t xml:space="preserve">(Lk </w:t>
      </w:r>
      <w:r>
        <w:rPr>
          <w:rStyle w:val="Zkladntext390"/>
          <w:color w:val="000000"/>
        </w:rPr>
        <w:t>6, 38.)</w:t>
      </w:r>
    </w:p>
    <w:p w:rsidR="00000000" w:rsidRDefault="00164892">
      <w:pPr>
        <w:pStyle w:val="Zkladntext21"/>
        <w:numPr>
          <w:ilvl w:val="0"/>
          <w:numId w:val="29"/>
        </w:numPr>
        <w:shd w:val="clear" w:color="auto" w:fill="auto"/>
        <w:tabs>
          <w:tab w:val="left" w:pos="867"/>
        </w:tabs>
        <w:spacing w:before="0" w:after="0" w:line="259" w:lineRule="exact"/>
        <w:ind w:left="180" w:right="840" w:firstLine="440"/>
        <w:jc w:val="both"/>
      </w:pPr>
      <w:r>
        <w:rPr>
          <w:rStyle w:val="Zkladntext2Tun5"/>
          <w:color w:val="000000"/>
        </w:rPr>
        <w:t xml:space="preserve">čistota </w:t>
      </w:r>
      <w:r>
        <w:rPr>
          <w:rStyle w:val="Zkladntext20"/>
          <w:color w:val="000000"/>
        </w:rPr>
        <w:t>je čnosť, ktorou krotíme všetky nečisté žia</w:t>
      </w:r>
      <w:r>
        <w:rPr>
          <w:rStyle w:val="Zkladntext20"/>
          <w:color w:val="000000"/>
        </w:rPr>
        <w:softHyphen/>
        <w:t>dosti a “rozkoše, ktoré urážajú hanblivos</w:t>
      </w:r>
      <w:r>
        <w:rPr>
          <w:rStyle w:val="Zkladntext20"/>
          <w:color w:val="000000"/>
        </w:rPr>
        <w:t>ť.</w:t>
      </w:r>
    </w:p>
    <w:p w:rsidR="00000000" w:rsidRDefault="00164892">
      <w:pPr>
        <w:pStyle w:val="Zkladntext31"/>
        <w:shd w:val="clear" w:color="auto" w:fill="auto"/>
        <w:spacing w:before="0" w:after="0" w:line="202" w:lineRule="exact"/>
        <w:ind w:left="180" w:right="840" w:firstLine="440"/>
        <w:jc w:val="both"/>
      </w:pPr>
      <w:r>
        <w:rPr>
          <w:rStyle w:val="Zkladntext30"/>
          <w:color w:val="000000"/>
        </w:rPr>
        <w:t xml:space="preserve">„Mŕtvite teda svoje zemské údy: smilstvo, nečistotu, </w:t>
      </w:r>
      <w:r>
        <w:rPr>
          <w:rStyle w:val="Zkladntext390"/>
          <w:color w:val="000000"/>
        </w:rPr>
        <w:t>náruži</w:t>
      </w:r>
      <w:r>
        <w:rPr>
          <w:rStyle w:val="Zkladntext390"/>
          <w:color w:val="000000"/>
        </w:rPr>
        <w:softHyphen/>
      </w:r>
      <w:r>
        <w:rPr>
          <w:rStyle w:val="Zkladntext30"/>
          <w:color w:val="000000"/>
        </w:rPr>
        <w:t>vosť, zlú žiadostivosť a chamtivosť. To je modloslužba." (Kol 3, 5.)</w:t>
      </w:r>
    </w:p>
    <w:p w:rsidR="00000000" w:rsidRDefault="00164892">
      <w:pPr>
        <w:pStyle w:val="Zkladntext21"/>
        <w:numPr>
          <w:ilvl w:val="0"/>
          <w:numId w:val="29"/>
        </w:numPr>
        <w:shd w:val="clear" w:color="auto" w:fill="auto"/>
        <w:tabs>
          <w:tab w:val="left" w:pos="886"/>
        </w:tabs>
        <w:spacing w:before="0" w:after="0" w:line="259" w:lineRule="exact"/>
        <w:ind w:left="180" w:right="840" w:firstLine="440"/>
        <w:jc w:val="both"/>
      </w:pPr>
      <w:r>
        <w:rPr>
          <w:rStyle w:val="Zkladntext2Tun5"/>
          <w:color w:val="000000"/>
        </w:rPr>
        <w:t xml:space="preserve">Priazeň </w:t>
      </w:r>
      <w:r>
        <w:rPr>
          <w:rStyle w:val="Zkladntext28"/>
          <w:color w:val="000000"/>
        </w:rPr>
        <w:t xml:space="preserve">je </w:t>
      </w:r>
      <w:r>
        <w:rPr>
          <w:rStyle w:val="Zkladntext20"/>
          <w:color w:val="000000"/>
        </w:rPr>
        <w:t xml:space="preserve">ochota všetkým ľudom dobre chcieť, úprimne spolucítiť radosti </w:t>
      </w:r>
      <w:r>
        <w:rPr>
          <w:rStyle w:val="Zkladntext2Tun5"/>
          <w:color w:val="000000"/>
        </w:rPr>
        <w:t xml:space="preserve">a </w:t>
      </w:r>
      <w:r>
        <w:rPr>
          <w:rStyle w:val="Zkladntext20"/>
          <w:color w:val="000000"/>
        </w:rPr>
        <w:t>žalosti bližného.</w:t>
      </w:r>
    </w:p>
    <w:p w:rsidR="00000000" w:rsidRDefault="00164892">
      <w:pPr>
        <w:pStyle w:val="Zkladntext31"/>
        <w:shd w:val="clear" w:color="auto" w:fill="auto"/>
        <w:spacing w:before="0" w:after="0" w:line="202" w:lineRule="exact"/>
        <w:ind w:left="180" w:right="840" w:firstLine="440"/>
        <w:jc w:val="both"/>
      </w:pPr>
      <w:r>
        <w:rPr>
          <w:rStyle w:val="Zkladntext390"/>
          <w:color w:val="000000"/>
        </w:rPr>
        <w:t>„Milujte sa navzájom</w:t>
      </w:r>
      <w:r>
        <w:rPr>
          <w:rStyle w:val="Zkladntext390"/>
          <w:color w:val="000000"/>
        </w:rPr>
        <w:t xml:space="preserve"> bratskou láskou</w:t>
      </w:r>
      <w:r>
        <w:rPr>
          <w:rStyle w:val="Zkladntext30"/>
          <w:color w:val="000000"/>
        </w:rPr>
        <w:t>.</w:t>
      </w:r>
      <w:r>
        <w:rPr>
          <w:rStyle w:val="Zkladntext390"/>
          <w:color w:val="000000"/>
        </w:rPr>
        <w:t>.</w:t>
      </w:r>
      <w:r>
        <w:rPr>
          <w:rStyle w:val="Zkladntext30"/>
          <w:color w:val="000000"/>
        </w:rPr>
        <w:t xml:space="preserve">. </w:t>
      </w:r>
      <w:r>
        <w:rPr>
          <w:rStyle w:val="Zkladntext390"/>
          <w:color w:val="000000"/>
        </w:rPr>
        <w:t xml:space="preserve">Radujte sa </w:t>
      </w:r>
      <w:r>
        <w:rPr>
          <w:rStyle w:val="Zkladntext30"/>
          <w:color w:val="000000"/>
        </w:rPr>
        <w:t>s radu</w:t>
      </w:r>
      <w:r>
        <w:rPr>
          <w:rStyle w:val="Zkladntext30"/>
          <w:color w:val="000000"/>
        </w:rPr>
        <w:softHyphen/>
      </w:r>
      <w:r>
        <w:rPr>
          <w:rStyle w:val="Zkladntext390"/>
          <w:color w:val="000000"/>
        </w:rPr>
        <w:t>júcimi, plačte s plačúcimi.“ (Rim 12, 10—</w:t>
      </w:r>
      <w:r>
        <w:rPr>
          <w:rStyle w:val="Zkladntext30"/>
          <w:color w:val="000000"/>
        </w:rPr>
        <w:t>15.)</w:t>
      </w:r>
    </w:p>
    <w:p w:rsidR="00000000" w:rsidRDefault="00164892">
      <w:pPr>
        <w:pStyle w:val="Zkladntext21"/>
        <w:numPr>
          <w:ilvl w:val="0"/>
          <w:numId w:val="29"/>
        </w:numPr>
        <w:shd w:val="clear" w:color="auto" w:fill="auto"/>
        <w:tabs>
          <w:tab w:val="left" w:pos="867"/>
        </w:tabs>
        <w:spacing w:before="0" w:after="0" w:line="264" w:lineRule="exact"/>
        <w:ind w:left="180" w:right="840" w:firstLine="440"/>
        <w:jc w:val="both"/>
      </w:pPr>
      <w:r>
        <w:rPr>
          <w:rStyle w:val="Zkladntext2Tun5"/>
          <w:color w:val="000000"/>
        </w:rPr>
        <w:t xml:space="preserve">Striezlivosť </w:t>
      </w:r>
      <w:r>
        <w:rPr>
          <w:rStyle w:val="Zkladntext28"/>
          <w:color w:val="000000"/>
        </w:rPr>
        <w:t xml:space="preserve">je čnosť, letorou </w:t>
      </w:r>
      <w:r>
        <w:rPr>
          <w:rStyle w:val="Zkladntext20"/>
          <w:color w:val="000000"/>
        </w:rPr>
        <w:t>opanujeme svoju ne</w:t>
      </w:r>
      <w:r>
        <w:rPr>
          <w:rStyle w:val="Zkladntext20"/>
          <w:color w:val="000000"/>
        </w:rPr>
        <w:softHyphen/>
      </w:r>
      <w:r>
        <w:rPr>
          <w:rStyle w:val="Zkladntext28"/>
          <w:color w:val="000000"/>
        </w:rPr>
        <w:t xml:space="preserve">skrotnú </w:t>
      </w:r>
      <w:r>
        <w:rPr>
          <w:rStyle w:val="Zkladntext20"/>
          <w:color w:val="000000"/>
        </w:rPr>
        <w:t>žiadosť po jeúle a po pití.</w:t>
      </w:r>
    </w:p>
    <w:p w:rsidR="00000000" w:rsidRDefault="00164892">
      <w:pPr>
        <w:pStyle w:val="Zkladntext31"/>
        <w:shd w:val="clear" w:color="auto" w:fill="auto"/>
        <w:spacing w:before="0" w:after="0" w:line="211" w:lineRule="exact"/>
        <w:ind w:left="180" w:right="840" w:firstLine="440"/>
        <w:jc w:val="both"/>
      </w:pPr>
      <w:r>
        <w:rPr>
          <w:rStyle w:val="Zkladntext390"/>
          <w:color w:val="000000"/>
        </w:rPr>
        <w:t xml:space="preserve">„Žime poctivo ako vo dne, a nie </w:t>
      </w:r>
      <w:r>
        <w:rPr>
          <w:rStyle w:val="Zkladntext30"/>
          <w:color w:val="000000"/>
        </w:rPr>
        <w:t xml:space="preserve">v </w:t>
      </w:r>
      <w:r>
        <w:rPr>
          <w:rStyle w:val="Zkladntext390"/>
          <w:color w:val="000000"/>
        </w:rPr>
        <w:t>hodovaniach a pijatykách.“ (Rím 13, 13.)</w:t>
      </w:r>
    </w:p>
    <w:p w:rsidR="00000000" w:rsidRDefault="00164892">
      <w:pPr>
        <w:pStyle w:val="Zkladntext21"/>
        <w:numPr>
          <w:ilvl w:val="0"/>
          <w:numId w:val="29"/>
        </w:numPr>
        <w:shd w:val="clear" w:color="auto" w:fill="auto"/>
        <w:tabs>
          <w:tab w:val="left" w:pos="886"/>
        </w:tabs>
        <w:spacing w:before="0" w:after="0" w:line="254" w:lineRule="exact"/>
        <w:ind w:left="180" w:right="840" w:firstLine="440"/>
        <w:jc w:val="both"/>
      </w:pPr>
      <w:r>
        <w:rPr>
          <w:rStyle w:val="Zkladntext2Tun5"/>
          <w:color w:val="000000"/>
        </w:rPr>
        <w:t>Tic</w:t>
      </w:r>
      <w:r>
        <w:rPr>
          <w:rStyle w:val="Zkladntext2Tun5"/>
          <w:color w:val="000000"/>
        </w:rPr>
        <w:t xml:space="preserve">hosť </w:t>
      </w:r>
      <w:r>
        <w:rPr>
          <w:rStyle w:val="Zkladntext28"/>
          <w:color w:val="000000"/>
        </w:rPr>
        <w:t>je čnosť, ktorou potlačujeme v sebe vše</w:t>
      </w:r>
      <w:r>
        <w:rPr>
          <w:rStyle w:val="Zkladntext28"/>
          <w:color w:val="000000"/>
        </w:rPr>
        <w:softHyphen/>
        <w:t xml:space="preserve">tky pomstivé žiadosti a </w:t>
      </w:r>
      <w:r>
        <w:rPr>
          <w:rStyle w:val="Zkladntext20"/>
          <w:color w:val="000000"/>
        </w:rPr>
        <w:t xml:space="preserve">krotíme </w:t>
      </w:r>
      <w:r>
        <w:rPr>
          <w:rStyle w:val="Zkladntext28"/>
          <w:color w:val="000000"/>
        </w:rPr>
        <w:t>každé pohnutie nespra</w:t>
      </w:r>
      <w:r>
        <w:rPr>
          <w:rStyle w:val="Zkladntext28"/>
          <w:color w:val="000000"/>
        </w:rPr>
        <w:softHyphen/>
        <w:t>vodlivého hnevu.</w:t>
      </w:r>
    </w:p>
    <w:p w:rsidR="00000000" w:rsidRDefault="00164892">
      <w:pPr>
        <w:pStyle w:val="Zkladntext51"/>
        <w:shd w:val="clear" w:color="auto" w:fill="auto"/>
        <w:spacing w:before="0" w:line="150" w:lineRule="exact"/>
        <w:ind w:left="180"/>
        <w:jc w:val="both"/>
        <w:sectPr w:rsidR="00000000">
          <w:headerReference w:type="even" r:id="rId22"/>
          <w:headerReference w:type="default" r:id="rId23"/>
          <w:pgSz w:w="8400" w:h="11900"/>
          <w:pgMar w:top="1327" w:right="900" w:bottom="938" w:left="847" w:header="0" w:footer="3" w:gutter="0"/>
          <w:pgNumType w:start="30"/>
          <w:cols w:space="720"/>
          <w:noEndnote/>
          <w:docGrid w:linePitch="360"/>
        </w:sectPr>
      </w:pPr>
      <w:r>
        <w:rPr>
          <w:rStyle w:val="Zkladntext50"/>
          <w:b/>
          <w:bCs/>
          <w:color w:val="000000"/>
        </w:rPr>
        <w:t>3 Petráš: Mravouka</w:t>
      </w:r>
    </w:p>
    <w:p w:rsidR="00000000" w:rsidRDefault="00164892">
      <w:pPr>
        <w:pStyle w:val="Zkladntext31"/>
        <w:shd w:val="clear" w:color="auto" w:fill="auto"/>
        <w:spacing w:before="0" w:after="10" w:line="192" w:lineRule="exact"/>
        <w:ind w:left="980" w:firstLine="420"/>
        <w:jc w:val="both"/>
      </w:pPr>
      <w:r>
        <w:rPr>
          <w:rStyle w:val="Zkladntext30"/>
          <w:color w:val="000000"/>
        </w:rPr>
        <w:lastRenderedPageBreak/>
        <w:t>,,Učte sa odo mňa, lebo som tichý</w:t>
      </w:r>
      <w:r>
        <w:rPr>
          <w:rStyle w:val="Zkladntext30"/>
          <w:color w:val="000000"/>
        </w:rPr>
        <w:t xml:space="preserve"> a ponížený srdcom, a ná</w:t>
      </w:r>
      <w:r>
        <w:rPr>
          <w:rStyle w:val="Zkladntext30"/>
          <w:color w:val="000000"/>
        </w:rPr>
        <w:softHyphen/>
        <w:t>jdete odpočinok svojim dušiam.'* (Mt 11, 29.)</w:t>
      </w:r>
    </w:p>
    <w:p w:rsidR="00000000" w:rsidRDefault="00395824">
      <w:pPr>
        <w:pStyle w:val="Zkladntext21"/>
        <w:numPr>
          <w:ilvl w:val="0"/>
          <w:numId w:val="29"/>
        </w:numPr>
        <w:shd w:val="clear" w:color="auto" w:fill="auto"/>
        <w:tabs>
          <w:tab w:val="left" w:pos="1683"/>
        </w:tabs>
        <w:spacing w:before="0" w:after="106" w:line="254" w:lineRule="exact"/>
        <w:ind w:left="980" w:firstLine="420"/>
        <w:jc w:val="both"/>
      </w:pPr>
      <w:r>
        <w:rPr>
          <w:noProof/>
        </w:rPr>
        <mc:AlternateContent>
          <mc:Choice Requires="wps">
            <w:drawing>
              <wp:anchor distT="235585" distB="5488940" distL="63500" distR="63500" simplePos="0" relativeHeight="251720704" behindDoc="1" locked="0" layoutInCell="1" allowOverlap="1">
                <wp:simplePos x="0" y="0"/>
                <wp:positionH relativeFrom="margin">
                  <wp:posOffset>635</wp:posOffset>
                </wp:positionH>
                <wp:positionV relativeFrom="paragraph">
                  <wp:posOffset>-38735</wp:posOffset>
                </wp:positionV>
                <wp:extent cx="542290" cy="101600"/>
                <wp:effectExtent l="1905" t="0" r="0" b="0"/>
                <wp:wrapSquare wrapText="right"/>
                <wp:docPr id="15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Horlivosť.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87" type="#_x0000_t202" style="position:absolute;left:0;text-align:left;margin-left:.05pt;margin-top:-3.05pt;width:42.7pt;height:8pt;z-index:-251595776;visibility:visible;mso-wrap-style:square;mso-width-percent:0;mso-height-percent:0;mso-wrap-distance-left:5pt;mso-wrap-distance-top:18.55pt;mso-wrap-distance-right:5pt;mso-wrap-distance-bottom:43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5ksQ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Horlivosť.</w:t>
                      </w:r>
                    </w:p>
                  </w:txbxContent>
                </v:textbox>
                <w10:wrap type="square" side="right" anchorx="margin"/>
              </v:shape>
            </w:pict>
          </mc:Fallback>
        </mc:AlternateContent>
      </w:r>
      <w:r>
        <w:rPr>
          <w:noProof/>
        </w:rPr>
        <mc:AlternateContent>
          <mc:Choice Requires="wps">
            <w:drawing>
              <wp:anchor distT="5281930" distB="169545" distL="63500" distR="63500" simplePos="0" relativeHeight="251721728" behindDoc="1" locked="0" layoutInCell="1" allowOverlap="1">
                <wp:simplePos x="0" y="0"/>
                <wp:positionH relativeFrom="margin">
                  <wp:posOffset>57785</wp:posOffset>
                </wp:positionH>
                <wp:positionV relativeFrom="paragraph">
                  <wp:posOffset>5007610</wp:posOffset>
                </wp:positionV>
                <wp:extent cx="506095" cy="365760"/>
                <wp:effectExtent l="1905" t="0" r="0" b="635"/>
                <wp:wrapSquare wrapText="right"/>
                <wp:docPr id="1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Osem</w:t>
                            </w:r>
                          </w:p>
                          <w:p w:rsidR="00000000" w:rsidRDefault="00164892">
                            <w:pPr>
                              <w:pStyle w:val="Zkladntext31"/>
                              <w:shd w:val="clear" w:color="auto" w:fill="auto"/>
                              <w:spacing w:before="0" w:after="0" w:line="192" w:lineRule="exact"/>
                              <w:ind w:firstLine="0"/>
                              <w:jc w:val="right"/>
                            </w:pPr>
                            <w:r>
                              <w:rPr>
                                <w:rStyle w:val="Zkladntext3Exact4"/>
                                <w:color w:val="000000"/>
                              </w:rPr>
                              <w:t>blahosla-</w:t>
                            </w:r>
                          </w:p>
                          <w:p w:rsidR="00000000" w:rsidRDefault="00164892">
                            <w:pPr>
                              <w:pStyle w:val="Zkladntext31"/>
                              <w:shd w:val="clear" w:color="auto" w:fill="auto"/>
                              <w:spacing w:before="0" w:after="0" w:line="192" w:lineRule="exact"/>
                              <w:ind w:firstLine="0"/>
                              <w:jc w:val="right"/>
                            </w:pPr>
                            <w:r>
                              <w:rPr>
                                <w:rStyle w:val="Zkladntext3Exact4"/>
                                <w:color w:val="000000"/>
                              </w:rPr>
                              <w:t>venstiev.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88" type="#_x0000_t202" style="position:absolute;left:0;text-align:left;margin-left:4.55pt;margin-top:394.3pt;width:39.85pt;height:28.8pt;z-index:-251594752;visibility:visible;mso-wrap-style:square;mso-width-percent:0;mso-height-percent:0;mso-wrap-distance-left:5pt;mso-wrap-distance-top:415.9pt;mso-wrap-distance-right:5pt;mso-wrap-distance-bottom:1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2ksw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Osem</w:t>
                      </w:r>
                    </w:p>
                    <w:p w:rsidR="00000000" w:rsidRDefault="00164892">
                      <w:pPr>
                        <w:pStyle w:val="Zkladntext31"/>
                        <w:shd w:val="clear" w:color="auto" w:fill="auto"/>
                        <w:spacing w:before="0" w:after="0" w:line="192" w:lineRule="exact"/>
                        <w:ind w:firstLine="0"/>
                        <w:jc w:val="right"/>
                      </w:pPr>
                      <w:r>
                        <w:rPr>
                          <w:rStyle w:val="Zkladntext3Exact4"/>
                          <w:color w:val="000000"/>
                        </w:rPr>
                        <w:t>blahosla-</w:t>
                      </w:r>
                    </w:p>
                    <w:p w:rsidR="00000000" w:rsidRDefault="00164892">
                      <w:pPr>
                        <w:pStyle w:val="Zkladntext31"/>
                        <w:shd w:val="clear" w:color="auto" w:fill="auto"/>
                        <w:spacing w:before="0" w:after="0" w:line="192" w:lineRule="exact"/>
                        <w:ind w:firstLine="0"/>
                        <w:jc w:val="right"/>
                      </w:pPr>
                      <w:r>
                        <w:rPr>
                          <w:rStyle w:val="Zkladntext3Exact4"/>
                          <w:color w:val="000000"/>
                        </w:rPr>
                        <w:t>venstiev.</w:t>
                      </w:r>
                    </w:p>
                  </w:txbxContent>
                </v:textbox>
                <w10:wrap type="square" side="right" anchorx="margin"/>
              </v:shape>
            </w:pict>
          </mc:Fallback>
        </mc:AlternateContent>
      </w:r>
      <w:r w:rsidR="00164892">
        <w:rPr>
          <w:rStyle w:val="Zkladntext20"/>
          <w:color w:val="000000"/>
        </w:rPr>
        <w:t>Horlivosť je ochota konať všetko, čo slúži na slávu Božiu a na naše duševné spasenie.</w:t>
      </w:r>
    </w:p>
    <w:p w:rsidR="00000000" w:rsidRDefault="00164892">
      <w:pPr>
        <w:pStyle w:val="Zkladntext31"/>
        <w:shd w:val="clear" w:color="auto" w:fill="auto"/>
        <w:spacing w:before="0" w:after="382" w:line="197" w:lineRule="exact"/>
        <w:ind w:left="980" w:firstLine="420"/>
        <w:jc w:val="both"/>
      </w:pPr>
      <w:r>
        <w:rPr>
          <w:rStyle w:val="Zkladntext30"/>
          <w:color w:val="000000"/>
        </w:rPr>
        <w:t>„V horlivosti sa nedajte znechutiť; buďte vždy vrú</w:t>
      </w:r>
      <w:r>
        <w:rPr>
          <w:rStyle w:val="Zkladntext30"/>
          <w:color w:val="000000"/>
        </w:rPr>
        <w:t>ceho srdca! Pánovi, (neustále) slúžte! V nádeji sa radujte, v súžení buďte tr</w:t>
      </w:r>
      <w:r>
        <w:rPr>
          <w:rStyle w:val="Zkladntext30"/>
          <w:color w:val="000000"/>
        </w:rPr>
        <w:softHyphen/>
        <w:t>pezliví, v modlitbe vytrvanliví!" (Rim 12, 11—12.)</w:t>
      </w:r>
    </w:p>
    <w:p w:rsidR="00000000" w:rsidRDefault="00164892">
      <w:pPr>
        <w:pStyle w:val="Zkladntext21"/>
        <w:shd w:val="clear" w:color="auto" w:fill="auto"/>
        <w:spacing w:before="0" w:after="236" w:line="245" w:lineRule="exact"/>
        <w:ind w:right="360" w:firstLine="0"/>
      </w:pPr>
      <w:r>
        <w:rPr>
          <w:rStyle w:val="Zkladntext213"/>
          <w:color w:val="000000"/>
        </w:rPr>
        <w:t>§ 20. Čnosti, ktoré Ježiš Kristus osobitne prikazuje</w:t>
      </w:r>
      <w:r>
        <w:rPr>
          <w:rStyle w:val="Zkladntext213"/>
          <w:color w:val="000000"/>
        </w:rPr>
        <w:br/>
        <w:t>a velebí.</w:t>
      </w:r>
    </w:p>
    <w:p w:rsidR="00000000" w:rsidRDefault="00164892">
      <w:pPr>
        <w:pStyle w:val="Zkladntext21"/>
        <w:shd w:val="clear" w:color="auto" w:fill="auto"/>
        <w:spacing w:before="0" w:after="60" w:line="250" w:lineRule="exact"/>
        <w:ind w:left="980" w:firstLine="420"/>
        <w:jc w:val="both"/>
      </w:pPr>
      <w:r>
        <w:rPr>
          <w:rStyle w:val="Zkladntext213"/>
          <w:color w:val="000000"/>
        </w:rPr>
        <w:t>Na dosiahnutie vyššej dokonalosti sv. evanjelium nám prikazuje t</w:t>
      </w:r>
      <w:r>
        <w:rPr>
          <w:rStyle w:val="Zkladntext213"/>
          <w:color w:val="000000"/>
        </w:rPr>
        <w:t>ieto čnosti:</w:t>
      </w:r>
    </w:p>
    <w:p w:rsidR="00000000" w:rsidRDefault="00164892">
      <w:pPr>
        <w:pStyle w:val="Zkladntext21"/>
        <w:numPr>
          <w:ilvl w:val="0"/>
          <w:numId w:val="32"/>
        </w:numPr>
        <w:shd w:val="clear" w:color="auto" w:fill="auto"/>
        <w:tabs>
          <w:tab w:val="left" w:pos="1687"/>
        </w:tabs>
        <w:spacing w:before="0" w:after="99" w:line="250" w:lineRule="exact"/>
        <w:ind w:left="980" w:firstLine="420"/>
        <w:jc w:val="both"/>
      </w:pPr>
      <w:r>
        <w:rPr>
          <w:rStyle w:val="Zkladntext213"/>
          <w:color w:val="000000"/>
        </w:rPr>
        <w:t>Hľadať predovšetkým kráľovstvo Božie a jeho spravodlivosť.</w:t>
      </w:r>
    </w:p>
    <w:p w:rsidR="00000000" w:rsidRDefault="00164892">
      <w:pPr>
        <w:pStyle w:val="Zkladntext31"/>
        <w:shd w:val="clear" w:color="auto" w:fill="auto"/>
        <w:spacing w:before="0" w:after="22" w:line="202" w:lineRule="exact"/>
        <w:ind w:left="980" w:firstLine="420"/>
        <w:jc w:val="both"/>
      </w:pPr>
      <w:r>
        <w:rPr>
          <w:rStyle w:val="Zkladntext311"/>
          <w:color w:val="000000"/>
        </w:rPr>
        <w:t>„Hľadajte teda najprv kráľovstvo Božie a jeho spravodlivosť, a toto všetko sa vám pridá.“ (Mt 6, 33.)</w:t>
      </w:r>
    </w:p>
    <w:p w:rsidR="00000000" w:rsidRDefault="00164892">
      <w:pPr>
        <w:pStyle w:val="Zkladntext21"/>
        <w:numPr>
          <w:ilvl w:val="0"/>
          <w:numId w:val="32"/>
        </w:numPr>
        <w:shd w:val="clear" w:color="auto" w:fill="auto"/>
        <w:tabs>
          <w:tab w:val="left" w:pos="1687"/>
        </w:tabs>
        <w:spacing w:before="0" w:after="102" w:line="250" w:lineRule="exact"/>
        <w:ind w:left="980" w:firstLine="420"/>
        <w:jc w:val="both"/>
      </w:pPr>
      <w:r>
        <w:rPr>
          <w:rStyle w:val="Zkladntext213"/>
          <w:color w:val="000000"/>
        </w:rPr>
        <w:t>Zaprieť seba, niesť svoj kríž a nasledovať Ježiša Krista.</w:t>
      </w:r>
    </w:p>
    <w:p w:rsidR="00000000" w:rsidRDefault="00164892">
      <w:pPr>
        <w:pStyle w:val="Zkladntext31"/>
        <w:shd w:val="clear" w:color="auto" w:fill="auto"/>
        <w:spacing w:before="0" w:after="66" w:line="197" w:lineRule="exact"/>
        <w:ind w:left="980" w:firstLine="420"/>
        <w:jc w:val="both"/>
      </w:pPr>
      <w:r>
        <w:rPr>
          <w:rStyle w:val="Zkladntext311"/>
          <w:color w:val="000000"/>
        </w:rPr>
        <w:t>„</w:t>
      </w:r>
      <w:r>
        <w:rPr>
          <w:rStyle w:val="Zkladntext311"/>
          <w:color w:val="000000"/>
        </w:rPr>
        <w:t>Kto chce za mnou ísť, nech zaprie sám seba, vezme svoj kríž a nasleduje ma.'' (Mt 16, 24.)</w:t>
      </w:r>
    </w:p>
    <w:p w:rsidR="00000000" w:rsidRDefault="00164892">
      <w:pPr>
        <w:pStyle w:val="Zkladntext21"/>
        <w:numPr>
          <w:ilvl w:val="0"/>
          <w:numId w:val="32"/>
        </w:numPr>
        <w:shd w:val="clear" w:color="auto" w:fill="auto"/>
        <w:tabs>
          <w:tab w:val="left" w:pos="1690"/>
        </w:tabs>
        <w:spacing w:before="0" w:after="0" w:line="190" w:lineRule="exact"/>
        <w:ind w:left="980" w:firstLine="420"/>
        <w:jc w:val="both"/>
      </w:pPr>
      <w:r>
        <w:rPr>
          <w:rStyle w:val="Zkladntext213"/>
          <w:color w:val="000000"/>
        </w:rPr>
        <w:t>Tichým a pokorným byť.</w:t>
      </w:r>
    </w:p>
    <w:p w:rsidR="00000000" w:rsidRDefault="00164892">
      <w:pPr>
        <w:pStyle w:val="Zkladntext31"/>
        <w:shd w:val="clear" w:color="auto" w:fill="auto"/>
        <w:spacing w:before="0" w:after="69" w:line="202" w:lineRule="exact"/>
        <w:ind w:left="980" w:firstLine="420"/>
        <w:jc w:val="both"/>
      </w:pPr>
      <w:r>
        <w:rPr>
          <w:rStyle w:val="Zkladntext311"/>
          <w:color w:val="000000"/>
        </w:rPr>
        <w:t>„Učte sa odo mňa, lebo som tichý a ponížený srdcom, a ná</w:t>
      </w:r>
      <w:r>
        <w:rPr>
          <w:rStyle w:val="Zkladntext311"/>
          <w:color w:val="000000"/>
        </w:rPr>
        <w:softHyphen/>
        <w:t>jdete odpočinok svojim dušiam.“ (Mt 11, 29.)</w:t>
      </w:r>
    </w:p>
    <w:p w:rsidR="00000000" w:rsidRDefault="00164892">
      <w:pPr>
        <w:pStyle w:val="Zkladntext21"/>
        <w:numPr>
          <w:ilvl w:val="0"/>
          <w:numId w:val="32"/>
        </w:numPr>
        <w:shd w:val="clear" w:color="auto" w:fill="auto"/>
        <w:tabs>
          <w:tab w:val="left" w:pos="1690"/>
        </w:tabs>
        <w:spacing w:before="0" w:after="14" w:line="190" w:lineRule="exact"/>
        <w:ind w:left="980" w:firstLine="420"/>
        <w:jc w:val="both"/>
      </w:pPr>
      <w:r>
        <w:rPr>
          <w:rStyle w:val="Zkladntext213"/>
          <w:color w:val="000000"/>
        </w:rPr>
        <w:t>Milovať nepriateľov a tých, ktor</w:t>
      </w:r>
      <w:r>
        <w:rPr>
          <w:rStyle w:val="Zkladntext213"/>
          <w:color w:val="000000"/>
        </w:rPr>
        <w:t>í nás nenávidia.</w:t>
      </w:r>
    </w:p>
    <w:p w:rsidR="00000000" w:rsidRDefault="00164892">
      <w:pPr>
        <w:pStyle w:val="Zkladntext31"/>
        <w:shd w:val="clear" w:color="auto" w:fill="auto"/>
        <w:spacing w:before="0" w:after="22" w:line="197" w:lineRule="exact"/>
        <w:ind w:left="980" w:firstLine="420"/>
        <w:jc w:val="both"/>
      </w:pPr>
      <w:r>
        <w:rPr>
          <w:rStyle w:val="Zkladntext311"/>
          <w:color w:val="000000"/>
        </w:rPr>
        <w:t>„Milujte aj svojich nepriateľov, (dobre robte tým, ktori vás nenávidia) a modlite sa za svojich prenasledovateľov (a osočova- teľov).*' Mt 5, 44.</w:t>
      </w:r>
    </w:p>
    <w:p w:rsidR="00000000" w:rsidRDefault="00164892">
      <w:pPr>
        <w:pStyle w:val="Zkladntext21"/>
        <w:shd w:val="clear" w:color="auto" w:fill="auto"/>
        <w:spacing w:before="0" w:after="128" w:line="245" w:lineRule="exact"/>
        <w:ind w:left="980" w:firstLine="420"/>
        <w:jc w:val="both"/>
      </w:pPr>
      <w:r>
        <w:rPr>
          <w:rStyle w:val="Zkladntext213"/>
          <w:color w:val="000000"/>
        </w:rPr>
        <w:t xml:space="preserve">Pán Ježiš Kristus v „Reči na hore” v „ôsmich blaho- slavenstvách“ zvelebuje niektoré čnosti, </w:t>
      </w:r>
      <w:r>
        <w:rPr>
          <w:rStyle w:val="Zkladntext213"/>
          <w:color w:val="000000"/>
        </w:rPr>
        <w:t>ktoré, i keď sa protivia duchu sveta, človekovi však, ktorý sa v nich cvi</w:t>
      </w:r>
      <w:r>
        <w:rPr>
          <w:rStyle w:val="Zkladntext213"/>
          <w:color w:val="000000"/>
        </w:rPr>
        <w:softHyphen/>
        <w:t>čí, prinášajú dokonalé blahoslavenstvo.</w:t>
      </w:r>
    </w:p>
    <w:p w:rsidR="00000000" w:rsidRDefault="00164892">
      <w:pPr>
        <w:pStyle w:val="Zkladntext31"/>
        <w:shd w:val="clear" w:color="auto" w:fill="auto"/>
        <w:spacing w:before="0" w:after="1" w:line="160" w:lineRule="exact"/>
        <w:ind w:left="980" w:firstLine="420"/>
        <w:jc w:val="both"/>
      </w:pPr>
      <w:r>
        <w:rPr>
          <w:rStyle w:val="Zkladntext311"/>
          <w:color w:val="000000"/>
        </w:rPr>
        <w:t>Tieto blahoslavenstvá sú:</w:t>
      </w:r>
    </w:p>
    <w:p w:rsidR="00000000" w:rsidRDefault="00164892">
      <w:pPr>
        <w:pStyle w:val="Zkladntext31"/>
        <w:numPr>
          <w:ilvl w:val="0"/>
          <w:numId w:val="33"/>
        </w:numPr>
        <w:shd w:val="clear" w:color="auto" w:fill="auto"/>
        <w:tabs>
          <w:tab w:val="left" w:pos="1649"/>
        </w:tabs>
        <w:spacing w:before="0" w:after="0" w:line="197" w:lineRule="exact"/>
        <w:ind w:left="980" w:firstLine="420"/>
        <w:jc w:val="both"/>
      </w:pPr>
      <w:r>
        <w:rPr>
          <w:rStyle w:val="Zkladntext311"/>
          <w:color w:val="000000"/>
        </w:rPr>
        <w:t>Blahoslavení chudobní v duchu, lebo ich je kráľovstvo ne</w:t>
      </w:r>
      <w:r>
        <w:rPr>
          <w:rStyle w:val="Zkladntext311"/>
          <w:color w:val="000000"/>
        </w:rPr>
        <w:softHyphen/>
        <w:t>beské.</w:t>
      </w:r>
    </w:p>
    <w:p w:rsidR="00000000" w:rsidRDefault="00164892">
      <w:pPr>
        <w:pStyle w:val="Zkladntext31"/>
        <w:numPr>
          <w:ilvl w:val="0"/>
          <w:numId w:val="33"/>
        </w:numPr>
        <w:shd w:val="clear" w:color="auto" w:fill="auto"/>
        <w:tabs>
          <w:tab w:val="left" w:pos="1656"/>
        </w:tabs>
        <w:spacing w:before="0" w:after="0" w:line="197" w:lineRule="exact"/>
        <w:ind w:left="980" w:firstLine="420"/>
        <w:jc w:val="both"/>
      </w:pPr>
      <w:r>
        <w:rPr>
          <w:rStyle w:val="Zkladntext311"/>
          <w:color w:val="000000"/>
        </w:rPr>
        <w:t>Bahoslavení tichí, lebo im bude patriť zem.</w:t>
      </w:r>
    </w:p>
    <w:p w:rsidR="00000000" w:rsidRDefault="00164892">
      <w:pPr>
        <w:pStyle w:val="Zkladntext31"/>
        <w:shd w:val="clear" w:color="auto" w:fill="auto"/>
        <w:spacing w:before="0" w:after="0" w:line="197" w:lineRule="exact"/>
        <w:ind w:left="980" w:firstLine="420"/>
        <w:jc w:val="both"/>
        <w:sectPr w:rsidR="00000000">
          <w:headerReference w:type="even" r:id="rId24"/>
          <w:headerReference w:type="default" r:id="rId25"/>
          <w:pgSz w:w="8400" w:h="11900"/>
          <w:pgMar w:top="1418" w:right="1070" w:bottom="1068" w:left="677" w:header="0" w:footer="3" w:gutter="0"/>
          <w:pgNumType w:start="34"/>
          <w:cols w:space="720"/>
          <w:noEndnote/>
          <w:docGrid w:linePitch="360"/>
        </w:sectPr>
      </w:pPr>
      <w:r>
        <w:rPr>
          <w:rStyle w:val="Zkladntext311"/>
          <w:color w:val="000000"/>
        </w:rPr>
        <w:t>3'. Blahoslavení, ktorí žalostia, lebo potešení budú.</w:t>
      </w:r>
    </w:p>
    <w:p w:rsidR="00000000" w:rsidRDefault="00164892">
      <w:pPr>
        <w:pStyle w:val="Zkladntext31"/>
        <w:numPr>
          <w:ilvl w:val="0"/>
          <w:numId w:val="27"/>
        </w:numPr>
        <w:shd w:val="clear" w:color="auto" w:fill="auto"/>
        <w:tabs>
          <w:tab w:val="left" w:pos="668"/>
        </w:tabs>
        <w:spacing w:before="0" w:after="0" w:line="216" w:lineRule="exact"/>
        <w:ind w:right="980" w:firstLine="460"/>
        <w:jc w:val="both"/>
      </w:pPr>
      <w:r>
        <w:rPr>
          <w:rStyle w:val="Zkladntext311"/>
          <w:color w:val="000000"/>
        </w:rPr>
        <w:lastRenderedPageBreak/>
        <w:t>Blahoslavení, ktorí sú hladní a smädní po spravodlivosti, lebo nasýtení budú,</w:t>
      </w:r>
    </w:p>
    <w:p w:rsidR="00000000" w:rsidRDefault="00164892">
      <w:pPr>
        <w:pStyle w:val="Zkladntext31"/>
        <w:numPr>
          <w:ilvl w:val="0"/>
          <w:numId w:val="27"/>
        </w:numPr>
        <w:shd w:val="clear" w:color="auto" w:fill="auto"/>
        <w:tabs>
          <w:tab w:val="left" w:pos="715"/>
        </w:tabs>
        <w:spacing w:before="0" w:after="0" w:line="216" w:lineRule="exact"/>
        <w:ind w:firstLine="460"/>
        <w:jc w:val="both"/>
      </w:pPr>
      <w:r>
        <w:rPr>
          <w:rStyle w:val="Zkladntext311"/>
          <w:color w:val="000000"/>
        </w:rPr>
        <w:t>Blahoslavení milosrdní, lebo dosiahnu milosrdenstvo.</w:t>
      </w:r>
    </w:p>
    <w:p w:rsidR="00000000" w:rsidRDefault="00164892">
      <w:pPr>
        <w:pStyle w:val="Zkladntext31"/>
        <w:numPr>
          <w:ilvl w:val="0"/>
          <w:numId w:val="27"/>
        </w:numPr>
        <w:shd w:val="clear" w:color="auto" w:fill="auto"/>
        <w:tabs>
          <w:tab w:val="left" w:pos="715"/>
        </w:tabs>
        <w:spacing w:before="0" w:after="0" w:line="160" w:lineRule="exact"/>
        <w:ind w:firstLine="460"/>
        <w:jc w:val="both"/>
      </w:pPr>
      <w:r>
        <w:rPr>
          <w:rStyle w:val="Zkladntext311"/>
          <w:color w:val="000000"/>
        </w:rPr>
        <w:t>Blahoslavení čistého</w:t>
      </w:r>
      <w:r>
        <w:rPr>
          <w:rStyle w:val="Zkladntext311"/>
          <w:color w:val="000000"/>
        </w:rPr>
        <w:t xml:space="preserve"> srdca, lebo uzrú Boha.</w:t>
      </w:r>
    </w:p>
    <w:p w:rsidR="00000000" w:rsidRDefault="00164892">
      <w:pPr>
        <w:pStyle w:val="Zkladntext31"/>
        <w:numPr>
          <w:ilvl w:val="0"/>
          <w:numId w:val="27"/>
        </w:numPr>
        <w:shd w:val="clear" w:color="auto" w:fill="auto"/>
        <w:tabs>
          <w:tab w:val="left" w:pos="673"/>
        </w:tabs>
        <w:spacing w:before="0" w:after="0" w:line="216" w:lineRule="exact"/>
        <w:ind w:right="980" w:firstLine="460"/>
        <w:jc w:val="both"/>
      </w:pPr>
      <w:r>
        <w:rPr>
          <w:rStyle w:val="Zkladntext311"/>
          <w:color w:val="000000"/>
        </w:rPr>
        <w:t>Blahoslavení pokoj amilovní, lebo ich synmi Božími budú volať.</w:t>
      </w:r>
    </w:p>
    <w:p w:rsidR="00000000" w:rsidRDefault="00164892">
      <w:pPr>
        <w:pStyle w:val="Zkladntext31"/>
        <w:numPr>
          <w:ilvl w:val="0"/>
          <w:numId w:val="27"/>
        </w:numPr>
        <w:shd w:val="clear" w:color="auto" w:fill="auto"/>
        <w:tabs>
          <w:tab w:val="left" w:pos="678"/>
        </w:tabs>
        <w:spacing w:before="0" w:after="217" w:line="216" w:lineRule="exact"/>
        <w:ind w:right="980" w:firstLine="460"/>
        <w:jc w:val="both"/>
      </w:pPr>
      <w:r>
        <w:rPr>
          <w:rStyle w:val="Zkladntext311"/>
          <w:color w:val="000000"/>
        </w:rPr>
        <w:t>Blahoslavení, ktorých prenasledujú pre spravodlivosť, lebo ich je kráľovstvo nebeské.</w:t>
      </w:r>
    </w:p>
    <w:p w:rsidR="00000000" w:rsidRDefault="00164892">
      <w:pPr>
        <w:pStyle w:val="Zkladntext21"/>
        <w:shd w:val="clear" w:color="auto" w:fill="auto"/>
        <w:spacing w:before="0" w:after="420" w:line="245" w:lineRule="exact"/>
        <w:ind w:right="980" w:firstLine="460"/>
        <w:jc w:val="both"/>
      </w:pPr>
      <w:r>
        <w:rPr>
          <w:rStyle w:val="Zkladntext213"/>
          <w:color w:val="000000"/>
        </w:rPr>
        <w:t>Najvyšším vzorom dokonalosti je sám božský Spasi</w:t>
      </w:r>
      <w:r>
        <w:rPr>
          <w:rStyle w:val="Zkladntext213"/>
          <w:color w:val="000000"/>
        </w:rPr>
        <w:softHyphen/>
        <w:t>teľ Ježíš Kristus. Za vzor</w:t>
      </w:r>
      <w:r>
        <w:rPr>
          <w:rStyle w:val="Zkladntext213"/>
          <w:color w:val="000000"/>
        </w:rPr>
        <w:t xml:space="preserve"> dokonalosti slúžia nám aj svätí, ktorí vo svojom živote verne nasledovali Ježiša Krista.</w:t>
      </w:r>
    </w:p>
    <w:p w:rsidR="00000000" w:rsidRDefault="00164892">
      <w:pPr>
        <w:pStyle w:val="Zkladntext61"/>
        <w:shd w:val="clear" w:color="auto" w:fill="auto"/>
        <w:spacing w:before="0" w:after="240" w:line="245" w:lineRule="exact"/>
        <w:ind w:left="460" w:firstLine="0"/>
        <w:jc w:val="center"/>
      </w:pPr>
      <w:r>
        <w:rPr>
          <w:rStyle w:val="Zkladntext64"/>
          <w:b/>
          <w:bCs/>
          <w:color w:val="000000"/>
        </w:rPr>
        <w:t xml:space="preserve">§ 21. </w:t>
      </w:r>
      <w:r>
        <w:rPr>
          <w:rStyle w:val="Zkladntext63"/>
          <w:b/>
          <w:bCs/>
          <w:color w:val="000000"/>
        </w:rPr>
        <w:t>Čím sa čnosti kresťanské rozmáhajú a čím sa</w:t>
      </w:r>
      <w:r>
        <w:rPr>
          <w:rStyle w:val="Zkladntext63"/>
          <w:b/>
          <w:bCs/>
          <w:color w:val="000000"/>
        </w:rPr>
        <w:br/>
        <w:t>umenšujú?</w:t>
      </w:r>
    </w:p>
    <w:p w:rsidR="00000000" w:rsidRDefault="00164892">
      <w:pPr>
        <w:pStyle w:val="Zkladntext21"/>
        <w:shd w:val="clear" w:color="auto" w:fill="auto"/>
        <w:spacing w:before="0" w:after="64" w:line="245" w:lineRule="exact"/>
        <w:ind w:right="980" w:firstLine="460"/>
        <w:jc w:val="both"/>
      </w:pPr>
      <w:r>
        <w:rPr>
          <w:rStyle w:val="Zkladntext213"/>
          <w:color w:val="000000"/>
        </w:rPr>
        <w:t xml:space="preserve">Keďže milosť posväcujúca a kresťanské čnosti úzko sú </w:t>
      </w:r>
      <w:r>
        <w:rPr>
          <w:rStyle w:val="Zkladntext20"/>
          <w:color w:val="000000"/>
        </w:rPr>
        <w:t xml:space="preserve">spojené, </w:t>
      </w:r>
      <w:r>
        <w:rPr>
          <w:rStyle w:val="Zkladntext213"/>
          <w:color w:val="000000"/>
        </w:rPr>
        <w:t>kedykoľvek sa rozmnožuje v našom srdci mi</w:t>
      </w:r>
      <w:r>
        <w:rPr>
          <w:rStyle w:val="Zkladntext213"/>
          <w:color w:val="000000"/>
        </w:rPr>
        <w:softHyphen/>
      </w:r>
      <w:r>
        <w:rPr>
          <w:rStyle w:val="Zkladntext213"/>
          <w:color w:val="000000"/>
        </w:rPr>
        <w:t>losť posväcujúca, rozmáhajú sa v ňom aj kresťanské čno</w:t>
      </w:r>
      <w:r>
        <w:rPr>
          <w:rStyle w:val="Zkladntext213"/>
          <w:color w:val="000000"/>
        </w:rPr>
        <w:softHyphen/>
        <w:t>sti, ale keď v našom srdci ubúda milosti posväcujúcej, u- menšujú sa naše čnosti.</w:t>
      </w:r>
    </w:p>
    <w:p w:rsidR="00000000" w:rsidRDefault="00395824">
      <w:pPr>
        <w:pStyle w:val="Zkladntext21"/>
        <w:shd w:val="clear" w:color="auto" w:fill="auto"/>
        <w:spacing w:before="0" w:after="95" w:line="240" w:lineRule="exact"/>
        <w:ind w:right="980" w:firstLine="460"/>
        <w:jc w:val="both"/>
      </w:pPr>
      <w:r>
        <w:rPr>
          <w:noProof/>
        </w:rPr>
        <mc:AlternateContent>
          <mc:Choice Requires="wps">
            <w:drawing>
              <wp:anchor distT="1272540" distB="2263140" distL="63500" distR="63500" simplePos="0" relativeHeight="251722752" behindDoc="1" locked="0" layoutInCell="1" allowOverlap="1">
                <wp:simplePos x="0" y="0"/>
                <wp:positionH relativeFrom="margin">
                  <wp:posOffset>3648710</wp:posOffset>
                </wp:positionH>
                <wp:positionV relativeFrom="paragraph">
                  <wp:posOffset>-46990</wp:posOffset>
                </wp:positionV>
                <wp:extent cx="631190" cy="231140"/>
                <wp:effectExtent l="0" t="0" r="0" b="1905"/>
                <wp:wrapSquare wrapText="left"/>
                <wp:docPr id="1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2" w:lineRule="exact"/>
                              <w:ind w:firstLine="0"/>
                              <w:jc w:val="left"/>
                            </w:pPr>
                            <w:r>
                              <w:rPr>
                                <w:rStyle w:val="Zkladntext3Exact4"/>
                                <w:color w:val="000000"/>
                              </w:rPr>
                              <w:t>Čím sa rozmähajúl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89" type="#_x0000_t202" style="position:absolute;left:0;text-align:left;margin-left:287.3pt;margin-top:-3.7pt;width:49.7pt;height:18.2pt;z-index:-251593728;visibility:visible;mso-wrap-style:square;mso-width-percent:0;mso-height-percent:0;mso-wrap-distance-left:5pt;mso-wrap-distance-top:100.2pt;mso-wrap-distance-right:5pt;mso-wrap-distance-bottom:17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J3sg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82" w:lineRule="exact"/>
                        <w:ind w:firstLine="0"/>
                        <w:jc w:val="left"/>
                      </w:pPr>
                      <w:r>
                        <w:rPr>
                          <w:rStyle w:val="Zkladntext3Exact4"/>
                          <w:color w:val="000000"/>
                        </w:rPr>
                        <w:t>Čím sa rozmähajúl</w:t>
                      </w:r>
                    </w:p>
                  </w:txbxContent>
                </v:textbox>
                <w10:wrap type="square" side="left" anchorx="margin"/>
              </v:shape>
            </w:pict>
          </mc:Fallback>
        </mc:AlternateContent>
      </w:r>
      <w:r>
        <w:rPr>
          <w:noProof/>
        </w:rPr>
        <mc:AlternateContent>
          <mc:Choice Requires="wps">
            <w:drawing>
              <wp:anchor distT="2511425" distB="1012190" distL="63500" distR="63500" simplePos="0" relativeHeight="251723776" behindDoc="1" locked="0" layoutInCell="1" allowOverlap="1">
                <wp:simplePos x="0" y="0"/>
                <wp:positionH relativeFrom="margin">
                  <wp:posOffset>3642360</wp:posOffset>
                </wp:positionH>
                <wp:positionV relativeFrom="paragraph">
                  <wp:posOffset>1191260</wp:posOffset>
                </wp:positionV>
                <wp:extent cx="588010" cy="243840"/>
                <wp:effectExtent l="3175" t="0" r="0" b="0"/>
                <wp:wrapSquare wrapText="left"/>
                <wp:docPr id="14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Čím sa umenšujú?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90" type="#_x0000_t202" style="position:absolute;left:0;text-align:left;margin-left:286.8pt;margin-top:93.8pt;width:46.3pt;height:19.2pt;z-index:-251592704;visibility:visible;mso-wrap-style:square;mso-width-percent:0;mso-height-percent:0;mso-wrap-distance-left:5pt;mso-wrap-distance-top:197.75pt;mso-wrap-distance-right:5pt;mso-wrap-distance-bottom:7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NWswIAALM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&#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Čím sa umenšujú?</w:t>
                      </w:r>
                    </w:p>
                  </w:txbxContent>
                </v:textbox>
                <w10:wrap type="square" side="left" anchorx="margin"/>
              </v:shape>
            </w:pict>
          </mc:Fallback>
        </mc:AlternateContent>
      </w:r>
      <w:r w:rsidR="00164892">
        <w:rPr>
          <w:rStyle w:val="Zkladntext213"/>
          <w:color w:val="000000"/>
        </w:rPr>
        <w:t>Vzrast kresťanských čnosti dosiahneme častým prijí</w:t>
      </w:r>
      <w:r w:rsidR="00164892">
        <w:rPr>
          <w:rStyle w:val="Zkladntext213"/>
          <w:color w:val="000000"/>
        </w:rPr>
        <w:softHyphen/>
        <w:t>maním sv. sviatostí</w:t>
      </w:r>
      <w:r w:rsidR="00164892">
        <w:rPr>
          <w:rStyle w:val="Zkladntext213"/>
          <w:color w:val="000000"/>
        </w:rPr>
        <w:t xml:space="preserve"> a vytrvanlivým cvičením sa v dob</w:t>
      </w:r>
      <w:r w:rsidR="00164892">
        <w:rPr>
          <w:rStyle w:val="Zkladntext213"/>
          <w:color w:val="000000"/>
        </w:rPr>
        <w:softHyphen/>
        <w:t>rom.</w:t>
      </w:r>
    </w:p>
    <w:p w:rsidR="00000000" w:rsidRDefault="00164892">
      <w:pPr>
        <w:pStyle w:val="Zkladntext31"/>
        <w:shd w:val="clear" w:color="auto" w:fill="auto"/>
        <w:spacing w:before="0" w:after="198" w:line="197" w:lineRule="exact"/>
        <w:ind w:right="980" w:firstLine="460"/>
        <w:jc w:val="both"/>
      </w:pPr>
      <w:r>
        <w:rPr>
          <w:rStyle w:val="Zkladntext311"/>
          <w:color w:val="000000"/>
        </w:rPr>
        <w:t>Keď u niekoho kresťanská čnosť vzrastie neobyčajnou mierou a dosiahne taký vysoký stupeň dokonalosti, že prekoná aj naj</w:t>
      </w:r>
      <w:r>
        <w:rPr>
          <w:rStyle w:val="Zkladntext311"/>
          <w:color w:val="000000"/>
        </w:rPr>
        <w:softHyphen/>
        <w:t xml:space="preserve">väčšie prekážky, menujeme ju </w:t>
      </w:r>
      <w:r>
        <w:rPr>
          <w:rStyle w:val="Zkladntext3Tun6"/>
          <w:color w:val="000000"/>
        </w:rPr>
        <w:t xml:space="preserve">čnosťou hrdinskou </w:t>
      </w:r>
      <w:r>
        <w:rPr>
          <w:rStyle w:val="Zkladntext311"/>
          <w:color w:val="000000"/>
        </w:rPr>
        <w:t>(heroickou). Ta</w:t>
      </w:r>
      <w:r>
        <w:rPr>
          <w:rStyle w:val="Zkladntext311"/>
          <w:color w:val="000000"/>
        </w:rPr>
        <w:softHyphen/>
        <w:t>káto bola napr. stálosť mučeníkov.</w:t>
      </w:r>
    </w:p>
    <w:p w:rsidR="00000000" w:rsidRDefault="00164892">
      <w:pPr>
        <w:pStyle w:val="Zkladntext21"/>
        <w:shd w:val="clear" w:color="auto" w:fill="auto"/>
        <w:spacing w:before="0" w:after="68" w:line="250" w:lineRule="exact"/>
        <w:ind w:right="980" w:firstLine="460"/>
        <w:jc w:val="both"/>
      </w:pPr>
      <w:r>
        <w:rPr>
          <w:rStyle w:val="Zkladntext213"/>
          <w:color w:val="000000"/>
        </w:rPr>
        <w:t>Kresťanské čnosti u nás poklesnú,'keď sa v nich ne</w:t>
      </w:r>
      <w:r>
        <w:rPr>
          <w:rStyle w:val="Zkladntext213"/>
          <w:color w:val="000000"/>
        </w:rPr>
        <w:softHyphen/>
        <w:t>cvičíme, keď konáme skutky im odporujúce a dopúšťame • n všedných hriechov.</w:t>
      </w:r>
    </w:p>
    <w:p w:rsidR="00000000" w:rsidRDefault="00164892">
      <w:pPr>
        <w:pStyle w:val="Zkladntext21"/>
        <w:shd w:val="clear" w:color="auto" w:fill="auto"/>
        <w:spacing w:before="0" w:after="0" w:line="240" w:lineRule="exact"/>
        <w:ind w:right="980" w:firstLine="460"/>
        <w:jc w:val="both"/>
        <w:sectPr w:rsidR="00000000">
          <w:pgSz w:w="8400" w:h="11900"/>
          <w:pgMar w:top="1385" w:right="939" w:bottom="1111" w:left="809" w:header="0" w:footer="3" w:gutter="0"/>
          <w:cols w:space="720"/>
          <w:noEndnote/>
          <w:docGrid w:linePitch="360"/>
        </w:sectPr>
      </w:pPr>
      <w:r>
        <w:rPr>
          <w:rStyle w:val="Zkladntext213"/>
          <w:color w:val="000000"/>
        </w:rPr>
        <w:t xml:space="preserve">Smrteľný hriech pozbavuje človeka všetkých nadpri- </w:t>
      </w:r>
      <w:r>
        <w:rPr>
          <w:rStyle w:val="Zkladntext20"/>
          <w:color w:val="000000"/>
        </w:rPr>
        <w:t>t(&gt;&lt;!</w:t>
      </w:r>
      <w:r>
        <w:rPr>
          <w:rStyle w:val="Zkladntext20"/>
          <w:color w:val="000000"/>
        </w:rPr>
        <w:t>■</w:t>
      </w:r>
      <w:r>
        <w:rPr>
          <w:rStyle w:val="Zkladntext20"/>
          <w:color w:val="000000"/>
        </w:rPr>
        <w:t xml:space="preserve">/.oných </w:t>
      </w:r>
      <w:r>
        <w:rPr>
          <w:rStyle w:val="Zkladntext213"/>
          <w:color w:val="000000"/>
        </w:rPr>
        <w:t xml:space="preserve">kresťanských čností, v človekovi však ostane </w:t>
      </w:r>
      <w:r>
        <w:rPr>
          <w:rStyle w:val="Zkladntext20"/>
          <w:color w:val="000000"/>
        </w:rPr>
        <w:t xml:space="preserve">i naďnhij </w:t>
      </w:r>
      <w:r>
        <w:rPr>
          <w:rStyle w:val="Zkladntext213"/>
          <w:color w:val="000000"/>
        </w:rPr>
        <w:t>prirodze</w:t>
      </w:r>
      <w:r>
        <w:rPr>
          <w:rStyle w:val="Zkladntext213"/>
          <w:color w:val="000000"/>
        </w:rPr>
        <w:t xml:space="preserve">ná náklonnosť ku skutkom dobrým, Keď </w:t>
      </w:r>
      <w:r>
        <w:rPr>
          <w:rStyle w:val="Zkladntext20"/>
          <w:color w:val="000000"/>
        </w:rPr>
        <w:t xml:space="preserve">&lt;1 človek </w:t>
      </w:r>
      <w:r>
        <w:rPr>
          <w:rStyle w:val="Zkladntext213"/>
          <w:color w:val="000000"/>
        </w:rPr>
        <w:t xml:space="preserve">ľútosťou a pokáním znovu získa posväcujúcu </w:t>
      </w:r>
      <w:r>
        <w:rPr>
          <w:rStyle w:val="Zkladntext20"/>
          <w:color w:val="000000"/>
        </w:rPr>
        <w:t xml:space="preserve">tnllimf, kresťanské </w:t>
      </w:r>
      <w:r>
        <w:rPr>
          <w:rStyle w:val="Zkladntext213"/>
          <w:color w:val="000000"/>
        </w:rPr>
        <w:t>čnosti v ňom zas ožijú.</w:t>
      </w:r>
    </w:p>
    <w:p w:rsidR="00000000" w:rsidRDefault="00164892">
      <w:pPr>
        <w:pStyle w:val="Zhlavie31"/>
        <w:keepNext/>
        <w:keepLines/>
        <w:shd w:val="clear" w:color="auto" w:fill="auto"/>
        <w:spacing w:before="0" w:after="173" w:line="190" w:lineRule="exact"/>
        <w:ind w:left="1880"/>
        <w:jc w:val="left"/>
      </w:pPr>
      <w:bookmarkStart w:id="13" w:name="bookmark12"/>
      <w:r>
        <w:rPr>
          <w:rStyle w:val="Zhlavie322"/>
          <w:b/>
          <w:bCs/>
          <w:color w:val="000000"/>
        </w:rPr>
        <w:lastRenderedPageBreak/>
        <w:t xml:space="preserve">§ </w:t>
      </w:r>
      <w:r>
        <w:rPr>
          <w:rStyle w:val="Zhlavie33"/>
          <w:b/>
          <w:bCs/>
          <w:color w:val="000000"/>
        </w:rPr>
        <w:t>22. O skutku mravne zlom. O hriechu.</w:t>
      </w:r>
      <w:bookmarkEnd w:id="13"/>
    </w:p>
    <w:p w:rsidR="00000000" w:rsidRDefault="00164892">
      <w:pPr>
        <w:pStyle w:val="Zkladntext21"/>
        <w:shd w:val="clear" w:color="auto" w:fill="auto"/>
        <w:spacing w:before="0" w:after="0" w:line="240" w:lineRule="exact"/>
        <w:ind w:left="340" w:firstLine="140"/>
        <w:jc w:val="left"/>
      </w:pPr>
      <w:r>
        <w:rPr>
          <w:rStyle w:val="Zkladntext27"/>
          <w:color w:val="000000"/>
        </w:rPr>
        <w:t xml:space="preserve">Pojem </w:t>
      </w:r>
      <w:r>
        <w:rPr>
          <w:rStyle w:val="Zkladntext20"/>
          <w:color w:val="000000"/>
        </w:rPr>
        <w:t xml:space="preserve">Mravne zlým </w:t>
      </w:r>
      <w:r>
        <w:rPr>
          <w:rStyle w:val="Zkladntext212"/>
          <w:color w:val="000000"/>
        </w:rPr>
        <w:t xml:space="preserve">skutkom </w:t>
      </w:r>
      <w:r>
        <w:rPr>
          <w:rStyle w:val="Zkladntext20"/>
          <w:color w:val="000000"/>
        </w:rPr>
        <w:t>menuj</w:t>
      </w:r>
      <w:r>
        <w:rPr>
          <w:rStyle w:val="Zkladntext20"/>
          <w:color w:val="000000"/>
        </w:rPr>
        <w:t xml:space="preserve">eme ten skutok, ktorý </w:t>
      </w:r>
      <w:r>
        <w:rPr>
          <w:rStyle w:val="Zkladntext27"/>
          <w:color w:val="000000"/>
        </w:rPr>
        <w:t xml:space="preserve">hriechu. </w:t>
      </w:r>
      <w:r>
        <w:rPr>
          <w:rStyle w:val="Zkladntext20"/>
          <w:color w:val="000000"/>
        </w:rPr>
        <w:t xml:space="preserve">^ </w:t>
      </w:r>
      <w:r>
        <w:rPr>
          <w:rStyle w:val="Zkladntext20"/>
          <w:color w:val="000000"/>
          <w:vertAlign w:val="subscript"/>
        </w:rPr>
        <w:t>u</w:t>
      </w:r>
      <w:r>
        <w:rPr>
          <w:rStyle w:val="Zkladntext20"/>
          <w:color w:val="000000"/>
        </w:rPr>
        <w:t>£</w:t>
      </w:r>
      <w:r>
        <w:rPr>
          <w:rStyle w:val="Zkladntext20"/>
          <w:color w:val="000000"/>
        </w:rPr>
        <w:t xml:space="preserve"> </w:t>
      </w:r>
      <w:r>
        <w:rPr>
          <w:rStyle w:val="Zkladntext212"/>
          <w:color w:val="000000"/>
        </w:rPr>
        <w:t xml:space="preserve">v </w:t>
      </w:r>
      <w:r>
        <w:rPr>
          <w:rStyle w:val="Zkladntext20"/>
          <w:color w:val="000000"/>
        </w:rPr>
        <w:t xml:space="preserve">predmete </w:t>
      </w:r>
      <w:r>
        <w:rPr>
          <w:rStyle w:val="Zkladntext212"/>
          <w:color w:val="000000"/>
        </w:rPr>
        <w:t xml:space="preserve">alebo v </w:t>
      </w:r>
      <w:r>
        <w:rPr>
          <w:rStyle w:val="Zkladntext20"/>
          <w:color w:val="000000"/>
        </w:rPr>
        <w:t xml:space="preserve">okolnostiach, </w:t>
      </w:r>
      <w:r>
        <w:rPr>
          <w:rStyle w:val="Zkladntext212"/>
          <w:color w:val="000000"/>
        </w:rPr>
        <w:t xml:space="preserve">alebo </w:t>
      </w:r>
      <w:r>
        <w:rPr>
          <w:rStyle w:val="Zkladntext20"/>
          <w:color w:val="000000"/>
        </w:rPr>
        <w:t xml:space="preserve">v cieli sa protiví zákonu </w:t>
      </w:r>
      <w:r>
        <w:rPr>
          <w:rStyle w:val="Zkladntext212"/>
          <w:color w:val="000000"/>
        </w:rPr>
        <w:t xml:space="preserve">Božiemu. </w:t>
      </w:r>
      <w:r>
        <w:rPr>
          <w:rStyle w:val="Zkladntext20"/>
          <w:color w:val="000000"/>
        </w:rPr>
        <w:t>Skutok mravne zlý všeobecne menujeme hriechom (peccatum).</w:t>
      </w:r>
    </w:p>
    <w:p w:rsidR="00000000" w:rsidRDefault="00164892">
      <w:pPr>
        <w:pStyle w:val="Zkladntext21"/>
        <w:shd w:val="clear" w:color="auto" w:fill="auto"/>
        <w:spacing w:before="0" w:after="0" w:line="240" w:lineRule="exact"/>
        <w:ind w:left="1060" w:firstLine="420"/>
        <w:jc w:val="both"/>
      </w:pPr>
      <w:r>
        <w:rPr>
          <w:rStyle w:val="Zkladntext20"/>
          <w:color w:val="000000"/>
        </w:rPr>
        <w:t>Hriech je dvojaký:</w:t>
      </w:r>
    </w:p>
    <w:p w:rsidR="00000000" w:rsidRDefault="00164892">
      <w:pPr>
        <w:pStyle w:val="Zkladntext21"/>
        <w:numPr>
          <w:ilvl w:val="0"/>
          <w:numId w:val="34"/>
        </w:numPr>
        <w:shd w:val="clear" w:color="auto" w:fill="auto"/>
        <w:tabs>
          <w:tab w:val="left" w:pos="1746"/>
        </w:tabs>
        <w:spacing w:before="0" w:after="0" w:line="240" w:lineRule="exact"/>
        <w:ind w:left="1060" w:firstLine="420"/>
        <w:jc w:val="both"/>
      </w:pPr>
      <w:r>
        <w:rPr>
          <w:rStyle w:val="Zkladntext2Tun"/>
          <w:color w:val="000000"/>
        </w:rPr>
        <w:t xml:space="preserve">hriech dedičný, </w:t>
      </w:r>
      <w:r>
        <w:rPr>
          <w:rStyle w:val="Zkladntext20"/>
          <w:color w:val="000000"/>
        </w:rPr>
        <w:t>ktorého sa dopustili naši prarodi</w:t>
      </w:r>
      <w:r>
        <w:rPr>
          <w:rStyle w:val="Zkladntext20"/>
          <w:color w:val="000000"/>
        </w:rPr>
        <w:softHyphen/>
        <w:t>čia v raji a kt</w:t>
      </w:r>
      <w:r>
        <w:rPr>
          <w:rStyle w:val="Zkladntext20"/>
          <w:color w:val="000000"/>
        </w:rPr>
        <w:t>orý sme my aj s následkami po nich zdedili;</w:t>
      </w:r>
    </w:p>
    <w:p w:rsidR="00000000" w:rsidRDefault="00164892">
      <w:pPr>
        <w:pStyle w:val="Zkladntext21"/>
        <w:numPr>
          <w:ilvl w:val="0"/>
          <w:numId w:val="34"/>
        </w:numPr>
        <w:shd w:val="clear" w:color="auto" w:fill="auto"/>
        <w:tabs>
          <w:tab w:val="left" w:pos="1765"/>
        </w:tabs>
        <w:spacing w:before="0" w:after="0" w:line="240" w:lineRule="exact"/>
        <w:ind w:left="1060" w:firstLine="420"/>
        <w:jc w:val="both"/>
      </w:pPr>
      <w:r>
        <w:rPr>
          <w:rStyle w:val="Zkladntext2Tun"/>
          <w:color w:val="000000"/>
        </w:rPr>
        <w:t xml:space="preserve">hriech osobný, </w:t>
      </w:r>
      <w:r>
        <w:rPr>
          <w:rStyle w:val="Zkladntext20"/>
          <w:color w:val="000000"/>
        </w:rPr>
        <w:t>ktorého sme sa sami dopustili.</w:t>
      </w:r>
    </w:p>
    <w:p w:rsidR="00000000" w:rsidRDefault="00164892">
      <w:pPr>
        <w:pStyle w:val="Zkladntext21"/>
        <w:shd w:val="clear" w:color="auto" w:fill="auto"/>
        <w:spacing w:before="0" w:after="0" w:line="240" w:lineRule="exact"/>
        <w:ind w:left="1060" w:firstLine="420"/>
        <w:jc w:val="both"/>
      </w:pPr>
      <w:r>
        <w:rPr>
          <w:rStyle w:val="Zkladntext20"/>
          <w:color w:val="000000"/>
        </w:rPr>
        <w:t>Hriech osobný je vedomé a dobrovoľné prestúpenie</w:t>
      </w:r>
    </w:p>
    <w:p w:rsidR="00000000" w:rsidRDefault="00164892">
      <w:pPr>
        <w:pStyle w:val="Zkladntext21"/>
        <w:shd w:val="clear" w:color="auto" w:fill="auto"/>
        <w:spacing w:before="0" w:after="0" w:line="240" w:lineRule="exact"/>
        <w:ind w:left="1060" w:firstLine="0"/>
        <w:jc w:val="both"/>
      </w:pPr>
      <w:r>
        <w:rPr>
          <w:rStyle w:val="Zkladntext20"/>
          <w:color w:val="000000"/>
        </w:rPr>
        <w:t>zákona Božieho.</w:t>
      </w:r>
    </w:p>
    <w:p w:rsidR="00000000" w:rsidRDefault="00164892">
      <w:pPr>
        <w:pStyle w:val="Zkladntext21"/>
        <w:shd w:val="clear" w:color="auto" w:fill="auto"/>
        <w:spacing w:before="0" w:after="0" w:line="240" w:lineRule="exact"/>
        <w:ind w:left="1060" w:firstLine="420"/>
        <w:jc w:val="both"/>
      </w:pPr>
      <w:r>
        <w:rPr>
          <w:rStyle w:val="Zkladntext212"/>
          <w:color w:val="000000"/>
        </w:rPr>
        <w:t xml:space="preserve">Aby konanie </w:t>
      </w:r>
      <w:r>
        <w:rPr>
          <w:rStyle w:val="Zkladntext20"/>
          <w:color w:val="000000"/>
        </w:rPr>
        <w:t xml:space="preserve">ľudské </w:t>
      </w:r>
      <w:r>
        <w:rPr>
          <w:rStyle w:val="Zkladntext212"/>
          <w:color w:val="000000"/>
        </w:rPr>
        <w:t xml:space="preserve">bolo </w:t>
      </w:r>
      <w:r>
        <w:rPr>
          <w:rStyle w:val="Zkladntext20"/>
          <w:color w:val="000000"/>
        </w:rPr>
        <w:t>hriechom, musí byť:</w:t>
      </w:r>
    </w:p>
    <w:p w:rsidR="00000000" w:rsidRDefault="00164892">
      <w:pPr>
        <w:pStyle w:val="Zkladntext21"/>
        <w:numPr>
          <w:ilvl w:val="0"/>
          <w:numId w:val="35"/>
        </w:numPr>
        <w:shd w:val="clear" w:color="auto" w:fill="auto"/>
        <w:tabs>
          <w:tab w:val="left" w:pos="1765"/>
        </w:tabs>
        <w:spacing w:before="0" w:after="0" w:line="240" w:lineRule="exact"/>
        <w:ind w:left="1060" w:firstLine="420"/>
        <w:jc w:val="both"/>
      </w:pPr>
      <w:r>
        <w:rPr>
          <w:rStyle w:val="Zkladntext20"/>
          <w:color w:val="000000"/>
        </w:rPr>
        <w:t>vedomé, t. j, rozumom musíme poznať hriešnosť</w:t>
      </w:r>
    </w:p>
    <w:p w:rsidR="00000000" w:rsidRDefault="00164892">
      <w:pPr>
        <w:pStyle w:val="Zkladntext21"/>
        <w:shd w:val="clear" w:color="auto" w:fill="auto"/>
        <w:tabs>
          <w:tab w:val="left" w:pos="2558"/>
          <w:tab w:val="left" w:pos="3834"/>
        </w:tabs>
        <w:spacing w:before="0" w:after="0" w:line="240" w:lineRule="exact"/>
        <w:ind w:left="1060" w:firstLine="0"/>
        <w:jc w:val="both"/>
      </w:pPr>
      <w:r>
        <w:rPr>
          <w:rStyle w:val="Zkladntext20"/>
          <w:color w:val="000000"/>
        </w:rPr>
        <w:t>cí</w:t>
      </w:r>
      <w:r>
        <w:rPr>
          <w:rStyle w:val="Zkladntext20"/>
          <w:color w:val="000000"/>
        </w:rPr>
        <w:t>nu,</w:t>
      </w:r>
      <w:r>
        <w:rPr>
          <w:rStyle w:val="Zkladntext20"/>
          <w:color w:val="000000"/>
        </w:rPr>
        <w:tab/>
      </w:r>
      <w:r>
        <w:rPr>
          <w:rStyle w:val="Zkladntext211"/>
          <w:color w:val="000000"/>
        </w:rPr>
        <w:t xml:space="preserve">/' </w:t>
      </w:r>
      <w:r>
        <w:rPr>
          <w:rStyle w:val="Zkladntext268"/>
          <w:color w:val="000000"/>
        </w:rPr>
        <w:t>'^3</w:t>
      </w:r>
      <w:r>
        <w:rPr>
          <w:rStyle w:val="Zkladntext211"/>
          <w:color w:val="000000"/>
        </w:rPr>
        <w:tab/>
        <w:t xml:space="preserve">~ </w:t>
      </w:r>
      <w:r>
        <w:rPr>
          <w:rStyle w:val="Zkladntext2107"/>
          <w:color w:val="000000"/>
        </w:rPr>
        <w:t>J</w:t>
      </w:r>
    </w:p>
    <w:p w:rsidR="00000000" w:rsidRDefault="00164892">
      <w:pPr>
        <w:pStyle w:val="Zkladntext21"/>
        <w:numPr>
          <w:ilvl w:val="0"/>
          <w:numId w:val="35"/>
        </w:numPr>
        <w:shd w:val="clear" w:color="auto" w:fill="auto"/>
        <w:tabs>
          <w:tab w:val="left" w:pos="1768"/>
        </w:tabs>
        <w:spacing w:before="0" w:after="0" w:line="240" w:lineRule="exact"/>
        <w:ind w:left="1060" w:firstLine="420"/>
        <w:jc w:val="both"/>
      </w:pPr>
      <w:r>
        <w:rPr>
          <w:rStyle w:val="Zkladntext20"/>
          <w:color w:val="000000"/>
        </w:rPr>
        <w:t xml:space="preserve">dobrovoľné, t. j. vôľa sa slobodne rozhodne pre čin hriešny a s </w:t>
      </w:r>
      <w:r>
        <w:rPr>
          <w:rStyle w:val="Zkladntext212"/>
          <w:color w:val="000000"/>
        </w:rPr>
        <w:t xml:space="preserve">ním </w:t>
      </w:r>
      <w:r>
        <w:rPr>
          <w:rStyle w:val="Zkladntext20"/>
          <w:color w:val="000000"/>
        </w:rPr>
        <w:t>súhlasí,</w:t>
      </w:r>
    </w:p>
    <w:p w:rsidR="00000000" w:rsidRDefault="00164892">
      <w:pPr>
        <w:pStyle w:val="Zkladntext21"/>
        <w:numPr>
          <w:ilvl w:val="0"/>
          <w:numId w:val="35"/>
        </w:numPr>
        <w:shd w:val="clear" w:color="auto" w:fill="auto"/>
        <w:tabs>
          <w:tab w:val="left" w:pos="1806"/>
        </w:tabs>
        <w:spacing w:before="0" w:after="0" w:line="240" w:lineRule="exact"/>
        <w:ind w:left="1060" w:firstLine="420"/>
        <w:jc w:val="both"/>
      </w:pPr>
      <w:r>
        <w:rPr>
          <w:rStyle w:val="Zkladntext20"/>
          <w:color w:val="000000"/>
        </w:rPr>
        <w:t xml:space="preserve">prestúpenie zákona Božieho, </w:t>
      </w:r>
      <w:r>
        <w:rPr>
          <w:rStyle w:val="Zkladntext212"/>
          <w:color w:val="000000"/>
        </w:rPr>
        <w:t xml:space="preserve">t. </w:t>
      </w:r>
      <w:r>
        <w:rPr>
          <w:rStyle w:val="Zkladntext20"/>
          <w:color w:val="000000"/>
        </w:rPr>
        <w:t>j. keď čin smeruje proti ktorémukoľvek zákonu, ktorý alebo sám Boh zjavil, alebo oznámil prostredníctvom svojich zástupcov.</w:t>
      </w:r>
    </w:p>
    <w:p w:rsidR="00000000" w:rsidRDefault="00164892">
      <w:pPr>
        <w:pStyle w:val="Zkladntext21"/>
        <w:shd w:val="clear" w:color="auto" w:fill="auto"/>
        <w:spacing w:before="0" w:after="0" w:line="240" w:lineRule="exact"/>
        <w:ind w:firstLine="0"/>
        <w:jc w:val="both"/>
      </w:pPr>
      <w:r>
        <w:rPr>
          <w:rStyle w:val="Zkladntext20"/>
          <w:color w:val="000000"/>
        </w:rPr>
        <w:t>č</w:t>
      </w:r>
      <w:r>
        <w:rPr>
          <w:rStyle w:val="Zkladntext20"/>
          <w:color w:val="000000"/>
        </w:rPr>
        <w:t xml:space="preserve">im sa mô- Hriechu sa môžeme dopustiť: 1. myšlienkami a žia- žeme </w:t>
      </w:r>
      <w:r>
        <w:rPr>
          <w:rStyle w:val="Zkladntext28bodov11"/>
          <w:color w:val="000000"/>
        </w:rPr>
        <w:t xml:space="preserve">dopu- </w:t>
      </w:r>
      <w:r>
        <w:rPr>
          <w:rStyle w:val="Zkladntext20"/>
          <w:color w:val="000000"/>
        </w:rPr>
        <w:t xml:space="preserve">dosťami, </w:t>
      </w:r>
      <w:r>
        <w:rPr>
          <w:rStyle w:val="Zkladntext28bodov11"/>
          <w:color w:val="000000"/>
        </w:rPr>
        <w:t xml:space="preserve">2. </w:t>
      </w:r>
      <w:r>
        <w:rPr>
          <w:rStyle w:val="Zkladntext20"/>
          <w:color w:val="000000"/>
        </w:rPr>
        <w:t xml:space="preserve">slovami, </w:t>
      </w:r>
      <w:r>
        <w:rPr>
          <w:rStyle w:val="Zkladntext28bodov11"/>
          <w:color w:val="000000"/>
        </w:rPr>
        <w:t xml:space="preserve">3. </w:t>
      </w:r>
      <w:r>
        <w:rPr>
          <w:rStyle w:val="Zkladntext20"/>
          <w:color w:val="000000"/>
        </w:rPr>
        <w:t xml:space="preserve">skutkami a </w:t>
      </w:r>
      <w:r>
        <w:rPr>
          <w:rStyle w:val="Zkladntext28bodov11"/>
          <w:color w:val="000000"/>
        </w:rPr>
        <w:t xml:space="preserve">4. </w:t>
      </w:r>
      <w:r>
        <w:rPr>
          <w:rStyle w:val="Zkladntext20"/>
          <w:color w:val="000000"/>
        </w:rPr>
        <w:t xml:space="preserve">opustením dobrého, stiť </w:t>
      </w:r>
      <w:r>
        <w:rPr>
          <w:rStyle w:val="Zkladntext28bodov10"/>
          <w:color w:val="000000"/>
        </w:rPr>
        <w:t xml:space="preserve">hriechu </w:t>
      </w:r>
      <w:r>
        <w:rPr>
          <w:rStyle w:val="Zkladntext2106"/>
          <w:color w:val="000000"/>
        </w:rPr>
        <w:t>t</w:t>
      </w:r>
      <w:r>
        <w:rPr>
          <w:rStyle w:val="Zkladntext20"/>
          <w:color w:val="000000"/>
        </w:rPr>
        <w:t xml:space="preserve"> </w:t>
      </w:r>
      <w:r>
        <w:rPr>
          <w:rStyle w:val="Zkladntext26"/>
          <w:color w:val="000000"/>
        </w:rPr>
        <w:t>1</w:t>
      </w:r>
      <w:r>
        <w:rPr>
          <w:rStyle w:val="Zkladntext212"/>
          <w:color w:val="000000"/>
        </w:rPr>
        <w:t xml:space="preserve">. Myslením </w:t>
      </w:r>
      <w:r>
        <w:rPr>
          <w:rStyle w:val="Zkladntext20"/>
          <w:color w:val="000000"/>
        </w:rPr>
        <w:t>hrešíme, keď vedome a dobrovoľne zo</w:t>
      </w:r>
      <w:r>
        <w:rPr>
          <w:rStyle w:val="Zkladntext20"/>
          <w:color w:val="000000"/>
        </w:rPr>
        <w:softHyphen/>
        <w:t xml:space="preserve">trvávame v zlých myšlienkach a máme v nich zaľúbenie. </w:t>
      </w:r>
      <w:r>
        <w:rPr>
          <w:rStyle w:val="Zkladntext29"/>
          <w:color w:val="000000"/>
        </w:rPr>
        <w:t>Žiados</w:t>
      </w:r>
      <w:r>
        <w:rPr>
          <w:rStyle w:val="Zkladntext20"/>
          <w:color w:val="000000"/>
        </w:rPr>
        <w:t>ťou h</w:t>
      </w:r>
      <w:r>
        <w:rPr>
          <w:rStyle w:val="Zkladntext20"/>
          <w:color w:val="000000"/>
        </w:rPr>
        <w:t>rešime, keď dobrovoľne túžime po niečom, čo sa proíTvľ Božiemu prikázaniu. Tieto hriechy menujeme aj hriechami vnútornými (peccata interná);</w:t>
      </w:r>
    </w:p>
    <w:p w:rsidR="00000000" w:rsidRDefault="00164892">
      <w:pPr>
        <w:pStyle w:val="Zkladntext21"/>
        <w:numPr>
          <w:ilvl w:val="0"/>
          <w:numId w:val="36"/>
        </w:numPr>
        <w:shd w:val="clear" w:color="auto" w:fill="auto"/>
        <w:tabs>
          <w:tab w:val="left" w:pos="1748"/>
        </w:tabs>
        <w:spacing w:before="0" w:after="0" w:line="240" w:lineRule="exact"/>
        <w:ind w:left="1060" w:firstLine="420"/>
        <w:jc w:val="both"/>
      </w:pPr>
      <w:r>
        <w:rPr>
          <w:rStyle w:val="Zkladntext2Tun"/>
          <w:color w:val="000000"/>
        </w:rPr>
        <w:t xml:space="preserve">slovami, </w:t>
      </w:r>
      <w:r>
        <w:rPr>
          <w:rStyle w:val="Zkladntext20"/>
          <w:color w:val="000000"/>
        </w:rPr>
        <w:t>keď niečo hovoTÍme, čo Boh zakázal (zlo</w:t>
      </w:r>
      <w:r>
        <w:rPr>
          <w:rStyle w:val="Zkladntext20"/>
          <w:color w:val="000000"/>
        </w:rPr>
        <w:softHyphen/>
        <w:t xml:space="preserve">rečenie, utŕhanie </w:t>
      </w:r>
      <w:r>
        <w:rPr>
          <w:rStyle w:val="Zkladntext212"/>
          <w:color w:val="000000"/>
        </w:rPr>
        <w:t xml:space="preserve">na </w:t>
      </w:r>
      <w:r>
        <w:rPr>
          <w:rStyle w:val="Zkladntext20"/>
          <w:color w:val="000000"/>
        </w:rPr>
        <w:t>cti atď.);</w:t>
      </w:r>
    </w:p>
    <w:p w:rsidR="00000000" w:rsidRDefault="00164892">
      <w:pPr>
        <w:pStyle w:val="Zkladntext21"/>
        <w:numPr>
          <w:ilvl w:val="0"/>
          <w:numId w:val="36"/>
        </w:numPr>
        <w:shd w:val="clear" w:color="auto" w:fill="auto"/>
        <w:tabs>
          <w:tab w:val="left" w:pos="1758"/>
        </w:tabs>
        <w:spacing w:before="0" w:after="0" w:line="240" w:lineRule="exact"/>
        <w:ind w:left="1060" w:firstLine="420"/>
        <w:jc w:val="both"/>
      </w:pPr>
      <w:r>
        <w:rPr>
          <w:rStyle w:val="Zkladntext2Tun"/>
          <w:color w:val="000000"/>
        </w:rPr>
        <w:t xml:space="preserve">skutkami, </w:t>
      </w:r>
      <w:r>
        <w:rPr>
          <w:rStyle w:val="Zkladntext20"/>
          <w:color w:val="000000"/>
        </w:rPr>
        <w:t>keď vykoná</w:t>
      </w:r>
      <w:r>
        <w:rPr>
          <w:rStyle w:val="Zkladntext20"/>
          <w:color w:val="000000"/>
        </w:rPr>
        <w:t>me skutok, ktorý je Božím prikázaním zakázaný;</w:t>
      </w:r>
    </w:p>
    <w:p w:rsidR="00000000" w:rsidRDefault="00164892">
      <w:pPr>
        <w:pStyle w:val="Zkladntext21"/>
        <w:numPr>
          <w:ilvl w:val="0"/>
          <w:numId w:val="36"/>
        </w:numPr>
        <w:shd w:val="clear" w:color="auto" w:fill="auto"/>
        <w:tabs>
          <w:tab w:val="left" w:pos="1763"/>
        </w:tabs>
        <w:spacing w:before="0" w:after="98" w:line="240" w:lineRule="exact"/>
        <w:ind w:left="1060" w:firstLine="420"/>
        <w:jc w:val="both"/>
      </w:pPr>
      <w:r>
        <w:rPr>
          <w:rStyle w:val="Zkladntext2Tun"/>
          <w:color w:val="000000"/>
        </w:rPr>
        <w:t xml:space="preserve">opustením dobrého, </w:t>
      </w:r>
      <w:r>
        <w:rPr>
          <w:rStyle w:val="Zkladntext20"/>
          <w:color w:val="000000"/>
        </w:rPr>
        <w:t>keď dobro, čo nám Boh alebo Cirkev prikazuje, dobrovoľne zanedbáme.</w:t>
      </w:r>
    </w:p>
    <w:p w:rsidR="00000000" w:rsidRDefault="00164892">
      <w:pPr>
        <w:pStyle w:val="Zkladntext31"/>
        <w:shd w:val="clear" w:color="auto" w:fill="auto"/>
        <w:spacing w:before="0" w:after="0" w:line="192" w:lineRule="exact"/>
        <w:ind w:left="1060" w:firstLine="420"/>
        <w:jc w:val="both"/>
        <w:sectPr w:rsidR="00000000">
          <w:pgSz w:w="8400" w:h="11900"/>
          <w:pgMar w:top="1255" w:right="840" w:bottom="1255" w:left="821" w:header="0" w:footer="3" w:gutter="0"/>
          <w:cols w:space="720"/>
          <w:noEndnote/>
          <w:docGrid w:linePitch="360"/>
        </w:sectPr>
      </w:pPr>
      <w:r>
        <w:rPr>
          <w:rStyle w:val="Zkladntext30"/>
          <w:color w:val="000000"/>
        </w:rPr>
        <w:t>Postup od hriechu vnútorného k hriešnemu skutku je tento; v srdci vzbudí sa zlá žiadostivosť, ktorá je podnetom ku hri</w:t>
      </w:r>
      <w:r>
        <w:rPr>
          <w:rStyle w:val="Zkladntext30"/>
          <w:color w:val="000000"/>
        </w:rPr>
        <w:t xml:space="preserve">echu. Keď rozum nájde v tomto zalúbenie, zrodí sa hriešna myšlienka. Keď človek neodporuje myšlienke, tá splodí hriešnu </w:t>
      </w:r>
      <w:r>
        <w:rPr>
          <w:rStyle w:val="Zkladntext38"/>
          <w:color w:val="000000"/>
        </w:rPr>
        <w:t xml:space="preserve">žiadosť. </w:t>
      </w:r>
      <w:r>
        <w:rPr>
          <w:rStyle w:val="Zkladntext30"/>
          <w:color w:val="000000"/>
        </w:rPr>
        <w:t xml:space="preserve">Keď sa vôľa rozhodne žiadosť uskutočniť a ju aj uskutočni, </w:t>
      </w:r>
      <w:r>
        <w:rPr>
          <w:rStyle w:val="Zkladntext38"/>
          <w:color w:val="000000"/>
        </w:rPr>
        <w:t xml:space="preserve">povstane </w:t>
      </w:r>
      <w:r>
        <w:rPr>
          <w:rStyle w:val="Zkladntext30"/>
          <w:color w:val="000000"/>
        </w:rPr>
        <w:t>hrieš</w:t>
      </w:r>
      <w:r>
        <w:rPr>
          <w:rStyle w:val="Zkladntext30"/>
          <w:color w:val="000000"/>
        </w:rPr>
        <w:softHyphen/>
        <w:t>ny skutok. Sv. Jakub ap. píše: „Každý je pokúšaný tý</w:t>
      </w:r>
      <w:r>
        <w:rPr>
          <w:rStyle w:val="Zkladntext30"/>
          <w:color w:val="000000"/>
        </w:rPr>
        <w:t>m, že ho</w:t>
      </w:r>
    </w:p>
    <w:p w:rsidR="00000000" w:rsidRDefault="00164892">
      <w:pPr>
        <w:pStyle w:val="Zkladntext31"/>
        <w:shd w:val="clear" w:color="auto" w:fill="auto"/>
        <w:spacing w:before="0" w:after="70" w:line="182" w:lineRule="exact"/>
        <w:ind w:left="220" w:right="880" w:firstLine="0"/>
        <w:jc w:val="both"/>
      </w:pPr>
      <w:r>
        <w:rPr>
          <w:rStyle w:val="Zkladntext30"/>
          <w:color w:val="000000"/>
        </w:rPr>
        <w:lastRenderedPageBreak/>
        <w:t>vJastná žiadostivosť zachvacuje a zvádza. A žiadostivosť potom počne a porodí hriech, a hriech dokonalý splodí smrť.'</w:t>
      </w:r>
      <w:r>
        <w:rPr>
          <w:rStyle w:val="Zkladntext30"/>
          <w:color w:val="000000"/>
          <w:vertAlign w:val="superscript"/>
        </w:rPr>
        <w:t>1</w:t>
      </w:r>
      <w:r>
        <w:rPr>
          <w:rStyle w:val="Zkladntext30"/>
          <w:color w:val="000000"/>
        </w:rPr>
        <w:t xml:space="preserve"> (Jak T, 14—15.)</w:t>
      </w:r>
    </w:p>
    <w:p w:rsidR="00000000" w:rsidRDefault="00164892">
      <w:pPr>
        <w:pStyle w:val="Zkladntext21"/>
        <w:shd w:val="clear" w:color="auto" w:fill="auto"/>
        <w:spacing w:before="0" w:after="164" w:line="245" w:lineRule="exact"/>
        <w:ind w:left="220" w:right="880" w:firstLine="420"/>
        <w:jc w:val="both"/>
      </w:pPr>
      <w:r>
        <w:rPr>
          <w:rStyle w:val="Zkladntext20"/>
          <w:color w:val="000000"/>
        </w:rPr>
        <w:t xml:space="preserve">Hriechy, páchané slovami, skutkami </w:t>
      </w:r>
      <w:r>
        <w:rPr>
          <w:rStyle w:val="Zkladntext213"/>
          <w:color w:val="000000"/>
        </w:rPr>
        <w:t xml:space="preserve">a </w:t>
      </w:r>
      <w:r>
        <w:rPr>
          <w:rStyle w:val="Zkladntext20"/>
          <w:color w:val="000000"/>
        </w:rPr>
        <w:t>opustením dob</w:t>
      </w:r>
      <w:r>
        <w:rPr>
          <w:rStyle w:val="Zkladntext20"/>
          <w:color w:val="000000"/>
        </w:rPr>
        <w:softHyphen/>
        <w:t>rého, menujeme hriechami vonkajší</w:t>
      </w:r>
      <w:r>
        <w:rPr>
          <w:rStyle w:val="Zkladntext20"/>
          <w:color w:val="000000"/>
        </w:rPr>
        <w:t>mi (peccata externá).</w:t>
      </w:r>
    </w:p>
    <w:p w:rsidR="00000000" w:rsidRDefault="00164892">
      <w:pPr>
        <w:pStyle w:val="Zkladntext61"/>
        <w:shd w:val="clear" w:color="auto" w:fill="auto"/>
        <w:spacing w:before="0" w:after="178" w:line="190" w:lineRule="exact"/>
        <w:ind w:left="1160" w:firstLine="0"/>
      </w:pPr>
      <w:r>
        <w:rPr>
          <w:rStyle w:val="Zkladntext6Nietun4"/>
          <w:b w:val="0"/>
          <w:bCs w:val="0"/>
          <w:color w:val="000000"/>
        </w:rPr>
        <w:t xml:space="preserve">§ </w:t>
      </w:r>
      <w:r>
        <w:rPr>
          <w:rStyle w:val="Zkladntext6Nietun"/>
          <w:b w:val="0"/>
          <w:bCs w:val="0"/>
          <w:color w:val="000000"/>
        </w:rPr>
        <w:t xml:space="preserve">23. </w:t>
      </w:r>
      <w:r>
        <w:rPr>
          <w:rStyle w:val="Zkladntext63"/>
          <w:b/>
          <w:bCs/>
          <w:color w:val="000000"/>
        </w:rPr>
        <w:t>O hriechu smrteľnom a všednom.</w:t>
      </w:r>
    </w:p>
    <w:p w:rsidR="00000000" w:rsidRDefault="00395824">
      <w:pPr>
        <w:pStyle w:val="Zkladntext21"/>
        <w:shd w:val="clear" w:color="auto" w:fill="auto"/>
        <w:spacing w:before="0" w:after="0" w:line="240" w:lineRule="exact"/>
        <w:ind w:left="220" w:right="880" w:firstLine="420"/>
        <w:jc w:val="both"/>
      </w:pPr>
      <w:r>
        <w:rPr>
          <w:noProof/>
        </w:rPr>
        <mc:AlternateContent>
          <mc:Choice Requires="wps">
            <w:drawing>
              <wp:anchor distT="1128395" distB="3911600" distL="63500" distR="63500" simplePos="0" relativeHeight="251724800" behindDoc="1" locked="0" layoutInCell="1" allowOverlap="1">
                <wp:simplePos x="0" y="0"/>
                <wp:positionH relativeFrom="margin">
                  <wp:posOffset>3657600</wp:posOffset>
                </wp:positionH>
                <wp:positionV relativeFrom="paragraph">
                  <wp:posOffset>-1905</wp:posOffset>
                </wp:positionV>
                <wp:extent cx="600710" cy="727075"/>
                <wp:effectExtent l="0" t="3810" r="2540" b="2540"/>
                <wp:wrapSquare wrapText="left"/>
                <wp:docPr id="1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left"/>
                            </w:pPr>
                            <w:r>
                              <w:rPr>
                                <w:rStyle w:val="Zkladntext3Exact6"/>
                                <w:color w:val="000000"/>
                              </w:rPr>
                              <w:t>Rozdiel medzi hriechom smrteľným a všedným.</w:t>
                            </w:r>
                          </w:p>
                          <w:p w:rsidR="00000000" w:rsidRDefault="00164892">
                            <w:pPr>
                              <w:pStyle w:val="Zkladntext71"/>
                              <w:shd w:val="clear" w:color="auto" w:fill="auto"/>
                              <w:spacing w:line="160" w:lineRule="exact"/>
                            </w:pPr>
                            <w:r>
                              <w:rPr>
                                <w:rStyle w:val="Zkladntext7Exact4"/>
                              </w:rPr>
                              <w:t>Písmo sv.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91" type="#_x0000_t202" style="position:absolute;left:0;text-align:left;margin-left:4in;margin-top:-.15pt;width:47.3pt;height:57.25pt;z-index:-251591680;visibility:visible;mso-wrap-style:square;mso-width-percent:0;mso-height-percent:0;mso-wrap-distance-left:5pt;mso-wrap-distance-top:88.85pt;mso-wrap-distance-right:5pt;mso-wrap-distance-bottom:3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" filled="f" stroked="f">
                <v:textbox style="mso-fit-shape-to-text:t" inset="0,0,0,0">
                  <w:txbxContent>
                    <w:p w:rsidR="00000000" w:rsidRDefault="00164892">
                      <w:pPr>
                        <w:pStyle w:val="Zkladntext31"/>
                        <w:shd w:val="clear" w:color="auto" w:fill="auto"/>
                        <w:spacing w:before="0" w:after="0" w:line="197" w:lineRule="exact"/>
                        <w:ind w:firstLine="0"/>
                        <w:jc w:val="left"/>
                      </w:pPr>
                      <w:r>
                        <w:rPr>
                          <w:rStyle w:val="Zkladntext3Exact6"/>
                          <w:color w:val="000000"/>
                        </w:rPr>
                        <w:t>Rozdiel medzi hriechom smrteľným a všedným.</w:t>
                      </w:r>
                    </w:p>
                    <w:p w:rsidR="00000000" w:rsidRDefault="00164892">
                      <w:pPr>
                        <w:pStyle w:val="Zkladntext71"/>
                        <w:shd w:val="clear" w:color="auto" w:fill="auto"/>
                        <w:spacing w:line="160" w:lineRule="exact"/>
                      </w:pPr>
                      <w:r>
                        <w:rPr>
                          <w:rStyle w:val="Zkladntext7Exact4"/>
                        </w:rPr>
                        <w:t>Písmo sv.</w:t>
                      </w:r>
                    </w:p>
                  </w:txbxContent>
                </v:textbox>
                <w10:wrap type="square" side="left" anchorx="margin"/>
              </v:shape>
            </w:pict>
          </mc:Fallback>
        </mc:AlternateContent>
      </w:r>
      <w:r>
        <w:rPr>
          <w:noProof/>
        </w:rPr>
        <mc:AlternateContent>
          <mc:Choice Requires="wps">
            <w:drawing>
              <wp:anchor distT="3375025" distB="2204720" distL="63500" distR="103505" simplePos="0" relativeHeight="251725824" behindDoc="1" locked="0" layoutInCell="1" allowOverlap="1">
                <wp:simplePos x="0" y="0"/>
                <wp:positionH relativeFrom="margin">
                  <wp:posOffset>3654425</wp:posOffset>
                </wp:positionH>
                <wp:positionV relativeFrom="paragraph">
                  <wp:posOffset>2244725</wp:posOffset>
                </wp:positionV>
                <wp:extent cx="499745" cy="203200"/>
                <wp:effectExtent l="3175" t="2540" r="1905" b="3810"/>
                <wp:wrapSquare wrapText="left"/>
                <wp:docPr id="14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3"/>
                              </w:rPr>
                              <w:t>Cirkevná</w:t>
                            </w:r>
                          </w:p>
                          <w:p w:rsidR="00000000" w:rsidRDefault="00164892">
                            <w:pPr>
                              <w:pStyle w:val="Zkladntext31"/>
                              <w:shd w:val="clear" w:color="auto" w:fill="auto"/>
                              <w:spacing w:before="0" w:after="0" w:line="160" w:lineRule="exact"/>
                              <w:ind w:firstLine="0"/>
                              <w:jc w:val="left"/>
                            </w:pPr>
                            <w:r>
                              <w:rPr>
                                <w:rStyle w:val="Zkladntext3Exact5"/>
                                <w:color w:val="000000"/>
                              </w:rPr>
                              <w:t>tradícia.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92" type="#_x0000_t202" style="position:absolute;left:0;text-align:left;margin-left:287.75pt;margin-top:176.75pt;width:39.35pt;height:16pt;z-index:-251590656;visibility:visible;mso-wrap-style:square;mso-width-percent:0;mso-height-percent:0;mso-wrap-distance-left:5pt;mso-wrap-distance-top:265.75pt;mso-wrap-distance-right:8.15pt;mso-wrap-distance-bottom:17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EvsA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" filled="f" stroked="f">
                <v:textbox style="mso-fit-shape-to-text:t" inset="0,0,0,0">
                  <w:txbxContent>
                    <w:p w:rsidR="00000000" w:rsidRDefault="00164892">
                      <w:pPr>
                        <w:pStyle w:val="Zkladntext71"/>
                        <w:shd w:val="clear" w:color="auto" w:fill="auto"/>
                        <w:spacing w:line="160" w:lineRule="exact"/>
                      </w:pPr>
                      <w:r>
                        <w:rPr>
                          <w:rStyle w:val="Zkladntext7Exact3"/>
                        </w:rPr>
                        <w:t>Cirkevná</w:t>
                      </w:r>
                    </w:p>
                    <w:p w:rsidR="00000000" w:rsidRDefault="00164892">
                      <w:pPr>
                        <w:pStyle w:val="Zkladntext31"/>
                        <w:shd w:val="clear" w:color="auto" w:fill="auto"/>
                        <w:spacing w:before="0" w:after="0" w:line="160" w:lineRule="exact"/>
                        <w:ind w:firstLine="0"/>
                        <w:jc w:val="left"/>
                      </w:pPr>
                      <w:r>
                        <w:rPr>
                          <w:rStyle w:val="Zkladntext3Exact5"/>
                          <w:color w:val="000000"/>
                        </w:rPr>
                        <w:t>tradícia.</w:t>
                      </w:r>
                    </w:p>
                  </w:txbxContent>
                </v:textbox>
                <w10:wrap type="square" side="left" anchorx="margin"/>
              </v:shape>
            </w:pict>
          </mc:Fallback>
        </mc:AlternateContent>
      </w:r>
      <w:r>
        <w:rPr>
          <w:noProof/>
        </w:rPr>
        <mc:AlternateContent>
          <mc:Choice Requires="wps">
            <w:drawing>
              <wp:anchor distT="4072890" distB="1649730" distL="63500" distR="207010" simplePos="0" relativeHeight="251726848" behindDoc="1" locked="0" layoutInCell="1" allowOverlap="1">
                <wp:simplePos x="0" y="0"/>
                <wp:positionH relativeFrom="margin">
                  <wp:posOffset>3645535</wp:posOffset>
                </wp:positionH>
                <wp:positionV relativeFrom="paragraph">
                  <wp:posOffset>2942590</wp:posOffset>
                </wp:positionV>
                <wp:extent cx="405130" cy="101600"/>
                <wp:effectExtent l="3810" t="0" r="635" b="0"/>
                <wp:wrapSquare wrapText="left"/>
                <wp:docPr id="14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3"/>
                              </w:rPr>
                              <w:t>Rozum.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93" type="#_x0000_t202" style="position:absolute;left:0;text-align:left;margin-left:287.05pt;margin-top:231.7pt;width:31.9pt;height:8pt;z-index:-251589632;visibility:visible;mso-wrap-style:square;mso-width-percent:0;mso-height-percent:0;mso-wrap-distance-left:5pt;mso-wrap-distance-top:320.7pt;mso-wrap-distance-right:16.3pt;mso-wrap-distance-bottom:12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" filled="f" stroked="f">
                <v:textbox style="mso-fit-shape-to-text:t" inset="0,0,0,0">
                  <w:txbxContent>
                    <w:p w:rsidR="00000000" w:rsidRDefault="00164892">
                      <w:pPr>
                        <w:pStyle w:val="Zkladntext71"/>
                        <w:shd w:val="clear" w:color="auto" w:fill="auto"/>
                        <w:spacing w:line="160" w:lineRule="exact"/>
                      </w:pPr>
                      <w:r>
                        <w:rPr>
                          <w:rStyle w:val="Zkladntext7Exact3"/>
                        </w:rPr>
                        <w:t>Rozum.</w:t>
                      </w:r>
                    </w:p>
                  </w:txbxContent>
                </v:textbox>
                <w10:wrap type="square" side="left" anchorx="margin"/>
              </v:shape>
            </w:pict>
          </mc:Fallback>
        </mc:AlternateContent>
      </w:r>
      <w:r>
        <w:rPr>
          <w:noProof/>
        </w:rPr>
        <mc:AlternateContent>
          <mc:Choice Requires="wps">
            <w:drawing>
              <wp:anchor distT="4653915" distB="795655" distL="63500" distR="63500" simplePos="0" relativeHeight="251727872" behindDoc="1" locked="0" layoutInCell="1" allowOverlap="1">
                <wp:simplePos x="0" y="0"/>
                <wp:positionH relativeFrom="margin">
                  <wp:posOffset>3645535</wp:posOffset>
                </wp:positionH>
                <wp:positionV relativeFrom="paragraph">
                  <wp:posOffset>3522980</wp:posOffset>
                </wp:positionV>
                <wp:extent cx="588010" cy="365760"/>
                <wp:effectExtent l="3810" t="4445" r="0" b="1270"/>
                <wp:wrapSquare wrapText="left"/>
                <wp:docPr id="1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Kto spácha</w:t>
                            </w:r>
                          </w:p>
                          <w:p w:rsidR="00000000" w:rsidRDefault="00164892">
                            <w:pPr>
                              <w:pStyle w:val="Zkladntext31"/>
                              <w:shd w:val="clear" w:color="auto" w:fill="auto"/>
                              <w:spacing w:before="0" w:after="0" w:line="192" w:lineRule="exact"/>
                              <w:ind w:firstLine="0"/>
                              <w:jc w:val="left"/>
                            </w:pPr>
                            <w:r>
                              <w:rPr>
                                <w:rStyle w:val="Zkladntext3Exact6"/>
                                <w:color w:val="000000"/>
                              </w:rPr>
                              <w:t>smrteľný</w:t>
                            </w:r>
                          </w:p>
                          <w:p w:rsidR="00000000" w:rsidRDefault="00164892">
                            <w:pPr>
                              <w:pStyle w:val="Zkladntext31"/>
                              <w:shd w:val="clear" w:color="auto" w:fill="auto"/>
                              <w:spacing w:before="0" w:after="0" w:line="192" w:lineRule="exact"/>
                              <w:ind w:firstLine="0"/>
                              <w:jc w:val="left"/>
                            </w:pPr>
                            <w:r>
                              <w:rPr>
                                <w:rStyle w:val="Zkladntext3Exact6"/>
                                <w:color w:val="000000"/>
                              </w:rPr>
                              <w:t>hriech?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94" type="#_x0000_t202" style="position:absolute;left:0;text-align:left;margin-left:287.05pt;margin-top:277.4pt;width:46.3pt;height:28.8pt;z-index:-251588608;visibility:visible;mso-wrap-style:square;mso-width-percent:0;mso-height-percent:0;mso-wrap-distance-left:5pt;mso-wrap-distance-top:366.45pt;mso-wrap-distance-right:5pt;mso-wrap-distance-bottom:6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yfsg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Kto spácha</w:t>
                      </w:r>
                    </w:p>
                    <w:p w:rsidR="00000000" w:rsidRDefault="00164892">
                      <w:pPr>
                        <w:pStyle w:val="Zkladntext31"/>
                        <w:shd w:val="clear" w:color="auto" w:fill="auto"/>
                        <w:spacing w:before="0" w:after="0" w:line="192" w:lineRule="exact"/>
                        <w:ind w:firstLine="0"/>
                        <w:jc w:val="left"/>
                      </w:pPr>
                      <w:r>
                        <w:rPr>
                          <w:rStyle w:val="Zkladntext3Exact6"/>
                          <w:color w:val="000000"/>
                        </w:rPr>
                        <w:t>smrteľný</w:t>
                      </w:r>
                    </w:p>
                    <w:p w:rsidR="00000000" w:rsidRDefault="00164892">
                      <w:pPr>
                        <w:pStyle w:val="Zkladntext31"/>
                        <w:shd w:val="clear" w:color="auto" w:fill="auto"/>
                        <w:spacing w:before="0" w:after="0" w:line="192" w:lineRule="exact"/>
                        <w:ind w:firstLine="0"/>
                        <w:jc w:val="left"/>
                      </w:pPr>
                      <w:r>
                        <w:rPr>
                          <w:rStyle w:val="Zkladntext3Exact6"/>
                          <w:color w:val="000000"/>
                        </w:rPr>
                        <w:t>hriech?</w:t>
                      </w:r>
                    </w:p>
                  </w:txbxContent>
                </v:textbox>
                <w10:wrap type="square" side="left" anchorx="margin"/>
              </v:shape>
            </w:pict>
          </mc:Fallback>
        </mc:AlternateContent>
      </w:r>
      <w:r w:rsidR="00164892">
        <w:rPr>
          <w:rStyle w:val="Zkladntext213"/>
          <w:color w:val="000000"/>
        </w:rPr>
        <w:t xml:space="preserve">Všetky hriechy nie sú rovnaké: </w:t>
      </w:r>
      <w:r w:rsidR="00164892">
        <w:rPr>
          <w:rStyle w:val="Zkladntext20"/>
          <w:color w:val="000000"/>
        </w:rPr>
        <w:t xml:space="preserve">niektoré sú ťažké </w:t>
      </w:r>
      <w:r w:rsidR="00164892">
        <w:rPr>
          <w:rStyle w:val="Zkladntext213"/>
          <w:color w:val="000000"/>
        </w:rPr>
        <w:t xml:space="preserve">a </w:t>
      </w:r>
      <w:r w:rsidR="00164892">
        <w:rPr>
          <w:rStyle w:val="Zkladntext20"/>
          <w:color w:val="000000"/>
        </w:rPr>
        <w:t xml:space="preserve">či </w:t>
      </w:r>
      <w:r w:rsidR="00164892">
        <w:rPr>
          <w:rStyle w:val="Zkladntext213"/>
          <w:color w:val="000000"/>
        </w:rPr>
        <w:t>smrteľné, iné však menš</w:t>
      </w:r>
      <w:r w:rsidR="00164892">
        <w:rPr>
          <w:rStyle w:val="Zkladntext213"/>
          <w:color w:val="000000"/>
        </w:rPr>
        <w:t xml:space="preserve">ie a </w:t>
      </w:r>
      <w:r w:rsidR="00164892">
        <w:rPr>
          <w:rStyle w:val="Zkladntext20"/>
          <w:color w:val="000000"/>
        </w:rPr>
        <w:t xml:space="preserve">či </w:t>
      </w:r>
      <w:r w:rsidR="00164892">
        <w:rPr>
          <w:rStyle w:val="Zkladntext213"/>
          <w:color w:val="000000"/>
        </w:rPr>
        <w:t>všedné,</w:t>
      </w:r>
    </w:p>
    <w:p w:rsidR="00000000" w:rsidRDefault="00164892">
      <w:pPr>
        <w:pStyle w:val="Zkladntext21"/>
        <w:shd w:val="clear" w:color="auto" w:fill="auto"/>
        <w:spacing w:before="0" w:after="0" w:line="240" w:lineRule="exact"/>
        <w:ind w:left="220" w:right="880" w:firstLine="420"/>
        <w:jc w:val="both"/>
      </w:pPr>
      <w:r>
        <w:rPr>
          <w:rStyle w:val="Zkladntext2Tun6"/>
          <w:color w:val="000000"/>
        </w:rPr>
        <w:t xml:space="preserve">O tomto rozdiele svedčí: </w:t>
      </w:r>
      <w:r>
        <w:rPr>
          <w:rStyle w:val="Zkladntext20"/>
          <w:color w:val="000000"/>
        </w:rPr>
        <w:t xml:space="preserve">a) </w:t>
      </w:r>
      <w:r>
        <w:rPr>
          <w:rStyle w:val="Zkladntext213"/>
          <w:color w:val="000000"/>
        </w:rPr>
        <w:t xml:space="preserve">Písmo </w:t>
      </w:r>
      <w:r>
        <w:rPr>
          <w:rStyle w:val="Zkladntext20"/>
          <w:color w:val="000000"/>
        </w:rPr>
        <w:t xml:space="preserve">sv., </w:t>
      </w:r>
      <w:r>
        <w:rPr>
          <w:rStyle w:val="Zkladntext213"/>
          <w:color w:val="000000"/>
        </w:rPr>
        <w:t xml:space="preserve">b) cirkevná </w:t>
      </w:r>
      <w:r>
        <w:rPr>
          <w:rStyle w:val="Zkladntext20"/>
          <w:color w:val="000000"/>
        </w:rPr>
        <w:t>tra</w:t>
      </w:r>
      <w:r>
        <w:rPr>
          <w:rStyle w:val="Zkladntext20"/>
          <w:color w:val="000000"/>
        </w:rPr>
        <w:softHyphen/>
      </w:r>
      <w:r>
        <w:rPr>
          <w:rStyle w:val="Zkladntext213"/>
          <w:color w:val="000000"/>
        </w:rPr>
        <w:t>dícia a c) zdravý rozum.</w:t>
      </w:r>
    </w:p>
    <w:p w:rsidR="00000000" w:rsidRDefault="00164892">
      <w:pPr>
        <w:pStyle w:val="Zkladntext21"/>
        <w:numPr>
          <w:ilvl w:val="0"/>
          <w:numId w:val="37"/>
        </w:numPr>
        <w:shd w:val="clear" w:color="auto" w:fill="auto"/>
        <w:tabs>
          <w:tab w:val="left" w:pos="950"/>
        </w:tabs>
        <w:spacing w:before="0" w:after="0" w:line="240" w:lineRule="exact"/>
        <w:ind w:left="220" w:right="880" w:firstLine="420"/>
        <w:jc w:val="both"/>
      </w:pPr>
      <w:r>
        <w:rPr>
          <w:rStyle w:val="Zkladntext2Tun6"/>
          <w:color w:val="000000"/>
        </w:rPr>
        <w:t xml:space="preserve">Písmo </w:t>
      </w:r>
      <w:r>
        <w:rPr>
          <w:rStyle w:val="Zkladntext213"/>
          <w:color w:val="000000"/>
        </w:rPr>
        <w:t xml:space="preserve">sv. 'porovnáva </w:t>
      </w:r>
      <w:r>
        <w:rPr>
          <w:rStyle w:val="Zkladntext20"/>
          <w:color w:val="000000"/>
        </w:rPr>
        <w:t xml:space="preserve">niektoré hriechy k </w:t>
      </w:r>
      <w:r>
        <w:rPr>
          <w:rStyle w:val="Zkladntext213"/>
          <w:color w:val="000000"/>
        </w:rPr>
        <w:t xml:space="preserve">veciam malicherným, iné zasa k veciam veľkým; tak Kristus Pán vypráva o smietke v cudzom oku a o brvne </w:t>
      </w:r>
      <w:r>
        <w:rPr>
          <w:rStyle w:val="Zkladntext20"/>
          <w:color w:val="000000"/>
        </w:rPr>
        <w:t xml:space="preserve">v </w:t>
      </w:r>
      <w:r>
        <w:rPr>
          <w:rStyle w:val="Zkladntext213"/>
          <w:color w:val="000000"/>
        </w:rPr>
        <w:t>oku vlast</w:t>
      </w:r>
      <w:r>
        <w:rPr>
          <w:rStyle w:val="Zkladntext213"/>
          <w:color w:val="000000"/>
        </w:rPr>
        <w:softHyphen/>
      </w:r>
      <w:r>
        <w:rPr>
          <w:rStyle w:val="Zkladntext213"/>
          <w:color w:val="000000"/>
        </w:rPr>
        <w:t xml:space="preserve">nom, o dlhu sto denárov a o dlhu desaťtisíc hrivien. (Mt 18, 24.) Písmo sv. hovorí o hriechoch, </w:t>
      </w:r>
      <w:r>
        <w:rPr>
          <w:rStyle w:val="Zkladntext20"/>
          <w:color w:val="000000"/>
        </w:rPr>
        <w:t xml:space="preserve">ktoré </w:t>
      </w:r>
      <w:r>
        <w:rPr>
          <w:rStyle w:val="Zkladntext213"/>
          <w:color w:val="000000"/>
        </w:rPr>
        <w:t xml:space="preserve">zabíjajú </w:t>
      </w:r>
      <w:r>
        <w:rPr>
          <w:rStyle w:val="Zkladntext20"/>
          <w:color w:val="000000"/>
        </w:rPr>
        <w:t>du</w:t>
      </w:r>
      <w:r>
        <w:rPr>
          <w:rStyle w:val="Zkladntext20"/>
          <w:color w:val="000000"/>
        </w:rPr>
        <w:softHyphen/>
      </w:r>
      <w:r>
        <w:rPr>
          <w:rStyle w:val="Zkladntext213"/>
          <w:color w:val="000000"/>
        </w:rPr>
        <w:t xml:space="preserve">šu, </w:t>
      </w:r>
      <w:r>
        <w:rPr>
          <w:rStyle w:val="Zkladntext20"/>
          <w:color w:val="000000"/>
        </w:rPr>
        <w:t xml:space="preserve">a o hriechoch, ktoré </w:t>
      </w:r>
      <w:r>
        <w:rPr>
          <w:rStyle w:val="Zkladntext213"/>
          <w:color w:val="000000"/>
        </w:rPr>
        <w:t xml:space="preserve">neodnímajú </w:t>
      </w:r>
      <w:r>
        <w:rPr>
          <w:rStyle w:val="Zkladntext20"/>
          <w:color w:val="000000"/>
        </w:rPr>
        <w:t>spravodlivosť.</w:t>
      </w:r>
    </w:p>
    <w:p w:rsidR="00000000" w:rsidRDefault="00164892">
      <w:pPr>
        <w:pStyle w:val="Zkladntext31"/>
        <w:shd w:val="clear" w:color="auto" w:fill="auto"/>
        <w:spacing w:before="0" w:after="78" w:line="192" w:lineRule="exact"/>
        <w:ind w:left="220" w:right="880" w:firstLine="420"/>
        <w:jc w:val="both"/>
      </w:pPr>
      <w:r>
        <w:rPr>
          <w:rStyle w:val="Zkladntext30"/>
          <w:color w:val="000000"/>
        </w:rPr>
        <w:t>„Vystríhajte sa reptania, ktoré nič neosoží a chráňte jazyk od utŕhania, lebo ani tajná reč</w:t>
      </w:r>
      <w:r>
        <w:rPr>
          <w:rStyle w:val="Zkladntext30"/>
          <w:color w:val="000000"/>
        </w:rPr>
        <w:t xml:space="preserve"> neodíde naprázdno a ústa, ktoré luha- jú, zabíjajú dušu.“ (Múdr 1, 11.) „Niet na zemi človeka spravodli</w:t>
      </w:r>
      <w:r>
        <w:rPr>
          <w:rStyle w:val="Zkladntext30"/>
          <w:color w:val="000000"/>
        </w:rPr>
        <w:softHyphen/>
        <w:t>vého, ktorý by vždy robil dobré a nikdy nehrešil.“ (Kaz 7, 21.)</w:t>
      </w:r>
    </w:p>
    <w:p w:rsidR="00000000" w:rsidRDefault="00164892">
      <w:pPr>
        <w:pStyle w:val="Zkladntext21"/>
        <w:shd w:val="clear" w:color="auto" w:fill="auto"/>
        <w:spacing w:before="0" w:after="0" w:line="245" w:lineRule="exact"/>
        <w:ind w:left="220" w:right="880" w:firstLine="420"/>
        <w:jc w:val="both"/>
      </w:pPr>
      <w:r>
        <w:rPr>
          <w:rStyle w:val="Zkladntext20"/>
          <w:color w:val="000000"/>
        </w:rPr>
        <w:t xml:space="preserve">h) </w:t>
      </w:r>
      <w:r>
        <w:rPr>
          <w:rStyle w:val="Zkladntext213"/>
          <w:color w:val="000000"/>
        </w:rPr>
        <w:t xml:space="preserve">Cirkev </w:t>
      </w:r>
      <w:r>
        <w:rPr>
          <w:rStyle w:val="Zkladntext20"/>
          <w:color w:val="000000"/>
        </w:rPr>
        <w:t>vždy robila rozdiel medzi hriechom všed</w:t>
      </w:r>
      <w:r>
        <w:rPr>
          <w:rStyle w:val="Zkladntext20"/>
          <w:color w:val="000000"/>
        </w:rPr>
        <w:softHyphen/>
        <w:t>ným a smrteľným. O tom nám svedčia kn</w:t>
      </w:r>
      <w:r>
        <w:rPr>
          <w:rStyle w:val="Zkladntext20"/>
          <w:color w:val="000000"/>
        </w:rPr>
        <w:t>ihy, ktoré ob</w:t>
      </w:r>
      <w:r>
        <w:rPr>
          <w:rStyle w:val="Zkladntext20"/>
          <w:color w:val="000000"/>
        </w:rPr>
        <w:softHyphen/>
        <w:t>sahujú predpisy o sv. spovedi (libri poenitentiales), a roz</w:t>
      </w:r>
      <w:r>
        <w:rPr>
          <w:rStyle w:val="Zkladntext20"/>
          <w:color w:val="000000"/>
        </w:rPr>
        <w:softHyphen/>
        <w:t>ličnosť pokánia, ktoré Cirkev ukladala kajúcnikom.</w:t>
      </w:r>
    </w:p>
    <w:p w:rsidR="00000000" w:rsidRDefault="00164892">
      <w:pPr>
        <w:pStyle w:val="Zkladntext21"/>
        <w:shd w:val="clear" w:color="auto" w:fill="auto"/>
        <w:spacing w:before="0" w:after="0" w:line="240" w:lineRule="exact"/>
        <w:ind w:left="220" w:right="880" w:firstLine="420"/>
        <w:jc w:val="both"/>
      </w:pPr>
      <w:r>
        <w:rPr>
          <w:rStyle w:val="Zkladntext20"/>
          <w:color w:val="000000"/>
        </w:rPr>
        <w:t xml:space="preserve">c) </w:t>
      </w:r>
      <w:r>
        <w:rPr>
          <w:rStyle w:val="Zkladntext2Tun6"/>
          <w:color w:val="000000"/>
        </w:rPr>
        <w:t xml:space="preserve">Rozum </w:t>
      </w:r>
      <w:r>
        <w:rPr>
          <w:rStyle w:val="Zkladntext270"/>
          <w:color w:val="000000"/>
        </w:rPr>
        <w:t xml:space="preserve">a </w:t>
      </w:r>
      <w:r>
        <w:rPr>
          <w:rStyle w:val="Zkladntext20"/>
          <w:color w:val="000000"/>
        </w:rPr>
        <w:t>tiež mravný cit svedčí, že všetky previ</w:t>
      </w:r>
      <w:r>
        <w:rPr>
          <w:rStyle w:val="Zkladntext20"/>
          <w:color w:val="000000"/>
        </w:rPr>
        <w:softHyphen/>
        <w:t xml:space="preserve">nenia proti zákonu Božiemu nie sú jednako veľké </w:t>
      </w:r>
      <w:r>
        <w:rPr>
          <w:rStyle w:val="Zkladntext213"/>
          <w:color w:val="000000"/>
        </w:rPr>
        <w:t xml:space="preserve">a </w:t>
      </w:r>
      <w:r>
        <w:rPr>
          <w:rStyle w:val="Zkladntext20"/>
          <w:color w:val="000000"/>
        </w:rPr>
        <w:t>neza</w:t>
      </w:r>
      <w:r>
        <w:rPr>
          <w:rStyle w:val="Zkladntext20"/>
          <w:color w:val="000000"/>
        </w:rPr>
        <w:softHyphen/>
        <w:t xml:space="preserve">sluhujú jednaký trest. </w:t>
      </w:r>
      <w:r>
        <w:rPr>
          <w:rStyle w:val="Zkladntext213"/>
          <w:color w:val="000000"/>
        </w:rPr>
        <w:t>Na</w:t>
      </w:r>
      <w:r>
        <w:rPr>
          <w:rStyle w:val="Zkladntext213"/>
          <w:color w:val="000000"/>
        </w:rPr>
        <w:t xml:space="preserve">pr. </w:t>
      </w:r>
      <w:r>
        <w:rPr>
          <w:rStyle w:val="Zkladntext20"/>
          <w:color w:val="000000"/>
        </w:rPr>
        <w:t xml:space="preserve">lož žartovná, lož pred súdom, </w:t>
      </w:r>
      <w:r>
        <w:rPr>
          <w:rStyle w:val="Zkladntext29"/>
          <w:color w:val="000000"/>
        </w:rPr>
        <w:t>krádež malej veci</w:t>
      </w:r>
      <w:r>
        <w:rPr>
          <w:rStyle w:val="Zkladntext20"/>
          <w:color w:val="000000"/>
        </w:rPr>
        <w:t xml:space="preserve"> a </w:t>
      </w:r>
      <w:r>
        <w:rPr>
          <w:rStyle w:val="Zkladntext270"/>
          <w:color w:val="000000"/>
        </w:rPr>
        <w:t>faádež,</w:t>
      </w:r>
      <w:r>
        <w:rPr>
          <w:rStyle w:val="Zkladntext260"/>
          <w:color w:val="000000"/>
        </w:rPr>
        <w:t>vorkpí vp</w:t>
      </w:r>
      <w:r>
        <w:rPr>
          <w:rStyle w:val="Zkladntext270"/>
          <w:color w:val="000000"/>
        </w:rPr>
        <w:t>H^^</w:t>
      </w:r>
    </w:p>
    <w:p w:rsidR="00000000" w:rsidRDefault="00164892">
      <w:pPr>
        <w:pStyle w:val="Zkladntext21"/>
        <w:shd w:val="clear" w:color="auto" w:fill="auto"/>
        <w:tabs>
          <w:tab w:val="left" w:pos="3436"/>
          <w:tab w:val="left" w:leader="hyphen" w:pos="3552"/>
          <w:tab w:val="left" w:leader="hyphen" w:pos="3695"/>
          <w:tab w:val="left" w:leader="hyphen" w:pos="4348"/>
          <w:tab w:val="left" w:leader="hyphen" w:pos="4660"/>
          <w:tab w:val="left" w:leader="hyphen" w:pos="5021"/>
          <w:tab w:val="left" w:leader="hyphen" w:pos="5274"/>
        </w:tabs>
        <w:spacing w:before="0" w:after="0" w:line="240" w:lineRule="exact"/>
        <w:ind w:left="220" w:right="880" w:firstLine="420"/>
        <w:jc w:val="both"/>
      </w:pPr>
      <w:r>
        <w:rPr>
          <w:rStyle w:val="Zkladntext213"/>
          <w:color w:val="000000"/>
        </w:rPr>
        <w:t xml:space="preserve">Hriechu smrteľného sa dopúšťa, kto </w:t>
      </w:r>
      <w:r>
        <w:rPr>
          <w:rStyle w:val="Zkladntext20"/>
          <w:color w:val="000000"/>
        </w:rPr>
        <w:t xml:space="preserve">zákon </w:t>
      </w:r>
      <w:r>
        <w:rPr>
          <w:rStyle w:val="Zkladntext213"/>
          <w:color w:val="000000"/>
        </w:rPr>
        <w:t xml:space="preserve">Boží </w:t>
      </w:r>
      <w:r>
        <w:rPr>
          <w:rStyle w:val="Zkladntext267"/>
          <w:color w:val="000000"/>
        </w:rPr>
        <w:t>1</w:t>
      </w:r>
      <w:r>
        <w:rPr>
          <w:rStyle w:val="Zkladntext213"/>
          <w:color w:val="000000"/>
        </w:rPr>
        <w:t xml:space="preserve">. </w:t>
      </w:r>
      <w:r>
        <w:rPr>
          <w:rStyle w:val="Zkladntext20"/>
          <w:color w:val="000000"/>
        </w:rPr>
        <w:t xml:space="preserve">v J veci </w:t>
      </w:r>
      <w:r>
        <w:rPr>
          <w:rStyle w:val="Zkladntext213"/>
          <w:color w:val="000000"/>
        </w:rPr>
        <w:t xml:space="preserve">dôležitej, 2. </w:t>
      </w:r>
      <w:r>
        <w:rPr>
          <w:rStyle w:val="Zkladntext20"/>
          <w:color w:val="000000"/>
        </w:rPr>
        <w:t xml:space="preserve">s </w:t>
      </w:r>
      <w:r>
        <w:rPr>
          <w:rStyle w:val="Zkladntext213"/>
          <w:color w:val="000000"/>
        </w:rPr>
        <w:t xml:space="preserve">jasným poznaním </w:t>
      </w:r>
      <w:r>
        <w:rPr>
          <w:rStyle w:val="Zkladntext20"/>
          <w:color w:val="000000"/>
        </w:rPr>
        <w:t xml:space="preserve">zlého </w:t>
      </w:r>
      <w:r>
        <w:rPr>
          <w:rStyle w:val="Zkladntext213"/>
          <w:color w:val="000000"/>
        </w:rPr>
        <w:t>a 3. s úplným svolcnim prestúpi.</w:t>
      </w:r>
      <w:r>
        <w:rPr>
          <w:rStyle w:val="Zkladntext213"/>
          <w:color w:val="000000"/>
        </w:rPr>
        <w:tab/>
      </w:r>
      <w:r>
        <w:rPr>
          <w:rStyle w:val="Zkladntext213"/>
          <w:color w:val="000000"/>
        </w:rPr>
        <w:tab/>
      </w:r>
      <w:r>
        <w:rPr>
          <w:rStyle w:val="Zkladntext213"/>
          <w:color w:val="000000"/>
        </w:rPr>
        <w:tab/>
      </w:r>
      <w:r>
        <w:rPr>
          <w:rStyle w:val="Zkladntext213"/>
          <w:color w:val="000000"/>
        </w:rPr>
        <w:tab/>
      </w:r>
      <w:r>
        <w:rPr>
          <w:rStyle w:val="Zkladntext20"/>
          <w:color w:val="000000"/>
        </w:rPr>
        <w:tab/>
        <w:t xml:space="preserve"> </w:t>
      </w:r>
      <w:r>
        <w:rPr>
          <w:rStyle w:val="Zkladntext20"/>
          <w:color w:val="000000"/>
        </w:rPr>
        <w:tab/>
      </w:r>
      <w:r>
        <w:rPr>
          <w:rStyle w:val="Zkladntext20"/>
          <w:color w:val="000000"/>
        </w:rPr>
        <w:tab/>
      </w:r>
    </w:p>
    <w:p w:rsidR="00000000" w:rsidRDefault="00164892">
      <w:pPr>
        <w:pStyle w:val="Zkladntext21"/>
        <w:shd w:val="clear" w:color="auto" w:fill="auto"/>
        <w:spacing w:before="0" w:after="0" w:line="240" w:lineRule="exact"/>
        <w:ind w:left="220" w:right="880" w:firstLine="420"/>
        <w:jc w:val="both"/>
        <w:sectPr w:rsidR="00000000">
          <w:pgSz w:w="8400" w:h="11900"/>
          <w:pgMar w:top="1298" w:right="751" w:bottom="1159" w:left="910" w:header="0" w:footer="3" w:gutter="0"/>
          <w:cols w:space="720"/>
          <w:noEndnote/>
          <w:docGrid w:linePitch="360"/>
        </w:sectPr>
      </w:pPr>
      <w:r>
        <w:rPr>
          <w:rStyle w:val="Zkladntext213"/>
          <w:color w:val="000000"/>
        </w:rPr>
        <w:t>Dôležitosť veci poznáme hlavne zo samé</w:t>
      </w:r>
      <w:r>
        <w:rPr>
          <w:rStyle w:val="Zkladntext213"/>
          <w:color w:val="000000"/>
        </w:rPr>
        <w:t>ho .prikáza</w:t>
      </w:r>
      <w:r>
        <w:rPr>
          <w:rStyle w:val="Zkladntext213"/>
          <w:color w:val="000000"/>
        </w:rPr>
        <w:softHyphen/>
      </w:r>
      <w:r>
        <w:rPr>
          <w:rStyle w:val="Zkladntext20"/>
          <w:color w:val="000000"/>
        </w:rPr>
        <w:t xml:space="preserve">niu, </w:t>
      </w:r>
      <w:r>
        <w:rPr>
          <w:rStyle w:val="Zkladntext213"/>
          <w:color w:val="000000"/>
        </w:rPr>
        <w:t xml:space="preserve">na prestúpenie ktorého je v Písme sv. uložený ťažký </w:t>
      </w:r>
      <w:r>
        <w:rPr>
          <w:rStyle w:val="Zkladntext20"/>
          <w:color w:val="000000"/>
        </w:rPr>
        <w:t xml:space="preserve">trest, </w:t>
      </w:r>
      <w:r>
        <w:rPr>
          <w:rStyle w:val="Zkladntext213"/>
          <w:color w:val="000000"/>
        </w:rPr>
        <w:t>ako napr. vylúčenie z kráľovstva nebeského. (Lú</w:t>
      </w:r>
      <w:r>
        <w:rPr>
          <w:rStyle w:val="Zkladntext213"/>
          <w:color w:val="000000"/>
        </w:rPr>
        <w:softHyphen/>
        <w:t xml:space="preserve">pe/, </w:t>
      </w:r>
      <w:r>
        <w:rPr>
          <w:rStyle w:val="Zkladntext20"/>
          <w:color w:val="000000"/>
        </w:rPr>
        <w:t xml:space="preserve">vražda, </w:t>
      </w:r>
      <w:r>
        <w:rPr>
          <w:rStyle w:val="Zkladntext213"/>
          <w:color w:val="000000"/>
        </w:rPr>
        <w:t xml:space="preserve">smilstvo atď.) Predmet môže byt dôležitý či u/ </w:t>
      </w:r>
      <w:r>
        <w:rPr>
          <w:rStyle w:val="Zkladntext20"/>
          <w:color w:val="000000"/>
        </w:rPr>
        <w:t xml:space="preserve">sám v </w:t>
      </w:r>
      <w:r>
        <w:rPr>
          <w:rStyle w:val="Zkladntext213"/>
          <w:color w:val="000000"/>
        </w:rPr>
        <w:t>sebe alebo v okolnostiach. Sám v sebe je dô-</w:t>
      </w:r>
    </w:p>
    <w:p w:rsidR="00000000" w:rsidRDefault="00164892">
      <w:pPr>
        <w:pStyle w:val="Zkladntext21"/>
        <w:shd w:val="clear" w:color="auto" w:fill="auto"/>
        <w:spacing w:before="0" w:after="0" w:line="245" w:lineRule="exact"/>
        <w:ind w:left="1060" w:firstLine="0"/>
        <w:jc w:val="both"/>
      </w:pPr>
      <w:r>
        <w:rPr>
          <w:rStyle w:val="Zkladntext213"/>
          <w:color w:val="000000"/>
        </w:rPr>
        <w:lastRenderedPageBreak/>
        <w:t>ležitý, keď obsahuje veľkú urážku mravného poriadku, napr. nevera, vražda atď., v okolnostiach, keď sú priťa- žujúce. (Majetný okradne chudobného.) Jasné poznanie zákona a úplne slobodná vôľa sú základné podmienky mravnej zodpo</w:t>
      </w:r>
      <w:r>
        <w:rPr>
          <w:rStyle w:val="Zkladntext213"/>
          <w:color w:val="000000"/>
        </w:rPr>
        <w:t>vednosti, teda aj hriechu.</w:t>
      </w:r>
    </w:p>
    <w:p w:rsidR="00000000" w:rsidRDefault="00164892">
      <w:pPr>
        <w:pStyle w:val="Zkladntext31"/>
        <w:shd w:val="clear" w:color="auto" w:fill="auto"/>
        <w:spacing w:before="0" w:after="0" w:line="197" w:lineRule="exact"/>
        <w:ind w:left="1060" w:firstLine="440"/>
        <w:jc w:val="both"/>
      </w:pPr>
      <w:r>
        <w:rPr>
          <w:rStyle w:val="Zkladntext311"/>
          <w:color w:val="000000"/>
        </w:rPr>
        <w:t>Ťažké hriechy preto menujeme mrteľnými, lebo nimi sa po- zbavujeme nadprirodzeného života duše, t. j. milosti posväcujúcej a staneme sa hodnými večnej smrti. ,,Poznám tvoje skutky, že máä meno, ako by si žil, a si mŕtvy.</w:t>
      </w:r>
      <w:r>
        <w:rPr>
          <w:rStyle w:val="Zkladntext311"/>
          <w:color w:val="000000"/>
          <w:vertAlign w:val="superscript"/>
        </w:rPr>
        <w:t>1</w:t>
      </w:r>
      <w:r>
        <w:rPr>
          <w:rStyle w:val="Zkladntext311"/>
          <w:color w:val="000000"/>
        </w:rPr>
        <w:t xml:space="preserve">' (Zjav </w:t>
      </w:r>
      <w:r>
        <w:rPr>
          <w:rStyle w:val="Zkladntext311"/>
          <w:color w:val="000000"/>
        </w:rPr>
        <w:t>3, 1.)</w:t>
      </w:r>
    </w:p>
    <w:p w:rsidR="00000000" w:rsidRDefault="00164892">
      <w:pPr>
        <w:pStyle w:val="Zkladntext61"/>
        <w:shd w:val="clear" w:color="auto" w:fill="auto"/>
        <w:spacing w:before="0" w:after="0" w:line="190" w:lineRule="exact"/>
        <w:ind w:firstLine="0"/>
        <w:jc w:val="right"/>
      </w:pPr>
      <w:r>
        <w:rPr>
          <w:rStyle w:val="Zkladntext68bodov2"/>
          <w:b w:val="0"/>
          <w:bCs w:val="0"/>
          <w:color w:val="000000"/>
        </w:rPr>
        <w:t xml:space="preserve">Zloba </w:t>
      </w:r>
      <w:r>
        <w:rPr>
          <w:rStyle w:val="Zkladntext63"/>
          <w:b/>
          <w:bCs/>
          <w:color w:val="000000"/>
        </w:rPr>
        <w:t>Smrteľný hriech je najväčšie zlo na svete, a preto sa</w:t>
      </w:r>
    </w:p>
    <w:p w:rsidR="00000000" w:rsidRDefault="00164892">
      <w:pPr>
        <w:pStyle w:val="Zkladntext61"/>
        <w:shd w:val="clear" w:color="auto" w:fill="auto"/>
        <w:spacing w:before="0" w:after="0" w:line="190" w:lineRule="exact"/>
        <w:ind w:firstLine="0"/>
      </w:pPr>
      <w:r>
        <w:rPr>
          <w:rStyle w:val="Zkladntext68bodov2"/>
          <w:b w:val="0"/>
          <w:bCs w:val="0"/>
          <w:color w:val="000000"/>
        </w:rPr>
        <w:t xml:space="preserve">smrteľného </w:t>
      </w:r>
      <w:r>
        <w:rPr>
          <w:rStyle w:val="Zkladntext63"/>
          <w:b/>
          <w:bCs/>
          <w:color w:val="000000"/>
        </w:rPr>
        <w:t>h</w:t>
      </w:r>
      <w:r>
        <w:rPr>
          <w:rStyle w:val="Zkladntext63"/>
          <w:b/>
          <w:bCs/>
          <w:color w:val="000000"/>
          <w:vertAlign w:val="subscript"/>
        </w:rPr>
        <w:t>0 m</w:t>
      </w:r>
      <w:r>
        <w:rPr>
          <w:rStyle w:val="Zkladntext63"/>
          <w:b/>
          <w:bCs/>
          <w:color w:val="000000"/>
        </w:rPr>
        <w:t>áme nadovšetko chrániť.</w:t>
      </w:r>
    </w:p>
    <w:p w:rsidR="00000000" w:rsidRDefault="00164892">
      <w:pPr>
        <w:pStyle w:val="Zkladntext31"/>
        <w:shd w:val="clear" w:color="auto" w:fill="auto"/>
        <w:spacing w:before="0" w:after="0" w:line="160" w:lineRule="exact"/>
        <w:ind w:left="1060" w:hanging="760"/>
        <w:jc w:val="left"/>
      </w:pPr>
      <w:r>
        <w:rPr>
          <w:rStyle w:val="Zkladntext311"/>
          <w:color w:val="000000"/>
        </w:rPr>
        <w:t>hriechu.</w:t>
      </w:r>
    </w:p>
    <w:p w:rsidR="00000000" w:rsidRDefault="00164892">
      <w:pPr>
        <w:pStyle w:val="Zkladntext21"/>
        <w:shd w:val="clear" w:color="auto" w:fill="auto"/>
        <w:spacing w:before="0" w:after="0" w:line="264" w:lineRule="exact"/>
        <w:ind w:left="1060" w:firstLine="440"/>
        <w:jc w:val="both"/>
      </w:pPr>
      <w:r>
        <w:rPr>
          <w:rStyle w:val="Zkladntext213"/>
          <w:color w:val="000000"/>
        </w:rPr>
        <w:t xml:space="preserve">Máme sa ho chrániť: 1. pre jeho zlobu a </w:t>
      </w:r>
      <w:r>
        <w:rPr>
          <w:rStyle w:val="Zkladntext267"/>
          <w:color w:val="000000"/>
        </w:rPr>
        <w:t>2</w:t>
      </w:r>
      <w:r>
        <w:rPr>
          <w:rStyle w:val="Zkladntext213"/>
          <w:color w:val="000000"/>
        </w:rPr>
        <w:t>. pre jeho následky.</w:t>
      </w:r>
    </w:p>
    <w:p w:rsidR="00000000" w:rsidRDefault="00164892">
      <w:pPr>
        <w:pStyle w:val="Zkladntext21"/>
        <w:shd w:val="clear" w:color="auto" w:fill="auto"/>
        <w:spacing w:before="0" w:after="0" w:line="278" w:lineRule="exact"/>
        <w:ind w:left="1060" w:firstLine="440"/>
        <w:jc w:val="both"/>
      </w:pPr>
      <w:r>
        <w:rPr>
          <w:rStyle w:val="Zkladntext2Tun6"/>
          <w:color w:val="000000"/>
        </w:rPr>
        <w:t xml:space="preserve">1. Zloba smrteľného hriechu </w:t>
      </w:r>
      <w:r>
        <w:rPr>
          <w:rStyle w:val="Zkladntext213"/>
          <w:color w:val="000000"/>
        </w:rPr>
        <w:t>spočíva v tom, že tento hriech je:</w:t>
      </w:r>
    </w:p>
    <w:p w:rsidR="00000000" w:rsidRDefault="00164892">
      <w:pPr>
        <w:pStyle w:val="Zkladntext21"/>
        <w:numPr>
          <w:ilvl w:val="0"/>
          <w:numId w:val="38"/>
        </w:numPr>
        <w:shd w:val="clear" w:color="auto" w:fill="auto"/>
        <w:tabs>
          <w:tab w:val="left" w:pos="1793"/>
        </w:tabs>
        <w:spacing w:before="0" w:after="0" w:line="264" w:lineRule="exact"/>
        <w:ind w:left="1060" w:firstLine="440"/>
        <w:jc w:val="both"/>
      </w:pPr>
      <w:r>
        <w:rPr>
          <w:rStyle w:val="Zkladntext213"/>
          <w:color w:val="000000"/>
        </w:rPr>
        <w:t>neposlušnosť</w:t>
      </w:r>
      <w:r>
        <w:rPr>
          <w:rStyle w:val="Zkladntext213"/>
          <w:color w:val="000000"/>
        </w:rPr>
        <w:t>ou oproti Stvoriteľovi a najvyššiemu Pánovi,</w:t>
      </w:r>
    </w:p>
    <w:p w:rsidR="00000000" w:rsidRDefault="00164892">
      <w:pPr>
        <w:pStyle w:val="Zkladntext21"/>
        <w:numPr>
          <w:ilvl w:val="0"/>
          <w:numId w:val="38"/>
        </w:numPr>
        <w:shd w:val="clear" w:color="auto" w:fill="auto"/>
        <w:tabs>
          <w:tab w:val="left" w:pos="1807"/>
        </w:tabs>
        <w:spacing w:before="0" w:after="0" w:line="269" w:lineRule="exact"/>
        <w:ind w:left="1060" w:firstLine="440"/>
        <w:jc w:val="both"/>
      </w:pPr>
      <w:r>
        <w:rPr>
          <w:rStyle w:val="Zkladntext213"/>
          <w:color w:val="000000"/>
        </w:rPr>
        <w:t>nevďačnosťou oproti Bohu, nášmu najväčšiemu dobrodincovi,</w:t>
      </w:r>
    </w:p>
    <w:p w:rsidR="00000000" w:rsidRDefault="00164892">
      <w:pPr>
        <w:pStyle w:val="Zkladntext21"/>
        <w:numPr>
          <w:ilvl w:val="0"/>
          <w:numId w:val="38"/>
        </w:numPr>
        <w:shd w:val="clear" w:color="auto" w:fill="auto"/>
        <w:tabs>
          <w:tab w:val="left" w:pos="1834"/>
        </w:tabs>
        <w:spacing w:before="0" w:after="0" w:line="190" w:lineRule="exact"/>
        <w:ind w:left="1060" w:firstLine="440"/>
        <w:jc w:val="both"/>
      </w:pPr>
      <w:r>
        <w:rPr>
          <w:rStyle w:val="Zkladntext213"/>
          <w:color w:val="000000"/>
        </w:rPr>
        <w:t>nevernosťou proti Ježišovi, nášmu Spasiteľovi,</w:t>
      </w:r>
    </w:p>
    <w:p w:rsidR="00000000" w:rsidRDefault="00164892">
      <w:pPr>
        <w:pStyle w:val="Zkladntext21"/>
        <w:numPr>
          <w:ilvl w:val="0"/>
          <w:numId w:val="38"/>
        </w:numPr>
        <w:shd w:val="clear" w:color="auto" w:fill="auto"/>
        <w:tabs>
          <w:tab w:val="left" w:pos="1834"/>
        </w:tabs>
        <w:spacing w:before="0" w:after="0" w:line="190" w:lineRule="exact"/>
        <w:ind w:left="1060" w:firstLine="440"/>
        <w:jc w:val="both"/>
      </w:pPr>
      <w:r>
        <w:rPr>
          <w:rStyle w:val="Zkladntext213"/>
          <w:color w:val="000000"/>
        </w:rPr>
        <w:t>trestuhodnou nevšímavosťou milosti Ducha Sv.</w:t>
      </w:r>
    </w:p>
    <w:p w:rsidR="00000000" w:rsidRDefault="00164892">
      <w:pPr>
        <w:pStyle w:val="Zkladntext31"/>
        <w:shd w:val="clear" w:color="auto" w:fill="auto"/>
        <w:spacing w:before="0" w:after="0" w:line="197" w:lineRule="exact"/>
        <w:ind w:left="1060" w:firstLine="440"/>
        <w:jc w:val="both"/>
      </w:pPr>
      <w:r>
        <w:rPr>
          <w:rStyle w:val="Zkladntext311"/>
          <w:color w:val="000000"/>
        </w:rPr>
        <w:t>„Neviete azda, že ste chrámom Božím a Duch Boží p</w:t>
      </w:r>
      <w:r>
        <w:rPr>
          <w:rStyle w:val="Zkladntext311"/>
          <w:color w:val="000000"/>
        </w:rPr>
        <w:t>rebýva</w:t>
      </w:r>
    </w:p>
    <w:p w:rsidR="00000000" w:rsidRDefault="00164892">
      <w:pPr>
        <w:pStyle w:val="Zkladntext31"/>
        <w:shd w:val="clear" w:color="auto" w:fill="auto"/>
        <w:spacing w:before="0" w:after="86" w:line="197" w:lineRule="exact"/>
        <w:ind w:left="1060" w:firstLine="0"/>
        <w:jc w:val="both"/>
      </w:pPr>
      <w:r>
        <w:rPr>
          <w:rStyle w:val="Zkladntext311"/>
          <w:color w:val="000000"/>
        </w:rPr>
        <w:t>vo vás? Kto teda kazí chrám Boží, toho Boh skazou postihne, lebo chrám Boží je svätý, a vy ste takí!</w:t>
      </w:r>
      <w:r>
        <w:rPr>
          <w:rStyle w:val="Zkladntext311"/>
          <w:color w:val="000000"/>
          <w:vertAlign w:val="superscript"/>
        </w:rPr>
        <w:t>1</w:t>
      </w:r>
      <w:r>
        <w:rPr>
          <w:rStyle w:val="Zkladntext311"/>
          <w:color w:val="000000"/>
        </w:rPr>
        <w:t xml:space="preserve"> (1 Kor 3, 16—17.)</w:t>
      </w:r>
    </w:p>
    <w:p w:rsidR="00000000" w:rsidRDefault="00164892">
      <w:pPr>
        <w:pStyle w:val="Zkladntext61"/>
        <w:shd w:val="clear" w:color="auto" w:fill="auto"/>
        <w:spacing w:before="0" w:after="0" w:line="240" w:lineRule="exact"/>
        <w:ind w:left="1060" w:hanging="760"/>
      </w:pPr>
      <w:r>
        <w:rPr>
          <w:rStyle w:val="Zkladntext68bodov2"/>
          <w:b w:val="0"/>
          <w:bCs w:val="0"/>
          <w:color w:val="000000"/>
        </w:rPr>
        <w:t xml:space="preserve">Následky </w:t>
      </w:r>
      <w:r>
        <w:rPr>
          <w:rStyle w:val="Zkladntext6David"/>
          <w:b w:val="0"/>
          <w:bCs w:val="0"/>
          <w:color w:val="000000"/>
        </w:rPr>
        <w:t>2</w:t>
      </w:r>
      <w:r>
        <w:rPr>
          <w:rStyle w:val="Zkladntext68bodov2"/>
          <w:b w:val="0"/>
          <w:bCs w:val="0"/>
          <w:color w:val="000000"/>
        </w:rPr>
        <w:t xml:space="preserve">. </w:t>
      </w:r>
      <w:r>
        <w:rPr>
          <w:rStyle w:val="Zkladntext63"/>
          <w:b/>
          <w:bCs/>
          <w:color w:val="000000"/>
        </w:rPr>
        <w:t>Smrteľný hriech má tieto následky:</w:t>
      </w:r>
    </w:p>
    <w:p w:rsidR="00000000" w:rsidRDefault="00164892">
      <w:pPr>
        <w:pStyle w:val="Zkladntext31"/>
        <w:shd w:val="clear" w:color="auto" w:fill="auto"/>
        <w:spacing w:before="0" w:after="0" w:line="160" w:lineRule="exact"/>
        <w:ind w:firstLine="0"/>
        <w:jc w:val="left"/>
      </w:pPr>
      <w:r>
        <w:rPr>
          <w:rStyle w:val="Zkladntext311"/>
          <w:color w:val="000000"/>
        </w:rPr>
        <w:t>smrteľného</w:t>
      </w:r>
    </w:p>
    <w:p w:rsidR="00000000" w:rsidRDefault="00164892">
      <w:pPr>
        <w:pStyle w:val="Zkladntext21"/>
        <w:shd w:val="clear" w:color="auto" w:fill="auto"/>
        <w:spacing w:before="0" w:after="0" w:line="269" w:lineRule="exact"/>
        <w:ind w:left="1060" w:hanging="760"/>
        <w:jc w:val="left"/>
      </w:pPr>
      <w:r>
        <w:rPr>
          <w:rStyle w:val="Zkladntext28bodov15"/>
          <w:color w:val="000000"/>
        </w:rPr>
        <w:t xml:space="preserve">hriechu. </w:t>
      </w:r>
      <w:r>
        <w:rPr>
          <w:rStyle w:val="Zkladntext213"/>
          <w:color w:val="000000"/>
        </w:rPr>
        <w:t>a) zbavuje nás milosti posväcujúcej a kráľovstva ne</w:t>
      </w:r>
      <w:r>
        <w:rPr>
          <w:rStyle w:val="Zkladntext213"/>
          <w:color w:val="000000"/>
        </w:rPr>
        <w:softHyphen/>
        <w:t>beského,</w:t>
      </w:r>
    </w:p>
    <w:p w:rsidR="00000000" w:rsidRDefault="00164892">
      <w:pPr>
        <w:pStyle w:val="Zkladntext21"/>
        <w:numPr>
          <w:ilvl w:val="0"/>
          <w:numId w:val="37"/>
        </w:numPr>
        <w:shd w:val="clear" w:color="auto" w:fill="auto"/>
        <w:tabs>
          <w:tab w:val="left" w:pos="1802"/>
        </w:tabs>
        <w:spacing w:before="0" w:after="0" w:line="264" w:lineRule="exact"/>
        <w:ind w:left="1060" w:firstLine="440"/>
        <w:jc w:val="both"/>
      </w:pPr>
      <w:r>
        <w:rPr>
          <w:rStyle w:val="Zkladntext213"/>
          <w:color w:val="000000"/>
        </w:rPr>
        <w:t>pripravuje nás o všetky zásluhy, ktoré sme si o ne</w:t>
      </w:r>
      <w:r>
        <w:rPr>
          <w:rStyle w:val="Zkladntext213"/>
          <w:color w:val="000000"/>
        </w:rPr>
        <w:softHyphen/>
        <w:t>bo získali,</w:t>
      </w:r>
    </w:p>
    <w:p w:rsidR="00000000" w:rsidRDefault="00164892">
      <w:pPr>
        <w:pStyle w:val="Zkladntext21"/>
        <w:numPr>
          <w:ilvl w:val="0"/>
          <w:numId w:val="37"/>
        </w:numPr>
        <w:shd w:val="clear" w:color="auto" w:fill="auto"/>
        <w:tabs>
          <w:tab w:val="left" w:pos="1807"/>
        </w:tabs>
        <w:spacing w:before="0" w:after="0" w:line="274" w:lineRule="exact"/>
        <w:ind w:left="1060" w:firstLine="440"/>
        <w:jc w:val="both"/>
      </w:pPr>
      <w:r>
        <w:rPr>
          <w:rStyle w:val="Zkladntext213"/>
          <w:color w:val="000000"/>
        </w:rPr>
        <w:t>robí nás neschopnými získať si nové zásluhy pre večnosť,</w:t>
      </w:r>
    </w:p>
    <w:p w:rsidR="00000000" w:rsidRDefault="00164892">
      <w:pPr>
        <w:pStyle w:val="Zkladntext21"/>
        <w:numPr>
          <w:ilvl w:val="0"/>
          <w:numId w:val="37"/>
        </w:numPr>
        <w:shd w:val="clear" w:color="auto" w:fill="auto"/>
        <w:tabs>
          <w:tab w:val="left" w:pos="1829"/>
        </w:tabs>
        <w:spacing w:before="0" w:after="0" w:line="190" w:lineRule="exact"/>
        <w:ind w:left="1060" w:firstLine="440"/>
        <w:jc w:val="both"/>
      </w:pPr>
      <w:r>
        <w:rPr>
          <w:rStyle w:val="Zkladntext213"/>
          <w:color w:val="000000"/>
        </w:rPr>
        <w:t>uvaľuje na nás časné a večné tresty.</w:t>
      </w:r>
    </w:p>
    <w:p w:rsidR="00000000" w:rsidRDefault="00164892">
      <w:pPr>
        <w:pStyle w:val="Zkladntext31"/>
        <w:shd w:val="clear" w:color="auto" w:fill="auto"/>
        <w:spacing w:before="0" w:after="0" w:line="197" w:lineRule="exact"/>
        <w:ind w:left="1060" w:firstLine="440"/>
        <w:jc w:val="both"/>
      </w:pPr>
      <w:r>
        <w:rPr>
          <w:rStyle w:val="Zkladntext311"/>
          <w:color w:val="000000"/>
        </w:rPr>
        <w:t>„Pre nespravodlivosť, ktorej sa dopustil, t. j. bezbožný: zo</w:t>
      </w:r>
      <w:r>
        <w:rPr>
          <w:rStyle w:val="Zkladntext311"/>
          <w:color w:val="000000"/>
        </w:rPr>
        <w:softHyphen/>
        <w:t>mrie." (Ez 18, 26.)</w:t>
      </w:r>
    </w:p>
    <w:p w:rsidR="00000000" w:rsidRDefault="00164892">
      <w:pPr>
        <w:pStyle w:val="Zkladntext31"/>
        <w:shd w:val="clear" w:color="auto" w:fill="auto"/>
        <w:spacing w:before="0" w:after="0" w:line="197" w:lineRule="exact"/>
        <w:ind w:left="1060" w:firstLine="440"/>
        <w:jc w:val="both"/>
      </w:pPr>
      <w:r>
        <w:rPr>
          <w:rStyle w:val="Zkladntext311"/>
          <w:color w:val="000000"/>
        </w:rPr>
        <w:t>„Vzdia</w:t>
      </w:r>
      <w:r>
        <w:rPr>
          <w:rStyle w:val="Zkladntext311"/>
          <w:color w:val="000000"/>
        </w:rPr>
        <w:t>ľte sa odo mňa, zlorečení, do večného ohňa, ktorý je pripravený diablovi a jeho anjelom.</w:t>
      </w:r>
      <w:r>
        <w:rPr>
          <w:rStyle w:val="Zkladntext311"/>
          <w:color w:val="000000"/>
          <w:vertAlign w:val="superscript"/>
        </w:rPr>
        <w:t>1</w:t>
      </w:r>
      <w:r>
        <w:rPr>
          <w:rStyle w:val="Zkladntext311"/>
          <w:color w:val="000000"/>
        </w:rPr>
        <w:t>' (Mt 25, 41.)</w:t>
      </w:r>
    </w:p>
    <w:p w:rsidR="00000000" w:rsidRDefault="00164892">
      <w:pPr>
        <w:pStyle w:val="Zkladntext21"/>
        <w:shd w:val="clear" w:color="auto" w:fill="auto"/>
        <w:spacing w:before="0" w:after="0" w:line="245" w:lineRule="exact"/>
        <w:ind w:left="500" w:firstLine="0"/>
        <w:jc w:val="right"/>
        <w:sectPr w:rsidR="00000000">
          <w:pgSz w:w="8400" w:h="11900"/>
          <w:pgMar w:top="1361" w:right="821" w:bottom="1073" w:left="797" w:header="0" w:footer="3" w:gutter="0"/>
          <w:cols w:space="720"/>
          <w:noEndnote/>
          <w:docGrid w:linePitch="360"/>
        </w:sectPr>
      </w:pPr>
      <w:r>
        <w:rPr>
          <w:rStyle w:val="Zkladntext213"/>
          <w:color w:val="000000"/>
        </w:rPr>
        <w:t>Zlobu a trestuhodnosť ťažkého hriechu najlepšie po</w:t>
      </w:r>
      <w:r>
        <w:rPr>
          <w:rStyle w:val="Zkladntext213"/>
          <w:color w:val="000000"/>
        </w:rPr>
        <w:softHyphen/>
        <w:t xml:space="preserve">známe </w:t>
      </w:r>
      <w:r>
        <w:rPr>
          <w:rStyle w:val="Zkladntext267"/>
          <w:color w:val="000000"/>
        </w:rPr>
        <w:t>1</w:t>
      </w:r>
      <w:r>
        <w:rPr>
          <w:rStyle w:val="Zkladntext213"/>
          <w:color w:val="000000"/>
        </w:rPr>
        <w:t>. z prísneho potrestania padlých anjelov a prvých</w:t>
      </w:r>
    </w:p>
    <w:p w:rsidR="00000000" w:rsidRDefault="00164892">
      <w:pPr>
        <w:pStyle w:val="Zkladntext21"/>
        <w:shd w:val="clear" w:color="auto" w:fill="auto"/>
        <w:spacing w:before="0" w:after="0" w:line="259" w:lineRule="exact"/>
        <w:ind w:right="980" w:firstLine="0"/>
        <w:jc w:val="both"/>
      </w:pPr>
      <w:r>
        <w:rPr>
          <w:rStyle w:val="Zkladntext213"/>
          <w:color w:val="000000"/>
        </w:rPr>
        <w:lastRenderedPageBreak/>
        <w:t>ľudí, 2. z večné</w:t>
      </w:r>
      <w:r>
        <w:rPr>
          <w:rStyle w:val="Zkladntext213"/>
          <w:color w:val="000000"/>
        </w:rPr>
        <w:t>ho trestu pekelného a 3. z prehorkého utrpenia a smrti Krista Pána, ktorú za naše hriechy pod</w:t>
      </w:r>
      <w:r>
        <w:rPr>
          <w:rStyle w:val="Zkladntext213"/>
          <w:color w:val="000000"/>
        </w:rPr>
        <w:softHyphen/>
        <w:t>stúpil.</w:t>
      </w:r>
    </w:p>
    <w:p w:rsidR="00000000" w:rsidRDefault="00164892">
      <w:pPr>
        <w:pStyle w:val="Zkladntext21"/>
        <w:shd w:val="clear" w:color="auto" w:fill="auto"/>
        <w:tabs>
          <w:tab w:val="left" w:pos="5829"/>
        </w:tabs>
        <w:spacing w:before="0" w:after="0" w:line="130" w:lineRule="exact"/>
        <w:ind w:left="1120" w:hanging="600"/>
        <w:jc w:val="left"/>
      </w:pPr>
      <w:r>
        <w:rPr>
          <w:rStyle w:val="Zkladntext213"/>
          <w:color w:val="000000"/>
        </w:rPr>
        <w:t xml:space="preserve">Všedný hriech spácha, kto zákon Boží </w:t>
      </w:r>
      <w:r>
        <w:rPr>
          <w:rStyle w:val="Zkladntext28bodov15"/>
          <w:color w:val="000000"/>
        </w:rPr>
        <w:t>1</w:t>
      </w:r>
      <w:r>
        <w:rPr>
          <w:rStyle w:val="Zkladntext213"/>
          <w:color w:val="000000"/>
        </w:rPr>
        <w:t xml:space="preserve">. vo veci ma- </w:t>
      </w:r>
      <w:r>
        <w:rPr>
          <w:rStyle w:val="Zkladntext267"/>
          <w:color w:val="000000"/>
          <w:vertAlign w:val="superscript"/>
        </w:rPr>
        <w:t>Kt0</w:t>
      </w:r>
      <w:r>
        <w:rPr>
          <w:rStyle w:val="Zkladntext213"/>
          <w:color w:val="000000"/>
        </w:rPr>
        <w:t xml:space="preserve"> </w:t>
      </w:r>
      <w:r>
        <w:rPr>
          <w:rStyle w:val="Zkladntext28bodov15"/>
          <w:color w:val="000000"/>
        </w:rPr>
        <w:t xml:space="preserve">spácha </w:t>
      </w:r>
      <w:r>
        <w:rPr>
          <w:rStyle w:val="Zkladntext210bodov"/>
          <w:color w:val="000000"/>
          <w:vertAlign w:val="superscript"/>
        </w:rPr>
        <w:t>1</w:t>
      </w:r>
      <w:r>
        <w:rPr>
          <w:rStyle w:val="Zkladntext28bodov9"/>
          <w:color w:val="000000"/>
        </w:rPr>
        <w:tab/>
        <w:t>hriech</w:t>
      </w:r>
    </w:p>
    <w:p w:rsidR="00000000" w:rsidRDefault="00164892">
      <w:pPr>
        <w:pStyle w:val="Zkladntext21"/>
        <w:shd w:val="clear" w:color="auto" w:fill="auto"/>
        <w:spacing w:before="0" w:after="12" w:line="130" w:lineRule="exact"/>
        <w:ind w:firstLine="0"/>
        <w:jc w:val="left"/>
      </w:pPr>
      <w:r>
        <w:rPr>
          <w:rStyle w:val="Zkladntext213"/>
          <w:color w:val="000000"/>
        </w:rPr>
        <w:t xml:space="preserve">lej alebo </w:t>
      </w:r>
      <w:r>
        <w:rPr>
          <w:rStyle w:val="Zkladntext267"/>
          <w:color w:val="000000"/>
        </w:rPr>
        <w:t>2</w:t>
      </w:r>
      <w:r>
        <w:rPr>
          <w:rStyle w:val="Zkladntext213"/>
          <w:color w:val="000000"/>
        </w:rPr>
        <w:t xml:space="preserve">. vo veci síce dôležitej, ale s nejasným pozná- </w:t>
      </w:r>
      <w:r>
        <w:rPr>
          <w:rStyle w:val="Zkladntext213"/>
          <w:color w:val="000000"/>
          <w:vertAlign w:val="subscript"/>
        </w:rPr>
        <w:t>všedný?</w:t>
      </w:r>
    </w:p>
    <w:p w:rsidR="00000000" w:rsidRDefault="00164892">
      <w:pPr>
        <w:pStyle w:val="Zkladntext21"/>
        <w:shd w:val="clear" w:color="auto" w:fill="auto"/>
        <w:spacing w:before="0" w:after="9" w:line="190" w:lineRule="exact"/>
        <w:ind w:firstLine="0"/>
        <w:jc w:val="both"/>
      </w:pPr>
      <w:r>
        <w:rPr>
          <w:rStyle w:val="Zkladntext213"/>
          <w:color w:val="000000"/>
        </w:rPr>
        <w:t>ním zla a s neú</w:t>
      </w:r>
      <w:r>
        <w:rPr>
          <w:rStyle w:val="Zkladntext213"/>
          <w:color w:val="000000"/>
        </w:rPr>
        <w:t>plným svolením prestúpi.</w:t>
      </w:r>
    </w:p>
    <w:p w:rsidR="00000000" w:rsidRDefault="00164892">
      <w:pPr>
        <w:pStyle w:val="Zkladntext31"/>
        <w:shd w:val="clear" w:color="auto" w:fill="auto"/>
        <w:spacing w:before="0" w:after="22" w:line="197" w:lineRule="exact"/>
        <w:ind w:right="980" w:firstLine="520"/>
        <w:jc w:val="both"/>
      </w:pPr>
      <w:r>
        <w:rPr>
          <w:rStyle w:val="Zkladntext311"/>
          <w:color w:val="000000"/>
        </w:rPr>
        <w:t>Tento hriech sa menuje všedný (každodenný), lebo sa ho ľu</w:t>
      </w:r>
      <w:r>
        <w:rPr>
          <w:rStyle w:val="Zkladntext311"/>
          <w:color w:val="000000"/>
        </w:rPr>
        <w:softHyphen/>
        <w:t>dia z ľudskej krehkosti temer každého dňa dopúšťajú. „V mno</w:t>
      </w:r>
      <w:r>
        <w:rPr>
          <w:rStyle w:val="Zkladntext311"/>
          <w:color w:val="000000"/>
        </w:rPr>
        <w:softHyphen/>
        <w:t>hom sa všetci prehrešujeme*', hovorí sv. Jakub ap. (Jak 3, 2.)</w:t>
      </w:r>
    </w:p>
    <w:p w:rsidR="00000000" w:rsidRDefault="00164892">
      <w:pPr>
        <w:pStyle w:val="Zkladntext21"/>
        <w:shd w:val="clear" w:color="auto" w:fill="auto"/>
        <w:spacing w:before="0" w:after="56" w:line="245" w:lineRule="exact"/>
        <w:ind w:right="980" w:firstLine="520"/>
        <w:jc w:val="both"/>
      </w:pPr>
      <w:r>
        <w:rPr>
          <w:rStyle w:val="Zkladntext213"/>
          <w:color w:val="000000"/>
        </w:rPr>
        <w:t>Medzi hriechom smrteľným a všedným je podstatný ro</w:t>
      </w:r>
      <w:r>
        <w:rPr>
          <w:rStyle w:val="Zkladntext213"/>
          <w:color w:val="000000"/>
        </w:rPr>
        <w:t>zdiel, lebo smrteľný hriech úplne pozbaví človeka milo</w:t>
      </w:r>
      <w:r>
        <w:rPr>
          <w:rStyle w:val="Zkladntext213"/>
          <w:color w:val="000000"/>
        </w:rPr>
        <w:softHyphen/>
        <w:t>sti posväcujúcej, hriech všedný však nie, hoci ju umen</w:t>
      </w:r>
      <w:r>
        <w:rPr>
          <w:rStyle w:val="Zkladntext213"/>
          <w:color w:val="000000"/>
        </w:rPr>
        <w:softHyphen/>
        <w:t>šuje. Smrteľný hriech môže byť odpustený len vo sviato</w:t>
      </w:r>
      <w:r>
        <w:rPr>
          <w:rStyle w:val="Zkladntext213"/>
          <w:color w:val="000000"/>
        </w:rPr>
        <w:softHyphen/>
        <w:t>sti pokánia, odpustenie hriechu všedného obsiahneme aj samou ľútosťou, dobrými skutkami atď</w:t>
      </w:r>
      <w:r>
        <w:rPr>
          <w:rStyle w:val="Zkladntext213"/>
          <w:color w:val="000000"/>
        </w:rPr>
        <w:t>. Z tohto podstat</w:t>
      </w:r>
      <w:r>
        <w:rPr>
          <w:rStyle w:val="Zkladntext213"/>
          <w:color w:val="000000"/>
        </w:rPr>
        <w:softHyphen/>
        <w:t>ného rozdielu nasleduje, že akýkoľvek veľký počet sa</w:t>
      </w:r>
      <w:r>
        <w:rPr>
          <w:rStyle w:val="Zkladntext213"/>
          <w:color w:val="000000"/>
        </w:rPr>
        <w:softHyphen/>
        <w:t>mých všedných hriechov spolu nie je ani jediným hrie</w:t>
      </w:r>
      <w:r>
        <w:rPr>
          <w:rStyle w:val="Zkladntext213"/>
          <w:color w:val="000000"/>
        </w:rPr>
        <w:softHyphen/>
        <w:t>chom smrteľným.</w:t>
      </w:r>
    </w:p>
    <w:p w:rsidR="00000000" w:rsidRDefault="00164892">
      <w:pPr>
        <w:pStyle w:val="Zkladntext21"/>
        <w:shd w:val="clear" w:color="auto" w:fill="auto"/>
        <w:spacing w:before="0" w:after="0" w:line="250" w:lineRule="exact"/>
        <w:ind w:right="980" w:firstLine="520"/>
        <w:jc w:val="both"/>
      </w:pPr>
      <w:r>
        <w:rPr>
          <w:rStyle w:val="Zkladntext213"/>
          <w:color w:val="000000"/>
        </w:rPr>
        <w:t>Opakované všedné hriechy len v tom prípade môžu byť hriechom ťažkým, keď sú mravne spojené. Takto na- pr. malé kráde</w:t>
      </w:r>
      <w:r>
        <w:rPr>
          <w:rStyle w:val="Zkladntext213"/>
          <w:color w:val="000000"/>
        </w:rPr>
        <w:t>že a podvody môžu tvoriť ťažký hriech: a) keď sa ich človek dopúšťa často s tým úmyslom, aby si tak získal značný majetok, b) keď si nimi značný maje- lak skutočne získal a bližného na majetku značne poško</w:t>
      </w:r>
      <w:r>
        <w:rPr>
          <w:rStyle w:val="Zkladntext213"/>
          <w:color w:val="000000"/>
        </w:rPr>
        <w:softHyphen/>
        <w:t>dil. hoci to pôvodne ani nezamýšľal. V týchto príp</w:t>
      </w:r>
      <w:r>
        <w:rPr>
          <w:rStyle w:val="Zkladntext213"/>
          <w:color w:val="000000"/>
        </w:rPr>
        <w:t>adoch predmet (značný majetok, značné poškodenie) robí hriech ťažkým.</w:t>
      </w:r>
    </w:p>
    <w:p w:rsidR="00000000" w:rsidRDefault="00164892">
      <w:pPr>
        <w:pStyle w:val="Zkladntext21"/>
        <w:shd w:val="clear" w:color="auto" w:fill="auto"/>
        <w:spacing w:before="0" w:after="128" w:line="245" w:lineRule="exact"/>
        <w:ind w:right="980" w:firstLine="520"/>
        <w:jc w:val="both"/>
      </w:pPr>
      <w:r>
        <w:rPr>
          <w:rStyle w:val="Zkladntext213"/>
          <w:color w:val="000000"/>
        </w:rPr>
        <w:t>Aj všedných hriechov sa máme chrániť, lebo: 1. aj všedné hriechy urážajú Boha. 2. pomaly nás privádzajú k ťažkým hriechom, 3. priťahujú na nás časné tresty.</w:t>
      </w:r>
    </w:p>
    <w:p w:rsidR="00000000" w:rsidRDefault="00164892">
      <w:pPr>
        <w:pStyle w:val="Zkladntext71"/>
        <w:shd w:val="clear" w:color="auto" w:fill="auto"/>
        <w:spacing w:after="394" w:line="160" w:lineRule="exact"/>
        <w:ind w:left="520"/>
        <w:jc w:val="both"/>
      </w:pPr>
      <w:r>
        <w:rPr>
          <w:rStyle w:val="Zkladntext70"/>
          <w:color w:val="000000"/>
        </w:rPr>
        <w:t>„A kto si malých veci neváži,</w:t>
      </w:r>
      <w:r>
        <w:rPr>
          <w:rStyle w:val="Zkladntext70"/>
          <w:color w:val="000000"/>
        </w:rPr>
        <w:t xml:space="preserve"> pomaly zahynie." (Sir 19, 1.)</w:t>
      </w:r>
    </w:p>
    <w:p w:rsidR="00000000" w:rsidRDefault="00164892">
      <w:pPr>
        <w:pStyle w:val="Zhlavie31"/>
        <w:keepNext/>
        <w:keepLines/>
        <w:shd w:val="clear" w:color="auto" w:fill="auto"/>
        <w:spacing w:before="0" w:after="164" w:line="190" w:lineRule="exact"/>
        <w:ind w:left="1120"/>
        <w:jc w:val="left"/>
      </w:pPr>
      <w:bookmarkStart w:id="14" w:name="bookmark13"/>
      <w:r>
        <w:rPr>
          <w:rStyle w:val="Zhlavie34"/>
          <w:b/>
          <w:bCs/>
          <w:color w:val="000000"/>
        </w:rPr>
        <w:t>§ 24. O rozličných druhoch hriechu.</w:t>
      </w:r>
      <w:bookmarkEnd w:id="14"/>
    </w:p>
    <w:p w:rsidR="00000000" w:rsidRDefault="00164892">
      <w:pPr>
        <w:pStyle w:val="Zkladntext21"/>
        <w:shd w:val="clear" w:color="auto" w:fill="auto"/>
        <w:spacing w:before="0" w:after="0" w:line="240" w:lineRule="exact"/>
        <w:ind w:left="520" w:firstLine="0"/>
        <w:jc w:val="both"/>
      </w:pPr>
      <w:r>
        <w:rPr>
          <w:rStyle w:val="Zkladntext25"/>
          <w:color w:val="000000"/>
        </w:rPr>
        <w:t>Rozoznávame tieto druhy hriechov:</w:t>
      </w:r>
    </w:p>
    <w:p w:rsidR="00000000" w:rsidRDefault="00164892">
      <w:pPr>
        <w:pStyle w:val="Zkladntext21"/>
        <w:numPr>
          <w:ilvl w:val="0"/>
          <w:numId w:val="39"/>
        </w:numPr>
        <w:shd w:val="clear" w:color="auto" w:fill="auto"/>
        <w:tabs>
          <w:tab w:val="left" w:pos="785"/>
        </w:tabs>
        <w:spacing w:before="0" w:after="0" w:line="240" w:lineRule="exact"/>
        <w:ind w:left="520" w:firstLine="0"/>
        <w:jc w:val="both"/>
      </w:pPr>
      <w:r>
        <w:rPr>
          <w:rStyle w:val="Zkladntext25"/>
          <w:color w:val="000000"/>
        </w:rPr>
        <w:t>sedem hlavných hriechov;</w:t>
      </w:r>
    </w:p>
    <w:p w:rsidR="00000000" w:rsidRDefault="00164892">
      <w:pPr>
        <w:pStyle w:val="Zkladntext21"/>
        <w:numPr>
          <w:ilvl w:val="0"/>
          <w:numId w:val="39"/>
        </w:numPr>
        <w:shd w:val="clear" w:color="auto" w:fill="auto"/>
        <w:tabs>
          <w:tab w:val="left" w:pos="799"/>
        </w:tabs>
        <w:spacing w:before="0" w:after="0" w:line="240" w:lineRule="exact"/>
        <w:ind w:firstLine="520"/>
        <w:jc w:val="both"/>
      </w:pPr>
      <w:r>
        <w:rPr>
          <w:rStyle w:val="Zkladntext25"/>
          <w:color w:val="000000"/>
        </w:rPr>
        <w:t>šesť hriechov proti Duchu Svätému;</w:t>
      </w:r>
      <w:r>
        <w:br w:type="page"/>
      </w:r>
    </w:p>
    <w:p w:rsidR="00000000" w:rsidRDefault="00164892">
      <w:pPr>
        <w:pStyle w:val="Zkladntext21"/>
        <w:numPr>
          <w:ilvl w:val="0"/>
          <w:numId w:val="39"/>
        </w:numPr>
        <w:shd w:val="clear" w:color="auto" w:fill="auto"/>
        <w:tabs>
          <w:tab w:val="left" w:pos="1348"/>
        </w:tabs>
        <w:spacing w:before="0" w:after="19" w:line="190" w:lineRule="exact"/>
        <w:ind w:left="620" w:firstLine="420"/>
        <w:jc w:val="both"/>
      </w:pPr>
      <w:r>
        <w:rPr>
          <w:rStyle w:val="Zkladntext213"/>
          <w:color w:val="000000"/>
        </w:rPr>
        <w:lastRenderedPageBreak/>
        <w:t>do neba volajúce hriechy;</w:t>
      </w:r>
    </w:p>
    <w:p w:rsidR="00000000" w:rsidRDefault="00164892">
      <w:pPr>
        <w:pStyle w:val="Zkladntext21"/>
        <w:numPr>
          <w:ilvl w:val="0"/>
          <w:numId w:val="39"/>
        </w:numPr>
        <w:shd w:val="clear" w:color="auto" w:fill="auto"/>
        <w:tabs>
          <w:tab w:val="left" w:pos="1348"/>
        </w:tabs>
        <w:spacing w:before="0" w:after="105" w:line="190" w:lineRule="exact"/>
        <w:ind w:left="620" w:firstLine="420"/>
        <w:jc w:val="both"/>
      </w:pPr>
      <w:r>
        <w:rPr>
          <w:rStyle w:val="Zkladntext213"/>
          <w:color w:val="000000"/>
        </w:rPr>
        <w:t>deväť cudzích hriechov.</w:t>
      </w:r>
    </w:p>
    <w:p w:rsidR="00000000" w:rsidRDefault="00395824">
      <w:pPr>
        <w:pStyle w:val="Zkladntext21"/>
        <w:numPr>
          <w:ilvl w:val="0"/>
          <w:numId w:val="40"/>
        </w:numPr>
        <w:shd w:val="clear" w:color="auto" w:fill="auto"/>
        <w:tabs>
          <w:tab w:val="left" w:pos="1331"/>
        </w:tabs>
        <w:spacing w:before="0" w:after="68" w:line="250" w:lineRule="exact"/>
        <w:ind w:left="620" w:right="440" w:firstLine="420"/>
        <w:jc w:val="both"/>
      </w:pPr>
      <w:r>
        <w:rPr>
          <w:noProof/>
        </w:rPr>
        <mc:AlternateContent>
          <mc:Choice Requires="wps">
            <w:drawing>
              <wp:anchor distT="309245" distB="0" distL="63500" distR="63500" simplePos="0" relativeHeight="251728896" behindDoc="1" locked="0" layoutInCell="1" allowOverlap="1">
                <wp:simplePos x="0" y="0"/>
                <wp:positionH relativeFrom="margin">
                  <wp:posOffset>-103505</wp:posOffset>
                </wp:positionH>
                <wp:positionV relativeFrom="paragraph">
                  <wp:posOffset>-41275</wp:posOffset>
                </wp:positionV>
                <wp:extent cx="469265" cy="462280"/>
                <wp:effectExtent l="0" t="0" r="1270" b="0"/>
                <wp:wrapSquare wrapText="right"/>
                <wp:docPr id="1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Hlavné</w:t>
                            </w:r>
                          </w:p>
                          <w:p w:rsidR="00000000" w:rsidRDefault="00164892">
                            <w:pPr>
                              <w:pStyle w:val="Zkladntext31"/>
                              <w:shd w:val="clear" w:color="auto" w:fill="auto"/>
                              <w:spacing w:before="0" w:after="198" w:line="160" w:lineRule="exact"/>
                              <w:ind w:firstLine="0"/>
                              <w:jc w:val="left"/>
                            </w:pPr>
                            <w:r>
                              <w:rPr>
                                <w:rStyle w:val="Zkladntext3Exact5"/>
                                <w:color w:val="000000"/>
                              </w:rPr>
                              <w:t>hriechy.</w:t>
                            </w:r>
                          </w:p>
                          <w:p w:rsidR="00000000" w:rsidRDefault="00164892">
                            <w:pPr>
                              <w:pStyle w:val="Zkladntext21"/>
                              <w:shd w:val="clear" w:color="auto" w:fill="auto"/>
                              <w:spacing w:before="0" w:after="0" w:line="210" w:lineRule="exact"/>
                              <w:ind w:firstLine="0"/>
                              <w:jc w:val="left"/>
                            </w:pPr>
                            <w:r>
                              <w:rPr>
                                <w:rStyle w:val="Zkladntext2105"/>
                                <w:color w:val="000000"/>
                              </w:rPr>
                              <w:t>n</w:t>
                            </w:r>
                            <w:r>
                              <w:rPr>
                                <w:rStyle w:val="Zkladntext2Exact4"/>
                                <w:color w:val="000000"/>
                              </w:rPr>
                              <w:t xml:space="preserve"> &lt;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95" type="#_x0000_t202" style="position:absolute;left:0;text-align:left;margin-left:-8.15pt;margin-top:-3.25pt;width:36.95pt;height:36.4pt;z-index:-251587584;visibility:visible;mso-wrap-style:square;mso-width-percent:0;mso-height-percent:0;mso-wrap-distance-left:5pt;mso-wrap-distance-top:24.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K0swIAALM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Hlavné</w:t>
                      </w:r>
                    </w:p>
                    <w:p w:rsidR="00000000" w:rsidRDefault="00164892">
                      <w:pPr>
                        <w:pStyle w:val="Zkladntext31"/>
                        <w:shd w:val="clear" w:color="auto" w:fill="auto"/>
                        <w:spacing w:before="0" w:after="198" w:line="160" w:lineRule="exact"/>
                        <w:ind w:firstLine="0"/>
                        <w:jc w:val="left"/>
                      </w:pPr>
                      <w:r>
                        <w:rPr>
                          <w:rStyle w:val="Zkladntext3Exact5"/>
                          <w:color w:val="000000"/>
                        </w:rPr>
                        <w:t>hriechy.</w:t>
                      </w:r>
                    </w:p>
                    <w:p w:rsidR="00000000" w:rsidRDefault="00164892">
                      <w:pPr>
                        <w:pStyle w:val="Zkladntext21"/>
                        <w:shd w:val="clear" w:color="auto" w:fill="auto"/>
                        <w:spacing w:before="0" w:after="0" w:line="210" w:lineRule="exact"/>
                        <w:ind w:firstLine="0"/>
                        <w:jc w:val="left"/>
                      </w:pPr>
                      <w:r>
                        <w:rPr>
                          <w:rStyle w:val="Zkladntext2105"/>
                          <w:color w:val="000000"/>
                        </w:rPr>
                        <w:t>n</w:t>
                      </w:r>
                      <w:r>
                        <w:rPr>
                          <w:rStyle w:val="Zkladntext2Exact4"/>
                          <w:color w:val="000000"/>
                        </w:rPr>
                        <w:t xml:space="preserve"> &lt; ,</w:t>
                      </w:r>
                    </w:p>
                  </w:txbxContent>
                </v:textbox>
                <w10:wrap type="square" side="right" anchorx="margin"/>
              </v:shape>
            </w:pict>
          </mc:Fallback>
        </mc:AlternateContent>
      </w:r>
      <w:r w:rsidR="00164892">
        <w:rPr>
          <w:rStyle w:val="Zkladntext2Tun6"/>
          <w:color w:val="000000"/>
        </w:rPr>
        <w:t xml:space="preserve">Hlavné hriechy </w:t>
      </w:r>
      <w:r w:rsidR="00164892">
        <w:rPr>
          <w:rStyle w:val="Zkladntext213"/>
          <w:color w:val="000000"/>
        </w:rPr>
        <w:t xml:space="preserve">sú: </w:t>
      </w:r>
      <w:r w:rsidR="00164892">
        <w:rPr>
          <w:rStyle w:val="Zkladntext2Tun6"/>
          <w:color w:val="000000"/>
        </w:rPr>
        <w:t xml:space="preserve">1, </w:t>
      </w:r>
      <w:r w:rsidR="00164892">
        <w:rPr>
          <w:rStyle w:val="Zkladntext213"/>
          <w:color w:val="000000"/>
        </w:rPr>
        <w:t xml:space="preserve">pýcha, 2. </w:t>
      </w:r>
      <w:r w:rsidR="00164892">
        <w:rPr>
          <w:rStyle w:val="Zkladntext20"/>
          <w:color w:val="000000"/>
        </w:rPr>
        <w:t xml:space="preserve">lakomstvo, </w:t>
      </w:r>
      <w:r w:rsidR="00164892">
        <w:rPr>
          <w:rStyle w:val="Zkladntext213"/>
          <w:color w:val="000000"/>
        </w:rPr>
        <w:t>3. smil</w:t>
      </w:r>
      <w:r w:rsidR="00164892">
        <w:rPr>
          <w:rStyle w:val="Zkladntext213"/>
          <w:color w:val="000000"/>
        </w:rPr>
        <w:softHyphen/>
        <w:t xml:space="preserve">stvo, 4. závisť, 5. obžerstvo, </w:t>
      </w:r>
      <w:r w:rsidR="00164892">
        <w:rPr>
          <w:rStyle w:val="Zkladntext267"/>
          <w:color w:val="000000"/>
        </w:rPr>
        <w:t>6</w:t>
      </w:r>
      <w:r w:rsidR="00164892">
        <w:rPr>
          <w:rStyle w:val="Zkladntext213"/>
          <w:color w:val="000000"/>
        </w:rPr>
        <w:t>. hnev, 7. lenivosť.</w:t>
      </w:r>
    </w:p>
    <w:p w:rsidR="00000000" w:rsidRDefault="00164892">
      <w:pPr>
        <w:pStyle w:val="Zkladntext21"/>
        <w:numPr>
          <w:ilvl w:val="0"/>
          <w:numId w:val="41"/>
        </w:numPr>
        <w:shd w:val="clear" w:color="auto" w:fill="auto"/>
        <w:tabs>
          <w:tab w:val="left" w:pos="1336"/>
        </w:tabs>
        <w:spacing w:before="0" w:after="102" w:line="240" w:lineRule="exact"/>
        <w:ind w:left="620" w:right="440" w:firstLine="420"/>
        <w:jc w:val="both"/>
      </w:pPr>
      <w:r>
        <w:rPr>
          <w:rStyle w:val="Zkladntext213"/>
          <w:color w:val="000000"/>
        </w:rPr>
        <w:t>Pýcha je preceňovanie seba a neskrotná žiadosť po cti a prednosti.</w:t>
      </w:r>
    </w:p>
    <w:p w:rsidR="00000000" w:rsidRDefault="00164892">
      <w:pPr>
        <w:pStyle w:val="Zkladntext31"/>
        <w:shd w:val="clear" w:color="auto" w:fill="auto"/>
        <w:spacing w:before="0" w:after="18" w:line="187" w:lineRule="exact"/>
        <w:ind w:left="620" w:right="440" w:firstLine="420"/>
        <w:jc w:val="both"/>
      </w:pPr>
      <w:r>
        <w:rPr>
          <w:rStyle w:val="Zkladntext30"/>
          <w:color w:val="000000"/>
        </w:rPr>
        <w:t>,,</w:t>
      </w:r>
      <w:r>
        <w:rPr>
          <w:rStyle w:val="Zkladntext311"/>
          <w:color w:val="000000"/>
        </w:rPr>
        <w:t xml:space="preserve">Pýcha je </w:t>
      </w:r>
      <w:r>
        <w:rPr>
          <w:rStyle w:val="Zkladntext30"/>
          <w:color w:val="000000"/>
        </w:rPr>
        <w:t xml:space="preserve">počiatkom </w:t>
      </w:r>
      <w:r>
        <w:rPr>
          <w:rStyle w:val="Zkladntext311"/>
          <w:color w:val="000000"/>
        </w:rPr>
        <w:t xml:space="preserve">každého </w:t>
      </w:r>
      <w:r>
        <w:rPr>
          <w:rStyle w:val="Zkladntext30"/>
          <w:color w:val="000000"/>
        </w:rPr>
        <w:t xml:space="preserve">hriechu: </w:t>
      </w:r>
      <w:r>
        <w:rPr>
          <w:rStyle w:val="Zkladntext311"/>
          <w:color w:val="000000"/>
        </w:rPr>
        <w:t xml:space="preserve">kto </w:t>
      </w:r>
      <w:r>
        <w:rPr>
          <w:rStyle w:val="Zkladntext30"/>
          <w:color w:val="000000"/>
        </w:rPr>
        <w:t xml:space="preserve">sa jej </w:t>
      </w:r>
      <w:r>
        <w:rPr>
          <w:rStyle w:val="Zkladntext311"/>
          <w:color w:val="000000"/>
        </w:rPr>
        <w:t>pridŕž</w:t>
      </w:r>
      <w:r>
        <w:rPr>
          <w:rStyle w:val="Zkladntext311"/>
          <w:color w:val="000000"/>
        </w:rPr>
        <w:t xml:space="preserve">a, </w:t>
      </w:r>
      <w:r>
        <w:rPr>
          <w:rStyle w:val="Zkladntext30"/>
          <w:color w:val="000000"/>
        </w:rPr>
        <w:t>na</w:t>
      </w:r>
      <w:r>
        <w:rPr>
          <w:rStyle w:val="Zkladntext30"/>
          <w:color w:val="000000"/>
        </w:rPr>
        <w:softHyphen/>
        <w:t xml:space="preserve">plnený bude kliatbou a </w:t>
      </w:r>
      <w:r>
        <w:rPr>
          <w:rStyle w:val="Zkladntext311"/>
          <w:color w:val="000000"/>
        </w:rPr>
        <w:t xml:space="preserve">naposledy ho </w:t>
      </w:r>
      <w:r>
        <w:rPr>
          <w:rStyle w:val="Zkladntext30"/>
          <w:color w:val="000000"/>
        </w:rPr>
        <w:t xml:space="preserve">zničí." </w:t>
      </w:r>
      <w:r>
        <w:rPr>
          <w:rStyle w:val="Zkladntext311"/>
          <w:color w:val="000000"/>
        </w:rPr>
        <w:t xml:space="preserve">(Sir </w:t>
      </w:r>
      <w:r>
        <w:rPr>
          <w:rStyle w:val="Zkladntext30"/>
          <w:color w:val="000000"/>
        </w:rPr>
        <w:t xml:space="preserve">10, </w:t>
      </w:r>
      <w:r>
        <w:rPr>
          <w:rStyle w:val="Zkladntext311"/>
          <w:color w:val="000000"/>
        </w:rPr>
        <w:t>15.)</w:t>
      </w:r>
    </w:p>
    <w:p w:rsidR="00000000" w:rsidRDefault="00164892">
      <w:pPr>
        <w:pStyle w:val="Zkladntext21"/>
        <w:numPr>
          <w:ilvl w:val="0"/>
          <w:numId w:val="41"/>
        </w:numPr>
        <w:shd w:val="clear" w:color="auto" w:fill="auto"/>
        <w:tabs>
          <w:tab w:val="left" w:pos="1345"/>
        </w:tabs>
        <w:spacing w:before="0" w:after="98" w:line="240" w:lineRule="exact"/>
        <w:ind w:left="620" w:right="440" w:firstLine="420"/>
        <w:jc w:val="both"/>
      </w:pPr>
      <w:r>
        <w:rPr>
          <w:rStyle w:val="Zkladntext2Tun6"/>
          <w:color w:val="000000"/>
        </w:rPr>
        <w:t xml:space="preserve">Lakomstvo </w:t>
      </w:r>
      <w:r>
        <w:rPr>
          <w:rStyle w:val="Zkladntext213"/>
          <w:color w:val="000000"/>
        </w:rPr>
        <w:t>je nesmierna dychtivosť po peniazoch a majetkoch pozemských.</w:t>
      </w:r>
    </w:p>
    <w:p w:rsidR="00000000" w:rsidRDefault="00164892">
      <w:pPr>
        <w:pStyle w:val="Zkladntext31"/>
        <w:shd w:val="clear" w:color="auto" w:fill="auto"/>
        <w:spacing w:before="0" w:after="138" w:line="192" w:lineRule="exact"/>
        <w:ind w:left="620" w:right="440" w:firstLine="420"/>
        <w:jc w:val="both"/>
      </w:pPr>
      <w:r>
        <w:rPr>
          <w:rStyle w:val="Zkladntext311"/>
          <w:color w:val="000000"/>
        </w:rPr>
        <w:t xml:space="preserve">„Koreňom všetkého zla je túžba po peniazoch, </w:t>
      </w:r>
      <w:r>
        <w:rPr>
          <w:rStyle w:val="Zkladntext30"/>
          <w:color w:val="000000"/>
        </w:rPr>
        <w:t xml:space="preserve">za </w:t>
      </w:r>
      <w:r>
        <w:rPr>
          <w:rStyle w:val="Zkladntext311"/>
          <w:color w:val="000000"/>
        </w:rPr>
        <w:t>ktorými niektorí zabažili, a tak zblúdili od viery." (1 Tim 0, 10.)</w:t>
      </w:r>
    </w:p>
    <w:p w:rsidR="00000000" w:rsidRDefault="00164892">
      <w:pPr>
        <w:pStyle w:val="Zkladntext21"/>
        <w:numPr>
          <w:ilvl w:val="0"/>
          <w:numId w:val="41"/>
        </w:numPr>
        <w:shd w:val="clear" w:color="auto" w:fill="auto"/>
        <w:tabs>
          <w:tab w:val="left" w:pos="1345"/>
        </w:tabs>
        <w:spacing w:before="0" w:after="128" w:line="245" w:lineRule="exact"/>
        <w:ind w:left="620" w:right="440" w:firstLine="420"/>
        <w:jc w:val="both"/>
      </w:pPr>
      <w:r>
        <w:rPr>
          <w:rStyle w:val="Zkladntext2Tun6"/>
          <w:color w:val="000000"/>
        </w:rPr>
        <w:t xml:space="preserve">Smilstvo </w:t>
      </w:r>
      <w:r>
        <w:rPr>
          <w:rStyle w:val="Zkladntext213"/>
          <w:color w:val="000000"/>
        </w:rPr>
        <w:t>je dobrovoľná žiadosť vecí, 'ktoré urážajú čistotu a hanblivosť.</w:t>
      </w:r>
    </w:p>
    <w:p w:rsidR="00000000" w:rsidRDefault="00164892">
      <w:pPr>
        <w:pStyle w:val="Zkladntext31"/>
        <w:shd w:val="clear" w:color="auto" w:fill="auto"/>
        <w:spacing w:before="0" w:after="113" w:line="160" w:lineRule="exact"/>
        <w:ind w:left="620" w:firstLine="420"/>
        <w:jc w:val="both"/>
      </w:pPr>
      <w:r>
        <w:rPr>
          <w:rStyle w:val="Zkladntext311"/>
          <w:color w:val="000000"/>
        </w:rPr>
        <w:t xml:space="preserve">„Smilníkov a </w:t>
      </w:r>
      <w:r>
        <w:rPr>
          <w:rStyle w:val="Zkladntext30"/>
          <w:color w:val="000000"/>
        </w:rPr>
        <w:t xml:space="preserve">cudzoložníkov </w:t>
      </w:r>
      <w:r>
        <w:rPr>
          <w:rStyle w:val="Zkladntext311"/>
          <w:color w:val="000000"/>
        </w:rPr>
        <w:t xml:space="preserve">Boh bude </w:t>
      </w:r>
      <w:r>
        <w:rPr>
          <w:rStyle w:val="Zkladntext30"/>
          <w:color w:val="000000"/>
        </w:rPr>
        <w:t xml:space="preserve">súdiť!*’ </w:t>
      </w:r>
      <w:r>
        <w:rPr>
          <w:rStyle w:val="Zkladntext311"/>
          <w:color w:val="000000"/>
        </w:rPr>
        <w:t>&lt;2ád 13, 4.)</w:t>
      </w:r>
    </w:p>
    <w:p w:rsidR="00000000" w:rsidRDefault="00164892">
      <w:pPr>
        <w:pStyle w:val="Zkladntext21"/>
        <w:numPr>
          <w:ilvl w:val="0"/>
          <w:numId w:val="41"/>
        </w:numPr>
        <w:shd w:val="clear" w:color="auto" w:fill="auto"/>
        <w:tabs>
          <w:tab w:val="left" w:pos="1350"/>
        </w:tabs>
        <w:spacing w:before="0" w:after="114" w:line="254" w:lineRule="exact"/>
        <w:ind w:left="620" w:right="440" w:firstLine="420"/>
        <w:jc w:val="both"/>
      </w:pPr>
      <w:r>
        <w:rPr>
          <w:rStyle w:val="Zkladntext2Tun6"/>
          <w:color w:val="000000"/>
        </w:rPr>
        <w:t xml:space="preserve">Závisť </w:t>
      </w:r>
      <w:r>
        <w:rPr>
          <w:rStyle w:val="Zkladntext213"/>
          <w:color w:val="000000"/>
        </w:rPr>
        <w:t>je zármutok nad tým, že náš bližný má via</w:t>
      </w:r>
      <w:r>
        <w:rPr>
          <w:rStyle w:val="Zkladntext213"/>
          <w:color w:val="000000"/>
        </w:rPr>
        <w:softHyphen/>
        <w:t>cej či už majetku alebo duševných schopností.</w:t>
      </w:r>
    </w:p>
    <w:p w:rsidR="00000000" w:rsidRDefault="00164892">
      <w:pPr>
        <w:pStyle w:val="Zkladntext31"/>
        <w:shd w:val="clear" w:color="auto" w:fill="auto"/>
        <w:spacing w:before="0" w:after="10" w:line="187" w:lineRule="exact"/>
        <w:ind w:left="620" w:right="440" w:firstLine="420"/>
        <w:jc w:val="both"/>
      </w:pPr>
      <w:r>
        <w:rPr>
          <w:rStyle w:val="Zkladntext30"/>
          <w:color w:val="000000"/>
        </w:rPr>
        <w:t>„Ale závisťou diablov</w:t>
      </w:r>
      <w:r>
        <w:rPr>
          <w:rStyle w:val="Zkladntext30"/>
          <w:color w:val="000000"/>
        </w:rPr>
        <w:t xml:space="preserve">ou prišla smrť na svet, a toto nasledujú tí, ktorí </w:t>
      </w:r>
      <w:r>
        <w:rPr>
          <w:rStyle w:val="Zkladntext311"/>
          <w:color w:val="000000"/>
        </w:rPr>
        <w:t xml:space="preserve">sú </w:t>
      </w:r>
      <w:r>
        <w:rPr>
          <w:rStyle w:val="Zkladntext30"/>
          <w:color w:val="000000"/>
        </w:rPr>
        <w:t>z jeho strany." (Múdr 2, 24—25.)</w:t>
      </w:r>
    </w:p>
    <w:p w:rsidR="00000000" w:rsidRDefault="00164892">
      <w:pPr>
        <w:pStyle w:val="Zkladntext21"/>
        <w:numPr>
          <w:ilvl w:val="0"/>
          <w:numId w:val="41"/>
        </w:numPr>
        <w:shd w:val="clear" w:color="auto" w:fill="auto"/>
        <w:tabs>
          <w:tab w:val="left" w:pos="1345"/>
        </w:tabs>
        <w:spacing w:before="0" w:after="106" w:line="250" w:lineRule="exact"/>
        <w:ind w:left="620" w:right="440" w:firstLine="420"/>
        <w:jc w:val="both"/>
      </w:pPr>
      <w:r>
        <w:rPr>
          <w:rStyle w:val="Zkladntext213"/>
          <w:color w:val="000000"/>
        </w:rPr>
        <w:t xml:space="preserve">Obžerstvo </w:t>
      </w:r>
      <w:r>
        <w:rPr>
          <w:rStyle w:val="Zkladntext20"/>
          <w:color w:val="000000"/>
        </w:rPr>
        <w:t xml:space="preserve">je </w:t>
      </w:r>
      <w:r>
        <w:rPr>
          <w:rStyle w:val="Zkladntext213"/>
          <w:color w:val="000000"/>
        </w:rPr>
        <w:t xml:space="preserve">nemierna žiadosť po jedení a pití a </w:t>
      </w:r>
      <w:r>
        <w:rPr>
          <w:rStyle w:val="Zkladntext20"/>
          <w:color w:val="000000"/>
        </w:rPr>
        <w:t xml:space="preserve">vy- </w:t>
      </w:r>
      <w:r>
        <w:rPr>
          <w:rStyle w:val="Zkladntext213"/>
          <w:color w:val="000000"/>
        </w:rPr>
        <w:t xml:space="preserve">vyhovenie </w:t>
      </w:r>
      <w:r>
        <w:rPr>
          <w:rStyle w:val="Zkladntext20"/>
          <w:color w:val="000000"/>
        </w:rPr>
        <w:t xml:space="preserve">tejto </w:t>
      </w:r>
      <w:r>
        <w:rPr>
          <w:rStyle w:val="Zkladntext213"/>
          <w:color w:val="000000"/>
        </w:rPr>
        <w:t>žiadosti.</w:t>
      </w:r>
    </w:p>
    <w:p w:rsidR="00000000" w:rsidRDefault="00164892">
      <w:pPr>
        <w:pStyle w:val="Zkladntext31"/>
        <w:shd w:val="clear" w:color="auto" w:fill="auto"/>
        <w:spacing w:before="0" w:after="18" w:line="192" w:lineRule="exact"/>
        <w:ind w:left="620" w:right="440" w:firstLine="420"/>
        <w:jc w:val="both"/>
      </w:pPr>
      <w:r>
        <w:rPr>
          <w:rStyle w:val="Zkladntext30"/>
          <w:color w:val="000000"/>
        </w:rPr>
        <w:t>„No dajte si pozor, aby vám srdcia neboly azda obťažené ob</w:t>
      </w:r>
      <w:r>
        <w:rPr>
          <w:rStyle w:val="Zkladntext30"/>
          <w:color w:val="000000"/>
        </w:rPr>
        <w:softHyphen/>
        <w:t>ž</w:t>
      </w:r>
      <w:r>
        <w:rPr>
          <w:rStyle w:val="Zkladntext30"/>
          <w:color w:val="000000"/>
        </w:rPr>
        <w:t>erstvom, opilstvom a starosťami o život." (Lk 21, 3*4.)</w:t>
      </w:r>
    </w:p>
    <w:p w:rsidR="00000000" w:rsidRDefault="00164892">
      <w:pPr>
        <w:pStyle w:val="Zkladntext21"/>
        <w:numPr>
          <w:ilvl w:val="0"/>
          <w:numId w:val="41"/>
        </w:numPr>
        <w:shd w:val="clear" w:color="auto" w:fill="auto"/>
        <w:tabs>
          <w:tab w:val="left" w:pos="1355"/>
        </w:tabs>
        <w:spacing w:before="0" w:after="106" w:line="245" w:lineRule="exact"/>
        <w:ind w:left="620" w:right="440" w:firstLine="420"/>
        <w:jc w:val="both"/>
      </w:pPr>
      <w:r>
        <w:rPr>
          <w:rStyle w:val="Zkladntext213"/>
          <w:color w:val="000000"/>
        </w:rPr>
        <w:t>Hnev je rozčúlenie myslí, spojené so žiadosťou po</w:t>
      </w:r>
      <w:r>
        <w:rPr>
          <w:rStyle w:val="Zkladntext213"/>
          <w:color w:val="000000"/>
        </w:rPr>
        <w:softHyphen/>
        <w:t>mstiť sa.</w:t>
      </w:r>
    </w:p>
    <w:p w:rsidR="00000000" w:rsidRDefault="00164892">
      <w:pPr>
        <w:pStyle w:val="Zkladntext31"/>
        <w:shd w:val="clear" w:color="auto" w:fill="auto"/>
        <w:spacing w:before="0" w:after="14" w:line="187" w:lineRule="exact"/>
        <w:ind w:left="620" w:right="440" w:firstLine="420"/>
        <w:jc w:val="both"/>
      </w:pPr>
      <w:r>
        <w:rPr>
          <w:rStyle w:val="Zkladntext30"/>
          <w:color w:val="000000"/>
        </w:rPr>
        <w:t xml:space="preserve">„Ľudský hnev </w:t>
      </w:r>
      <w:r>
        <w:rPr>
          <w:rStyle w:val="Zkladntext311"/>
          <w:color w:val="000000"/>
        </w:rPr>
        <w:t xml:space="preserve">nekoná, </w:t>
      </w:r>
      <w:r>
        <w:rPr>
          <w:rStyle w:val="Zkladntext30"/>
          <w:color w:val="000000"/>
        </w:rPr>
        <w:t xml:space="preserve">čo je spravodlivé pred Bohom." (Jak </w:t>
      </w:r>
      <w:r>
        <w:rPr>
          <w:rStyle w:val="Zkladntext3Garamond"/>
          <w:color w:val="000000"/>
        </w:rPr>
        <w:t>1</w:t>
      </w:r>
      <w:r>
        <w:rPr>
          <w:rStyle w:val="Zkladntext3David"/>
          <w:color w:val="000000"/>
        </w:rPr>
        <w:t xml:space="preserve">, </w:t>
      </w:r>
      <w:r>
        <w:rPr>
          <w:rStyle w:val="Zkladntext3Garamond"/>
          <w:color w:val="000000"/>
        </w:rPr>
        <w:t>20</w:t>
      </w:r>
      <w:r>
        <w:rPr>
          <w:rStyle w:val="Zkladntext3David"/>
          <w:color w:val="000000"/>
        </w:rPr>
        <w:t>.)</w:t>
      </w:r>
    </w:p>
    <w:p w:rsidR="00000000" w:rsidRDefault="00164892">
      <w:pPr>
        <w:pStyle w:val="Zkladntext21"/>
        <w:numPr>
          <w:ilvl w:val="0"/>
          <w:numId w:val="41"/>
        </w:numPr>
        <w:shd w:val="clear" w:color="auto" w:fill="auto"/>
        <w:tabs>
          <w:tab w:val="left" w:pos="1350"/>
        </w:tabs>
        <w:spacing w:before="0" w:after="128" w:line="245" w:lineRule="exact"/>
        <w:ind w:left="620" w:right="440" w:firstLine="420"/>
        <w:jc w:val="both"/>
      </w:pPr>
      <w:r>
        <w:rPr>
          <w:rStyle w:val="Zkladntext2Tun6"/>
          <w:color w:val="000000"/>
        </w:rPr>
        <w:t xml:space="preserve">Lenivosť </w:t>
      </w:r>
      <w:r>
        <w:rPr>
          <w:rStyle w:val="Zkladntext213"/>
          <w:color w:val="000000"/>
        </w:rPr>
        <w:t>je dobrovoľná nechuť konať svoje povin</w:t>
      </w:r>
      <w:r>
        <w:rPr>
          <w:rStyle w:val="Zkladntext213"/>
          <w:color w:val="000000"/>
        </w:rPr>
        <w:softHyphen/>
        <w:t>nosti vôbec a najmä</w:t>
      </w:r>
      <w:r>
        <w:rPr>
          <w:rStyle w:val="Zkladntext213"/>
          <w:color w:val="000000"/>
        </w:rPr>
        <w:t xml:space="preserve"> veci, ktoré sa týkajú služby božej a spásy duše.</w:t>
      </w:r>
    </w:p>
    <w:p w:rsidR="00000000" w:rsidRDefault="00164892">
      <w:pPr>
        <w:pStyle w:val="Zkladntext31"/>
        <w:shd w:val="clear" w:color="auto" w:fill="auto"/>
        <w:spacing w:before="0" w:after="106" w:line="160" w:lineRule="exact"/>
        <w:ind w:left="620" w:firstLine="420"/>
        <w:jc w:val="both"/>
      </w:pPr>
      <w:r>
        <w:rPr>
          <w:rStyle w:val="Zkladntext311"/>
          <w:color w:val="000000"/>
        </w:rPr>
        <w:t xml:space="preserve">„Mnohému zlému </w:t>
      </w:r>
      <w:r>
        <w:rPr>
          <w:rStyle w:val="Zkladntext30"/>
          <w:color w:val="000000"/>
        </w:rPr>
        <w:t xml:space="preserve">učí záhaľčivosť.*' </w:t>
      </w:r>
      <w:r>
        <w:rPr>
          <w:rStyle w:val="Zkladntext311"/>
          <w:color w:val="000000"/>
        </w:rPr>
        <w:t>(Sir 33, 29.)</w:t>
      </w:r>
    </w:p>
    <w:p w:rsidR="00000000" w:rsidRDefault="00164892">
      <w:pPr>
        <w:pStyle w:val="Zkladntext21"/>
        <w:shd w:val="clear" w:color="auto" w:fill="auto"/>
        <w:spacing w:before="0" w:after="0" w:line="245" w:lineRule="exact"/>
        <w:ind w:left="620" w:right="440" w:firstLine="420"/>
        <w:jc w:val="both"/>
        <w:sectPr w:rsidR="00000000">
          <w:pgSz w:w="8400" w:h="11900"/>
          <w:pgMar w:top="1238" w:right="751" w:bottom="1238" w:left="967" w:header="0" w:footer="3" w:gutter="0"/>
          <w:cols w:space="720"/>
          <w:noEndnote/>
          <w:docGrid w:linePitch="360"/>
        </w:sectPr>
      </w:pPr>
      <w:r>
        <w:rPr>
          <w:rStyle w:val="Zkladntext213"/>
          <w:color w:val="000000"/>
        </w:rPr>
        <w:t>Hlavnými menujeme tieto hriechy, lebo sú hlavou mnohých hriechov, sú ako by pramene; z prameňa vyte-</w:t>
      </w:r>
    </w:p>
    <w:p w:rsidR="00000000" w:rsidRDefault="00164892">
      <w:pPr>
        <w:pStyle w:val="Zkladntext121"/>
        <w:shd w:val="clear" w:color="auto" w:fill="auto"/>
        <w:spacing w:after="0" w:line="320" w:lineRule="exact"/>
      </w:pPr>
      <w:r>
        <w:rPr>
          <w:rStyle w:val="Zkladntext120"/>
          <w:b/>
          <w:bCs/>
          <w:color w:val="000000"/>
        </w:rPr>
        <w:lastRenderedPageBreak/>
        <w:t>\</w:t>
      </w:r>
    </w:p>
    <w:p w:rsidR="00000000" w:rsidRDefault="00164892">
      <w:pPr>
        <w:pStyle w:val="Zkladntext21"/>
        <w:shd w:val="clear" w:color="auto" w:fill="auto"/>
        <w:spacing w:before="0" w:after="100" w:line="240" w:lineRule="exact"/>
        <w:ind w:left="220" w:firstLine="0"/>
        <w:jc w:val="left"/>
      </w:pPr>
      <w:r>
        <w:rPr>
          <w:rStyle w:val="Zkladntext20"/>
          <w:color w:val="000000"/>
        </w:rPr>
        <w:t>kajú potoky a z hlavných</w:t>
      </w:r>
      <w:r>
        <w:rPr>
          <w:rStyle w:val="Zkladntext20"/>
          <w:color w:val="000000"/>
        </w:rPr>
        <w:t xml:space="preserve"> hriechov ako z prameňov po</w:t>
      </w:r>
      <w:r>
        <w:rPr>
          <w:rStyle w:val="Zkladntext20"/>
          <w:color w:val="000000"/>
        </w:rPr>
        <w:softHyphen/>
        <w:t>chádzajú mnohé iné hriechy.</w:t>
      </w:r>
    </w:p>
    <w:p w:rsidR="00000000" w:rsidRDefault="00395824">
      <w:pPr>
        <w:pStyle w:val="Zhlavie31"/>
        <w:keepNext/>
        <w:keepLines/>
        <w:numPr>
          <w:ilvl w:val="0"/>
          <w:numId w:val="42"/>
        </w:numPr>
        <w:shd w:val="clear" w:color="auto" w:fill="auto"/>
        <w:tabs>
          <w:tab w:val="left" w:pos="976"/>
        </w:tabs>
        <w:spacing w:before="0" w:after="62" w:line="190" w:lineRule="exact"/>
        <w:ind w:left="220" w:firstLine="420"/>
      </w:pPr>
      <w:r>
        <w:rPr>
          <w:noProof/>
        </w:rPr>
        <mc:AlternateContent>
          <mc:Choice Requires="wps">
            <w:drawing>
              <wp:anchor distT="527050" distB="0" distL="63500" distR="63500" simplePos="0" relativeHeight="251729920" behindDoc="1" locked="0" layoutInCell="1" allowOverlap="1">
                <wp:simplePos x="0" y="0"/>
                <wp:positionH relativeFrom="margin">
                  <wp:posOffset>3773170</wp:posOffset>
                </wp:positionH>
                <wp:positionV relativeFrom="paragraph">
                  <wp:posOffset>15240</wp:posOffset>
                </wp:positionV>
                <wp:extent cx="585470" cy="365760"/>
                <wp:effectExtent l="0" t="0" r="0" b="0"/>
                <wp:wrapSquare wrapText="left"/>
                <wp:docPr id="1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Hriechy</w:t>
                            </w:r>
                          </w:p>
                          <w:p w:rsidR="00000000" w:rsidRDefault="00164892">
                            <w:pPr>
                              <w:pStyle w:val="Zkladntext31"/>
                              <w:shd w:val="clear" w:color="auto" w:fill="auto"/>
                              <w:spacing w:before="0" w:after="0" w:line="192" w:lineRule="exact"/>
                              <w:ind w:firstLine="0"/>
                              <w:jc w:val="left"/>
                            </w:pPr>
                            <w:r>
                              <w:rPr>
                                <w:rStyle w:val="Zkladntext3Exact6"/>
                                <w:color w:val="000000"/>
                              </w:rPr>
                              <w:t>proti</w:t>
                            </w:r>
                          </w:p>
                          <w:p w:rsidR="00000000" w:rsidRDefault="00164892">
                            <w:pPr>
                              <w:pStyle w:val="Zkladntext31"/>
                              <w:shd w:val="clear" w:color="auto" w:fill="auto"/>
                              <w:spacing w:before="0" w:after="0" w:line="192" w:lineRule="exact"/>
                              <w:ind w:firstLine="0"/>
                              <w:jc w:val="left"/>
                            </w:pPr>
                            <w:r>
                              <w:rPr>
                                <w:rStyle w:val="Zkladntext3Exact6"/>
                                <w:color w:val="000000"/>
                              </w:rPr>
                              <w:t>Duchu Sv.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96" type="#_x0000_t202" style="position:absolute;left:0;text-align:left;margin-left:297.1pt;margin-top:1.2pt;width:46.1pt;height:28.8pt;z-index:-251586560;visibility:visible;mso-wrap-style:square;mso-width-percent:0;mso-height-percent:0;mso-wrap-distance-left:5pt;mso-wrap-distance-top:4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Nvsg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Hriechy</w:t>
                      </w:r>
                    </w:p>
                    <w:p w:rsidR="00000000" w:rsidRDefault="00164892">
                      <w:pPr>
                        <w:pStyle w:val="Zkladntext31"/>
                        <w:shd w:val="clear" w:color="auto" w:fill="auto"/>
                        <w:spacing w:before="0" w:after="0" w:line="192" w:lineRule="exact"/>
                        <w:ind w:firstLine="0"/>
                        <w:jc w:val="left"/>
                      </w:pPr>
                      <w:r>
                        <w:rPr>
                          <w:rStyle w:val="Zkladntext3Exact6"/>
                          <w:color w:val="000000"/>
                        </w:rPr>
                        <w:t>proti</w:t>
                      </w:r>
                    </w:p>
                    <w:p w:rsidR="00000000" w:rsidRDefault="00164892">
                      <w:pPr>
                        <w:pStyle w:val="Zkladntext31"/>
                        <w:shd w:val="clear" w:color="auto" w:fill="auto"/>
                        <w:spacing w:before="0" w:after="0" w:line="192" w:lineRule="exact"/>
                        <w:ind w:firstLine="0"/>
                        <w:jc w:val="left"/>
                      </w:pPr>
                      <w:r>
                        <w:rPr>
                          <w:rStyle w:val="Zkladntext3Exact6"/>
                          <w:color w:val="000000"/>
                        </w:rPr>
                        <w:t>Duchu Sv.</w:t>
                      </w:r>
                    </w:p>
                  </w:txbxContent>
                </v:textbox>
                <w10:wrap type="square" side="left" anchorx="margin"/>
              </v:shape>
            </w:pict>
          </mc:Fallback>
        </mc:AlternateContent>
      </w:r>
      <w:bookmarkStart w:id="15" w:name="bookmark14"/>
      <w:r w:rsidR="00164892">
        <w:rPr>
          <w:rStyle w:val="Zhlavie33"/>
          <w:b/>
          <w:bCs/>
          <w:color w:val="000000"/>
        </w:rPr>
        <w:t xml:space="preserve">Hriechy proti Duchu Svätému </w:t>
      </w:r>
      <w:r w:rsidR="00164892">
        <w:rPr>
          <w:rStyle w:val="Zhlavie3Nietun2"/>
          <w:b w:val="0"/>
          <w:bCs w:val="0"/>
          <w:color w:val="000000"/>
        </w:rPr>
        <w:t>sú:</w:t>
      </w:r>
      <w:bookmarkEnd w:id="15"/>
    </w:p>
    <w:p w:rsidR="00000000" w:rsidRDefault="00164892">
      <w:pPr>
        <w:pStyle w:val="Zhlavie31"/>
        <w:keepNext/>
        <w:keepLines/>
        <w:numPr>
          <w:ilvl w:val="0"/>
          <w:numId w:val="43"/>
        </w:numPr>
        <w:shd w:val="clear" w:color="auto" w:fill="auto"/>
        <w:tabs>
          <w:tab w:val="left" w:pos="918"/>
        </w:tabs>
        <w:spacing w:before="0" w:after="0" w:line="190" w:lineRule="exact"/>
        <w:ind w:left="220" w:firstLine="420"/>
      </w:pPr>
      <w:bookmarkStart w:id="16" w:name="bookmark15"/>
      <w:r>
        <w:rPr>
          <w:rStyle w:val="Zhlavie33"/>
          <w:b/>
          <w:bCs/>
          <w:color w:val="000000"/>
        </w:rPr>
        <w:t xml:space="preserve">Spoliehať sa opovážlivé na milosrdenstvo Božie, </w:t>
      </w:r>
      <w:r>
        <w:rPr>
          <w:rStyle w:val="Zhlavie3Nietun2"/>
          <w:b w:val="0"/>
          <w:bCs w:val="0"/>
          <w:color w:val="000000"/>
        </w:rPr>
        <w:t>t. j.</w:t>
      </w:r>
      <w:bookmarkEnd w:id="16"/>
    </w:p>
    <w:p w:rsidR="00000000" w:rsidRDefault="00164892">
      <w:pPr>
        <w:pStyle w:val="Zkladntext21"/>
        <w:shd w:val="clear" w:color="auto" w:fill="auto"/>
        <w:spacing w:before="0" w:after="98" w:line="240" w:lineRule="exact"/>
        <w:ind w:left="220" w:right="840" w:firstLine="0"/>
        <w:jc w:val="left"/>
      </w:pPr>
      <w:r>
        <w:rPr>
          <w:rStyle w:val="Zkladntext20"/>
          <w:color w:val="000000"/>
        </w:rPr>
        <w:t>odkladať s pokáním alebo úfať, ž</w:t>
      </w:r>
      <w:r>
        <w:rPr>
          <w:rStyle w:val="Zkladntext20"/>
          <w:color w:val="000000"/>
        </w:rPr>
        <w:t>e Boh nám i bez pokánia odpustí.</w:t>
      </w:r>
    </w:p>
    <w:p w:rsidR="00000000" w:rsidRDefault="00164892">
      <w:pPr>
        <w:pStyle w:val="Zkladntext31"/>
        <w:shd w:val="clear" w:color="auto" w:fill="auto"/>
        <w:spacing w:before="0" w:after="10" w:line="192" w:lineRule="exact"/>
        <w:ind w:left="220" w:right="840" w:firstLine="420"/>
        <w:jc w:val="both"/>
      </w:pPr>
      <w:r>
        <w:rPr>
          <w:rStyle w:val="Zkladntext30"/>
          <w:color w:val="000000"/>
        </w:rPr>
        <w:t>„Nehovor, milosrdenstvo Pánovo je veľké, zmiluje sa nad množstvom mojich hriechov, lebo milosrdenstvo a hnev rýchle pri</w:t>
      </w:r>
      <w:r>
        <w:rPr>
          <w:rStyle w:val="Zkladntext30"/>
          <w:color w:val="000000"/>
        </w:rPr>
        <w:softHyphen/>
        <w:t>chádza od neho." (Sir 5, 6—7.)</w:t>
      </w:r>
    </w:p>
    <w:p w:rsidR="00000000" w:rsidRDefault="00164892">
      <w:pPr>
        <w:pStyle w:val="Zkladntext21"/>
        <w:numPr>
          <w:ilvl w:val="0"/>
          <w:numId w:val="43"/>
        </w:numPr>
        <w:shd w:val="clear" w:color="auto" w:fill="auto"/>
        <w:tabs>
          <w:tab w:val="left" w:pos="925"/>
        </w:tabs>
        <w:spacing w:before="0" w:after="114" w:line="254" w:lineRule="exact"/>
        <w:ind w:left="220" w:right="840" w:firstLine="420"/>
        <w:jc w:val="both"/>
      </w:pPr>
      <w:r>
        <w:rPr>
          <w:rStyle w:val="Zkladntext2Tun"/>
          <w:color w:val="000000"/>
        </w:rPr>
        <w:t xml:space="preserve">Nad milosrdenstvom Božím zúfať, </w:t>
      </w:r>
      <w:r>
        <w:rPr>
          <w:rStyle w:val="Zkladntext20"/>
          <w:color w:val="000000"/>
        </w:rPr>
        <w:t xml:space="preserve">t. </w:t>
      </w:r>
      <w:r>
        <w:rPr>
          <w:rStyle w:val="Zkladntext2Tun5"/>
          <w:color w:val="000000"/>
        </w:rPr>
        <w:t xml:space="preserve">j. </w:t>
      </w:r>
      <w:r>
        <w:rPr>
          <w:rStyle w:val="Zkladntext20"/>
          <w:color w:val="000000"/>
        </w:rPr>
        <w:t>odhodiť od seba nádej v milosť</w:t>
      </w:r>
      <w:r>
        <w:rPr>
          <w:rStyle w:val="Zkladntext20"/>
          <w:color w:val="000000"/>
        </w:rPr>
        <w:t xml:space="preserve"> Božiu a v odpustenie hriechov.</w:t>
      </w:r>
    </w:p>
    <w:p w:rsidR="00000000" w:rsidRDefault="00164892">
      <w:pPr>
        <w:pStyle w:val="Zkladntext31"/>
        <w:shd w:val="clear" w:color="auto" w:fill="auto"/>
        <w:spacing w:before="0" w:after="14" w:line="187" w:lineRule="exact"/>
        <w:ind w:left="220" w:right="840" w:firstLine="420"/>
        <w:jc w:val="both"/>
      </w:pPr>
      <w:r>
        <w:rPr>
          <w:rStyle w:val="Zkladntext312"/>
          <w:color w:val="000000"/>
        </w:rPr>
        <w:t xml:space="preserve">,,I </w:t>
      </w:r>
      <w:r>
        <w:rPr>
          <w:rStyle w:val="Zkladntext30"/>
          <w:color w:val="000000"/>
        </w:rPr>
        <w:t>riekol Kain Pánovi: Väčšia je moja neprávosť, než aby som zasluhoval odpustenie.</w:t>
      </w:r>
      <w:r>
        <w:rPr>
          <w:rStyle w:val="Zkladntext30"/>
          <w:color w:val="000000"/>
          <w:vertAlign w:val="superscript"/>
        </w:rPr>
        <w:t>1</w:t>
      </w:r>
      <w:r>
        <w:rPr>
          <w:rStyle w:val="Zkladntext30"/>
          <w:color w:val="000000"/>
        </w:rPr>
        <w:t xml:space="preserve">' (1 Mojž </w:t>
      </w:r>
      <w:r>
        <w:rPr>
          <w:rStyle w:val="Zkladntext312"/>
          <w:color w:val="000000"/>
        </w:rPr>
        <w:t xml:space="preserve">4, </w:t>
      </w:r>
      <w:r>
        <w:rPr>
          <w:rStyle w:val="Zkladntext30"/>
          <w:color w:val="000000"/>
        </w:rPr>
        <w:t>23.)</w:t>
      </w:r>
    </w:p>
    <w:p w:rsidR="00000000" w:rsidRDefault="00164892">
      <w:pPr>
        <w:pStyle w:val="Zkladntext21"/>
        <w:numPr>
          <w:ilvl w:val="0"/>
          <w:numId w:val="43"/>
        </w:numPr>
        <w:shd w:val="clear" w:color="auto" w:fill="auto"/>
        <w:tabs>
          <w:tab w:val="left" w:pos="930"/>
        </w:tabs>
        <w:spacing w:before="0" w:after="102" w:line="245" w:lineRule="exact"/>
        <w:ind w:left="220" w:right="840" w:firstLine="420"/>
        <w:jc w:val="both"/>
      </w:pPr>
      <w:r>
        <w:rPr>
          <w:rStyle w:val="Zkladntext2Tun"/>
          <w:color w:val="000000"/>
        </w:rPr>
        <w:t xml:space="preserve">Poznanej kresťanskej pravde odporovať. </w:t>
      </w:r>
      <w:r>
        <w:rPr>
          <w:rStyle w:val="Zkladntext20"/>
          <w:color w:val="000000"/>
        </w:rPr>
        <w:t>Toto robi, kto síce uznáva, že kresťanské pravdy sú od Boha zjave</w:t>
      </w:r>
      <w:r>
        <w:rPr>
          <w:rStyle w:val="Zkladntext20"/>
          <w:color w:val="000000"/>
        </w:rPr>
        <w:softHyphen/>
        <w:t>né</w:t>
      </w:r>
      <w:r>
        <w:rPr>
          <w:rStyle w:val="Zkladntext20"/>
          <w:color w:val="000000"/>
        </w:rPr>
        <w:t>, no jednako ich nechce prijať a veriť.</w:t>
      </w:r>
    </w:p>
    <w:p w:rsidR="00000000" w:rsidRDefault="00164892">
      <w:pPr>
        <w:pStyle w:val="Zkladntext31"/>
        <w:shd w:val="clear" w:color="auto" w:fill="auto"/>
        <w:spacing w:before="0" w:after="18" w:line="192" w:lineRule="exact"/>
        <w:ind w:left="220" w:right="840" w:firstLine="420"/>
        <w:jc w:val="both"/>
      </w:pPr>
      <w:r>
        <w:rPr>
          <w:rStyle w:val="Zkladntext30"/>
          <w:color w:val="000000"/>
        </w:rPr>
        <w:t xml:space="preserve">„Keby </w:t>
      </w:r>
      <w:r>
        <w:rPr>
          <w:rStyle w:val="Zkladntext390"/>
          <w:color w:val="000000"/>
        </w:rPr>
        <w:t xml:space="preserve">ste </w:t>
      </w:r>
      <w:r>
        <w:rPr>
          <w:rStyle w:val="Zkladntext30"/>
          <w:color w:val="000000"/>
        </w:rPr>
        <w:t xml:space="preserve">boli slepí, nemali by ste hriechu. Vy však teraz </w:t>
      </w:r>
      <w:r>
        <w:rPr>
          <w:rStyle w:val="Zkladntext390"/>
          <w:color w:val="000000"/>
        </w:rPr>
        <w:t xml:space="preserve">tvrdíte: </w:t>
      </w:r>
      <w:r>
        <w:rPr>
          <w:rStyle w:val="Zkladntext30"/>
          <w:color w:val="000000"/>
        </w:rPr>
        <w:t>aVidíme!« Váš hriech teda ostáva.'</w:t>
      </w:r>
      <w:r>
        <w:rPr>
          <w:rStyle w:val="Zkladntext30"/>
          <w:color w:val="000000"/>
          <w:vertAlign w:val="superscript"/>
        </w:rPr>
        <w:t>1</w:t>
      </w:r>
      <w:r>
        <w:rPr>
          <w:rStyle w:val="Zkladntext30"/>
          <w:color w:val="000000"/>
        </w:rPr>
        <w:t xml:space="preserve"> (Jn 9, 41.)</w:t>
      </w:r>
    </w:p>
    <w:p w:rsidR="00000000" w:rsidRDefault="00164892">
      <w:pPr>
        <w:pStyle w:val="Zkladntext21"/>
        <w:numPr>
          <w:ilvl w:val="0"/>
          <w:numId w:val="43"/>
        </w:numPr>
        <w:shd w:val="clear" w:color="auto" w:fill="auto"/>
        <w:tabs>
          <w:tab w:val="left" w:pos="935"/>
        </w:tabs>
        <w:spacing w:before="0" w:after="0" w:line="245" w:lineRule="exact"/>
        <w:ind w:left="220" w:right="840" w:firstLine="420"/>
        <w:jc w:val="both"/>
      </w:pPr>
      <w:r>
        <w:rPr>
          <w:rStyle w:val="Zkladntext2Tun"/>
          <w:color w:val="000000"/>
        </w:rPr>
        <w:t xml:space="preserve">Bližnému svojmu milosť závidieť, </w:t>
      </w:r>
      <w:r>
        <w:rPr>
          <w:rStyle w:val="Zkladntext20"/>
          <w:color w:val="000000"/>
        </w:rPr>
        <w:t xml:space="preserve">t. j. hnevať sa </w:t>
      </w:r>
      <w:r>
        <w:rPr>
          <w:rStyle w:val="Zkladntext28"/>
          <w:color w:val="000000"/>
        </w:rPr>
        <w:t xml:space="preserve">na </w:t>
      </w:r>
      <w:r>
        <w:rPr>
          <w:rStyle w:val="Zkladntext20"/>
          <w:color w:val="000000"/>
        </w:rPr>
        <w:t xml:space="preserve">to, že náš bližný dostáva od Boha milosť </w:t>
      </w:r>
      <w:r>
        <w:rPr>
          <w:rStyle w:val="Zkladntext28"/>
          <w:color w:val="000000"/>
        </w:rPr>
        <w:t xml:space="preserve">a </w:t>
      </w:r>
      <w:r>
        <w:rPr>
          <w:rStyle w:val="Zkladntext20"/>
          <w:color w:val="000000"/>
        </w:rPr>
        <w:t>ž</w:t>
      </w:r>
      <w:r>
        <w:rPr>
          <w:rStyle w:val="Zkladntext20"/>
          <w:color w:val="000000"/>
        </w:rPr>
        <w:t xml:space="preserve">iadať, aby </w:t>
      </w:r>
      <w:r>
        <w:rPr>
          <w:rStyle w:val="Zkladntext28"/>
          <w:color w:val="000000"/>
        </w:rPr>
        <w:t xml:space="preserve">ho </w:t>
      </w:r>
      <w:r>
        <w:rPr>
          <w:rStyle w:val="Zkladntext20"/>
          <w:color w:val="000000"/>
        </w:rPr>
        <w:t>Boh nepožehnával.</w:t>
      </w:r>
    </w:p>
    <w:p w:rsidR="00000000" w:rsidRDefault="00164892">
      <w:pPr>
        <w:pStyle w:val="Zkladntext131"/>
        <w:shd w:val="clear" w:color="auto" w:fill="auto"/>
        <w:tabs>
          <w:tab w:val="left" w:pos="2087"/>
          <w:tab w:val="left" w:pos="2519"/>
          <w:tab w:val="left" w:pos="4074"/>
        </w:tabs>
        <w:spacing w:after="38" w:line="140" w:lineRule="exact"/>
        <w:ind w:left="940"/>
      </w:pPr>
      <w:r>
        <w:rPr>
          <w:rStyle w:val="Zkladntext130"/>
          <w:color w:val="000000"/>
        </w:rPr>
        <w:t>&gt;</w:t>
      </w:r>
      <w:r>
        <w:rPr>
          <w:rStyle w:val="Zkladntext130"/>
          <w:color w:val="000000"/>
        </w:rPr>
        <w:tab/>
        <w:t>•.</w:t>
      </w:r>
      <w:r>
        <w:rPr>
          <w:rStyle w:val="Zkladntext130"/>
          <w:color w:val="000000"/>
        </w:rPr>
        <w:tab/>
      </w:r>
      <w:r>
        <w:rPr>
          <w:rStyle w:val="Zkladntext130"/>
          <w:color w:val="000000"/>
          <w:vertAlign w:val="superscript"/>
        </w:rPr>
        <w:t>1</w:t>
      </w:r>
      <w:r>
        <w:rPr>
          <w:rStyle w:val="Zkladntext130"/>
          <w:color w:val="000000"/>
        </w:rPr>
        <w:t xml:space="preserve"> </w:t>
      </w:r>
      <w:r>
        <w:rPr>
          <w:rStyle w:val="Zkladntext13BookmanOldStyle"/>
          <w:color w:val="000000"/>
        </w:rPr>
        <w:t>**</w:t>
      </w:r>
      <w:r>
        <w:rPr>
          <w:rStyle w:val="Zkladntext130"/>
          <w:color w:val="000000"/>
        </w:rPr>
        <w:t xml:space="preserve"> </w:t>
      </w:r>
      <w:r>
        <w:rPr>
          <w:rStyle w:val="Zkladntext130"/>
          <w:color w:val="000000"/>
          <w:vertAlign w:val="superscript"/>
        </w:rPr>
        <w:t>1</w:t>
      </w:r>
      <w:r>
        <w:rPr>
          <w:rStyle w:val="Zkladntext130"/>
          <w:color w:val="000000"/>
        </w:rPr>
        <w:t xml:space="preserve"> </w:t>
      </w:r>
      <w:r>
        <w:rPr>
          <w:rStyle w:val="Zkladntext13BookmanOldStyle"/>
          <w:color w:val="000000"/>
        </w:rPr>
        <w:t>*</w:t>
      </w:r>
      <w:r>
        <w:rPr>
          <w:rStyle w:val="Zkladntext13BookmanOldStyle"/>
          <w:color w:val="000000"/>
        </w:rPr>
        <w:t>■</w:t>
      </w:r>
      <w:r>
        <w:rPr>
          <w:rStyle w:val="Zkladntext130"/>
          <w:color w:val="000000"/>
        </w:rPr>
        <w:t xml:space="preserve"> * * v Qf</w:t>
      </w:r>
      <w:r>
        <w:rPr>
          <w:rStyle w:val="Zkladntext130"/>
          <w:color w:val="000000"/>
          <w:vertAlign w:val="superscript"/>
        </w:rPr>
        <w:t>1</w:t>
      </w:r>
      <w:r>
        <w:rPr>
          <w:rStyle w:val="Zkladntext130"/>
          <w:color w:val="000000"/>
        </w:rPr>
        <w:t>- -</w:t>
      </w:r>
      <w:r>
        <w:rPr>
          <w:rStyle w:val="Zkladntext130"/>
          <w:color w:val="000000"/>
        </w:rPr>
        <w:tab/>
        <w:t xml:space="preserve">/ </w:t>
      </w:r>
      <w:r>
        <w:rPr>
          <w:rStyle w:val="Zkladntext13BookmanOldStyle"/>
          <w:color w:val="000000"/>
        </w:rPr>
        <w:t>j. C,) Vi t f</w:t>
      </w:r>
    </w:p>
    <w:p w:rsidR="00000000" w:rsidRDefault="00164892">
      <w:pPr>
        <w:pStyle w:val="Zkladntext31"/>
        <w:shd w:val="clear" w:color="auto" w:fill="auto"/>
        <w:spacing w:before="0" w:after="0" w:line="160" w:lineRule="exact"/>
        <w:ind w:left="220" w:firstLine="420"/>
        <w:jc w:val="both"/>
      </w:pPr>
      <w:r>
        <w:rPr>
          <w:rStyle w:val="Zkladntext30"/>
          <w:color w:val="000000"/>
        </w:rPr>
        <w:t xml:space="preserve">Kain závidel svojmu bratovi, </w:t>
      </w:r>
      <w:r>
        <w:rPr>
          <w:rStyle w:val="Zkladntext390"/>
          <w:color w:val="000000"/>
        </w:rPr>
        <w:t xml:space="preserve">že ho </w:t>
      </w:r>
      <w:r>
        <w:rPr>
          <w:rStyle w:val="Zkladntext30"/>
          <w:color w:val="000000"/>
        </w:rPr>
        <w:t>Boh požehnával.</w:t>
      </w:r>
    </w:p>
    <w:p w:rsidR="00000000" w:rsidRDefault="00164892">
      <w:pPr>
        <w:pStyle w:val="Zkladntext21"/>
        <w:numPr>
          <w:ilvl w:val="0"/>
          <w:numId w:val="43"/>
        </w:numPr>
        <w:shd w:val="clear" w:color="auto" w:fill="auto"/>
        <w:tabs>
          <w:tab w:val="left" w:pos="935"/>
        </w:tabs>
        <w:spacing w:before="0" w:after="106" w:line="250" w:lineRule="exact"/>
        <w:ind w:left="220" w:right="840" w:firstLine="420"/>
        <w:jc w:val="both"/>
      </w:pPr>
      <w:r>
        <w:rPr>
          <w:rStyle w:val="Zkladntext2Tun"/>
          <w:color w:val="000000"/>
        </w:rPr>
        <w:t xml:space="preserve">Proti </w:t>
      </w:r>
      <w:r>
        <w:rPr>
          <w:rStyle w:val="Zkladntext2Tun5"/>
          <w:color w:val="000000"/>
        </w:rPr>
        <w:t xml:space="preserve">spasiteľnému </w:t>
      </w:r>
      <w:r>
        <w:rPr>
          <w:rStyle w:val="Zkladntext2Tun"/>
          <w:color w:val="000000"/>
        </w:rPr>
        <w:t xml:space="preserve">napomínaniu </w:t>
      </w:r>
      <w:r>
        <w:rPr>
          <w:rStyle w:val="Zkladntext2Tun5"/>
          <w:color w:val="000000"/>
        </w:rPr>
        <w:t xml:space="preserve">zatvrdlivé srdce </w:t>
      </w:r>
      <w:r>
        <w:rPr>
          <w:rStyle w:val="Zkladntext2Tun"/>
          <w:color w:val="000000"/>
        </w:rPr>
        <w:t xml:space="preserve">mať. </w:t>
      </w:r>
      <w:r>
        <w:rPr>
          <w:rStyle w:val="Zkladntext20"/>
          <w:color w:val="000000"/>
        </w:rPr>
        <w:t xml:space="preserve">Takto hreší, </w:t>
      </w:r>
      <w:r>
        <w:rPr>
          <w:rStyle w:val="Zkladntext28"/>
          <w:color w:val="000000"/>
        </w:rPr>
        <w:t xml:space="preserve">kto </w:t>
      </w:r>
      <w:r>
        <w:rPr>
          <w:rStyle w:val="Zkladntext20"/>
          <w:color w:val="000000"/>
        </w:rPr>
        <w:t>nechce počúvať napomínanie dané od Boha, od svojich blí</w:t>
      </w:r>
      <w:r>
        <w:rPr>
          <w:rStyle w:val="Zkladntext20"/>
          <w:color w:val="000000"/>
        </w:rPr>
        <w:t>žnych a kto nedbá na výčitky sve</w:t>
      </w:r>
      <w:r>
        <w:rPr>
          <w:rStyle w:val="Zkladntext20"/>
          <w:color w:val="000000"/>
        </w:rPr>
        <w:softHyphen/>
        <w:t xml:space="preserve">domia. </w:t>
      </w:r>
      <w:r>
        <w:rPr>
          <w:rStyle w:val="Zkladntext2104"/>
          <w:color w:val="000000"/>
        </w:rPr>
        <w:t>f</w:t>
      </w:r>
      <w:r>
        <w:rPr>
          <w:rStyle w:val="Zkladntext2104"/>
          <w:color w:val="000000"/>
          <w:vertAlign w:val="subscript"/>
        </w:rPr>
        <w:t>0</w:t>
      </w:r>
      <w:r>
        <w:rPr>
          <w:rStyle w:val="Zkladntext2104"/>
          <w:color w:val="000000"/>
        </w:rPr>
        <w:t>j</w:t>
      </w:r>
    </w:p>
    <w:p w:rsidR="00000000" w:rsidRDefault="00164892">
      <w:pPr>
        <w:pStyle w:val="Zkladntext31"/>
        <w:shd w:val="clear" w:color="auto" w:fill="auto"/>
        <w:spacing w:before="0" w:after="130" w:line="192" w:lineRule="exact"/>
        <w:ind w:left="220" w:right="840" w:firstLine="420"/>
        <w:jc w:val="both"/>
      </w:pPr>
      <w:r>
        <w:rPr>
          <w:rStyle w:val="Zkladntext30"/>
          <w:color w:val="000000"/>
        </w:rPr>
        <w:t xml:space="preserve">„Jeruzalem, ktorý vraždíš prorokov </w:t>
      </w:r>
      <w:r>
        <w:rPr>
          <w:rStyle w:val="Zkladntext390"/>
          <w:color w:val="000000"/>
        </w:rPr>
        <w:t xml:space="preserve">a </w:t>
      </w:r>
      <w:r>
        <w:rPr>
          <w:rStyle w:val="Zkladntext30"/>
          <w:color w:val="000000"/>
        </w:rPr>
        <w:t xml:space="preserve">kameňuješ tých, čo </w:t>
      </w:r>
      <w:r>
        <w:rPr>
          <w:rStyle w:val="Zkladntext390"/>
          <w:color w:val="000000"/>
        </w:rPr>
        <w:t xml:space="preserve">ti </w:t>
      </w:r>
      <w:r>
        <w:rPr>
          <w:rStyle w:val="Zkladntext30"/>
          <w:color w:val="000000"/>
        </w:rPr>
        <w:t>boli posielaní, koľko ráz som chcel shromaždif tvoje deti, ako sliepka shromažďuje svoje kuriatka pod krídla, a nechcel sál" (Mt 23, 37.)</w:t>
      </w:r>
    </w:p>
    <w:p w:rsidR="00000000" w:rsidRDefault="00164892">
      <w:pPr>
        <w:pStyle w:val="Zkladntext21"/>
        <w:numPr>
          <w:ilvl w:val="0"/>
          <w:numId w:val="43"/>
        </w:numPr>
        <w:shd w:val="clear" w:color="auto" w:fill="auto"/>
        <w:tabs>
          <w:tab w:val="left" w:pos="949"/>
        </w:tabs>
        <w:spacing w:before="0" w:after="136" w:line="254" w:lineRule="exact"/>
        <w:ind w:left="220" w:right="840" w:firstLine="420"/>
        <w:jc w:val="both"/>
      </w:pPr>
      <w:r>
        <w:rPr>
          <w:rStyle w:val="Zkladntext2Tun"/>
          <w:color w:val="000000"/>
        </w:rPr>
        <w:t>V nekajú</w:t>
      </w:r>
      <w:r>
        <w:rPr>
          <w:rStyle w:val="Zkladntext2Tun"/>
          <w:color w:val="000000"/>
        </w:rPr>
        <w:t xml:space="preserve">cnosti tvrdošijne ostávať, </w:t>
      </w:r>
      <w:r>
        <w:rPr>
          <w:rStyle w:val="Zkladntext212"/>
          <w:color w:val="000000"/>
        </w:rPr>
        <w:t xml:space="preserve">t. </w:t>
      </w:r>
      <w:r>
        <w:rPr>
          <w:rStyle w:val="Zkladntext20"/>
          <w:color w:val="000000"/>
        </w:rPr>
        <w:t xml:space="preserve">j. na pokánie </w:t>
      </w:r>
      <w:r>
        <w:rPr>
          <w:rStyle w:val="Zkladntext212"/>
          <w:color w:val="000000"/>
        </w:rPr>
        <w:t xml:space="preserve">vôbec </w:t>
      </w:r>
      <w:r>
        <w:rPr>
          <w:rStyle w:val="Zkladntext20"/>
          <w:color w:val="000000"/>
        </w:rPr>
        <w:t>nechcieť myslieť.</w:t>
      </w:r>
    </w:p>
    <w:p w:rsidR="00000000" w:rsidRDefault="00164892">
      <w:pPr>
        <w:pStyle w:val="Zkladntext31"/>
        <w:shd w:val="clear" w:color="auto" w:fill="auto"/>
        <w:spacing w:before="0" w:after="110" w:line="160" w:lineRule="exact"/>
        <w:ind w:left="220" w:firstLine="420"/>
        <w:jc w:val="both"/>
      </w:pPr>
      <w:r>
        <w:rPr>
          <w:rStyle w:val="Zkladntext30"/>
          <w:color w:val="000000"/>
        </w:rPr>
        <w:t>Judáš, ľavý lotor na kríži.</w:t>
      </w:r>
    </w:p>
    <w:p w:rsidR="00000000" w:rsidRDefault="00164892">
      <w:pPr>
        <w:pStyle w:val="Zkladntext21"/>
        <w:shd w:val="clear" w:color="auto" w:fill="auto"/>
        <w:spacing w:before="0" w:after="0" w:line="245" w:lineRule="exact"/>
        <w:ind w:left="220" w:right="840" w:firstLine="420"/>
        <w:jc w:val="both"/>
        <w:sectPr w:rsidR="00000000">
          <w:pgSz w:w="8400" w:h="11900"/>
          <w:pgMar w:top="1068" w:right="1181" w:bottom="1068" w:left="538" w:header="0" w:footer="3" w:gutter="0"/>
          <w:cols w:space="720"/>
          <w:noEndnote/>
          <w:docGrid w:linePitch="360"/>
        </w:sectPr>
      </w:pPr>
      <w:r>
        <w:rPr>
          <w:rStyle w:val="Zkladntext212"/>
          <w:color w:val="000000"/>
        </w:rPr>
        <w:t xml:space="preserve">Tieto hriechy </w:t>
      </w:r>
      <w:r>
        <w:rPr>
          <w:rStyle w:val="Zkladntext20"/>
          <w:color w:val="000000"/>
        </w:rPr>
        <w:t xml:space="preserve">menujeme </w:t>
      </w:r>
      <w:r>
        <w:rPr>
          <w:rStyle w:val="Zkladntext212"/>
          <w:color w:val="000000"/>
        </w:rPr>
        <w:t xml:space="preserve">hriechami proti Duchu </w:t>
      </w:r>
      <w:r>
        <w:rPr>
          <w:rStyle w:val="Zkladntext20"/>
          <w:color w:val="000000"/>
        </w:rPr>
        <w:t>Svä</w:t>
      </w:r>
      <w:r>
        <w:rPr>
          <w:rStyle w:val="Zkladntext20"/>
          <w:color w:val="000000"/>
        </w:rPr>
        <w:softHyphen/>
      </w:r>
      <w:r>
        <w:rPr>
          <w:rStyle w:val="Zkladntext212"/>
          <w:color w:val="000000"/>
        </w:rPr>
        <w:t xml:space="preserve">tému, lebo odporujú najmä milostiam Ducha </w:t>
      </w:r>
      <w:r>
        <w:rPr>
          <w:rStyle w:val="Zkladntext20"/>
          <w:color w:val="000000"/>
        </w:rPr>
        <w:t xml:space="preserve">Svätého: </w:t>
      </w:r>
      <w:r>
        <w:rPr>
          <w:rStyle w:val="Zkladntext212"/>
          <w:color w:val="000000"/>
        </w:rPr>
        <w:t>sú</w:t>
      </w:r>
    </w:p>
    <w:p w:rsidR="00000000" w:rsidRDefault="00164892">
      <w:pPr>
        <w:pStyle w:val="Zkladntext21"/>
        <w:shd w:val="clear" w:color="auto" w:fill="auto"/>
        <w:spacing w:before="0" w:after="0" w:line="240" w:lineRule="exact"/>
        <w:ind w:left="1000" w:firstLine="0"/>
        <w:jc w:val="both"/>
      </w:pPr>
      <w:r>
        <w:rPr>
          <w:rStyle w:val="Zkladntext20"/>
          <w:color w:val="000000"/>
        </w:rPr>
        <w:lastRenderedPageBreak/>
        <w:t>znakmi zatvrdlivého a nekajú</w:t>
      </w:r>
      <w:r>
        <w:rPr>
          <w:rStyle w:val="Zkladntext20"/>
          <w:color w:val="000000"/>
        </w:rPr>
        <w:t>ceho srdca a zamedzujú pra</w:t>
      </w:r>
      <w:r>
        <w:rPr>
          <w:rStyle w:val="Zkladntext20"/>
          <w:color w:val="000000"/>
        </w:rPr>
        <w:softHyphen/>
        <w:t>vé pokánie.</w:t>
      </w:r>
    </w:p>
    <w:p w:rsidR="00000000" w:rsidRDefault="00395824">
      <w:pPr>
        <w:pStyle w:val="Zkladntext21"/>
        <w:numPr>
          <w:ilvl w:val="0"/>
          <w:numId w:val="44"/>
        </w:numPr>
        <w:shd w:val="clear" w:color="auto" w:fill="auto"/>
        <w:tabs>
          <w:tab w:val="left" w:pos="1858"/>
        </w:tabs>
        <w:spacing w:before="0" w:after="0" w:line="254" w:lineRule="exact"/>
        <w:ind w:left="1000" w:firstLine="420"/>
        <w:jc w:val="both"/>
      </w:pPr>
      <w:r>
        <w:rPr>
          <w:noProof/>
        </w:rPr>
        <mc:AlternateContent>
          <mc:Choice Requires="wps">
            <w:drawing>
              <wp:anchor distT="240665" distB="0" distL="63500" distR="63500" simplePos="0" relativeHeight="251730944" behindDoc="1" locked="0" layoutInCell="1" allowOverlap="1">
                <wp:simplePos x="0" y="0"/>
                <wp:positionH relativeFrom="margin">
                  <wp:posOffset>635</wp:posOffset>
                </wp:positionH>
                <wp:positionV relativeFrom="paragraph">
                  <wp:posOffset>-18415</wp:posOffset>
                </wp:positionV>
                <wp:extent cx="490855" cy="365760"/>
                <wp:effectExtent l="0" t="0" r="0" b="0"/>
                <wp:wrapSquare wrapText="right"/>
                <wp:docPr id="1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jc w:val="right"/>
                            </w:pPr>
                            <w:r>
                              <w:rPr>
                                <w:rStyle w:val="Zkladntext7Exact4"/>
                              </w:rPr>
                              <w:t>Hriechy do neba volajúce.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97" type="#_x0000_t202" style="position:absolute;left:0;text-align:left;margin-left:.05pt;margin-top:-1.45pt;width:38.65pt;height:28.8pt;z-index:-251585536;visibility:visible;mso-wrap-style:square;mso-width-percent:0;mso-height-percent:0;mso-wrap-distance-left:5pt;mso-wrap-distance-top:18.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6ssw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" filled="f" stroked="f">
                <v:textbox style="mso-fit-shape-to-text:t" inset="0,0,0,0">
                  <w:txbxContent>
                    <w:p w:rsidR="00000000" w:rsidRDefault="00164892">
                      <w:pPr>
                        <w:pStyle w:val="Zkladntext71"/>
                        <w:shd w:val="clear" w:color="auto" w:fill="auto"/>
                        <w:jc w:val="right"/>
                      </w:pPr>
                      <w:r>
                        <w:rPr>
                          <w:rStyle w:val="Zkladntext7Exact4"/>
                        </w:rPr>
                        <w:t>Hriechy do neba volajúce.</w:t>
                      </w:r>
                    </w:p>
                  </w:txbxContent>
                </v:textbox>
                <w10:wrap type="square" side="right" anchorx="margin"/>
              </v:shape>
            </w:pict>
          </mc:Fallback>
        </mc:AlternateContent>
      </w:r>
      <w:r w:rsidR="00164892">
        <w:rPr>
          <w:rStyle w:val="Zkladntext212"/>
          <w:color w:val="000000"/>
        </w:rPr>
        <w:t>Hriechy do neba volajúce sú:</w:t>
      </w:r>
    </w:p>
    <w:p w:rsidR="00000000" w:rsidRDefault="00164892">
      <w:pPr>
        <w:pStyle w:val="Zkladntext21"/>
        <w:numPr>
          <w:ilvl w:val="0"/>
          <w:numId w:val="45"/>
        </w:numPr>
        <w:shd w:val="clear" w:color="auto" w:fill="auto"/>
        <w:tabs>
          <w:tab w:val="left" w:pos="1741"/>
        </w:tabs>
        <w:spacing w:before="0" w:after="0" w:line="254" w:lineRule="exact"/>
        <w:ind w:left="1000" w:firstLine="420"/>
        <w:jc w:val="both"/>
      </w:pPr>
      <w:r>
        <w:rPr>
          <w:rStyle w:val="Zkladntext212"/>
          <w:color w:val="000000"/>
        </w:rPr>
        <w:t xml:space="preserve">Úmyselná vražda, </w:t>
      </w:r>
      <w:r>
        <w:rPr>
          <w:rStyle w:val="Zkladntext20"/>
          <w:color w:val="000000"/>
        </w:rPr>
        <w:t>t. j. vedomé a dobrovoľné olúpe</w:t>
      </w:r>
      <w:r>
        <w:rPr>
          <w:rStyle w:val="Zkladntext20"/>
          <w:color w:val="000000"/>
        </w:rPr>
        <w:softHyphen/>
        <w:t>nie bližného o život, o tento najdrahší pozemský poklad.</w:t>
      </w:r>
    </w:p>
    <w:p w:rsidR="00000000" w:rsidRDefault="00164892">
      <w:pPr>
        <w:pStyle w:val="Zkladntext31"/>
        <w:shd w:val="clear" w:color="auto" w:fill="auto"/>
        <w:spacing w:before="0" w:after="0" w:line="160" w:lineRule="exact"/>
        <w:ind w:left="1000" w:firstLine="420"/>
        <w:jc w:val="both"/>
      </w:pPr>
      <w:r>
        <w:rPr>
          <w:rStyle w:val="Zkladntext30"/>
          <w:color w:val="000000"/>
        </w:rPr>
        <w:t>„Hlas krvi tvojho brata volá</w:t>
      </w:r>
      <w:r>
        <w:rPr>
          <w:rStyle w:val="Zkladntext30"/>
          <w:color w:val="000000"/>
        </w:rPr>
        <w:t xml:space="preserve"> ku mne zo zeme.“ (1 Mojž 4, 10.)</w:t>
      </w:r>
    </w:p>
    <w:p w:rsidR="00000000" w:rsidRDefault="00164892">
      <w:pPr>
        <w:pStyle w:val="Zkladntext21"/>
        <w:numPr>
          <w:ilvl w:val="0"/>
          <w:numId w:val="45"/>
        </w:numPr>
        <w:shd w:val="clear" w:color="auto" w:fill="auto"/>
        <w:tabs>
          <w:tab w:val="left" w:pos="1741"/>
        </w:tabs>
        <w:spacing w:before="0" w:after="0" w:line="250" w:lineRule="exact"/>
        <w:ind w:left="1000" w:firstLine="420"/>
        <w:jc w:val="both"/>
      </w:pPr>
      <w:r>
        <w:rPr>
          <w:rStyle w:val="Zkladntext2Tun"/>
          <w:color w:val="000000"/>
        </w:rPr>
        <w:t xml:space="preserve">Hriech sodomský, </w:t>
      </w:r>
      <w:r>
        <w:rPr>
          <w:rStyle w:val="Zkladntext20"/>
          <w:color w:val="000000"/>
        </w:rPr>
        <w:t>hrozný hriech nečistoty, akým hrešili obyvatelia Sodomy.</w:t>
      </w:r>
    </w:p>
    <w:p w:rsidR="00000000" w:rsidRDefault="00164892">
      <w:pPr>
        <w:pStyle w:val="Zkladntext31"/>
        <w:shd w:val="clear" w:color="auto" w:fill="auto"/>
        <w:spacing w:before="0" w:after="0" w:line="182" w:lineRule="exact"/>
        <w:ind w:left="1000" w:firstLine="420"/>
        <w:jc w:val="both"/>
      </w:pPr>
      <w:r>
        <w:rPr>
          <w:rStyle w:val="Zkladntext30"/>
          <w:color w:val="000000"/>
        </w:rPr>
        <w:t>„Krik u Sodomčanov a Gomorčanov sa rozmnožil a ich hriech príliš obťažil.'' (1 Mojž 13, 20.)</w:t>
      </w:r>
    </w:p>
    <w:p w:rsidR="00000000" w:rsidRDefault="00164892">
      <w:pPr>
        <w:pStyle w:val="Zkladntext21"/>
        <w:numPr>
          <w:ilvl w:val="0"/>
          <w:numId w:val="45"/>
        </w:numPr>
        <w:shd w:val="clear" w:color="auto" w:fill="auto"/>
        <w:tabs>
          <w:tab w:val="left" w:pos="1746"/>
        </w:tabs>
        <w:spacing w:before="0" w:after="0" w:line="250" w:lineRule="exact"/>
        <w:ind w:left="1000" w:firstLine="420"/>
        <w:jc w:val="both"/>
      </w:pPr>
      <w:r>
        <w:rPr>
          <w:rStyle w:val="Zkladntext20"/>
          <w:color w:val="000000"/>
        </w:rPr>
        <w:t xml:space="preserve">Sužovanie </w:t>
      </w:r>
      <w:r>
        <w:rPr>
          <w:rStyle w:val="Zkladntext212"/>
          <w:color w:val="000000"/>
        </w:rPr>
        <w:t xml:space="preserve">chudobných, </w:t>
      </w:r>
      <w:r>
        <w:rPr>
          <w:rStyle w:val="Zkladntext20"/>
          <w:color w:val="000000"/>
        </w:rPr>
        <w:t>vdov a sirôt, t. j. robiť</w:t>
      </w:r>
      <w:r>
        <w:rPr>
          <w:rStyle w:val="Zkladntext20"/>
          <w:color w:val="000000"/>
        </w:rPr>
        <w:t xml:space="preserve"> im priekorie a krivdu.</w:t>
      </w:r>
    </w:p>
    <w:p w:rsidR="00000000" w:rsidRDefault="00164892">
      <w:pPr>
        <w:pStyle w:val="Zkladntext31"/>
        <w:shd w:val="clear" w:color="auto" w:fill="auto"/>
        <w:spacing w:before="0" w:after="0" w:line="192" w:lineRule="exact"/>
        <w:ind w:left="1000" w:firstLine="420"/>
        <w:jc w:val="both"/>
      </w:pPr>
      <w:r>
        <w:rPr>
          <w:rStyle w:val="Zkladntext30"/>
          <w:color w:val="000000"/>
        </w:rPr>
        <w:t xml:space="preserve">„Vdove a sirote neškoďte. Ak ich trápiť budete a ony ku mne volať budú, ja vyslyším ich krik.“ </w:t>
      </w:r>
      <w:r>
        <w:rPr>
          <w:rStyle w:val="Zkladntext3Tun4"/>
          <w:color w:val="000000"/>
        </w:rPr>
        <w:t>(2</w:t>
      </w:r>
      <w:r>
        <w:rPr>
          <w:rStyle w:val="Zkladntext30"/>
          <w:color w:val="000000"/>
        </w:rPr>
        <w:t xml:space="preserve"> Mojž 22, 22—27.)</w:t>
      </w:r>
    </w:p>
    <w:p w:rsidR="00000000" w:rsidRDefault="00164892">
      <w:pPr>
        <w:pStyle w:val="Zkladntext21"/>
        <w:numPr>
          <w:ilvl w:val="0"/>
          <w:numId w:val="45"/>
        </w:numPr>
        <w:shd w:val="clear" w:color="auto" w:fill="auto"/>
        <w:tabs>
          <w:tab w:val="left" w:pos="1741"/>
        </w:tabs>
        <w:spacing w:before="0" w:after="0" w:line="259" w:lineRule="exact"/>
        <w:ind w:left="1000" w:firstLine="420"/>
        <w:jc w:val="both"/>
      </w:pPr>
      <w:r>
        <w:rPr>
          <w:rStyle w:val="Zkladntext20"/>
          <w:color w:val="000000"/>
        </w:rPr>
        <w:t xml:space="preserve">Nespravodlivé </w:t>
      </w:r>
      <w:r>
        <w:rPr>
          <w:rStyle w:val="Zkladntext212"/>
          <w:color w:val="000000"/>
        </w:rPr>
        <w:t>zadržanie alebo sťahovanie zaslúže</w:t>
      </w:r>
      <w:r>
        <w:rPr>
          <w:rStyle w:val="Zkladntext212"/>
          <w:color w:val="000000"/>
        </w:rPr>
        <w:softHyphen/>
        <w:t xml:space="preserve">nej mzdy </w:t>
      </w:r>
      <w:r>
        <w:rPr>
          <w:rStyle w:val="Zkladntext20"/>
          <w:color w:val="000000"/>
        </w:rPr>
        <w:t>robotníkom a služobníkom.</w:t>
      </w:r>
    </w:p>
    <w:p w:rsidR="00000000" w:rsidRDefault="00164892">
      <w:pPr>
        <w:pStyle w:val="Zkladntext31"/>
        <w:shd w:val="clear" w:color="auto" w:fill="auto"/>
        <w:spacing w:before="0" w:after="0" w:line="197" w:lineRule="exact"/>
        <w:ind w:left="1000" w:firstLine="420"/>
        <w:jc w:val="both"/>
      </w:pPr>
      <w:r>
        <w:rPr>
          <w:rStyle w:val="Zkladntext30"/>
          <w:color w:val="000000"/>
        </w:rPr>
        <w:t>„Hla, mzda, ktorú ste zadrž</w:t>
      </w:r>
      <w:r>
        <w:rPr>
          <w:rStyle w:val="Zkladntext30"/>
          <w:color w:val="000000"/>
        </w:rPr>
        <w:t>ali robotníkom, to vám žali polia kričí I A krik žencov došiel k sluchu Pána zástupov.“ (Jak 5, 4.)</w:t>
      </w:r>
    </w:p>
    <w:p w:rsidR="00000000" w:rsidRDefault="00164892">
      <w:pPr>
        <w:pStyle w:val="Zkladntext21"/>
        <w:shd w:val="clear" w:color="auto" w:fill="auto"/>
        <w:spacing w:before="0" w:after="0" w:line="245" w:lineRule="exact"/>
        <w:ind w:left="1000" w:firstLine="420"/>
        <w:jc w:val="both"/>
      </w:pPr>
      <w:r>
        <w:rPr>
          <w:rStyle w:val="Zkladntext20"/>
          <w:color w:val="000000"/>
        </w:rPr>
        <w:t xml:space="preserve">Tieto hriechy menujeme </w:t>
      </w:r>
      <w:r>
        <w:rPr>
          <w:rStyle w:val="Zkladntext212"/>
          <w:color w:val="000000"/>
        </w:rPr>
        <w:t xml:space="preserve">do </w:t>
      </w:r>
      <w:r>
        <w:rPr>
          <w:rStyle w:val="Zkladntext20"/>
          <w:color w:val="000000"/>
        </w:rPr>
        <w:t xml:space="preserve">neba volajúcimi, </w:t>
      </w:r>
      <w:r>
        <w:rPr>
          <w:rStyle w:val="Zkladntext212"/>
          <w:color w:val="000000"/>
        </w:rPr>
        <w:t xml:space="preserve">lebo </w:t>
      </w:r>
      <w:r>
        <w:rPr>
          <w:rStyle w:val="Zkladntext20"/>
          <w:color w:val="000000"/>
        </w:rPr>
        <w:t xml:space="preserve">ich neprávosť je tak veľká, že volá o pomstu do neba. Písmo sv. to výslovne </w:t>
      </w:r>
      <w:r>
        <w:rPr>
          <w:rStyle w:val="Zkladntext212"/>
          <w:color w:val="000000"/>
        </w:rPr>
        <w:t xml:space="preserve">vraví </w:t>
      </w:r>
      <w:r>
        <w:rPr>
          <w:rStyle w:val="Zkladntext20"/>
          <w:color w:val="000000"/>
        </w:rPr>
        <w:t>o nich.</w:t>
      </w:r>
    </w:p>
    <w:p w:rsidR="00000000" w:rsidRDefault="00164892">
      <w:pPr>
        <w:pStyle w:val="Zkladntext21"/>
        <w:numPr>
          <w:ilvl w:val="0"/>
          <w:numId w:val="44"/>
        </w:numPr>
        <w:shd w:val="clear" w:color="auto" w:fill="auto"/>
        <w:tabs>
          <w:tab w:val="left" w:pos="1880"/>
        </w:tabs>
        <w:spacing w:before="0" w:after="0" w:line="245" w:lineRule="exact"/>
        <w:ind w:left="1000" w:firstLine="420"/>
        <w:jc w:val="both"/>
      </w:pPr>
      <w:r>
        <w:rPr>
          <w:rStyle w:val="Zkladntext20"/>
          <w:color w:val="000000"/>
        </w:rPr>
        <w:t>Osobitný druh</w:t>
      </w:r>
      <w:r>
        <w:rPr>
          <w:rStyle w:val="Zkladntext20"/>
          <w:color w:val="000000"/>
        </w:rPr>
        <w:t xml:space="preserve"> hriechov je </w:t>
      </w:r>
      <w:r>
        <w:rPr>
          <w:rStyle w:val="Zkladntext2Tun"/>
          <w:color w:val="000000"/>
        </w:rPr>
        <w:t>deväť cudzích hrie</w:t>
      </w:r>
      <w:r>
        <w:rPr>
          <w:rStyle w:val="Zkladntext2Tun"/>
          <w:color w:val="000000"/>
        </w:rPr>
        <w:softHyphen/>
        <w:t>chov:</w:t>
      </w:r>
    </w:p>
    <w:p w:rsidR="00000000" w:rsidRDefault="00164892">
      <w:pPr>
        <w:pStyle w:val="Zkladntext21"/>
        <w:numPr>
          <w:ilvl w:val="0"/>
          <w:numId w:val="46"/>
        </w:numPr>
        <w:shd w:val="clear" w:color="auto" w:fill="auto"/>
        <w:tabs>
          <w:tab w:val="left" w:pos="1719"/>
        </w:tabs>
        <w:spacing w:before="0" w:after="0" w:line="245" w:lineRule="exact"/>
        <w:ind w:left="1000" w:firstLine="420"/>
        <w:jc w:val="both"/>
      </w:pPr>
      <w:r>
        <w:rPr>
          <w:rStyle w:val="Zkladntext212"/>
          <w:color w:val="000000"/>
        </w:rPr>
        <w:t>k hriechu radu dať;</w:t>
      </w:r>
    </w:p>
    <w:p w:rsidR="00000000" w:rsidRDefault="00164892">
      <w:pPr>
        <w:pStyle w:val="Zkladntext21"/>
        <w:numPr>
          <w:ilvl w:val="0"/>
          <w:numId w:val="46"/>
        </w:numPr>
        <w:shd w:val="clear" w:color="auto" w:fill="auto"/>
        <w:tabs>
          <w:tab w:val="left" w:pos="1743"/>
        </w:tabs>
        <w:spacing w:before="0" w:after="0" w:line="245" w:lineRule="exact"/>
        <w:ind w:left="1000" w:firstLine="420"/>
        <w:jc w:val="both"/>
      </w:pPr>
      <w:r>
        <w:rPr>
          <w:rStyle w:val="Zkladntext212"/>
          <w:color w:val="000000"/>
        </w:rPr>
        <w:t>iných k hriechu popudzovať;</w:t>
      </w:r>
    </w:p>
    <w:p w:rsidR="00000000" w:rsidRDefault="00164892">
      <w:pPr>
        <w:pStyle w:val="Zkladntext21"/>
        <w:numPr>
          <w:ilvl w:val="0"/>
          <w:numId w:val="46"/>
        </w:numPr>
        <w:shd w:val="clear" w:color="auto" w:fill="auto"/>
        <w:tabs>
          <w:tab w:val="left" w:pos="1743"/>
        </w:tabs>
        <w:spacing w:before="0" w:after="0" w:line="245" w:lineRule="exact"/>
        <w:ind w:left="1000" w:firstLine="420"/>
        <w:jc w:val="both"/>
      </w:pPr>
      <w:r>
        <w:rPr>
          <w:rStyle w:val="Zkladntext212"/>
          <w:color w:val="000000"/>
        </w:rPr>
        <w:t>iným kázať hrešiť;</w:t>
      </w:r>
    </w:p>
    <w:p w:rsidR="00000000" w:rsidRDefault="00164892">
      <w:pPr>
        <w:pStyle w:val="Zkladntext21"/>
        <w:numPr>
          <w:ilvl w:val="0"/>
          <w:numId w:val="46"/>
        </w:numPr>
        <w:shd w:val="clear" w:color="auto" w:fill="auto"/>
        <w:tabs>
          <w:tab w:val="left" w:pos="1743"/>
        </w:tabs>
        <w:spacing w:before="0" w:after="0" w:line="245" w:lineRule="exact"/>
        <w:ind w:left="1000" w:firstLine="420"/>
        <w:jc w:val="both"/>
      </w:pPr>
      <w:r>
        <w:rPr>
          <w:rStyle w:val="Zkladntext212"/>
          <w:color w:val="000000"/>
        </w:rPr>
        <w:t>k hriechu iných privoliť;</w:t>
      </w:r>
    </w:p>
    <w:p w:rsidR="00000000" w:rsidRDefault="00164892">
      <w:pPr>
        <w:pStyle w:val="Zkladntext21"/>
        <w:numPr>
          <w:ilvl w:val="0"/>
          <w:numId w:val="46"/>
        </w:numPr>
        <w:shd w:val="clear" w:color="auto" w:fill="auto"/>
        <w:tabs>
          <w:tab w:val="left" w:pos="1748"/>
        </w:tabs>
        <w:spacing w:before="0" w:after="0" w:line="245" w:lineRule="exact"/>
        <w:ind w:left="1000" w:firstLine="420"/>
        <w:jc w:val="both"/>
      </w:pPr>
      <w:r>
        <w:rPr>
          <w:rStyle w:val="Zkladntext212"/>
          <w:color w:val="000000"/>
        </w:rPr>
        <w:t>k hriechu iných pomoc dávať;</w:t>
      </w:r>
    </w:p>
    <w:p w:rsidR="00000000" w:rsidRDefault="00164892">
      <w:pPr>
        <w:pStyle w:val="Zkladntext21"/>
        <w:numPr>
          <w:ilvl w:val="0"/>
          <w:numId w:val="46"/>
        </w:numPr>
        <w:shd w:val="clear" w:color="auto" w:fill="auto"/>
        <w:tabs>
          <w:tab w:val="left" w:pos="1748"/>
        </w:tabs>
        <w:spacing w:before="0" w:after="0" w:line="245" w:lineRule="exact"/>
        <w:ind w:left="1000" w:firstLine="420"/>
        <w:jc w:val="both"/>
      </w:pPr>
      <w:r>
        <w:rPr>
          <w:rStyle w:val="Zkladntext212"/>
          <w:color w:val="000000"/>
        </w:rPr>
        <w:t>pri hriechu iných mlčať;</w:t>
      </w:r>
    </w:p>
    <w:p w:rsidR="00000000" w:rsidRDefault="00164892">
      <w:pPr>
        <w:pStyle w:val="Zkladntext21"/>
        <w:numPr>
          <w:ilvl w:val="0"/>
          <w:numId w:val="46"/>
        </w:numPr>
        <w:shd w:val="clear" w:color="auto" w:fill="auto"/>
        <w:tabs>
          <w:tab w:val="left" w:pos="1748"/>
        </w:tabs>
        <w:spacing w:before="0" w:after="0" w:line="245" w:lineRule="exact"/>
        <w:ind w:left="1000" w:firstLine="420"/>
        <w:jc w:val="both"/>
      </w:pPr>
      <w:r>
        <w:rPr>
          <w:rStyle w:val="Zkladntext212"/>
          <w:color w:val="000000"/>
        </w:rPr>
        <w:t>iných hriechy zastávať;</w:t>
      </w:r>
    </w:p>
    <w:p w:rsidR="00000000" w:rsidRDefault="00164892">
      <w:pPr>
        <w:pStyle w:val="Zkladntext21"/>
        <w:numPr>
          <w:ilvl w:val="0"/>
          <w:numId w:val="46"/>
        </w:numPr>
        <w:shd w:val="clear" w:color="auto" w:fill="auto"/>
        <w:tabs>
          <w:tab w:val="left" w:pos="1748"/>
        </w:tabs>
        <w:spacing w:before="0" w:after="0" w:line="245" w:lineRule="exact"/>
        <w:ind w:left="1000" w:firstLine="420"/>
        <w:jc w:val="both"/>
      </w:pPr>
      <w:r>
        <w:rPr>
          <w:rStyle w:val="Zkladntext212"/>
          <w:color w:val="000000"/>
        </w:rPr>
        <w:t>iný</w:t>
      </w:r>
      <w:r>
        <w:rPr>
          <w:rStyle w:val="Zkladntext212"/>
          <w:color w:val="000000"/>
        </w:rPr>
        <w:t>ch hriechy netrestať;</w:t>
      </w:r>
    </w:p>
    <w:p w:rsidR="00000000" w:rsidRDefault="00164892">
      <w:pPr>
        <w:pStyle w:val="Zkladntext21"/>
        <w:numPr>
          <w:ilvl w:val="0"/>
          <w:numId w:val="46"/>
        </w:numPr>
        <w:shd w:val="clear" w:color="auto" w:fill="auto"/>
        <w:tabs>
          <w:tab w:val="left" w:pos="1748"/>
        </w:tabs>
        <w:spacing w:before="0" w:after="0" w:line="245" w:lineRule="exact"/>
        <w:ind w:left="1000" w:firstLine="420"/>
        <w:jc w:val="both"/>
      </w:pPr>
      <w:r>
        <w:rPr>
          <w:rStyle w:val="Zkladntext212"/>
          <w:color w:val="000000"/>
        </w:rPr>
        <w:t>iných hriechy chváliť.</w:t>
      </w:r>
    </w:p>
    <w:p w:rsidR="00000000" w:rsidRDefault="00164892">
      <w:pPr>
        <w:pStyle w:val="Zkladntext21"/>
        <w:shd w:val="clear" w:color="auto" w:fill="auto"/>
        <w:spacing w:before="0" w:after="0" w:line="245" w:lineRule="exact"/>
        <w:ind w:left="1000" w:firstLine="420"/>
        <w:jc w:val="both"/>
      </w:pPr>
      <w:r>
        <w:rPr>
          <w:rStyle w:val="Zkladntext212"/>
          <w:color w:val="000000"/>
        </w:rPr>
        <w:t>Tieto hriechy menujeme cudzími nie azda preto, že by sme my v nich neboli vinnými, lež niekto iný, ale pre</w:t>
      </w:r>
      <w:r>
        <w:rPr>
          <w:rStyle w:val="Zkladntext212"/>
          <w:color w:val="000000"/>
        </w:rPr>
        <w:softHyphen/>
        <w:t>to, že za nášho spolupôsobenia niekto iný (cudzí) prehre</w:t>
      </w:r>
      <w:r>
        <w:rPr>
          <w:rStyle w:val="Zkladntext212"/>
          <w:color w:val="000000"/>
        </w:rPr>
        <w:softHyphen/>
        <w:t>šil sa proti prikázaniu Božiemu. Tento hrie</w:t>
      </w:r>
      <w:r>
        <w:rPr>
          <w:rStyle w:val="Zkladntext212"/>
          <w:color w:val="000000"/>
        </w:rPr>
        <w:t>ch aj nám ako spoluvinníkom býva pripočítaný.</w:t>
      </w:r>
    </w:p>
    <w:p w:rsidR="00000000" w:rsidRDefault="00164892">
      <w:pPr>
        <w:pStyle w:val="Zkladntext31"/>
        <w:shd w:val="clear" w:color="auto" w:fill="auto"/>
        <w:spacing w:before="0" w:after="0" w:line="197" w:lineRule="exact"/>
        <w:ind w:left="1000" w:firstLine="420"/>
        <w:jc w:val="both"/>
        <w:sectPr w:rsidR="00000000">
          <w:pgSz w:w="8400" w:h="11900"/>
          <w:pgMar w:top="1318" w:right="1003" w:bottom="1198" w:left="715" w:header="0" w:footer="3" w:gutter="0"/>
          <w:cols w:space="720"/>
          <w:noEndnote/>
          <w:docGrid w:linePitch="360"/>
        </w:sectPr>
      </w:pPr>
      <w:r>
        <w:rPr>
          <w:rStyle w:val="Zkladntext312"/>
          <w:color w:val="000000"/>
        </w:rPr>
        <w:t>Sv. Pavol apoštol píše: „Nemaj účasti na hriechoch iných ľudí!“ (1 Tim 5, 22.)</w:t>
      </w:r>
    </w:p>
    <w:p w:rsidR="00000000" w:rsidRDefault="00164892">
      <w:pPr>
        <w:pStyle w:val="Zhlavie31"/>
        <w:keepNext/>
        <w:keepLines/>
        <w:shd w:val="clear" w:color="auto" w:fill="auto"/>
        <w:spacing w:before="0" w:after="215" w:line="190" w:lineRule="exact"/>
        <w:ind w:left="1880"/>
        <w:jc w:val="left"/>
      </w:pPr>
      <w:bookmarkStart w:id="17" w:name="bookmark16"/>
      <w:r>
        <w:rPr>
          <w:rStyle w:val="Zhlavie3Nietun"/>
          <w:b w:val="0"/>
          <w:bCs w:val="0"/>
          <w:color w:val="000000"/>
        </w:rPr>
        <w:lastRenderedPageBreak/>
        <w:t xml:space="preserve">§ 25. </w:t>
      </w:r>
      <w:r>
        <w:rPr>
          <w:rStyle w:val="Zhlavie30"/>
          <w:b/>
          <w:bCs/>
          <w:color w:val="000000"/>
        </w:rPr>
        <w:t>Príčiny hriechu.</w:t>
      </w:r>
      <w:bookmarkEnd w:id="17"/>
    </w:p>
    <w:p w:rsidR="00000000" w:rsidRDefault="00164892">
      <w:pPr>
        <w:pStyle w:val="Zkladntext21"/>
        <w:shd w:val="clear" w:color="auto" w:fill="auto"/>
        <w:spacing w:before="0" w:after="0" w:line="245" w:lineRule="exact"/>
        <w:ind w:right="960" w:firstLine="520"/>
        <w:jc w:val="both"/>
      </w:pPr>
      <w:r>
        <w:rPr>
          <w:rStyle w:val="Zkladntext213"/>
          <w:color w:val="000000"/>
        </w:rPr>
        <w:t>Jedinou a bezprostrednou príčinou hriechu je vlastne skazená</w:t>
      </w:r>
      <w:r>
        <w:rPr>
          <w:rStyle w:val="Zkladntext213"/>
          <w:color w:val="000000"/>
        </w:rPr>
        <w:t xml:space="preserve"> ľudská vôľa. ,,Lebo zo srdca pochádzajú zlé myš</w:t>
      </w:r>
      <w:r>
        <w:rPr>
          <w:rStyle w:val="Zkladntext213"/>
          <w:color w:val="000000"/>
        </w:rPr>
        <w:softHyphen/>
        <w:t>lienky, vraždy, cudzoložstvá, smilstvá, krádeže, krivé sve</w:t>
      </w:r>
      <w:r>
        <w:rPr>
          <w:rStyle w:val="Zkladntext213"/>
          <w:color w:val="000000"/>
        </w:rPr>
        <w:softHyphen/>
        <w:t>dectvá, rúhania", hovorí Písmo sv. (Mt 15, 19.)</w:t>
      </w:r>
    </w:p>
    <w:p w:rsidR="00000000" w:rsidRDefault="00164892">
      <w:pPr>
        <w:pStyle w:val="Zkladntext21"/>
        <w:shd w:val="clear" w:color="auto" w:fill="auto"/>
        <w:spacing w:before="0" w:after="0" w:line="245" w:lineRule="exact"/>
        <w:ind w:right="960" w:firstLine="520"/>
        <w:jc w:val="both"/>
      </w:pPr>
      <w:r>
        <w:rPr>
          <w:rStyle w:val="Zkladntext213"/>
          <w:color w:val="000000"/>
        </w:rPr>
        <w:t>Sú rozličné okolnosti, ktoré spôsobujú, že sa vôľa ľud</w:t>
      </w:r>
      <w:r>
        <w:rPr>
          <w:rStyle w:val="Zkladntext213"/>
          <w:color w:val="000000"/>
        </w:rPr>
        <w:softHyphen/>
        <w:t>ská rozhodne pre hriech. Sú to: 1. náklonnosť</w:t>
      </w:r>
      <w:r>
        <w:rPr>
          <w:rStyle w:val="Zkladntext213"/>
          <w:color w:val="000000"/>
        </w:rPr>
        <w:t xml:space="preserve"> ku zlému,</w:t>
      </w:r>
    </w:p>
    <w:p w:rsidR="00000000" w:rsidRDefault="00164892">
      <w:pPr>
        <w:pStyle w:val="Zkladntext21"/>
        <w:numPr>
          <w:ilvl w:val="0"/>
          <w:numId w:val="40"/>
        </w:numPr>
        <w:shd w:val="clear" w:color="auto" w:fill="auto"/>
        <w:tabs>
          <w:tab w:val="left" w:pos="284"/>
        </w:tabs>
        <w:spacing w:before="0" w:after="60" w:line="245" w:lineRule="exact"/>
        <w:ind w:firstLine="0"/>
        <w:jc w:val="both"/>
      </w:pPr>
      <w:r>
        <w:rPr>
          <w:rStyle w:val="Zkladntext213"/>
          <w:color w:val="000000"/>
        </w:rPr>
        <w:t>pokušenie, 3. príležitosť ku hriechu a 4. neprávosť.</w:t>
      </w:r>
    </w:p>
    <w:p w:rsidR="00000000" w:rsidRDefault="00395824">
      <w:pPr>
        <w:pStyle w:val="Zkladntext21"/>
        <w:numPr>
          <w:ilvl w:val="0"/>
          <w:numId w:val="47"/>
        </w:numPr>
        <w:shd w:val="clear" w:color="auto" w:fill="auto"/>
        <w:tabs>
          <w:tab w:val="left" w:pos="702"/>
        </w:tabs>
        <w:spacing w:before="0" w:after="53" w:line="245" w:lineRule="exact"/>
        <w:ind w:right="960" w:firstLine="520"/>
        <w:jc w:val="both"/>
      </w:pPr>
      <w:r>
        <w:rPr>
          <w:noProof/>
        </w:rPr>
        <mc:AlternateContent>
          <mc:Choice Requires="wps">
            <w:drawing>
              <wp:anchor distT="1421765" distB="995045" distL="63500" distR="140335" simplePos="0" relativeHeight="251731968" behindDoc="1" locked="0" layoutInCell="1" allowOverlap="1">
                <wp:simplePos x="0" y="0"/>
                <wp:positionH relativeFrom="margin">
                  <wp:posOffset>3679190</wp:posOffset>
                </wp:positionH>
                <wp:positionV relativeFrom="paragraph">
                  <wp:posOffset>-36830</wp:posOffset>
                </wp:positionV>
                <wp:extent cx="445135" cy="203200"/>
                <wp:effectExtent l="0" t="1270" r="0" b="0"/>
                <wp:wrapSquare wrapText="left"/>
                <wp:docPr id="13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Náklon</w:t>
                            </w:r>
                            <w:r>
                              <w:rPr>
                                <w:rStyle w:val="Zkladntext3Exact5"/>
                                <w:color w:val="000000"/>
                              </w:rPr>
                              <w:softHyphen/>
                            </w:r>
                          </w:p>
                          <w:p w:rsidR="00000000" w:rsidRDefault="00164892">
                            <w:pPr>
                              <w:pStyle w:val="Zkladntext31"/>
                              <w:shd w:val="clear" w:color="auto" w:fill="auto"/>
                              <w:spacing w:before="0" w:after="0" w:line="160" w:lineRule="exact"/>
                              <w:ind w:firstLine="0"/>
                              <w:jc w:val="left"/>
                            </w:pPr>
                            <w:r>
                              <w:rPr>
                                <w:rStyle w:val="Zkladntext3Exact5"/>
                                <w:color w:val="000000"/>
                              </w:rPr>
                              <w:t>nosť,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98" type="#_x0000_t202" style="position:absolute;left:0;text-align:left;margin-left:289.7pt;margin-top:-2.9pt;width:35.05pt;height:16pt;z-index:-251584512;visibility:visible;mso-wrap-style:square;mso-width-percent:0;mso-height-percent:0;mso-wrap-distance-left:5pt;mso-wrap-distance-top:111.95pt;mso-wrap-distance-right:11.05pt;mso-wrap-distance-bottom:7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y1sA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Náklon</w:t>
                      </w:r>
                      <w:r>
                        <w:rPr>
                          <w:rStyle w:val="Zkladntext3Exact5"/>
                          <w:color w:val="000000"/>
                        </w:rPr>
                        <w:softHyphen/>
                      </w:r>
                    </w:p>
                    <w:p w:rsidR="00000000" w:rsidRDefault="00164892">
                      <w:pPr>
                        <w:pStyle w:val="Zkladntext31"/>
                        <w:shd w:val="clear" w:color="auto" w:fill="auto"/>
                        <w:spacing w:before="0" w:after="0" w:line="160" w:lineRule="exact"/>
                        <w:ind w:firstLine="0"/>
                        <w:jc w:val="left"/>
                      </w:pPr>
                      <w:r>
                        <w:rPr>
                          <w:rStyle w:val="Zkladntext3Exact5"/>
                          <w:color w:val="000000"/>
                        </w:rPr>
                        <w:t>nosť,</w:t>
                      </w:r>
                    </w:p>
                  </w:txbxContent>
                </v:textbox>
                <w10:wrap type="square" side="left" anchorx="margin"/>
              </v:shape>
            </w:pict>
          </mc:Fallback>
        </mc:AlternateContent>
      </w:r>
      <w:r>
        <w:rPr>
          <w:noProof/>
        </w:rPr>
        <mc:AlternateContent>
          <mc:Choice Requires="wps">
            <w:drawing>
              <wp:anchor distT="2292985" distB="0" distL="63500" distR="63500" simplePos="0" relativeHeight="251732992" behindDoc="1" locked="0" layoutInCell="1" allowOverlap="1">
                <wp:simplePos x="0" y="0"/>
                <wp:positionH relativeFrom="margin">
                  <wp:posOffset>3679190</wp:posOffset>
                </wp:positionH>
                <wp:positionV relativeFrom="paragraph">
                  <wp:posOffset>834390</wp:posOffset>
                </wp:positionV>
                <wp:extent cx="585470" cy="356235"/>
                <wp:effectExtent l="0" t="0" r="0" b="0"/>
                <wp:wrapSquare wrapText="left"/>
                <wp:docPr id="1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87" w:lineRule="exact"/>
                            </w:pPr>
                            <w:r>
                              <w:rPr>
                                <w:rStyle w:val="Zkladntext7Exact4"/>
                              </w:rPr>
                              <w:t>Pokušenie. Od koho pochádza?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99" type="#_x0000_t202" style="position:absolute;left:0;text-align:left;margin-left:289.7pt;margin-top:65.7pt;width:46.1pt;height:28.05pt;z-index:-251583488;visibility:visible;mso-wrap-style:square;mso-width-percent:0;mso-height-percent:0;mso-wrap-distance-left:5pt;mso-wrap-distance-top:180.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mR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" filled="f" stroked="f">
                <v:textbox style="mso-fit-shape-to-text:t" inset="0,0,0,0">
                  <w:txbxContent>
                    <w:p w:rsidR="00000000" w:rsidRDefault="00164892">
                      <w:pPr>
                        <w:pStyle w:val="Zkladntext71"/>
                        <w:shd w:val="clear" w:color="auto" w:fill="auto"/>
                        <w:spacing w:line="187" w:lineRule="exact"/>
                      </w:pPr>
                      <w:r>
                        <w:rPr>
                          <w:rStyle w:val="Zkladntext7Exact4"/>
                        </w:rPr>
                        <w:t>Pokušenie. Od koho pochádza?</w:t>
                      </w:r>
                    </w:p>
                  </w:txbxContent>
                </v:textbox>
                <w10:wrap type="square" side="left" anchorx="margin"/>
              </v:shape>
            </w:pict>
          </mc:Fallback>
        </mc:AlternateContent>
      </w:r>
      <w:r w:rsidR="00164892">
        <w:rPr>
          <w:rStyle w:val="Zkladntext2Tun6"/>
          <w:color w:val="000000"/>
        </w:rPr>
        <w:t xml:space="preserve">Náklonnosť ku zlému </w:t>
      </w:r>
      <w:r w:rsidR="00164892">
        <w:rPr>
          <w:rStyle w:val="Zkladntext213"/>
          <w:color w:val="000000"/>
        </w:rPr>
        <w:t>je následok hriechu dedičné</w:t>
      </w:r>
      <w:r w:rsidR="00164892">
        <w:rPr>
          <w:rStyle w:val="Zkladntext213"/>
          <w:color w:val="000000"/>
        </w:rPr>
        <w:softHyphen/>
        <w:t>ho: sama v sebe nie je hriechom, ale ľahko nás môže k hriechu zviesť. Javí sa u č</w:t>
      </w:r>
      <w:r w:rsidR="00164892">
        <w:rPr>
          <w:rStyle w:val="Zkladntext213"/>
          <w:color w:val="000000"/>
        </w:rPr>
        <w:t>loveka ako nedisciplinované hnutie k rozličným hriechom, ktorému treba od začiatku odporovať.</w:t>
      </w:r>
    </w:p>
    <w:p w:rsidR="00000000" w:rsidRDefault="00164892">
      <w:pPr>
        <w:pStyle w:val="Zkladntext21"/>
        <w:numPr>
          <w:ilvl w:val="0"/>
          <w:numId w:val="47"/>
        </w:numPr>
        <w:shd w:val="clear" w:color="auto" w:fill="auto"/>
        <w:tabs>
          <w:tab w:val="left" w:pos="700"/>
        </w:tabs>
        <w:spacing w:before="0" w:after="112" w:line="254" w:lineRule="exact"/>
        <w:ind w:right="960" w:firstLine="520"/>
        <w:jc w:val="both"/>
      </w:pPr>
      <w:r>
        <w:rPr>
          <w:rStyle w:val="Zkladntext2Tun6"/>
          <w:color w:val="000000"/>
        </w:rPr>
        <w:t xml:space="preserve">Pokušenie </w:t>
      </w:r>
      <w:r>
        <w:rPr>
          <w:rStyle w:val="Zkladntext213"/>
          <w:color w:val="000000"/>
        </w:rPr>
        <w:t>je priame zvádzanie ku hriechu. Pochá</w:t>
      </w:r>
      <w:r>
        <w:rPr>
          <w:rStyle w:val="Zkladntext213"/>
          <w:color w:val="000000"/>
        </w:rPr>
        <w:softHyphen/>
        <w:t>dza:</w:t>
      </w:r>
    </w:p>
    <w:p w:rsidR="00000000" w:rsidRDefault="00164892">
      <w:pPr>
        <w:pStyle w:val="Zkladntext21"/>
        <w:numPr>
          <w:ilvl w:val="0"/>
          <w:numId w:val="48"/>
        </w:numPr>
        <w:shd w:val="clear" w:color="auto" w:fill="auto"/>
        <w:tabs>
          <w:tab w:val="left" w:pos="809"/>
        </w:tabs>
        <w:spacing w:before="0" w:after="0" w:line="190" w:lineRule="exact"/>
        <w:ind w:firstLine="520"/>
        <w:jc w:val="both"/>
      </w:pPr>
      <w:r>
        <w:rPr>
          <w:rStyle w:val="Zkladntext213"/>
          <w:color w:val="000000"/>
        </w:rPr>
        <w:t>z našej prirodzenej náklonnosti k zlému.</w:t>
      </w:r>
    </w:p>
    <w:p w:rsidR="00000000" w:rsidRDefault="00164892">
      <w:pPr>
        <w:pStyle w:val="Zkladntext31"/>
        <w:shd w:val="clear" w:color="auto" w:fill="auto"/>
        <w:spacing w:before="0" w:after="22" w:line="197" w:lineRule="exact"/>
        <w:ind w:right="960" w:firstLine="520"/>
        <w:jc w:val="both"/>
      </w:pPr>
      <w:r>
        <w:rPr>
          <w:rStyle w:val="Zkladntext311"/>
          <w:color w:val="000000"/>
        </w:rPr>
        <w:t>„Lebo čokoľvek je vo svete, je žiadostivosť tela, žiadostivo</w:t>
      </w:r>
      <w:r>
        <w:rPr>
          <w:rStyle w:val="Zkladntext311"/>
          <w:color w:val="000000"/>
        </w:rPr>
        <w:t>sť očú a pýcha života. To nie je z Otca, ale je zo sveta.'</w:t>
      </w:r>
      <w:r>
        <w:rPr>
          <w:rStyle w:val="Zkladntext311"/>
          <w:color w:val="000000"/>
          <w:vertAlign w:val="superscript"/>
        </w:rPr>
        <w:t>1</w:t>
      </w:r>
      <w:r>
        <w:rPr>
          <w:rStyle w:val="Zkladntext311"/>
          <w:color w:val="000000"/>
        </w:rPr>
        <w:t xml:space="preserve"> (1 Jn 2, 16.)</w:t>
      </w:r>
    </w:p>
    <w:p w:rsidR="00000000" w:rsidRDefault="00164892">
      <w:pPr>
        <w:pStyle w:val="Zkladntext21"/>
        <w:shd w:val="clear" w:color="auto" w:fill="auto"/>
        <w:spacing w:before="0" w:after="0" w:line="245" w:lineRule="exact"/>
        <w:ind w:right="960" w:firstLine="520"/>
        <w:jc w:val="both"/>
      </w:pPr>
      <w:r>
        <w:rPr>
          <w:rStyle w:val="Zkladntext213"/>
          <w:color w:val="000000"/>
        </w:rPr>
        <w:t>■</w:t>
      </w:r>
      <w:r>
        <w:rPr>
          <w:rStyle w:val="Zkladntext213"/>
          <w:color w:val="000000"/>
        </w:rPr>
        <w:t>b) Od sveta, t, j. od zlých ľudí, ktorí slovom a prí</w:t>
      </w:r>
      <w:r>
        <w:rPr>
          <w:rStyle w:val="Zkladntext213"/>
          <w:color w:val="000000"/>
        </w:rPr>
        <w:softHyphen/>
        <w:t>kladom nás zvádzajú k zlému.</w:t>
      </w:r>
    </w:p>
    <w:p w:rsidR="00000000" w:rsidRDefault="00164892">
      <w:pPr>
        <w:pStyle w:val="Zkladntext31"/>
        <w:shd w:val="clear" w:color="auto" w:fill="auto"/>
        <w:spacing w:before="0" w:after="62" w:line="192" w:lineRule="exact"/>
        <w:ind w:right="960" w:firstLine="520"/>
        <w:jc w:val="both"/>
      </w:pPr>
      <w:r>
        <w:rPr>
          <w:rStyle w:val="Zkladntext311"/>
          <w:color w:val="000000"/>
        </w:rPr>
        <w:t>„Neviete vari, že priateľstvo s týmto svetom je nepriateľ</w:t>
      </w:r>
      <w:r>
        <w:rPr>
          <w:rStyle w:val="Zkladntext311"/>
          <w:color w:val="000000"/>
        </w:rPr>
        <w:softHyphen/>
        <w:t>stvom s Bohom? Kto chce byť priateľom sve</w:t>
      </w:r>
      <w:r>
        <w:rPr>
          <w:rStyle w:val="Zkladntext311"/>
          <w:color w:val="000000"/>
        </w:rPr>
        <w:t>ta, stáva sa nepriate</w:t>
      </w:r>
      <w:r>
        <w:rPr>
          <w:rStyle w:val="Zkladntext311"/>
          <w:color w:val="000000"/>
        </w:rPr>
        <w:softHyphen/>
        <w:t>ľom Božím.</w:t>
      </w:r>
      <w:r>
        <w:rPr>
          <w:rStyle w:val="Zkladntext311"/>
          <w:color w:val="000000"/>
          <w:vertAlign w:val="superscript"/>
        </w:rPr>
        <w:t>1</w:t>
      </w:r>
      <w:r>
        <w:rPr>
          <w:rStyle w:val="Zkladntext311"/>
          <w:color w:val="000000"/>
        </w:rPr>
        <w:t>' (Jak 4, 4.)</w:t>
      </w:r>
    </w:p>
    <w:p w:rsidR="00000000" w:rsidRDefault="00164892">
      <w:pPr>
        <w:pStyle w:val="Zkladntext21"/>
        <w:shd w:val="clear" w:color="auto" w:fill="auto"/>
        <w:spacing w:before="0" w:after="0" w:line="190" w:lineRule="exact"/>
        <w:ind w:firstLine="520"/>
        <w:jc w:val="both"/>
      </w:pPr>
      <w:r>
        <w:rPr>
          <w:rStyle w:val="Zkladntext213"/>
          <w:color w:val="000000"/>
        </w:rPr>
        <w:t>c) Od zlého ducha, ako o tom svedčí Písmo sv,</w:t>
      </w:r>
    </w:p>
    <w:p w:rsidR="00000000" w:rsidRDefault="00164892">
      <w:pPr>
        <w:pStyle w:val="Zkladntext31"/>
        <w:shd w:val="clear" w:color="auto" w:fill="auto"/>
        <w:spacing w:before="0" w:after="26" w:line="197" w:lineRule="exact"/>
        <w:ind w:right="960" w:firstLine="520"/>
        <w:jc w:val="both"/>
      </w:pPr>
      <w:r>
        <w:rPr>
          <w:rStyle w:val="Zkladntext311"/>
          <w:color w:val="000000"/>
        </w:rPr>
        <w:t>,.Buďte striezliví a bedlite, lebo váš protivník, čert, ručiaci ako lev obchádza a hľadá, koho by zožral." (1 Pt 5, 8.)</w:t>
      </w:r>
    </w:p>
    <w:p w:rsidR="00000000" w:rsidRDefault="00164892">
      <w:pPr>
        <w:pStyle w:val="Zkladntext21"/>
        <w:shd w:val="clear" w:color="auto" w:fill="auto"/>
        <w:spacing w:before="0" w:after="98" w:line="240" w:lineRule="exact"/>
        <w:ind w:right="960" w:firstLine="520"/>
        <w:jc w:val="both"/>
      </w:pPr>
      <w:r>
        <w:rPr>
          <w:rStyle w:val="Zkladntext213"/>
          <w:color w:val="000000"/>
        </w:rPr>
        <w:t>Bolo by rúhaním tvrdiť, že pokušenie pochá</w:t>
      </w:r>
      <w:r>
        <w:rPr>
          <w:rStyle w:val="Zkladntext213"/>
          <w:color w:val="000000"/>
        </w:rPr>
        <w:t>dza od Bcha. Boh síce dopustí pokušenia, aby nás zachoval v po</w:t>
      </w:r>
      <w:r>
        <w:rPr>
          <w:rStyle w:val="Zkladntext213"/>
          <w:color w:val="000000"/>
        </w:rPr>
        <w:softHyphen/>
        <w:t>kore a v bedlivosti, aby nás utvrdil v dobrom a dal nám príležitosť získať si a rozmnožiť zásluhy ,pre život večný.</w:t>
      </w:r>
    </w:p>
    <w:p w:rsidR="00000000" w:rsidRDefault="00164892">
      <w:pPr>
        <w:pStyle w:val="Zkladntext31"/>
        <w:shd w:val="clear" w:color="auto" w:fill="auto"/>
        <w:spacing w:before="0" w:after="0" w:line="192" w:lineRule="exact"/>
        <w:ind w:right="960" w:firstLine="520"/>
        <w:jc w:val="both"/>
      </w:pPr>
      <w:r>
        <w:rPr>
          <w:rStyle w:val="Zkladntext311"/>
          <w:color w:val="000000"/>
        </w:rPr>
        <w:t>„Blahoslavený je muž, ktorý vytrvá v skúškach, lebo keď sa osvedčí, dostane v</w:t>
      </w:r>
      <w:r>
        <w:rPr>
          <w:rStyle w:val="Zkladntext311"/>
          <w:color w:val="000000"/>
        </w:rPr>
        <w:t>eniec života, ktorý Pán sľúbil tým, čo ho milujú. Nikto však nech v pokušení nehovorí: „Boh ma pokúša!</w:t>
      </w:r>
      <w:r>
        <w:rPr>
          <w:rStyle w:val="Zkladntext311"/>
          <w:color w:val="000000"/>
          <w:vertAlign w:val="superscript"/>
        </w:rPr>
        <w:t>1</w:t>
      </w:r>
      <w:r>
        <w:rPr>
          <w:rStyle w:val="Zkladntext311"/>
          <w:color w:val="000000"/>
        </w:rPr>
        <w:t>' Ako to</w:t>
      </w:r>
      <w:r>
        <w:rPr>
          <w:rStyle w:val="Zkladntext311"/>
          <w:color w:val="000000"/>
        </w:rPr>
        <w:softHyphen/>
        <w:t>tiž Boha nemožno pokúšať na zlé, tak ani on nikoho nepokúša." (Jak 1, 12—13.)</w:t>
      </w:r>
      <w:r>
        <w:br w:type="page"/>
      </w:r>
    </w:p>
    <w:p w:rsidR="00000000" w:rsidRDefault="00164892">
      <w:pPr>
        <w:pStyle w:val="Zkladntext21"/>
        <w:shd w:val="clear" w:color="auto" w:fill="auto"/>
        <w:spacing w:before="0" w:after="0" w:line="235" w:lineRule="exact"/>
        <w:ind w:firstLine="1420"/>
        <w:jc w:val="left"/>
      </w:pPr>
      <w:r>
        <w:rPr>
          <w:rStyle w:val="Zkladntext20"/>
          <w:color w:val="000000"/>
        </w:rPr>
        <w:lastRenderedPageBreak/>
        <w:t xml:space="preserve">Pokušenie samo v sebe nie je hriechom, ale stane sa </w:t>
      </w:r>
      <w:r>
        <w:rPr>
          <w:rStyle w:val="Zkladntext28bodov14"/>
          <w:color w:val="000000"/>
        </w:rPr>
        <w:t xml:space="preserve">hriechom’ </w:t>
      </w:r>
      <w:r>
        <w:rPr>
          <w:rStyle w:val="Zkladntext20"/>
          <w:color w:val="000000"/>
          <w:vertAlign w:val="superscript"/>
        </w:rPr>
        <w:t>n</w:t>
      </w:r>
      <w:r>
        <w:rPr>
          <w:rStyle w:val="Zkladntext20"/>
          <w:color w:val="000000"/>
        </w:rPr>
        <w:t>™</w:t>
      </w:r>
      <w:r>
        <w:rPr>
          <w:rStyle w:val="Zkladntext20"/>
          <w:color w:val="000000"/>
        </w:rPr>
        <w:t>' ^</w:t>
      </w:r>
      <w:r>
        <w:rPr>
          <w:rStyle w:val="Zkladntext20"/>
          <w:color w:val="000000"/>
          <w:vertAlign w:val="superscript"/>
        </w:rPr>
        <w:t>en</w:t>
      </w:r>
      <w:r>
        <w:rPr>
          <w:rStyle w:val="Zkladntext20"/>
          <w:color w:val="000000"/>
        </w:rPr>
        <w:t xml:space="preserve"> ™ </w:t>
      </w:r>
      <w:r>
        <w:rPr>
          <w:rStyle w:val="Zkladntext20"/>
          <w:color w:val="000000"/>
          <w:vertAlign w:val="superscript"/>
        </w:rPr>
        <w:t>mu</w:t>
      </w:r>
      <w:r>
        <w:rPr>
          <w:rStyle w:val="Zkladntext20"/>
          <w:color w:val="000000"/>
        </w:rPr>
        <w:t xml:space="preserve"> privolíme. Každému pokušeniu s pomocou Božou môžeme odolať.</w:t>
      </w:r>
    </w:p>
    <w:p w:rsidR="00000000" w:rsidRDefault="00164892">
      <w:pPr>
        <w:pStyle w:val="Zkladntext31"/>
        <w:shd w:val="clear" w:color="auto" w:fill="auto"/>
        <w:spacing w:before="0" w:after="0" w:line="187" w:lineRule="exact"/>
        <w:ind w:left="1000" w:firstLine="420"/>
        <w:jc w:val="both"/>
      </w:pPr>
      <w:r>
        <w:rPr>
          <w:rStyle w:val="Zkladntext30"/>
          <w:color w:val="000000"/>
        </w:rPr>
        <w:t>Sv. Pavol ap. hovorí: ,,Boh je vernýl On nedopustí skúšať vás nad vašu mohúenost, ale so skúškou dá aj východisko, aby ste ju mohli zniesť." (1 Kor 10, 13’.)</w:t>
      </w:r>
    </w:p>
    <w:p w:rsidR="00000000" w:rsidRDefault="00164892">
      <w:pPr>
        <w:pStyle w:val="Zkladntext21"/>
        <w:shd w:val="clear" w:color="auto" w:fill="auto"/>
        <w:spacing w:before="0" w:after="0" w:line="190" w:lineRule="exact"/>
        <w:ind w:left="1000" w:firstLine="420"/>
        <w:jc w:val="left"/>
      </w:pPr>
      <w:r>
        <w:rPr>
          <w:rStyle w:val="Zkladntext20"/>
          <w:color w:val="000000"/>
        </w:rPr>
        <w:t>Boj proti pokušeniu nám odp</w:t>
      </w:r>
      <w:r>
        <w:rPr>
          <w:rStyle w:val="Zkladntext20"/>
          <w:color w:val="000000"/>
        </w:rPr>
        <w:t>orúča Písmo sv. slovami:</w:t>
      </w:r>
    </w:p>
    <w:p w:rsidR="00000000" w:rsidRDefault="00164892">
      <w:pPr>
        <w:pStyle w:val="Zkladntext21"/>
        <w:shd w:val="clear" w:color="auto" w:fill="auto"/>
        <w:spacing w:before="0" w:after="0" w:line="221" w:lineRule="exact"/>
        <w:ind w:left="1000" w:firstLine="420"/>
        <w:jc w:val="left"/>
      </w:pPr>
      <w:r>
        <w:rPr>
          <w:rStyle w:val="Zkladntext20"/>
          <w:color w:val="000000"/>
        </w:rPr>
        <w:t xml:space="preserve">„Bedlite a modlite sa, aby ste neprišli do pokušenia. (Mt 26, </w:t>
      </w:r>
      <w:r>
        <w:rPr>
          <w:rStyle w:val="Zkladntext210"/>
          <w:color w:val="000000"/>
        </w:rPr>
        <w:t>41.)</w:t>
      </w:r>
    </w:p>
    <w:p w:rsidR="00000000" w:rsidRDefault="00164892">
      <w:pPr>
        <w:pStyle w:val="Zkladntext21"/>
        <w:shd w:val="clear" w:color="auto" w:fill="auto"/>
        <w:spacing w:before="0" w:after="0" w:line="245" w:lineRule="exact"/>
        <w:ind w:left="1000" w:firstLine="420"/>
        <w:jc w:val="both"/>
      </w:pPr>
      <w:r>
        <w:rPr>
          <w:rStyle w:val="Zkladntext2Tun5"/>
          <w:color w:val="000000"/>
        </w:rPr>
        <w:t xml:space="preserve">Prostriedky proti pokušeniam </w:t>
      </w:r>
      <w:r>
        <w:rPr>
          <w:rStyle w:val="Zkladntext20"/>
          <w:color w:val="000000"/>
        </w:rPr>
        <w:t>sú prirodzené, aiko je napr. bdelosť nad smyslami, pôst, nepretržitá zamestna</w:t>
      </w:r>
      <w:r>
        <w:rPr>
          <w:rStyle w:val="Zkladntext20"/>
          <w:color w:val="000000"/>
        </w:rPr>
        <w:softHyphen/>
        <w:t xml:space="preserve">nosť atď., a nadprirodzené, aiko </w:t>
      </w:r>
      <w:r>
        <w:rPr>
          <w:rStyle w:val="Zkladntext2Tun5"/>
          <w:color w:val="000000"/>
        </w:rPr>
        <w:t xml:space="preserve">je </w:t>
      </w:r>
      <w:r>
        <w:rPr>
          <w:rStyle w:val="Zkladntext20"/>
          <w:color w:val="000000"/>
        </w:rPr>
        <w:t>napr. modlitba, prijí</w:t>
      </w:r>
      <w:r>
        <w:rPr>
          <w:rStyle w:val="Zkladntext20"/>
          <w:color w:val="000000"/>
        </w:rPr>
        <w:softHyphen/>
        <w:t>manie sv. sviatostí, častá spomienka na všadeprítomného Boha, rozjímanie o trestoch večných atď.</w:t>
      </w:r>
    </w:p>
    <w:p w:rsidR="00000000" w:rsidRDefault="00164892">
      <w:pPr>
        <w:pStyle w:val="Zkladntext31"/>
        <w:shd w:val="clear" w:color="auto" w:fill="auto"/>
        <w:spacing w:before="0" w:after="74" w:line="182" w:lineRule="exact"/>
        <w:ind w:left="1000" w:firstLine="420"/>
        <w:jc w:val="left"/>
      </w:pPr>
      <w:r>
        <w:rPr>
          <w:rStyle w:val="Zkladntext30"/>
          <w:color w:val="000000"/>
        </w:rPr>
        <w:t>,,Pri všetkých svojich skutkoch pamätaj na posledné svoje ve ci a naveky nezhrešíš.'* (Sir 7, 40.)</w:t>
      </w:r>
    </w:p>
    <w:p w:rsidR="00000000" w:rsidRDefault="00164892">
      <w:pPr>
        <w:pStyle w:val="Zkladntext21"/>
        <w:shd w:val="clear" w:color="auto" w:fill="auto"/>
        <w:spacing w:before="0" w:after="0" w:line="240" w:lineRule="exact"/>
        <w:ind w:firstLine="0"/>
        <w:jc w:val="left"/>
      </w:pPr>
      <w:r>
        <w:rPr>
          <w:rStyle w:val="Zkladntext28bodov14"/>
          <w:color w:val="000000"/>
        </w:rPr>
        <w:t xml:space="preserve">Príležitosť </w:t>
      </w:r>
      <w:r>
        <w:rPr>
          <w:rStyle w:val="Zkladntext2Tun5"/>
          <w:color w:val="000000"/>
        </w:rPr>
        <w:t xml:space="preserve">3. Príležitosť k hriechu </w:t>
      </w:r>
      <w:r>
        <w:rPr>
          <w:rStyle w:val="Zkladntext20"/>
          <w:color w:val="000000"/>
        </w:rPr>
        <w:t>je vonkajšia okolnosť,</w:t>
      </w:r>
      <w:r>
        <w:rPr>
          <w:rStyle w:val="Zkladntext20"/>
          <w:color w:val="000000"/>
        </w:rPr>
        <w:t xml:space="preserve"> spoje- </w:t>
      </w:r>
      <w:r>
        <w:rPr>
          <w:rStyle w:val="Zkladntext20"/>
          <w:color w:val="000000"/>
          <w:vertAlign w:val="superscript"/>
        </w:rPr>
        <w:t>K</w:t>
      </w:r>
      <w:r>
        <w:rPr>
          <w:rStyle w:val="Zkladntext20"/>
          <w:color w:val="000000"/>
        </w:rPr>
        <w:t xml:space="preserve"> hriechu. </w:t>
      </w:r>
      <w:r>
        <w:rPr>
          <w:rStyle w:val="Zkladntext20"/>
          <w:color w:val="000000"/>
          <w:vertAlign w:val="subscript"/>
        </w:rPr>
        <w:t>s</w:t>
      </w:r>
      <w:r>
        <w:rPr>
          <w:rStyle w:val="Zkladntext20"/>
          <w:color w:val="000000"/>
        </w:rPr>
        <w:t xml:space="preserve"> nebezpečenstvom hriechu a spáchanie hriechu uľah</w:t>
      </w:r>
      <w:r>
        <w:rPr>
          <w:rStyle w:val="Zkladntext20"/>
          <w:color w:val="000000"/>
        </w:rPr>
        <w:softHyphen/>
        <w:t>čujúca. Takáto okolnosť je napr. osoba, spoločnosť, miesto, zábava, divadlo, hra, kniha atď.</w:t>
      </w:r>
    </w:p>
    <w:p w:rsidR="00000000" w:rsidRDefault="00164892">
      <w:pPr>
        <w:pStyle w:val="Zkladntext21"/>
        <w:shd w:val="clear" w:color="auto" w:fill="auto"/>
        <w:spacing w:before="0" w:after="0" w:line="240" w:lineRule="exact"/>
        <w:ind w:left="1000" w:firstLine="420"/>
        <w:jc w:val="left"/>
      </w:pPr>
      <w:r>
        <w:rPr>
          <w:rStyle w:val="Zkladntext20"/>
          <w:color w:val="000000"/>
        </w:rPr>
        <w:t>Príležitosť k hriechu môže byť dvojaká:</w:t>
      </w:r>
    </w:p>
    <w:p w:rsidR="00000000" w:rsidRDefault="00164892">
      <w:pPr>
        <w:pStyle w:val="Zkladntext21"/>
        <w:numPr>
          <w:ilvl w:val="0"/>
          <w:numId w:val="49"/>
        </w:numPr>
        <w:shd w:val="clear" w:color="auto" w:fill="auto"/>
        <w:tabs>
          <w:tab w:val="left" w:pos="1722"/>
        </w:tabs>
        <w:spacing w:before="0" w:after="0" w:line="240" w:lineRule="exact"/>
        <w:ind w:left="1000" w:firstLine="420"/>
        <w:jc w:val="both"/>
      </w:pPr>
      <w:r>
        <w:rPr>
          <w:rStyle w:val="Zkladntext20"/>
          <w:color w:val="000000"/>
        </w:rPr>
        <w:t>vzdialená (occasio remota), kde nebezpečenstvo hr</w:t>
      </w:r>
      <w:r>
        <w:rPr>
          <w:rStyle w:val="Zkladntext20"/>
          <w:color w:val="000000"/>
        </w:rPr>
        <w:t xml:space="preserve">iechu je malé; takýchto príležitostí je plný celý svet, takže im ani nemožno vyhnúť, „lebo to by sme museli ujsť z tohto sveta." (1 Kor 5, </w:t>
      </w:r>
      <w:r>
        <w:rPr>
          <w:rStyle w:val="Zkladntext265"/>
          <w:color w:val="000000"/>
        </w:rPr>
        <w:t>10</w:t>
      </w:r>
      <w:r>
        <w:rPr>
          <w:rStyle w:val="Zkladntext20"/>
          <w:color w:val="000000"/>
        </w:rPr>
        <w:t>.);</w:t>
      </w:r>
    </w:p>
    <w:p w:rsidR="00000000" w:rsidRDefault="00164892">
      <w:pPr>
        <w:pStyle w:val="Zkladntext21"/>
        <w:numPr>
          <w:ilvl w:val="0"/>
          <w:numId w:val="49"/>
        </w:numPr>
        <w:shd w:val="clear" w:color="auto" w:fill="auto"/>
        <w:tabs>
          <w:tab w:val="left" w:pos="1726"/>
        </w:tabs>
        <w:spacing w:before="0" w:after="0" w:line="240" w:lineRule="exact"/>
        <w:ind w:left="1000" w:firstLine="420"/>
        <w:jc w:val="both"/>
      </w:pPr>
      <w:r>
        <w:rPr>
          <w:rStyle w:val="Zkladntext20"/>
          <w:color w:val="000000"/>
        </w:rPr>
        <w:t>blízka (occasio proxima), ktorá svojou povahou každému človekovi je nebezpečná a ľahko nás môže pri</w:t>
      </w:r>
      <w:r>
        <w:rPr>
          <w:rStyle w:val="Zkladntext20"/>
          <w:color w:val="000000"/>
        </w:rPr>
        <w:softHyphen/>
        <w:t>viesť</w:t>
      </w:r>
      <w:r>
        <w:rPr>
          <w:rStyle w:val="Zkladntext20"/>
          <w:color w:val="000000"/>
        </w:rPr>
        <w:t xml:space="preserve"> k hriechu.</w:t>
      </w:r>
    </w:p>
    <w:p w:rsidR="00000000" w:rsidRDefault="00164892">
      <w:pPr>
        <w:pStyle w:val="Zkladntext21"/>
        <w:shd w:val="clear" w:color="auto" w:fill="auto"/>
        <w:spacing w:before="0" w:after="72" w:line="240" w:lineRule="exact"/>
        <w:ind w:left="1000" w:firstLine="420"/>
        <w:jc w:val="both"/>
      </w:pPr>
      <w:r>
        <w:rPr>
          <w:rStyle w:val="Zkladntext20"/>
          <w:color w:val="000000"/>
        </w:rPr>
        <w:t>Blízka príležitosť k hriechu môže byť alebo dobro</w:t>
      </w:r>
      <w:r>
        <w:rPr>
          <w:rStyle w:val="Zkladntext20"/>
          <w:color w:val="000000"/>
        </w:rPr>
        <w:softHyphen/>
        <w:t>voľná, keď ju úmyselne hľadáme, alebo nedobrovoľná čiže nútená, ktorá sa naskytuje proti našej vôli a vyhnúť sa je j nemôžeme.</w:t>
      </w:r>
    </w:p>
    <w:p w:rsidR="00000000" w:rsidRDefault="00164892">
      <w:pPr>
        <w:pStyle w:val="Zkladntext61"/>
        <w:shd w:val="clear" w:color="auto" w:fill="auto"/>
        <w:spacing w:before="0" w:after="0" w:line="300" w:lineRule="exact"/>
        <w:ind w:firstLine="0"/>
      </w:pPr>
      <w:r>
        <w:rPr>
          <w:rStyle w:val="Zkladntext68bodov"/>
          <w:b w:val="0"/>
          <w:bCs w:val="0"/>
          <w:color w:val="000000"/>
        </w:rPr>
        <w:t xml:space="preserve">Pravidlá o </w:t>
      </w:r>
      <w:r>
        <w:rPr>
          <w:rStyle w:val="Zkladntext6Corbel"/>
          <w:b w:val="0"/>
          <w:bCs w:val="0"/>
          <w:color w:val="000000"/>
        </w:rPr>
        <w:t xml:space="preserve">o </w:t>
      </w:r>
      <w:r>
        <w:rPr>
          <w:rStyle w:val="Zkladntext64"/>
          <w:b/>
          <w:bCs/>
          <w:color w:val="000000"/>
        </w:rPr>
        <w:t>príležitosti k hriechu platia tieto pravidlá:</w:t>
      </w:r>
    </w:p>
    <w:p w:rsidR="00000000" w:rsidRDefault="00164892">
      <w:pPr>
        <w:pStyle w:val="Zkladntext31"/>
        <w:shd w:val="clear" w:color="auto" w:fill="auto"/>
        <w:tabs>
          <w:tab w:val="left" w:pos="1450"/>
          <w:tab w:val="left" w:leader="hyphen" w:pos="2059"/>
        </w:tabs>
        <w:spacing w:before="0" w:after="0" w:line="160" w:lineRule="exact"/>
        <w:ind w:firstLine="0"/>
        <w:jc w:val="both"/>
      </w:pPr>
      <w:r>
        <w:rPr>
          <w:rStyle w:val="Zkladntext30"/>
          <w:color w:val="000000"/>
        </w:rPr>
        <w:t>príležit</w:t>
      </w:r>
      <w:r>
        <w:rPr>
          <w:rStyle w:val="Zkladntext30"/>
          <w:color w:val="000000"/>
        </w:rPr>
        <w:t>osti</w:t>
      </w:r>
      <w:r>
        <w:rPr>
          <w:rStyle w:val="Zkladntext30"/>
          <w:color w:val="000000"/>
        </w:rPr>
        <w:tab/>
      </w:r>
      <w:r>
        <w:rPr>
          <w:rStyle w:val="Zkladntext310"/>
          <w:color w:val="000000"/>
        </w:rPr>
        <w:tab/>
      </w:r>
    </w:p>
    <w:p w:rsidR="00000000" w:rsidRDefault="00164892">
      <w:pPr>
        <w:pStyle w:val="Zkladntext21"/>
        <w:shd w:val="clear" w:color="auto" w:fill="auto"/>
        <w:spacing w:before="0" w:after="0" w:line="245" w:lineRule="exact"/>
        <w:ind w:left="1000" w:hanging="820"/>
        <w:jc w:val="both"/>
      </w:pPr>
      <w:r>
        <w:rPr>
          <w:rStyle w:val="Zkladntext28bodov14"/>
          <w:color w:val="000000"/>
        </w:rPr>
        <w:t xml:space="preserve">k hriechu. </w:t>
      </w:r>
      <w:r>
        <w:rPr>
          <w:rStyle w:val="Zkladntext20"/>
          <w:color w:val="000000"/>
        </w:rPr>
        <w:t>a) Blízkej a dobrovoľnej príležitosti sa máme strániť a keď sme v nej, povinní sme ju hneď opustiť. Je to pod</w:t>
      </w:r>
      <w:r>
        <w:rPr>
          <w:rStyle w:val="Zkladntext20"/>
          <w:color w:val="000000"/>
        </w:rPr>
        <w:softHyphen/>
        <w:t>mienka pravého predsavzatia a kňazského rozhrešenia pri sv. spovedi.</w:t>
      </w:r>
    </w:p>
    <w:p w:rsidR="00000000" w:rsidRDefault="00164892">
      <w:pPr>
        <w:pStyle w:val="Zkladntext31"/>
        <w:shd w:val="clear" w:color="auto" w:fill="auto"/>
        <w:spacing w:before="0" w:after="0" w:line="160" w:lineRule="exact"/>
        <w:ind w:left="1000" w:firstLine="420"/>
        <w:jc w:val="left"/>
        <w:sectPr w:rsidR="00000000">
          <w:pgSz w:w="8400" w:h="11900"/>
          <w:pgMar w:top="1375" w:right="962" w:bottom="1135" w:left="756" w:header="0" w:footer="3" w:gutter="0"/>
          <w:cols w:space="720"/>
          <w:noEndnote/>
          <w:docGrid w:linePitch="360"/>
        </w:sectPr>
      </w:pPr>
      <w:r>
        <w:rPr>
          <w:rStyle w:val="Zkladntext30"/>
          <w:color w:val="000000"/>
        </w:rPr>
        <w:t>„Kto miluje nebezpečenstvo, zahynie v ňom." (Sir 3, 27.)</w:t>
      </w:r>
    </w:p>
    <w:p w:rsidR="00000000" w:rsidRDefault="00164892">
      <w:pPr>
        <w:pStyle w:val="Zkladntext21"/>
        <w:numPr>
          <w:ilvl w:val="0"/>
          <w:numId w:val="48"/>
        </w:numPr>
        <w:shd w:val="clear" w:color="auto" w:fill="auto"/>
        <w:tabs>
          <w:tab w:val="left" w:pos="735"/>
        </w:tabs>
        <w:spacing w:before="0" w:after="0" w:line="240" w:lineRule="exact"/>
        <w:ind w:right="1000" w:firstLine="480"/>
        <w:jc w:val="both"/>
      </w:pPr>
      <w:r>
        <w:rPr>
          <w:rStyle w:val="Zkladntext20"/>
          <w:color w:val="000000"/>
        </w:rPr>
        <w:lastRenderedPageBreak/>
        <w:t>Blízku príležitosť nútenú máme sa usilovať urobiť pre nás vzdialenou. To sa môže stať modlitbou, rozjíma</w:t>
      </w:r>
      <w:r>
        <w:rPr>
          <w:rStyle w:val="Zkladntext20"/>
          <w:color w:val="000000"/>
        </w:rPr>
        <w:softHyphen/>
        <w:t>ním o zlobe hriechu atď.</w:t>
      </w:r>
    </w:p>
    <w:p w:rsidR="00000000" w:rsidRDefault="00164892">
      <w:pPr>
        <w:pStyle w:val="Zkladntext21"/>
        <w:numPr>
          <w:ilvl w:val="0"/>
          <w:numId w:val="48"/>
        </w:numPr>
        <w:shd w:val="clear" w:color="auto" w:fill="auto"/>
        <w:tabs>
          <w:tab w:val="left" w:pos="735"/>
        </w:tabs>
        <w:spacing w:before="0" w:after="0" w:line="240" w:lineRule="exact"/>
        <w:ind w:right="1000" w:firstLine="480"/>
        <w:jc w:val="both"/>
      </w:pPr>
      <w:r>
        <w:rPr>
          <w:rStyle w:val="Zkladntext20"/>
          <w:color w:val="000000"/>
        </w:rPr>
        <w:t>Vzdialenej príležitosti sa chrániť nie sme povinní, lebo ju ľahko môžeme zneškodniť</w:t>
      </w:r>
      <w:r>
        <w:rPr>
          <w:rStyle w:val="Zkladntext20"/>
          <w:color w:val="000000"/>
        </w:rPr>
        <w:t>. Pravda, ani takúto prí</w:t>
      </w:r>
      <w:r>
        <w:rPr>
          <w:rStyle w:val="Zkladntext20"/>
          <w:color w:val="000000"/>
        </w:rPr>
        <w:softHyphen/>
        <w:t>ležitosť nesmieme ľahkomyseľne vyhľadávať.</w:t>
      </w:r>
    </w:p>
    <w:p w:rsidR="00000000" w:rsidRDefault="00164892">
      <w:pPr>
        <w:pStyle w:val="Zkladntext21"/>
        <w:numPr>
          <w:ilvl w:val="0"/>
          <w:numId w:val="50"/>
        </w:numPr>
        <w:shd w:val="clear" w:color="auto" w:fill="auto"/>
        <w:tabs>
          <w:tab w:val="left" w:pos="711"/>
        </w:tabs>
        <w:spacing w:before="0" w:after="0" w:line="245" w:lineRule="exact"/>
        <w:ind w:firstLine="480"/>
        <w:jc w:val="left"/>
      </w:pPr>
      <w:r>
        <w:rPr>
          <w:rStyle w:val="Zkladntext2Tun5"/>
          <w:color w:val="000000"/>
        </w:rPr>
        <w:t xml:space="preserve">Neprávosť </w:t>
      </w:r>
      <w:r>
        <w:rPr>
          <w:rStyle w:val="Zkladntext20"/>
          <w:color w:val="000000"/>
        </w:rPr>
        <w:t xml:space="preserve">je trvalá </w:t>
      </w:r>
      <w:r>
        <w:rPr>
          <w:rStyle w:val="Zkladntext28"/>
          <w:color w:val="000000"/>
        </w:rPr>
        <w:t xml:space="preserve">a </w:t>
      </w:r>
      <w:r>
        <w:rPr>
          <w:rStyle w:val="Zkladntext20"/>
          <w:color w:val="000000"/>
        </w:rPr>
        <w:t xml:space="preserve">účinná náiklonnosť </w:t>
      </w:r>
      <w:r>
        <w:rPr>
          <w:rStyle w:val="Zkladntext28bodov13"/>
          <w:color w:val="000000"/>
        </w:rPr>
        <w:t xml:space="preserve">k </w:t>
      </w:r>
      <w:r>
        <w:rPr>
          <w:rStyle w:val="Zkladntext20"/>
          <w:color w:val="000000"/>
        </w:rPr>
        <w:t xml:space="preserve">hrie- </w:t>
      </w:r>
      <w:r>
        <w:rPr>
          <w:rStyle w:val="Zkladntext28bodov13"/>
          <w:color w:val="000000"/>
        </w:rPr>
        <w:t xml:space="preserve">Neprávosť, </w:t>
      </w:r>
      <w:r>
        <w:rPr>
          <w:rStyle w:val="Zkladntext20"/>
          <w:color w:val="000000"/>
        </w:rPr>
        <w:t>chu. Vzniká v duši z častého opakovania toho istého hrie</w:t>
      </w:r>
      <w:r>
        <w:rPr>
          <w:rStyle w:val="Zkladntext20"/>
          <w:color w:val="000000"/>
        </w:rPr>
        <w:softHyphen/>
        <w:t>chu alebo hriechov príbuzných (hriešny zvyk). Je opakom čnosti.</w:t>
      </w:r>
    </w:p>
    <w:p w:rsidR="00000000" w:rsidRDefault="00164892">
      <w:pPr>
        <w:pStyle w:val="Zkladntext31"/>
        <w:shd w:val="clear" w:color="auto" w:fill="auto"/>
        <w:spacing w:before="0" w:after="0" w:line="192" w:lineRule="exact"/>
        <w:ind w:right="1000" w:firstLine="480"/>
        <w:jc w:val="both"/>
      </w:pPr>
      <w:r>
        <w:rPr>
          <w:rStyle w:val="Zkladntext30"/>
          <w:color w:val="000000"/>
        </w:rPr>
        <w:t xml:space="preserve">Hriešny zvyk </w:t>
      </w:r>
      <w:r>
        <w:rPr>
          <w:rStyle w:val="Zkladntext390"/>
          <w:color w:val="000000"/>
        </w:rPr>
        <w:t xml:space="preserve">privádza človeka k </w:t>
      </w:r>
      <w:r>
        <w:rPr>
          <w:rStyle w:val="Zkladntext30"/>
          <w:color w:val="000000"/>
        </w:rPr>
        <w:t xml:space="preserve">stálemu opakovaniu hriechu, je hlavnou príčinou </w:t>
      </w:r>
      <w:r>
        <w:rPr>
          <w:rStyle w:val="Zkladntext390"/>
          <w:color w:val="000000"/>
        </w:rPr>
        <w:t xml:space="preserve">znovuupadnutia </w:t>
      </w:r>
      <w:r>
        <w:rPr>
          <w:rStyle w:val="Zkladntext30"/>
          <w:color w:val="000000"/>
        </w:rPr>
        <w:t xml:space="preserve">do hriechu. </w:t>
      </w:r>
      <w:r>
        <w:rPr>
          <w:rStyle w:val="Zkladntext390"/>
          <w:color w:val="000000"/>
        </w:rPr>
        <w:t xml:space="preserve">Boj </w:t>
      </w:r>
      <w:r>
        <w:rPr>
          <w:rStyle w:val="Zkladntext30"/>
          <w:color w:val="000000"/>
        </w:rPr>
        <w:t>proti hriešne</w:t>
      </w:r>
      <w:r>
        <w:rPr>
          <w:rStyle w:val="Zkladntext30"/>
          <w:color w:val="000000"/>
        </w:rPr>
        <w:softHyphen/>
        <w:t>mu zvyku a neprávosti je veľmi ťažký. Len čo zbadáme u seba nejaký hriešny zvyk, hneď od zpočiatku máme proti nemu začať ne</w:t>
      </w:r>
      <w:r>
        <w:rPr>
          <w:rStyle w:val="Zkladntext30"/>
          <w:color w:val="000000"/>
        </w:rPr>
        <w:softHyphen/>
        <w:t>úprosný</w:t>
      </w:r>
      <w:r>
        <w:rPr>
          <w:rStyle w:val="Zkladntext30"/>
          <w:color w:val="000000"/>
        </w:rPr>
        <w:t xml:space="preserve"> boj. Čím ďalej ostávame v hriešnom zvyku, tým ťažší je boj proti nemu.</w:t>
      </w:r>
    </w:p>
    <w:p w:rsidR="00000000" w:rsidRDefault="00164892">
      <w:pPr>
        <w:pStyle w:val="Zkladntext31"/>
        <w:shd w:val="clear" w:color="auto" w:fill="auto"/>
        <w:spacing w:before="0" w:after="82" w:line="192" w:lineRule="exact"/>
        <w:ind w:right="1000" w:firstLine="480"/>
        <w:jc w:val="both"/>
      </w:pPr>
      <w:r>
        <w:rPr>
          <w:rStyle w:val="Zkladntext30"/>
          <w:color w:val="000000"/>
        </w:rPr>
        <w:t xml:space="preserve">„Principiis obsta, šero medicína paratur, dum mala per longas invaluere moras.“ </w:t>
      </w:r>
      <w:r>
        <w:rPr>
          <w:rStyle w:val="Zkladntext390"/>
          <w:color w:val="000000"/>
        </w:rPr>
        <w:t xml:space="preserve">— </w:t>
      </w:r>
      <w:r>
        <w:rPr>
          <w:rStyle w:val="Zkladntext30"/>
          <w:color w:val="000000"/>
        </w:rPr>
        <w:t xml:space="preserve">„Zpočiatku sa postav na </w:t>
      </w:r>
      <w:r>
        <w:rPr>
          <w:rStyle w:val="Zkladntext390"/>
          <w:color w:val="000000"/>
        </w:rPr>
        <w:t xml:space="preserve">odpor, </w:t>
      </w:r>
      <w:r>
        <w:rPr>
          <w:rStyle w:val="Zkladntext30"/>
          <w:color w:val="000000"/>
        </w:rPr>
        <w:t xml:space="preserve">neskoro </w:t>
      </w:r>
      <w:r>
        <w:rPr>
          <w:rStyle w:val="Zkladntext390"/>
          <w:color w:val="000000"/>
        </w:rPr>
        <w:t xml:space="preserve">je </w:t>
      </w:r>
      <w:r>
        <w:rPr>
          <w:rStyle w:val="Zkladntext30"/>
          <w:color w:val="000000"/>
        </w:rPr>
        <w:t xml:space="preserve">chystať </w:t>
      </w:r>
      <w:r>
        <w:rPr>
          <w:rStyle w:val="Zkladntext390"/>
          <w:color w:val="000000"/>
        </w:rPr>
        <w:t xml:space="preserve">liek, keď zlo dlhým odkladaním zmohutnelo“ — </w:t>
      </w:r>
      <w:r>
        <w:rPr>
          <w:rStyle w:val="Zkladntext30"/>
          <w:color w:val="000000"/>
        </w:rPr>
        <w:t>hovoril</w:t>
      </w:r>
      <w:r>
        <w:rPr>
          <w:rStyle w:val="Zkladntext30"/>
          <w:color w:val="000000"/>
        </w:rPr>
        <w:t xml:space="preserve">i </w:t>
      </w:r>
      <w:r>
        <w:rPr>
          <w:rStyle w:val="Zkladntext390"/>
          <w:color w:val="000000"/>
        </w:rPr>
        <w:t>už pohaní. (Ovídius Rem. am. 91</w:t>
      </w:r>
      <w:r>
        <w:rPr>
          <w:rStyle w:val="Zkladntext30"/>
          <w:color w:val="000000"/>
        </w:rPr>
        <w:t>—</w:t>
      </w:r>
      <w:r>
        <w:rPr>
          <w:rStyle w:val="Zkladntext390"/>
          <w:color w:val="000000"/>
        </w:rPr>
        <w:t>2.)</w:t>
      </w:r>
    </w:p>
    <w:p w:rsidR="00000000" w:rsidRDefault="00164892">
      <w:pPr>
        <w:pStyle w:val="Zkladntext21"/>
        <w:shd w:val="clear" w:color="auto" w:fill="auto"/>
        <w:spacing w:before="0" w:after="0" w:line="240" w:lineRule="exact"/>
        <w:ind w:right="1000" w:firstLine="480"/>
        <w:jc w:val="both"/>
      </w:pPr>
      <w:r>
        <w:rPr>
          <w:rStyle w:val="Zkladntext20"/>
          <w:color w:val="000000"/>
        </w:rPr>
        <w:t xml:space="preserve">Ak neprávosť </w:t>
      </w:r>
      <w:r>
        <w:rPr>
          <w:rStyle w:val="Zkladntext28"/>
          <w:color w:val="000000"/>
        </w:rPr>
        <w:t xml:space="preserve">v </w:t>
      </w:r>
      <w:r>
        <w:rPr>
          <w:rStyle w:val="Zkladntext20"/>
          <w:color w:val="000000"/>
        </w:rPr>
        <w:t xml:space="preserve">duši človeka natoľko zmohulnie, </w:t>
      </w:r>
      <w:r>
        <w:rPr>
          <w:rStyle w:val="Zkladntext28"/>
          <w:color w:val="000000"/>
        </w:rPr>
        <w:t xml:space="preserve">že </w:t>
      </w:r>
      <w:r>
        <w:rPr>
          <w:rStyle w:val="Zkladntext20"/>
          <w:color w:val="000000"/>
        </w:rPr>
        <w:t>človek už nedbá ani na hlas Boží, ani na výčitky svedo</w:t>
      </w:r>
      <w:r>
        <w:rPr>
          <w:rStyle w:val="Zkladntext20"/>
          <w:color w:val="000000"/>
        </w:rPr>
        <w:softHyphen/>
        <w:t>mia, v hriechu stále ostáva, pokánie činiť a polepšiť sa ne</w:t>
      </w:r>
      <w:r>
        <w:rPr>
          <w:rStyle w:val="Zkladntext20"/>
          <w:color w:val="000000"/>
        </w:rPr>
        <w:softHyphen/>
        <w:t xml:space="preserve">chce, povstane </w:t>
      </w:r>
      <w:r>
        <w:rPr>
          <w:rStyle w:val="Zkladntext2Tun5"/>
          <w:color w:val="000000"/>
        </w:rPr>
        <w:t>zatvrdlivosť duše a úplná nekajúcnosf.</w:t>
      </w:r>
      <w:r>
        <w:rPr>
          <w:rStyle w:val="Zkladntext2Tun5"/>
          <w:color w:val="000000"/>
        </w:rPr>
        <w:t xml:space="preserve"> </w:t>
      </w:r>
      <w:r>
        <w:rPr>
          <w:rStyle w:val="Zkladntext20"/>
          <w:color w:val="000000"/>
        </w:rPr>
        <w:t>To</w:t>
      </w:r>
      <w:r>
        <w:rPr>
          <w:rStyle w:val="Zkladntext20"/>
          <w:color w:val="000000"/>
        </w:rPr>
        <w:softHyphen/>
        <w:t>to je stav pre dušu nebezpečný a len so zvláštnou mi</w:t>
      </w:r>
      <w:r>
        <w:rPr>
          <w:rStyle w:val="Zkladntext20"/>
          <w:color w:val="000000"/>
        </w:rPr>
        <w:softHyphen/>
        <w:t>losťou Božou, úprimným pokáním a sebazaprením mož</w:t>
      </w:r>
      <w:r>
        <w:rPr>
          <w:rStyle w:val="Zkladntext20"/>
          <w:color w:val="000000"/>
        </w:rPr>
        <w:softHyphen/>
        <w:t>no sa z neho vyslobodiť. (Príklad márnotratného syna.</w:t>
      </w:r>
    </w:p>
    <w:p w:rsidR="00000000" w:rsidRDefault="00164892">
      <w:pPr>
        <w:pStyle w:val="Zkladntext21"/>
        <w:shd w:val="clear" w:color="auto" w:fill="auto"/>
        <w:spacing w:before="0" w:after="460" w:line="240" w:lineRule="exact"/>
        <w:ind w:firstLine="0"/>
        <w:jc w:val="both"/>
      </w:pPr>
      <w:r>
        <w:rPr>
          <w:rStyle w:val="Zkladntext20"/>
          <w:color w:val="000000"/>
        </w:rPr>
        <w:t>Lk 15.)</w:t>
      </w:r>
    </w:p>
    <w:p w:rsidR="00000000" w:rsidRDefault="00164892">
      <w:pPr>
        <w:pStyle w:val="Zhlavie31"/>
        <w:keepNext/>
        <w:keepLines/>
        <w:shd w:val="clear" w:color="auto" w:fill="auto"/>
        <w:spacing w:before="0" w:after="237" w:line="190" w:lineRule="exact"/>
        <w:ind w:left="1260"/>
        <w:jc w:val="left"/>
      </w:pPr>
      <w:bookmarkStart w:id="18" w:name="bookmark17"/>
      <w:r>
        <w:rPr>
          <w:rStyle w:val="Zhlavie3Nietun2"/>
          <w:b w:val="0"/>
          <w:bCs w:val="0"/>
          <w:color w:val="000000"/>
        </w:rPr>
        <w:t xml:space="preserve">§ 26. </w:t>
      </w:r>
      <w:r>
        <w:rPr>
          <w:rStyle w:val="Zhlavie322"/>
          <w:b/>
          <w:bCs/>
          <w:color w:val="000000"/>
        </w:rPr>
        <w:t>Prostriedky proti hriechu.</w:t>
      </w:r>
      <w:bookmarkEnd w:id="18"/>
    </w:p>
    <w:p w:rsidR="00000000" w:rsidRDefault="00164892">
      <w:pPr>
        <w:pStyle w:val="Zkladntext21"/>
        <w:shd w:val="clear" w:color="auto" w:fill="auto"/>
        <w:spacing w:before="0" w:after="0" w:line="235" w:lineRule="exact"/>
        <w:ind w:firstLine="480"/>
        <w:jc w:val="left"/>
      </w:pPr>
      <w:r>
        <w:rPr>
          <w:rStyle w:val="Zkladntext20"/>
          <w:color w:val="000000"/>
        </w:rPr>
        <w:t>Proti hriechu Písmo sv. nám odporú</w:t>
      </w:r>
      <w:r>
        <w:rPr>
          <w:rStyle w:val="Zkladntext20"/>
          <w:color w:val="000000"/>
        </w:rPr>
        <w:t xml:space="preserve">ča tieto prostried- Modlitba, </w:t>
      </w:r>
      <w:r>
        <w:rPr>
          <w:rStyle w:val="Zkladntext2Tun5"/>
          <w:color w:val="000000"/>
        </w:rPr>
        <w:t>ky:</w:t>
      </w:r>
    </w:p>
    <w:p w:rsidR="00000000" w:rsidRDefault="00164892">
      <w:pPr>
        <w:pStyle w:val="Zkladntext21"/>
        <w:numPr>
          <w:ilvl w:val="0"/>
          <w:numId w:val="51"/>
        </w:numPr>
        <w:shd w:val="clear" w:color="auto" w:fill="auto"/>
        <w:tabs>
          <w:tab w:val="left" w:pos="750"/>
        </w:tabs>
        <w:spacing w:before="0" w:after="79" w:line="190" w:lineRule="exact"/>
        <w:ind w:firstLine="480"/>
        <w:jc w:val="both"/>
      </w:pPr>
      <w:r>
        <w:rPr>
          <w:rStyle w:val="Zkladntext2Tun5"/>
          <w:color w:val="000000"/>
        </w:rPr>
        <w:t xml:space="preserve">Modlitbu, </w:t>
      </w:r>
      <w:r>
        <w:rPr>
          <w:rStyle w:val="Zkladntext20"/>
          <w:color w:val="000000"/>
        </w:rPr>
        <w:t>úprimné vzývanie pomoci Božej.</w:t>
      </w:r>
    </w:p>
    <w:p w:rsidR="00000000" w:rsidRDefault="00164892">
      <w:pPr>
        <w:pStyle w:val="Zkladntext71"/>
        <w:shd w:val="clear" w:color="auto" w:fill="auto"/>
        <w:spacing w:line="178" w:lineRule="exact"/>
        <w:ind w:right="1000" w:firstLine="480"/>
        <w:jc w:val="both"/>
      </w:pPr>
      <w:r>
        <w:rPr>
          <w:rStyle w:val="Zkladntext78"/>
          <w:color w:val="000000"/>
        </w:rPr>
        <w:t xml:space="preserve">„A vzývaj ma v deň súženia; vytrhnem ťa a ty budeš ma </w:t>
      </w:r>
      <w:r>
        <w:rPr>
          <w:rStyle w:val="Zkladntext79"/>
          <w:color w:val="000000"/>
        </w:rPr>
        <w:t>ve</w:t>
      </w:r>
      <w:r>
        <w:rPr>
          <w:rStyle w:val="Zkladntext79"/>
          <w:color w:val="000000"/>
        </w:rPr>
        <w:softHyphen/>
      </w:r>
      <w:r>
        <w:rPr>
          <w:rStyle w:val="Zkladntext78"/>
          <w:color w:val="000000"/>
        </w:rPr>
        <w:t>lebiť.“ (Ž 49, 15.)</w:t>
      </w:r>
    </w:p>
    <w:p w:rsidR="00000000" w:rsidRDefault="00164892">
      <w:pPr>
        <w:pStyle w:val="Zkladntext61"/>
        <w:numPr>
          <w:ilvl w:val="0"/>
          <w:numId w:val="51"/>
        </w:numPr>
        <w:shd w:val="clear" w:color="auto" w:fill="auto"/>
        <w:tabs>
          <w:tab w:val="left" w:pos="754"/>
        </w:tabs>
        <w:spacing w:before="0" w:after="0" w:line="240" w:lineRule="exact"/>
        <w:ind w:left="480" w:firstLine="0"/>
        <w:jc w:val="both"/>
      </w:pPr>
      <w:r>
        <w:rPr>
          <w:rStyle w:val="Zkladntext64"/>
          <w:b/>
          <w:bCs/>
          <w:color w:val="000000"/>
        </w:rPr>
        <w:t xml:space="preserve">Spomienku na všadeprítomnosť Božiu, </w:t>
      </w:r>
      <w:r>
        <w:rPr>
          <w:rStyle w:val="Zkladntext6Nietun"/>
          <w:b w:val="0"/>
          <w:bCs w:val="0"/>
          <w:color w:val="000000"/>
        </w:rPr>
        <w:t xml:space="preserve">na večnú od- </w:t>
      </w:r>
      <w:r>
        <w:rPr>
          <w:rStyle w:val="Zkladntext68bodov"/>
          <w:b w:val="0"/>
          <w:bCs w:val="0"/>
          <w:color w:val="000000"/>
        </w:rPr>
        <w:t>spomienka</w:t>
      </w:r>
    </w:p>
    <w:p w:rsidR="00000000" w:rsidRDefault="00164892">
      <w:pPr>
        <w:pStyle w:val="Zkladntext21"/>
        <w:shd w:val="clear" w:color="auto" w:fill="auto"/>
        <w:tabs>
          <w:tab w:val="left" w:pos="5736"/>
        </w:tabs>
        <w:spacing w:before="0" w:after="0" w:line="240" w:lineRule="exact"/>
        <w:ind w:firstLine="0"/>
        <w:jc w:val="both"/>
      </w:pPr>
      <w:r>
        <w:rPr>
          <w:rStyle w:val="Zkladntext20"/>
          <w:color w:val="000000"/>
        </w:rPr>
        <w:t>plalu a na večný trest.</w:t>
      </w:r>
      <w:r>
        <w:rPr>
          <w:rStyle w:val="Zkladntext20"/>
          <w:color w:val="000000"/>
        </w:rPr>
        <w:tab/>
      </w:r>
      <w:r>
        <w:rPr>
          <w:rStyle w:val="Zkladntext28bodov14"/>
          <w:color w:val="000000"/>
        </w:rPr>
        <w:t>na Boha.</w:t>
      </w:r>
      <w:r>
        <w:br w:type="page"/>
      </w:r>
    </w:p>
    <w:p w:rsidR="00000000" w:rsidRDefault="00164892">
      <w:pPr>
        <w:pStyle w:val="Zkladntext31"/>
        <w:shd w:val="clear" w:color="auto" w:fill="auto"/>
        <w:spacing w:before="0" w:after="10" w:line="192" w:lineRule="exact"/>
        <w:ind w:left="620" w:right="460" w:firstLine="400"/>
        <w:jc w:val="left"/>
      </w:pPr>
      <w:r>
        <w:rPr>
          <w:rStyle w:val="Zkladntext312"/>
          <w:color w:val="000000"/>
        </w:rPr>
        <w:lastRenderedPageBreak/>
        <w:t>„</w:t>
      </w:r>
      <w:r>
        <w:rPr>
          <w:rStyle w:val="Zkladntext312"/>
          <w:color w:val="000000"/>
        </w:rPr>
        <w:t>Ako teda môžem to zlé učiniť a zhrešiť proti svojmu Bohu?'' (1 Mojž 39, 9.) — Príklad Jozefa egyptského.</w:t>
      </w:r>
    </w:p>
    <w:p w:rsidR="00000000" w:rsidRDefault="00395824">
      <w:pPr>
        <w:pStyle w:val="Zkladntext61"/>
        <w:numPr>
          <w:ilvl w:val="0"/>
          <w:numId w:val="51"/>
        </w:numPr>
        <w:shd w:val="clear" w:color="auto" w:fill="auto"/>
        <w:tabs>
          <w:tab w:val="left" w:pos="1329"/>
        </w:tabs>
        <w:spacing w:before="0" w:after="0" w:line="254" w:lineRule="exact"/>
        <w:ind w:left="620" w:right="460" w:firstLine="400"/>
      </w:pPr>
      <w:r>
        <w:rPr>
          <w:noProof/>
        </w:rPr>
        <mc:AlternateContent>
          <mc:Choice Requires="wps">
            <w:drawing>
              <wp:anchor distT="224155" distB="1393190" distL="63500" distR="63500" simplePos="0" relativeHeight="251734016" behindDoc="1" locked="0" layoutInCell="1" allowOverlap="1">
                <wp:simplePos x="0" y="0"/>
                <wp:positionH relativeFrom="margin">
                  <wp:posOffset>-289560</wp:posOffset>
                </wp:positionH>
                <wp:positionV relativeFrom="paragraph">
                  <wp:posOffset>-15240</wp:posOffset>
                </wp:positionV>
                <wp:extent cx="646430" cy="243840"/>
                <wp:effectExtent l="0" t="3175" r="0" b="635"/>
                <wp:wrapSquare wrapText="right"/>
                <wp:docPr id="1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Prijímanie sv. sviatostí.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100" type="#_x0000_t202" style="position:absolute;left:0;text-align:left;margin-left:-22.8pt;margin-top:-1.2pt;width:50.9pt;height:19.2pt;z-index:-251582464;visibility:visible;mso-wrap-style:square;mso-width-percent:0;mso-height-percent:0;mso-wrap-distance-left:5pt;mso-wrap-distance-top:17.65pt;mso-wrap-distance-right:5pt;mso-wrap-distance-bottom:10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orsgIAALM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Prijímanie sv. sviatostí.</w:t>
                      </w:r>
                    </w:p>
                  </w:txbxContent>
                </v:textbox>
                <w10:wrap type="square" side="right" anchorx="margin"/>
              </v:shape>
            </w:pict>
          </mc:Fallback>
        </mc:AlternateContent>
      </w:r>
      <w:r>
        <w:rPr>
          <w:noProof/>
        </w:rPr>
        <mc:AlternateContent>
          <mc:Choice Requires="wps">
            <w:drawing>
              <wp:anchor distT="840740" distB="770890" distL="194945" distR="63500" simplePos="0" relativeHeight="251735040" behindDoc="1" locked="0" layoutInCell="1" allowOverlap="1">
                <wp:simplePos x="0" y="0"/>
                <wp:positionH relativeFrom="margin">
                  <wp:posOffset>-94615</wp:posOffset>
                </wp:positionH>
                <wp:positionV relativeFrom="paragraph">
                  <wp:posOffset>601345</wp:posOffset>
                </wp:positionV>
                <wp:extent cx="438785" cy="250190"/>
                <wp:effectExtent l="635" t="635" r="0" b="0"/>
                <wp:wrapSquare wrapText="right"/>
                <wp:docPr id="13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both"/>
                            </w:pPr>
                            <w:r>
                              <w:rPr>
                                <w:rStyle w:val="Zkladntext3Exact3"/>
                                <w:color w:val="000000"/>
                              </w:rPr>
                              <w:t>Dôvera v Boha.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101" type="#_x0000_t202" style="position:absolute;left:0;text-align:left;margin-left:-7.45pt;margin-top:47.35pt;width:34.55pt;height:19.7pt;z-index:-251581440;visibility:visible;mso-wrap-style:square;mso-width-percent:0;mso-height-percent:0;mso-wrap-distance-left:15.35pt;mso-wrap-distance-top:66.2pt;mso-wrap-distance-right:5pt;mso-wrap-distance-bottom:60.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DB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97" w:lineRule="exact"/>
                        <w:ind w:firstLine="0"/>
                        <w:jc w:val="both"/>
                      </w:pPr>
                      <w:r>
                        <w:rPr>
                          <w:rStyle w:val="Zkladntext3Exact3"/>
                          <w:color w:val="000000"/>
                        </w:rPr>
                        <w:t>Dôvera v Boha.</w:t>
                      </w:r>
                    </w:p>
                  </w:txbxContent>
                </v:textbox>
                <w10:wrap type="square" side="right" anchorx="margin"/>
              </v:shape>
            </w:pict>
          </mc:Fallback>
        </mc:AlternateContent>
      </w:r>
      <w:r>
        <w:rPr>
          <w:noProof/>
        </w:rPr>
        <mc:AlternateContent>
          <mc:Choice Requires="wps">
            <w:drawing>
              <wp:anchor distT="1374140" distB="260350" distL="63500" distR="63500" simplePos="0" relativeHeight="251736064" behindDoc="1" locked="0" layoutInCell="1" allowOverlap="1">
                <wp:simplePos x="0" y="0"/>
                <wp:positionH relativeFrom="margin">
                  <wp:posOffset>-280670</wp:posOffset>
                </wp:positionH>
                <wp:positionV relativeFrom="paragraph">
                  <wp:posOffset>1134745</wp:posOffset>
                </wp:positionV>
                <wp:extent cx="631190" cy="203200"/>
                <wp:effectExtent l="0" t="635" r="1905" b="0"/>
                <wp:wrapSquare wrapText="right"/>
                <wp:docPr id="1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3"/>
                                <w:color w:val="000000"/>
                              </w:rPr>
                              <w:t>Bdelosť nad</w:t>
                            </w:r>
                          </w:p>
                          <w:p w:rsidR="00000000" w:rsidRDefault="00164892">
                            <w:pPr>
                              <w:pStyle w:val="Zkladntext31"/>
                              <w:shd w:val="clear" w:color="auto" w:fill="auto"/>
                              <w:spacing w:before="0" w:after="0" w:line="160" w:lineRule="exact"/>
                              <w:ind w:left="140" w:firstLine="0"/>
                              <w:jc w:val="left"/>
                            </w:pPr>
                            <w:r>
                              <w:rPr>
                                <w:rStyle w:val="Zkladntext3Exact3"/>
                                <w:color w:val="000000"/>
                              </w:rPr>
                              <w:t>smyslami.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102" type="#_x0000_t202" style="position:absolute;left:0;text-align:left;margin-left:-22.1pt;margin-top:89.35pt;width:49.7pt;height:16pt;z-index:-251580416;visibility:visible;mso-wrap-style:square;mso-width-percent:0;mso-height-percent:0;mso-wrap-distance-left:5pt;mso-wrap-distance-top:108.2pt;mso-wrap-distance-right:5pt;mso-wrap-distance-bottom: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N1rw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3"/>
                          <w:color w:val="000000"/>
                        </w:rPr>
                        <w:t>Bdelosť nad</w:t>
                      </w:r>
                    </w:p>
                    <w:p w:rsidR="00000000" w:rsidRDefault="00164892">
                      <w:pPr>
                        <w:pStyle w:val="Zkladntext31"/>
                        <w:shd w:val="clear" w:color="auto" w:fill="auto"/>
                        <w:spacing w:before="0" w:after="0" w:line="160" w:lineRule="exact"/>
                        <w:ind w:left="140" w:firstLine="0"/>
                        <w:jc w:val="left"/>
                      </w:pPr>
                      <w:r>
                        <w:rPr>
                          <w:rStyle w:val="Zkladntext3Exact3"/>
                          <w:color w:val="000000"/>
                        </w:rPr>
                        <w:t>smyslami.</w:t>
                      </w:r>
                    </w:p>
                  </w:txbxContent>
                </v:textbox>
                <w10:wrap type="square" side="right" anchorx="margin"/>
              </v:shape>
            </w:pict>
          </mc:Fallback>
        </mc:AlternateContent>
      </w:r>
      <w:r w:rsidR="00164892">
        <w:rPr>
          <w:rStyle w:val="Zkladntext60"/>
          <w:b/>
          <w:bCs/>
          <w:color w:val="000000"/>
        </w:rPr>
        <w:t xml:space="preserve">Časté pristupovanie hu sv. sviatostiam, </w:t>
      </w:r>
      <w:r w:rsidR="00164892">
        <w:rPr>
          <w:rStyle w:val="Zkladntext6Nietun2"/>
          <w:b w:val="0"/>
          <w:bCs w:val="0"/>
          <w:color w:val="000000"/>
        </w:rPr>
        <w:t xml:space="preserve">najmä ku </w:t>
      </w:r>
      <w:r w:rsidR="00164892">
        <w:rPr>
          <w:rStyle w:val="Zkladntext60"/>
          <w:b/>
          <w:bCs/>
          <w:color w:val="000000"/>
        </w:rPr>
        <w:t xml:space="preserve">sv. </w:t>
      </w:r>
      <w:r w:rsidR="00164892">
        <w:rPr>
          <w:rStyle w:val="Zkladntext6Nietun2"/>
          <w:b w:val="0"/>
          <w:bCs w:val="0"/>
          <w:color w:val="000000"/>
        </w:rPr>
        <w:t>prijímaniu.</w:t>
      </w:r>
    </w:p>
    <w:p w:rsidR="00000000" w:rsidRDefault="00164892">
      <w:pPr>
        <w:pStyle w:val="Zkladntext31"/>
        <w:shd w:val="clear" w:color="auto" w:fill="auto"/>
        <w:spacing w:before="0" w:after="58" w:line="187" w:lineRule="exact"/>
        <w:ind w:left="620" w:firstLine="400"/>
        <w:jc w:val="left"/>
      </w:pPr>
      <w:r>
        <w:rPr>
          <w:rStyle w:val="Zkladntext312"/>
          <w:color w:val="000000"/>
        </w:rPr>
        <w:t>„</w:t>
      </w:r>
      <w:r>
        <w:rPr>
          <w:rStyle w:val="Zkladntext312"/>
          <w:color w:val="000000"/>
        </w:rPr>
        <w:t>Je chlieb, ktorý sostupuje s neba, a kto bude z neho jesť, neumrie." (Jn 6, 50.)</w:t>
      </w:r>
    </w:p>
    <w:p w:rsidR="00000000" w:rsidRDefault="00164892">
      <w:pPr>
        <w:pStyle w:val="Zkladntext21"/>
        <w:numPr>
          <w:ilvl w:val="0"/>
          <w:numId w:val="51"/>
        </w:numPr>
        <w:shd w:val="clear" w:color="auto" w:fill="auto"/>
        <w:tabs>
          <w:tab w:val="left" w:pos="1321"/>
        </w:tabs>
        <w:spacing w:before="0" w:after="14" w:line="190" w:lineRule="exact"/>
        <w:ind w:left="1020" w:firstLine="0"/>
        <w:jc w:val="both"/>
      </w:pPr>
      <w:r>
        <w:rPr>
          <w:rStyle w:val="Zkladntext2Tun"/>
          <w:color w:val="000000"/>
        </w:rPr>
        <w:t xml:space="preserve">Dôveru </w:t>
      </w:r>
      <w:r>
        <w:rPr>
          <w:rStyle w:val="Zkladntext212"/>
          <w:color w:val="000000"/>
        </w:rPr>
        <w:t>v Božie milosrdenstvo a lásku k Bohu.</w:t>
      </w:r>
    </w:p>
    <w:p w:rsidR="00000000" w:rsidRDefault="00164892">
      <w:pPr>
        <w:pStyle w:val="Zkladntext31"/>
        <w:shd w:val="clear" w:color="auto" w:fill="auto"/>
        <w:spacing w:before="0" w:after="10" w:line="178" w:lineRule="exact"/>
        <w:ind w:left="620" w:firstLine="320"/>
        <w:jc w:val="left"/>
      </w:pPr>
      <w:r>
        <w:rPr>
          <w:rStyle w:val="Zkladntext312"/>
          <w:color w:val="000000"/>
        </w:rPr>
        <w:t>„Boh je vernýl On nedopustí skúšať vás nad vašu mohúc- nosť.</w:t>
      </w:r>
      <w:r>
        <w:rPr>
          <w:rStyle w:val="Zkladntext312"/>
          <w:color w:val="000000"/>
          <w:vertAlign w:val="superscript"/>
        </w:rPr>
        <w:t>1</w:t>
      </w:r>
      <w:r>
        <w:rPr>
          <w:rStyle w:val="Zkladntext312"/>
          <w:color w:val="000000"/>
        </w:rPr>
        <w:t>' (1 Kor 10, 13.)</w:t>
      </w:r>
    </w:p>
    <w:p w:rsidR="00000000" w:rsidRDefault="00164892">
      <w:pPr>
        <w:pStyle w:val="Zkladntext21"/>
        <w:numPr>
          <w:ilvl w:val="0"/>
          <w:numId w:val="51"/>
        </w:numPr>
        <w:shd w:val="clear" w:color="auto" w:fill="auto"/>
        <w:tabs>
          <w:tab w:val="left" w:pos="1334"/>
        </w:tabs>
        <w:spacing w:before="0" w:after="0" w:line="240" w:lineRule="exact"/>
        <w:ind w:left="620" w:firstLine="400"/>
        <w:jc w:val="left"/>
      </w:pPr>
      <w:r>
        <w:rPr>
          <w:rStyle w:val="Zkladntext212"/>
          <w:color w:val="000000"/>
        </w:rPr>
        <w:t xml:space="preserve">Ustavičnú </w:t>
      </w:r>
      <w:r>
        <w:rPr>
          <w:rStyle w:val="Zkladntext2Tun"/>
          <w:color w:val="000000"/>
        </w:rPr>
        <w:t xml:space="preserve">bdelosť nad smyslami, </w:t>
      </w:r>
      <w:r>
        <w:rPr>
          <w:rStyle w:val="Zkladntext212"/>
          <w:color w:val="000000"/>
        </w:rPr>
        <w:t xml:space="preserve">strániť sa </w:t>
      </w:r>
      <w:r>
        <w:rPr>
          <w:rStyle w:val="Zkladntext212"/>
          <w:color w:val="000000"/>
        </w:rPr>
        <w:t>príleži</w:t>
      </w:r>
      <w:r>
        <w:rPr>
          <w:rStyle w:val="Zkladntext212"/>
          <w:color w:val="000000"/>
        </w:rPr>
        <w:softHyphen/>
        <w:t>tosti k hriechu.</w:t>
      </w:r>
    </w:p>
    <w:p w:rsidR="00000000" w:rsidRDefault="00164892">
      <w:pPr>
        <w:pStyle w:val="Zkladntext31"/>
        <w:shd w:val="clear" w:color="auto" w:fill="auto"/>
        <w:spacing w:before="0" w:after="0" w:line="178" w:lineRule="exact"/>
        <w:ind w:left="620" w:firstLine="400"/>
        <w:jc w:val="left"/>
        <w:sectPr w:rsidR="00000000">
          <w:pgSz w:w="8400" w:h="11900"/>
          <w:pgMar w:top="1390" w:right="589" w:bottom="1174" w:left="1110" w:header="0" w:footer="3" w:gutter="0"/>
          <w:cols w:space="720"/>
          <w:noEndnote/>
          <w:docGrid w:linePitch="360"/>
        </w:sectPr>
      </w:pPr>
      <w:r>
        <w:rPr>
          <w:rStyle w:val="Zkladntext312"/>
          <w:color w:val="000000"/>
        </w:rPr>
        <w:t>„Utekaj pred hriechom ako pred hadom: lebo keď sa mu pri</w:t>
      </w:r>
      <w:r>
        <w:rPr>
          <w:rStyle w:val="Zkladntext312"/>
          <w:color w:val="000000"/>
        </w:rPr>
        <w:softHyphen/>
        <w:t>blížiš, uštipne ťa." (Sir 21, 2.)</w:t>
      </w:r>
    </w:p>
    <w:p w:rsidR="00000000" w:rsidRDefault="00164892">
      <w:pPr>
        <w:pStyle w:val="Zkladntext21"/>
        <w:shd w:val="clear" w:color="auto" w:fill="auto"/>
        <w:spacing w:before="0" w:after="361" w:line="190" w:lineRule="exact"/>
        <w:ind w:left="2320" w:firstLine="0"/>
        <w:jc w:val="left"/>
      </w:pPr>
      <w:r>
        <w:rPr>
          <w:rStyle w:val="Zkladntext213"/>
          <w:color w:val="000000"/>
        </w:rPr>
        <w:lastRenderedPageBreak/>
        <w:t>ČASŤ II.</w:t>
      </w:r>
    </w:p>
    <w:p w:rsidR="00000000" w:rsidRDefault="00164892">
      <w:pPr>
        <w:pStyle w:val="Zhlavie21"/>
        <w:keepNext/>
        <w:keepLines/>
        <w:shd w:val="clear" w:color="auto" w:fill="auto"/>
        <w:spacing w:before="0" w:after="367" w:line="320" w:lineRule="exact"/>
        <w:ind w:left="1360"/>
        <w:jc w:val="left"/>
      </w:pPr>
      <w:bookmarkStart w:id="19" w:name="bookmark18"/>
      <w:r>
        <w:rPr>
          <w:rStyle w:val="Zhlavie222"/>
          <w:b/>
          <w:bCs/>
          <w:color w:val="000000"/>
        </w:rPr>
        <w:t>Mravouka špeciálna.</w:t>
      </w:r>
      <w:bookmarkEnd w:id="19"/>
    </w:p>
    <w:p w:rsidR="00000000" w:rsidRDefault="00164892">
      <w:pPr>
        <w:pStyle w:val="Zkladntext61"/>
        <w:shd w:val="clear" w:color="auto" w:fill="auto"/>
        <w:spacing w:before="0" w:after="164" w:line="190" w:lineRule="exact"/>
        <w:ind w:left="1540" w:firstLine="0"/>
      </w:pPr>
      <w:r>
        <w:rPr>
          <w:rStyle w:val="Zkladntext63"/>
          <w:b/>
          <w:bCs/>
          <w:color w:val="000000"/>
        </w:rPr>
        <w:t>T. Hlavné prikázanie lásky.</w:t>
      </w:r>
    </w:p>
    <w:p w:rsidR="00000000" w:rsidRDefault="00164892">
      <w:pPr>
        <w:pStyle w:val="Zkladntext21"/>
        <w:shd w:val="clear" w:color="auto" w:fill="auto"/>
        <w:spacing w:before="0" w:after="0" w:line="245" w:lineRule="exact"/>
        <w:ind w:right="1020" w:firstLine="460"/>
        <w:jc w:val="both"/>
      </w:pPr>
      <w:r>
        <w:rPr>
          <w:rStyle w:val="Zkladntext213"/>
          <w:color w:val="000000"/>
        </w:rPr>
        <w:t>K Pánu Ježišovi prišiel učitel zá</w:t>
      </w:r>
      <w:r>
        <w:rPr>
          <w:rStyle w:val="Zkladntext213"/>
          <w:color w:val="000000"/>
        </w:rPr>
        <w:t>kona a spýtal sa ho: „Učiteľ, ktoré je hlavné prikázanie v zákone?” Ježiš mu povedal: „Milovať budeš Pána Boha svojho celým svojím srdcom a celou svojou dušou a celou svojou mysľou. To</w:t>
      </w:r>
      <w:r>
        <w:rPr>
          <w:rStyle w:val="Zkladntext213"/>
          <w:color w:val="000000"/>
        </w:rPr>
        <w:softHyphen/>
        <w:t>to je najväčšie a prvé prikázanie. Druhé však mu je po</w:t>
      </w:r>
      <w:r>
        <w:rPr>
          <w:rStyle w:val="Zkladntext213"/>
          <w:color w:val="000000"/>
        </w:rPr>
        <w:softHyphen/>
        <w:t>dobné. Milovať b</w:t>
      </w:r>
      <w:r>
        <w:rPr>
          <w:rStyle w:val="Zkladntext213"/>
          <w:color w:val="000000"/>
        </w:rPr>
        <w:t>udeš bližného svojho ako seba samého. Na týchto dvoch prikázaniach spočíva celý zákon a pro</w:t>
      </w:r>
      <w:r>
        <w:rPr>
          <w:rStyle w:val="Zkladntext213"/>
          <w:color w:val="000000"/>
        </w:rPr>
        <w:softHyphen/>
        <w:t xml:space="preserve">roci," (Mt </w:t>
      </w:r>
      <w:r>
        <w:rPr>
          <w:rStyle w:val="Zkladntext267"/>
          <w:color w:val="000000"/>
        </w:rPr>
        <w:t>22</w:t>
      </w:r>
      <w:r>
        <w:rPr>
          <w:rStyle w:val="Zkladntext213"/>
          <w:color w:val="000000"/>
        </w:rPr>
        <w:t>, 37</w:t>
      </w:r>
      <w:r>
        <w:rPr>
          <w:rStyle w:val="Zkladntext28"/>
          <w:color w:val="000000"/>
        </w:rPr>
        <w:t>—</w:t>
      </w:r>
      <w:r>
        <w:rPr>
          <w:rStyle w:val="Zkladntext213"/>
          <w:color w:val="000000"/>
        </w:rPr>
        <w:t>40.)</w:t>
      </w:r>
    </w:p>
    <w:p w:rsidR="00000000" w:rsidRDefault="00164892">
      <w:pPr>
        <w:pStyle w:val="Zkladntext21"/>
        <w:shd w:val="clear" w:color="auto" w:fill="auto"/>
        <w:spacing w:before="0" w:after="168" w:line="250" w:lineRule="exact"/>
        <w:ind w:right="1020" w:firstLine="460"/>
        <w:jc w:val="both"/>
      </w:pPr>
      <w:r>
        <w:rPr>
          <w:rStyle w:val="Zkladntext213"/>
          <w:color w:val="000000"/>
        </w:rPr>
        <w:t>Prvé hlavné prikázanie žiada od nás lásku k Bohu, druhé lásku k sebe a k bližnému.</w:t>
      </w:r>
    </w:p>
    <w:p w:rsidR="00000000" w:rsidRDefault="00164892">
      <w:pPr>
        <w:pStyle w:val="Zkladntext61"/>
        <w:shd w:val="clear" w:color="auto" w:fill="auto"/>
        <w:spacing w:before="0" w:after="164" w:line="190" w:lineRule="exact"/>
        <w:ind w:left="1800" w:firstLine="0"/>
      </w:pPr>
      <w:r>
        <w:rPr>
          <w:rStyle w:val="Zkladntext6Nietun4"/>
          <w:b w:val="0"/>
          <w:bCs w:val="0"/>
          <w:color w:val="000000"/>
        </w:rPr>
        <w:t xml:space="preserve">§ 27. </w:t>
      </w:r>
      <w:r>
        <w:rPr>
          <w:rStyle w:val="Zkladntext62"/>
          <w:b/>
          <w:bCs/>
          <w:color w:val="000000"/>
        </w:rPr>
        <w:t>O láske k Bohu.</w:t>
      </w:r>
    </w:p>
    <w:p w:rsidR="00000000" w:rsidRDefault="00395824">
      <w:pPr>
        <w:pStyle w:val="Zkladntext21"/>
        <w:shd w:val="clear" w:color="auto" w:fill="auto"/>
        <w:spacing w:before="0" w:after="0" w:line="245" w:lineRule="exact"/>
        <w:ind w:right="1020" w:firstLine="460"/>
        <w:jc w:val="both"/>
      </w:pPr>
      <w:r>
        <w:rPr>
          <w:noProof/>
        </w:rPr>
        <mc:AlternateContent>
          <mc:Choice Requires="wps">
            <w:drawing>
              <wp:anchor distT="2209800" distB="1464945" distL="63500" distR="63500" simplePos="0" relativeHeight="251737088" behindDoc="1" locked="0" layoutInCell="1" allowOverlap="1">
                <wp:simplePos x="0" y="0"/>
                <wp:positionH relativeFrom="margin">
                  <wp:posOffset>3648710</wp:posOffset>
                </wp:positionH>
                <wp:positionV relativeFrom="paragraph">
                  <wp:posOffset>-18415</wp:posOffset>
                </wp:positionV>
                <wp:extent cx="624840" cy="365760"/>
                <wp:effectExtent l="0" t="0" r="0" b="0"/>
                <wp:wrapSquare wrapText="left"/>
                <wp:docPr id="1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Prečo a ako máme Boha milovaf?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103" type="#_x0000_t202" style="position:absolute;left:0;text-align:left;margin-left:287.3pt;margin-top:-1.45pt;width:49.2pt;height:28.8pt;z-index:-251579392;visibility:visible;mso-wrap-style:square;mso-width-percent:0;mso-height-percent:0;mso-wrap-distance-left:5pt;mso-wrap-distance-top:174pt;mso-wrap-distance-right:5pt;mso-wrap-distance-bottom:11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6sw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Prečo a ako máme Boha milovaf?</w:t>
                      </w:r>
                    </w:p>
                  </w:txbxContent>
                </v:textbox>
                <w10:wrap type="square" side="left" anchorx="margin"/>
              </v:shape>
            </w:pict>
          </mc:Fallback>
        </mc:AlternateContent>
      </w:r>
      <w:r w:rsidR="00164892">
        <w:rPr>
          <w:rStyle w:val="Zkladntext213"/>
          <w:color w:val="000000"/>
        </w:rPr>
        <w:t>V prvom hlavnom prikázaní Boh od nás žiada, aby sme ho nadovšetko milovali.</w:t>
      </w:r>
    </w:p>
    <w:p w:rsidR="00000000" w:rsidRDefault="00164892">
      <w:pPr>
        <w:pStyle w:val="Zkladntext21"/>
        <w:shd w:val="clear" w:color="auto" w:fill="auto"/>
        <w:spacing w:before="0" w:after="0" w:line="245" w:lineRule="exact"/>
        <w:ind w:firstLine="460"/>
        <w:jc w:val="both"/>
      </w:pPr>
      <w:r>
        <w:rPr>
          <w:rStyle w:val="Zkladntext213"/>
          <w:color w:val="000000"/>
        </w:rPr>
        <w:t>Boha máme milovať:</w:t>
      </w:r>
    </w:p>
    <w:p w:rsidR="00000000" w:rsidRDefault="00164892">
      <w:pPr>
        <w:pStyle w:val="Zkladntext21"/>
        <w:numPr>
          <w:ilvl w:val="0"/>
          <w:numId w:val="52"/>
        </w:numPr>
        <w:shd w:val="clear" w:color="auto" w:fill="auto"/>
        <w:tabs>
          <w:tab w:val="left" w:pos="706"/>
        </w:tabs>
        <w:spacing w:before="0" w:after="0" w:line="245" w:lineRule="exact"/>
        <w:ind w:right="1020" w:firstLine="460"/>
        <w:jc w:val="both"/>
      </w:pPr>
      <w:r>
        <w:rPr>
          <w:rStyle w:val="Zkladntext213"/>
          <w:color w:val="000000"/>
        </w:rPr>
        <w:t>Pre neho samého, lebo On je bytosť nekonečne do</w:t>
      </w:r>
      <w:r>
        <w:rPr>
          <w:rStyle w:val="Zkladntext213"/>
          <w:color w:val="000000"/>
        </w:rPr>
        <w:softHyphen/>
        <w:t>konalá, našej lásíky hodná a od neho dostávame všetko dobré.</w:t>
      </w:r>
    </w:p>
    <w:p w:rsidR="00000000" w:rsidRDefault="00164892">
      <w:pPr>
        <w:pStyle w:val="Zkladntext31"/>
        <w:shd w:val="clear" w:color="auto" w:fill="auto"/>
        <w:spacing w:before="0" w:after="0" w:line="197" w:lineRule="exact"/>
        <w:ind w:right="1020" w:firstLine="460"/>
        <w:jc w:val="both"/>
      </w:pPr>
      <w:r>
        <w:rPr>
          <w:rStyle w:val="Zkladntext311"/>
          <w:color w:val="000000"/>
        </w:rPr>
        <w:t xml:space="preserve">„Niet Tebe podobného, Pane: ty si veľký a veľké </w:t>
      </w:r>
      <w:r>
        <w:rPr>
          <w:rStyle w:val="Zkladntext311"/>
          <w:color w:val="000000"/>
        </w:rPr>
        <w:t>je meno Tvoje v sile." (Jer 10, 6.)</w:t>
      </w:r>
    </w:p>
    <w:p w:rsidR="00000000" w:rsidRDefault="00164892">
      <w:pPr>
        <w:pStyle w:val="Zkladntext21"/>
        <w:numPr>
          <w:ilvl w:val="0"/>
          <w:numId w:val="52"/>
        </w:numPr>
        <w:shd w:val="clear" w:color="auto" w:fill="auto"/>
        <w:tabs>
          <w:tab w:val="left" w:pos="706"/>
        </w:tabs>
        <w:spacing w:before="0" w:after="0" w:line="245" w:lineRule="exact"/>
        <w:ind w:right="1020" w:firstLine="460"/>
        <w:jc w:val="both"/>
        <w:sectPr w:rsidR="00000000">
          <w:headerReference w:type="even" r:id="rId26"/>
          <w:headerReference w:type="default" r:id="rId27"/>
          <w:pgSz w:w="8400" w:h="11900"/>
          <w:pgMar w:top="2638" w:right="984" w:bottom="1035" w:left="715" w:header="0" w:footer="3" w:gutter="0"/>
          <w:pgNumType w:start="44"/>
          <w:cols w:space="720"/>
          <w:noEndnote/>
          <w:docGrid w:linePitch="360"/>
        </w:sectPr>
      </w:pPr>
      <w:r>
        <w:rPr>
          <w:rStyle w:val="Zkladntext213"/>
          <w:color w:val="000000"/>
        </w:rPr>
        <w:t>Boha máme milovať nadovšetko, t. j. viacej si ho máme vážiť ako všetko na svete, máme byť hotoví rad</w:t>
      </w:r>
      <w:r>
        <w:rPr>
          <w:rStyle w:val="Zkladntext213"/>
          <w:color w:val="000000"/>
        </w:rPr>
        <w:softHyphen/>
        <w:t>šej všetko obetovať ako Boha ťažkým hriechom obrazit Z tejto lásky máme byt ochotní zachovávať všetky jeho prikázan</w:t>
      </w:r>
      <w:r>
        <w:rPr>
          <w:rStyle w:val="Zkladntext213"/>
          <w:color w:val="000000"/>
        </w:rPr>
        <w:t>ia.</w:t>
      </w:r>
    </w:p>
    <w:p w:rsidR="00000000" w:rsidRDefault="00164892">
      <w:pPr>
        <w:pStyle w:val="Zkladntext31"/>
        <w:shd w:val="clear" w:color="auto" w:fill="auto"/>
        <w:spacing w:before="0" w:after="22" w:line="192" w:lineRule="exact"/>
        <w:ind w:left="1120" w:firstLine="440"/>
        <w:jc w:val="both"/>
      </w:pPr>
      <w:r>
        <w:rPr>
          <w:rStyle w:val="Zkladntext30"/>
          <w:color w:val="000000"/>
        </w:rPr>
        <w:lastRenderedPageBreak/>
        <w:t>„Lebo v tom je láska k Bohu, že zachovávame jeho prikáza</w:t>
      </w:r>
      <w:r>
        <w:rPr>
          <w:rStyle w:val="Zkladntext30"/>
          <w:color w:val="000000"/>
        </w:rPr>
        <w:softHyphen/>
        <w:t>nia-“ (1 Jn 5, 3.) „Kto pozná moje prikázania a zachováva ich, ten ma miluje.“ (Jn 14, 21.)</w:t>
      </w:r>
    </w:p>
    <w:p w:rsidR="00000000" w:rsidRDefault="00395824">
      <w:pPr>
        <w:pStyle w:val="Zkladntext21"/>
        <w:shd w:val="clear" w:color="auto" w:fill="auto"/>
        <w:spacing w:before="0" w:after="49" w:line="240" w:lineRule="exact"/>
        <w:ind w:left="1120" w:firstLine="440"/>
        <w:jc w:val="both"/>
      </w:pPr>
      <w:r>
        <w:rPr>
          <w:noProof/>
        </w:rPr>
        <mc:AlternateContent>
          <mc:Choice Requires="wps">
            <w:drawing>
              <wp:anchor distT="0" distB="256540" distL="63500" distR="63500" simplePos="0" relativeHeight="251738112" behindDoc="1" locked="0" layoutInCell="1" allowOverlap="1">
                <wp:simplePos x="0" y="0"/>
                <wp:positionH relativeFrom="margin">
                  <wp:posOffset>120650</wp:posOffset>
                </wp:positionH>
                <wp:positionV relativeFrom="paragraph">
                  <wp:posOffset>-48895</wp:posOffset>
                </wp:positionV>
                <wp:extent cx="585470" cy="365760"/>
                <wp:effectExtent l="0" t="1270" r="0" b="4445"/>
                <wp:wrapSquare wrapText="right"/>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5"/>
                                <w:color w:val="000000"/>
                              </w:rPr>
                              <w:t>Koľkoraká môže</w:t>
                            </w:r>
                            <w:r>
                              <w:rPr>
                                <w:rStyle w:val="Zkladntext3Exact5"/>
                                <w:color w:val="000000"/>
                              </w:rPr>
                              <w:t xml:space="preserve"> byt láska 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104" type="#_x0000_t202" style="position:absolute;left:0;text-align:left;margin-left:9.5pt;margin-top:-3.85pt;width:46.1pt;height:28.8pt;z-index:-251578368;visibility:visible;mso-wrap-style:square;mso-width-percent:0;mso-height-percent:0;mso-wrap-distance-left:5pt;mso-wrap-distance-top:0;mso-wrap-distance-right:5pt;mso-wrap-distance-bottom:2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pfsg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5"/>
                          <w:color w:val="000000"/>
                        </w:rPr>
                        <w:t>Koľkoraká môže</w:t>
                      </w:r>
                      <w:r>
                        <w:rPr>
                          <w:rStyle w:val="Zkladntext3Exact5"/>
                          <w:color w:val="000000"/>
                        </w:rPr>
                        <w:t xml:space="preserve"> byt láska k</w:t>
                      </w:r>
                    </w:p>
                  </w:txbxContent>
                </v:textbox>
                <w10:wrap type="square" side="right" anchorx="margin"/>
              </v:shape>
            </w:pict>
          </mc:Fallback>
        </mc:AlternateContent>
      </w:r>
      <w:r>
        <w:rPr>
          <w:noProof/>
        </w:rPr>
        <mc:AlternateContent>
          <mc:Choice Requires="wps">
            <w:drawing>
              <wp:anchor distT="363855" distB="138430" distL="225425" distR="63500" simplePos="0" relativeHeight="251739136" behindDoc="1" locked="0" layoutInCell="1" allowOverlap="1">
                <wp:simplePos x="0" y="0"/>
                <wp:positionH relativeFrom="margin">
                  <wp:posOffset>346075</wp:posOffset>
                </wp:positionH>
                <wp:positionV relativeFrom="paragraph">
                  <wp:posOffset>330200</wp:posOffset>
                </wp:positionV>
                <wp:extent cx="350520" cy="101600"/>
                <wp:effectExtent l="3175" t="0" r="0" b="3810"/>
                <wp:wrapSquare wrapText="right"/>
                <wp:docPr id="1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Bohu?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105" type="#_x0000_t202" style="position:absolute;left:0;text-align:left;margin-left:27.25pt;margin-top:26pt;width:27.6pt;height:8pt;z-index:-251577344;visibility:visible;mso-wrap-style:square;mso-width-percent:0;mso-height-percent:0;mso-wrap-distance-left:17.75pt;mso-wrap-distance-top:28.65pt;mso-wrap-distance-right:5pt;mso-wrap-distance-bottom:1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8rsgIAALM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Bohu?</w:t>
                      </w:r>
                    </w:p>
                  </w:txbxContent>
                </v:textbox>
                <w10:wrap type="square" side="right" anchorx="margin"/>
              </v:shape>
            </w:pict>
          </mc:Fallback>
        </mc:AlternateContent>
      </w:r>
      <w:r w:rsidR="00164892">
        <w:rPr>
          <w:rStyle w:val="Zkladntext20"/>
          <w:color w:val="000000"/>
        </w:rPr>
        <w:t xml:space="preserve">Láska k Bohu môže byť dvojaká: 1. dokonalá a </w:t>
      </w:r>
      <w:r w:rsidR="00164892">
        <w:rPr>
          <w:rStyle w:val="Zkladntext265"/>
          <w:color w:val="000000"/>
        </w:rPr>
        <w:t>2</w:t>
      </w:r>
      <w:r w:rsidR="00164892">
        <w:rPr>
          <w:rStyle w:val="Zkladntext20"/>
          <w:color w:val="000000"/>
        </w:rPr>
        <w:t>. ne</w:t>
      </w:r>
      <w:r w:rsidR="00164892">
        <w:rPr>
          <w:rStyle w:val="Zkladntext20"/>
          <w:color w:val="000000"/>
        </w:rPr>
        <w:softHyphen/>
        <w:t>dokonalá.</w:t>
      </w:r>
    </w:p>
    <w:p w:rsidR="00000000" w:rsidRDefault="00164892">
      <w:pPr>
        <w:pStyle w:val="Zkladntext21"/>
        <w:shd w:val="clear" w:color="auto" w:fill="auto"/>
        <w:spacing w:before="0" w:after="114" w:line="254" w:lineRule="exact"/>
        <w:ind w:left="1120" w:firstLine="440"/>
        <w:jc w:val="both"/>
      </w:pPr>
      <w:r>
        <w:rPr>
          <w:rStyle w:val="Zkladntext2Tun5"/>
          <w:color w:val="000000"/>
        </w:rPr>
        <w:t xml:space="preserve">1. Dokonalá </w:t>
      </w:r>
      <w:r>
        <w:rPr>
          <w:rStyle w:val="Zkladntext20"/>
          <w:color w:val="000000"/>
        </w:rPr>
        <w:t>je naša láska k Bohu, keď ho milujeme pre neho samého a pre jeho nekonečnú dokonalosť.</w:t>
      </w:r>
    </w:p>
    <w:p w:rsidR="00000000" w:rsidRDefault="00164892">
      <w:pPr>
        <w:pStyle w:val="Zkladntext31"/>
        <w:shd w:val="clear" w:color="auto" w:fill="auto"/>
        <w:spacing w:before="0" w:after="74" w:line="187" w:lineRule="exact"/>
        <w:ind w:left="1120" w:firstLine="440"/>
        <w:jc w:val="both"/>
      </w:pPr>
      <w:r>
        <w:rPr>
          <w:rStyle w:val="Zkladntext30"/>
          <w:color w:val="000000"/>
        </w:rPr>
        <w:t xml:space="preserve">„Hoden si, Pane a Bože náš, prijať slávu: česť a moc; lebo ty </w:t>
      </w:r>
      <w:r>
        <w:rPr>
          <w:rStyle w:val="Zkladntext37"/>
          <w:color w:val="000000"/>
        </w:rPr>
        <w:t xml:space="preserve">si </w:t>
      </w:r>
      <w:r>
        <w:rPr>
          <w:rStyle w:val="Zkladntext30"/>
          <w:color w:val="000000"/>
        </w:rPr>
        <w:t>stvoril všetky vecd.“ (Zjav 4, 11.)</w:t>
      </w:r>
    </w:p>
    <w:p w:rsidR="00000000" w:rsidRDefault="00164892">
      <w:pPr>
        <w:pStyle w:val="Zkladntext21"/>
        <w:numPr>
          <w:ilvl w:val="0"/>
          <w:numId w:val="53"/>
        </w:numPr>
        <w:shd w:val="clear" w:color="auto" w:fill="auto"/>
        <w:tabs>
          <w:tab w:val="left" w:pos="1826"/>
        </w:tabs>
        <w:spacing w:before="0" w:after="128" w:line="245" w:lineRule="exact"/>
        <w:ind w:left="1120" w:firstLine="440"/>
        <w:jc w:val="both"/>
      </w:pPr>
      <w:r>
        <w:rPr>
          <w:rStyle w:val="Zkladntext2Tun5"/>
          <w:color w:val="000000"/>
        </w:rPr>
        <w:t xml:space="preserve">Nedokonalá </w:t>
      </w:r>
      <w:r>
        <w:rPr>
          <w:rStyle w:val="Zkladntext20"/>
          <w:color w:val="000000"/>
        </w:rPr>
        <w:t>je naša láska k Bohu, keď ho milujeme hlavne pre dobro, ktoré nám preukazuje a ktoré od neho dúfame.</w:t>
      </w:r>
    </w:p>
    <w:p w:rsidR="00000000" w:rsidRDefault="00164892">
      <w:pPr>
        <w:pStyle w:val="Zkladntext31"/>
        <w:shd w:val="clear" w:color="auto" w:fill="auto"/>
        <w:spacing w:before="0" w:after="50" w:line="160" w:lineRule="exact"/>
        <w:ind w:left="1120" w:firstLine="440"/>
        <w:jc w:val="both"/>
      </w:pPr>
      <w:r>
        <w:rPr>
          <w:rStyle w:val="Zkladntext30"/>
          <w:color w:val="000000"/>
        </w:rPr>
        <w:t>,,My milujeme Boha, lebo on nás najprv miloval.“ (Jn 4, 19.)</w:t>
      </w:r>
    </w:p>
    <w:p w:rsidR="00000000" w:rsidRDefault="00164892">
      <w:pPr>
        <w:pStyle w:val="Zkladntext21"/>
        <w:shd w:val="clear" w:color="auto" w:fill="auto"/>
        <w:spacing w:before="0" w:after="64" w:line="240" w:lineRule="exact"/>
        <w:ind w:left="1120" w:firstLine="440"/>
        <w:jc w:val="both"/>
      </w:pPr>
      <w:r>
        <w:rPr>
          <w:rStyle w:val="Zkladntext20"/>
          <w:color w:val="000000"/>
        </w:rPr>
        <w:t>Láska k Bohu je nám nevyhnutne potrebná, le</w:t>
      </w:r>
      <w:r>
        <w:rPr>
          <w:rStyle w:val="Zkladntext20"/>
          <w:color w:val="000000"/>
        </w:rPr>
        <w:t>bo je a) prostriedkom večného spasenia, b) od Boha je priká</w:t>
      </w:r>
      <w:r>
        <w:rPr>
          <w:rStyle w:val="Zkladntext20"/>
          <w:color w:val="000000"/>
        </w:rPr>
        <w:softHyphen/>
        <w:t>zaná.</w:t>
      </w:r>
    </w:p>
    <w:p w:rsidR="00000000" w:rsidRDefault="00164892">
      <w:pPr>
        <w:pStyle w:val="Zkladntext21"/>
        <w:shd w:val="clear" w:color="auto" w:fill="auto"/>
        <w:spacing w:before="0" w:after="120" w:line="235" w:lineRule="exact"/>
        <w:ind w:firstLine="0"/>
        <w:jc w:val="both"/>
      </w:pPr>
      <w:r>
        <w:rPr>
          <w:rStyle w:val="Zkladntext28bodov14"/>
          <w:color w:val="000000"/>
        </w:rPr>
        <w:t xml:space="preserve">Potreba lás- </w:t>
      </w:r>
      <w:r>
        <w:rPr>
          <w:rStyle w:val="Zkladntext20"/>
          <w:color w:val="000000"/>
        </w:rPr>
        <w:t xml:space="preserve">a) Láska k Bohu nás s ním spojuje a v tbmto spojení </w:t>
      </w:r>
      <w:r>
        <w:rPr>
          <w:rStyle w:val="Zkladntext28bodov14"/>
          <w:color w:val="000000"/>
        </w:rPr>
        <w:t xml:space="preserve">ky k Bohu. </w:t>
      </w:r>
      <w:r>
        <w:rPr>
          <w:rStyle w:val="Zkladntext20"/>
          <w:color w:val="000000"/>
          <w:vertAlign w:val="subscript"/>
        </w:rPr>
        <w:t>s</w:t>
      </w:r>
      <w:r>
        <w:rPr>
          <w:rStyle w:val="Zkladntext20"/>
          <w:color w:val="000000"/>
        </w:rPr>
        <w:t xml:space="preserve"> Bohom spočíva večná blaženosť.</w:t>
      </w:r>
    </w:p>
    <w:p w:rsidR="00000000" w:rsidRDefault="00164892">
      <w:pPr>
        <w:pStyle w:val="Zkladntext31"/>
        <w:shd w:val="clear" w:color="auto" w:fill="auto"/>
        <w:spacing w:before="0" w:after="55" w:line="160" w:lineRule="exact"/>
        <w:ind w:left="1120" w:firstLine="440"/>
        <w:jc w:val="both"/>
      </w:pPr>
      <w:r>
        <w:rPr>
          <w:rStyle w:val="Zkladntext30"/>
          <w:color w:val="000000"/>
        </w:rPr>
        <w:t>„Kto však nemiluje, zostáva v (moci) smrtí,'</w:t>
      </w:r>
      <w:r>
        <w:rPr>
          <w:rStyle w:val="Zkladntext30"/>
          <w:color w:val="000000"/>
          <w:vertAlign w:val="superscript"/>
        </w:rPr>
        <w:t>1</w:t>
      </w:r>
    </w:p>
    <w:p w:rsidR="00000000" w:rsidRDefault="00164892">
      <w:pPr>
        <w:pStyle w:val="Zkladntext21"/>
        <w:numPr>
          <w:ilvl w:val="0"/>
          <w:numId w:val="54"/>
        </w:numPr>
        <w:shd w:val="clear" w:color="auto" w:fill="auto"/>
        <w:tabs>
          <w:tab w:val="left" w:pos="1831"/>
        </w:tabs>
        <w:spacing w:before="0" w:after="106" w:line="245" w:lineRule="exact"/>
        <w:ind w:left="1120" w:firstLine="440"/>
        <w:jc w:val="both"/>
      </w:pPr>
      <w:r>
        <w:rPr>
          <w:rStyle w:val="Zkladntext20"/>
          <w:color w:val="000000"/>
        </w:rPr>
        <w:t>Láska k Bohu je kresťanovi</w:t>
      </w:r>
      <w:r>
        <w:rPr>
          <w:rStyle w:val="Zkladntext20"/>
          <w:color w:val="000000"/>
        </w:rPr>
        <w:t xml:space="preserve"> potrebná aj preto, že je od samého Boha prikázaná.</w:t>
      </w:r>
    </w:p>
    <w:p w:rsidR="00000000" w:rsidRDefault="00164892">
      <w:pPr>
        <w:pStyle w:val="Zkladntext31"/>
        <w:shd w:val="clear" w:color="auto" w:fill="auto"/>
        <w:spacing w:before="0" w:after="538" w:line="187" w:lineRule="exact"/>
        <w:ind w:left="1120" w:firstLine="440"/>
        <w:jc w:val="both"/>
      </w:pPr>
      <w:r>
        <w:rPr>
          <w:rStyle w:val="Zkladntext30"/>
          <w:color w:val="000000"/>
        </w:rPr>
        <w:t xml:space="preserve">„Milovať budeš Pána Boha svojho z celého svojho srdca a </w:t>
      </w:r>
      <w:r>
        <w:rPr>
          <w:rStyle w:val="Zkladntext3Tun4"/>
          <w:color w:val="000000"/>
        </w:rPr>
        <w:t>z</w:t>
      </w:r>
      <w:r>
        <w:rPr>
          <w:rStyle w:val="Zkladntext30"/>
          <w:color w:val="000000"/>
        </w:rPr>
        <w:t xml:space="preserve"> celej svojej duše a zo všetkej svojej sily.“ (Mk 12, 3.)</w:t>
      </w:r>
    </w:p>
    <w:p w:rsidR="00000000" w:rsidRDefault="00164892">
      <w:pPr>
        <w:pStyle w:val="Zkladntext61"/>
        <w:shd w:val="clear" w:color="auto" w:fill="auto"/>
        <w:spacing w:before="0" w:after="241" w:line="190" w:lineRule="exact"/>
        <w:ind w:left="2380" w:firstLine="0"/>
      </w:pPr>
      <w:r>
        <w:rPr>
          <w:rStyle w:val="Zkladntext63"/>
          <w:b/>
          <w:bCs/>
          <w:color w:val="000000"/>
        </w:rPr>
        <w:t>§ 28. O kresťanskej láske k sebe.</w:t>
      </w:r>
    </w:p>
    <w:p w:rsidR="00000000" w:rsidRDefault="00164892">
      <w:pPr>
        <w:pStyle w:val="Zkladntext21"/>
        <w:shd w:val="clear" w:color="auto" w:fill="auto"/>
        <w:spacing w:before="0" w:after="0" w:line="230" w:lineRule="exact"/>
        <w:ind w:left="280" w:firstLine="140"/>
        <w:jc w:val="both"/>
      </w:pPr>
      <w:r>
        <w:rPr>
          <w:rStyle w:val="Zkladntext28bodov13"/>
          <w:color w:val="000000"/>
        </w:rPr>
        <w:t xml:space="preserve">Pojem. </w:t>
      </w:r>
      <w:r>
        <w:rPr>
          <w:rStyle w:val="Zkladntext28"/>
          <w:color w:val="000000"/>
        </w:rPr>
        <w:t xml:space="preserve">Láska k sebe už od </w:t>
      </w:r>
      <w:r>
        <w:rPr>
          <w:rStyle w:val="Zkladntext213"/>
          <w:color w:val="000000"/>
        </w:rPr>
        <w:t xml:space="preserve">prírody </w:t>
      </w:r>
      <w:r>
        <w:rPr>
          <w:rStyle w:val="Zkladntext28"/>
          <w:color w:val="000000"/>
        </w:rPr>
        <w:t xml:space="preserve">je vštepená do srdca </w:t>
      </w:r>
      <w:r>
        <w:rPr>
          <w:rStyle w:val="Zkladntext213"/>
          <w:color w:val="000000"/>
        </w:rPr>
        <w:t>člo</w:t>
      </w:r>
      <w:r>
        <w:rPr>
          <w:rStyle w:val="Zkladntext213"/>
          <w:color w:val="000000"/>
        </w:rPr>
        <w:softHyphen/>
      </w:r>
      <w:r>
        <w:rPr>
          <w:rStyle w:val="Zkladntext28"/>
          <w:color w:val="000000"/>
        </w:rPr>
        <w:t xml:space="preserve">veka. Človek, má záľubu v sebe samom, vo vlastnom </w:t>
      </w:r>
      <w:r>
        <w:rPr>
          <w:rStyle w:val="Zkladntext213"/>
          <w:color w:val="000000"/>
        </w:rPr>
        <w:t>dob</w:t>
      </w:r>
      <w:r>
        <w:rPr>
          <w:rStyle w:val="Zkladntext213"/>
          <w:color w:val="000000"/>
        </w:rPr>
        <w:softHyphen/>
      </w:r>
      <w:r>
        <w:rPr>
          <w:rStyle w:val="Zkladntext28"/>
          <w:color w:val="000000"/>
        </w:rPr>
        <w:t>re, túži po ňom a usiluje sa ho dosiahnuť. Toto je láska pri</w:t>
      </w:r>
      <w:r>
        <w:rPr>
          <w:rStyle w:val="Zkladntext28"/>
          <w:color w:val="000000"/>
        </w:rPr>
        <w:softHyphen/>
        <w:t xml:space="preserve">rodzená. Láska prirodzená nie je dostatočná; seba samých máme milovať láskou nadprirodzenou, čiže láskou kres- </w:t>
      </w:r>
      <w:r>
        <w:rPr>
          <w:rStyle w:val="Zkladntext28bodov13"/>
          <w:color w:val="000000"/>
        </w:rPr>
        <w:t xml:space="preserve">Prečo </w:t>
      </w:r>
      <w:r>
        <w:rPr>
          <w:rStyle w:val="Zkladntext28"/>
          <w:color w:val="000000"/>
        </w:rPr>
        <w:t xml:space="preserve">ťanskou. </w:t>
      </w:r>
      <w:r>
        <w:rPr>
          <w:rStyle w:val="Zkladntext28bodov13"/>
          <w:color w:val="000000"/>
        </w:rPr>
        <w:t xml:space="preserve">áme seba _ </w:t>
      </w:r>
      <w:r>
        <w:rPr>
          <w:rStyle w:val="Zkladntext28bodov13"/>
          <w:color w:val="000000"/>
        </w:rPr>
        <w:t xml:space="preserve">, </w:t>
      </w:r>
      <w:r>
        <w:rPr>
          <w:rStyle w:val="Zkladntext28bodov15"/>
          <w:color w:val="000000"/>
        </w:rPr>
        <w:t>,</w:t>
      </w:r>
    </w:p>
    <w:p w:rsidR="00000000" w:rsidRDefault="00164892">
      <w:pPr>
        <w:pStyle w:val="Zkladntext21"/>
        <w:shd w:val="clear" w:color="auto" w:fill="auto"/>
        <w:spacing w:before="0" w:after="0" w:line="235" w:lineRule="exact"/>
        <w:ind w:firstLine="0"/>
        <w:jc w:val="right"/>
      </w:pPr>
      <w:r>
        <w:rPr>
          <w:rStyle w:val="Zkladntext28bodov13"/>
          <w:color w:val="000000"/>
        </w:rPr>
        <w:t xml:space="preserve">samých </w:t>
      </w:r>
      <w:r>
        <w:rPr>
          <w:rStyle w:val="Zkladntext28"/>
          <w:color w:val="000000"/>
        </w:rPr>
        <w:t xml:space="preserve">Láskou kresťanskou milujeme seba samých, keď seba </w:t>
      </w:r>
      <w:r>
        <w:rPr>
          <w:rStyle w:val="Zkladntext28bodov13"/>
          <w:color w:val="000000"/>
        </w:rPr>
        <w:t xml:space="preserve">milovať? </w:t>
      </w:r>
      <w:r>
        <w:rPr>
          <w:rStyle w:val="Zkladntext28"/>
          <w:color w:val="000000"/>
        </w:rPr>
        <w:t xml:space="preserve">samých pre Boha si vážime, t. j. pre tie dary </w:t>
      </w:r>
      <w:r>
        <w:rPr>
          <w:rStyle w:val="Zkladntext213"/>
          <w:color w:val="000000"/>
        </w:rPr>
        <w:t xml:space="preserve">a </w:t>
      </w:r>
      <w:r>
        <w:rPr>
          <w:rStyle w:val="Zkladntext28"/>
          <w:color w:val="000000"/>
        </w:rPr>
        <w:t>milosti,</w:t>
      </w:r>
      <w:r>
        <w:br w:type="page"/>
      </w:r>
    </w:p>
    <w:p w:rsidR="00000000" w:rsidRDefault="00164892">
      <w:pPr>
        <w:pStyle w:val="Zkladntext21"/>
        <w:shd w:val="clear" w:color="auto" w:fill="auto"/>
        <w:spacing w:before="0" w:after="0" w:line="259" w:lineRule="exact"/>
        <w:ind w:right="1020" w:firstLine="0"/>
        <w:jc w:val="left"/>
      </w:pPr>
      <w:r>
        <w:rPr>
          <w:rStyle w:val="Zkladntext213"/>
          <w:color w:val="000000"/>
        </w:rPr>
        <w:lastRenderedPageBreak/>
        <w:t>ktorými nás obdaril, a pre lásku, ktorú nám sám Boh preu</w:t>
      </w:r>
      <w:r>
        <w:rPr>
          <w:rStyle w:val="Zkladntext213"/>
          <w:color w:val="000000"/>
        </w:rPr>
        <w:softHyphen/>
        <w:t>kázal.</w:t>
      </w:r>
    </w:p>
    <w:p w:rsidR="00000000" w:rsidRDefault="00164892">
      <w:pPr>
        <w:pStyle w:val="Zkladntext21"/>
        <w:shd w:val="clear" w:color="auto" w:fill="auto"/>
        <w:spacing w:before="0" w:after="0" w:line="190" w:lineRule="exact"/>
        <w:ind w:left="480" w:firstLine="0"/>
        <w:jc w:val="both"/>
      </w:pPr>
      <w:r>
        <w:rPr>
          <w:rStyle w:val="Zkladntext213"/>
          <w:color w:val="000000"/>
        </w:rPr>
        <w:t>Boh totiž:</w:t>
      </w:r>
    </w:p>
    <w:p w:rsidR="00000000" w:rsidRDefault="00164892">
      <w:pPr>
        <w:pStyle w:val="Zkladntext21"/>
        <w:numPr>
          <w:ilvl w:val="0"/>
          <w:numId w:val="55"/>
        </w:numPr>
        <w:shd w:val="clear" w:color="auto" w:fill="auto"/>
        <w:tabs>
          <w:tab w:val="left" w:pos="786"/>
        </w:tabs>
        <w:spacing w:before="0" w:after="0" w:line="190" w:lineRule="exact"/>
        <w:ind w:firstLine="480"/>
        <w:jc w:val="both"/>
      </w:pPr>
      <w:r>
        <w:rPr>
          <w:rStyle w:val="Zkladntext213"/>
          <w:color w:val="000000"/>
        </w:rPr>
        <w:t xml:space="preserve">stvoril </w:t>
      </w:r>
      <w:r>
        <w:rPr>
          <w:rStyle w:val="Zkladntext212"/>
          <w:color w:val="000000"/>
        </w:rPr>
        <w:t xml:space="preserve">nás </w:t>
      </w:r>
      <w:r>
        <w:rPr>
          <w:rStyle w:val="Zkladntext213"/>
          <w:color w:val="000000"/>
        </w:rPr>
        <w:t>na svoj obraz.</w:t>
      </w:r>
    </w:p>
    <w:p w:rsidR="00000000" w:rsidRDefault="00164892">
      <w:pPr>
        <w:pStyle w:val="Zkladntext31"/>
        <w:shd w:val="clear" w:color="auto" w:fill="auto"/>
        <w:spacing w:before="0" w:after="0" w:line="206" w:lineRule="exact"/>
        <w:ind w:right="1020" w:firstLine="480"/>
        <w:jc w:val="both"/>
      </w:pPr>
      <w:r>
        <w:rPr>
          <w:rStyle w:val="Zkladntext311"/>
          <w:color w:val="000000"/>
        </w:rPr>
        <w:t>„Učiňme Človeka na náš</w:t>
      </w:r>
      <w:r>
        <w:rPr>
          <w:rStyle w:val="Zkladntext311"/>
          <w:color w:val="000000"/>
        </w:rPr>
        <w:t xml:space="preserve"> obraz a na našu podobu.“ (1 Mojž </w:t>
      </w:r>
      <w:r>
        <w:rPr>
          <w:rStyle w:val="Zkladntext3MicrosoftSansSerif"/>
          <w:color w:val="000000"/>
        </w:rPr>
        <w:t>2</w:t>
      </w:r>
      <w:r>
        <w:rPr>
          <w:rStyle w:val="Zkladntext3David2"/>
          <w:color w:val="000000"/>
        </w:rPr>
        <w:t xml:space="preserve">. </w:t>
      </w:r>
      <w:r>
        <w:rPr>
          <w:rStyle w:val="Zkladntext3MicrosoftSansSerif"/>
          <w:color w:val="000000"/>
        </w:rPr>
        <w:t>26</w:t>
      </w:r>
      <w:r>
        <w:rPr>
          <w:rStyle w:val="Zkladntext3David2"/>
          <w:color w:val="000000"/>
        </w:rPr>
        <w:t>.)</w:t>
      </w:r>
    </w:p>
    <w:p w:rsidR="00000000" w:rsidRDefault="00164892">
      <w:pPr>
        <w:pStyle w:val="Zkladntext21"/>
        <w:numPr>
          <w:ilvl w:val="0"/>
          <w:numId w:val="55"/>
        </w:numPr>
        <w:shd w:val="clear" w:color="auto" w:fill="auto"/>
        <w:tabs>
          <w:tab w:val="left" w:pos="801"/>
        </w:tabs>
        <w:spacing w:before="0" w:after="0" w:line="197" w:lineRule="exact"/>
        <w:ind w:firstLine="480"/>
        <w:jc w:val="both"/>
      </w:pPr>
      <w:r>
        <w:rPr>
          <w:rStyle w:val="Zkladntext213"/>
          <w:color w:val="000000"/>
        </w:rPr>
        <w:t>Krvou svojho Syna nás vykúpil.</w:t>
      </w:r>
    </w:p>
    <w:p w:rsidR="00000000" w:rsidRDefault="00164892">
      <w:pPr>
        <w:pStyle w:val="Zkladntext31"/>
        <w:shd w:val="clear" w:color="auto" w:fill="auto"/>
        <w:spacing w:before="0" w:after="0" w:line="197" w:lineRule="exact"/>
        <w:ind w:right="1020" w:firstLine="480"/>
        <w:jc w:val="both"/>
      </w:pPr>
      <w:r>
        <w:rPr>
          <w:rStyle w:val="Zkladntext311"/>
          <w:color w:val="000000"/>
        </w:rPr>
        <w:t>„Boli ste vykúpení... drahou krvou nevinného a nepoškvr</w:t>
      </w:r>
      <w:r>
        <w:rPr>
          <w:rStyle w:val="Zkladntext311"/>
          <w:color w:val="000000"/>
        </w:rPr>
        <w:softHyphen/>
        <w:t>neného Baránka Krista." (1 Pt 1, 19.)</w:t>
      </w:r>
    </w:p>
    <w:p w:rsidR="00000000" w:rsidRDefault="00164892">
      <w:pPr>
        <w:pStyle w:val="Zkladntext21"/>
        <w:numPr>
          <w:ilvl w:val="0"/>
          <w:numId w:val="55"/>
        </w:numPr>
        <w:shd w:val="clear" w:color="auto" w:fill="auto"/>
        <w:tabs>
          <w:tab w:val="left" w:pos="801"/>
        </w:tabs>
        <w:spacing w:before="0" w:after="0" w:line="197" w:lineRule="exact"/>
        <w:ind w:firstLine="480"/>
        <w:jc w:val="both"/>
      </w:pPr>
      <w:r>
        <w:rPr>
          <w:rStyle w:val="Zkladntext213"/>
          <w:color w:val="000000"/>
        </w:rPr>
        <w:t>Duchom Sv. nás posvätil.</w:t>
      </w:r>
    </w:p>
    <w:p w:rsidR="00000000" w:rsidRDefault="00164892">
      <w:pPr>
        <w:pStyle w:val="Zkladntext31"/>
        <w:shd w:val="clear" w:color="auto" w:fill="auto"/>
        <w:spacing w:before="0" w:after="0" w:line="197" w:lineRule="exact"/>
        <w:ind w:right="1020" w:firstLine="480"/>
        <w:jc w:val="both"/>
      </w:pPr>
      <w:r>
        <w:rPr>
          <w:rStyle w:val="Zkladntext311"/>
          <w:color w:val="000000"/>
        </w:rPr>
        <w:t>„Neviete azda, že ste chrámom Božím a že Duch Boží prebý</w:t>
      </w:r>
      <w:r>
        <w:rPr>
          <w:rStyle w:val="Zkladntext311"/>
          <w:color w:val="000000"/>
        </w:rPr>
        <w:t xml:space="preserve">va </w:t>
      </w:r>
      <w:r>
        <w:rPr>
          <w:rStyle w:val="Zkladntext37"/>
          <w:color w:val="000000"/>
        </w:rPr>
        <w:t xml:space="preserve">vo </w:t>
      </w:r>
      <w:r>
        <w:rPr>
          <w:rStyle w:val="Zkladntext311"/>
          <w:color w:val="000000"/>
        </w:rPr>
        <w:t>vás?“ (1 Kor 3, 16.)</w:t>
      </w:r>
    </w:p>
    <w:p w:rsidR="00000000" w:rsidRDefault="00164892">
      <w:pPr>
        <w:pStyle w:val="Zkladntext21"/>
        <w:numPr>
          <w:ilvl w:val="0"/>
          <w:numId w:val="55"/>
        </w:numPr>
        <w:shd w:val="clear" w:color="auto" w:fill="auto"/>
        <w:tabs>
          <w:tab w:val="left" w:pos="734"/>
        </w:tabs>
        <w:spacing w:before="0" w:after="0" w:line="254" w:lineRule="exact"/>
        <w:ind w:right="1020" w:firstLine="480"/>
        <w:jc w:val="both"/>
      </w:pPr>
      <w:r>
        <w:rPr>
          <w:rStyle w:val="Zkladntext213"/>
          <w:color w:val="000000"/>
        </w:rPr>
        <w:t>Prijal nás za díetky svoje a chce nás urobiť účast</w:t>
      </w:r>
      <w:r>
        <w:rPr>
          <w:rStyle w:val="Zkladntext213"/>
          <w:color w:val="000000"/>
        </w:rPr>
        <w:softHyphen/>
        <w:t>nými na vlastnej blaženosti.</w:t>
      </w:r>
    </w:p>
    <w:p w:rsidR="00000000" w:rsidRDefault="00164892">
      <w:pPr>
        <w:pStyle w:val="Zkladntext31"/>
        <w:shd w:val="clear" w:color="auto" w:fill="auto"/>
        <w:spacing w:before="0" w:after="0" w:line="192" w:lineRule="exact"/>
        <w:ind w:right="1020" w:firstLine="480"/>
        <w:jc w:val="both"/>
      </w:pPr>
      <w:r>
        <w:rPr>
          <w:rStyle w:val="Zkladntext37"/>
          <w:color w:val="000000"/>
        </w:rPr>
        <w:t xml:space="preserve">„Už </w:t>
      </w:r>
      <w:r>
        <w:rPr>
          <w:rStyle w:val="Zkladntext311"/>
          <w:color w:val="000000"/>
        </w:rPr>
        <w:t xml:space="preserve">nie ste cudzinci, ani prišelci, ale ste spoluobčania svätých </w:t>
      </w:r>
      <w:r>
        <w:rPr>
          <w:rStyle w:val="Zkladntext37"/>
          <w:color w:val="000000"/>
        </w:rPr>
        <w:t xml:space="preserve">a </w:t>
      </w:r>
      <w:r>
        <w:rPr>
          <w:rStyle w:val="Zkladntext311"/>
          <w:color w:val="000000"/>
        </w:rPr>
        <w:t>príslušníci (rodiny) Božej.“ (Ef 2, 19.)</w:t>
      </w:r>
    </w:p>
    <w:p w:rsidR="00000000" w:rsidRDefault="00164892">
      <w:pPr>
        <w:pStyle w:val="Zkladntext61"/>
        <w:shd w:val="clear" w:color="auto" w:fill="auto"/>
        <w:tabs>
          <w:tab w:val="left" w:pos="5754"/>
        </w:tabs>
        <w:spacing w:before="0" w:after="0" w:line="190" w:lineRule="exact"/>
        <w:ind w:left="480" w:firstLine="0"/>
        <w:jc w:val="both"/>
      </w:pPr>
      <w:r>
        <w:rPr>
          <w:rStyle w:val="Zkladntext60"/>
          <w:b/>
          <w:bCs/>
          <w:color w:val="000000"/>
        </w:rPr>
        <w:t>Kresťanská láska k sebe má byť:</w:t>
      </w:r>
      <w:r>
        <w:rPr>
          <w:rStyle w:val="Zkladntext60"/>
          <w:b/>
          <w:bCs/>
          <w:color w:val="000000"/>
        </w:rPr>
        <w:tab/>
      </w:r>
      <w:r>
        <w:rPr>
          <w:rStyle w:val="Zkladntext68bodov2"/>
          <w:b w:val="0"/>
          <w:bCs w:val="0"/>
          <w:color w:val="000000"/>
        </w:rPr>
        <w:t>Aká m</w:t>
      </w:r>
      <w:r>
        <w:rPr>
          <w:rStyle w:val="Zkladntext68bodov2"/>
          <w:b w:val="0"/>
          <w:bCs w:val="0"/>
          <w:color w:val="000000"/>
        </w:rPr>
        <w:t>á byť</w:t>
      </w:r>
    </w:p>
    <w:p w:rsidR="00000000" w:rsidRDefault="00164892">
      <w:pPr>
        <w:pStyle w:val="Zkladntext21"/>
        <w:numPr>
          <w:ilvl w:val="0"/>
          <w:numId w:val="56"/>
        </w:numPr>
        <w:shd w:val="clear" w:color="auto" w:fill="auto"/>
        <w:tabs>
          <w:tab w:val="left" w:pos="815"/>
        </w:tabs>
        <w:spacing w:before="0" w:after="0" w:line="250" w:lineRule="exact"/>
        <w:ind w:left="480" w:firstLine="0"/>
        <w:jc w:val="both"/>
      </w:pPr>
      <w:r>
        <w:rPr>
          <w:rStyle w:val="Zkladntext2Tun"/>
          <w:color w:val="000000"/>
        </w:rPr>
        <w:t xml:space="preserve">všeobecná, </w:t>
      </w:r>
      <w:r>
        <w:rPr>
          <w:rStyle w:val="Zkladntext213"/>
          <w:color w:val="000000"/>
        </w:rPr>
        <w:t>t. j. má sa vzťahovať tak na zadováženie |^</w:t>
      </w:r>
      <w:r>
        <w:rPr>
          <w:rStyle w:val="Zkladntext213"/>
          <w:color w:val="000000"/>
          <w:vertAlign w:val="superscript"/>
        </w:rPr>
        <w:t>ťanská</w:t>
      </w:r>
    </w:p>
    <w:p w:rsidR="00000000" w:rsidRDefault="00164892">
      <w:pPr>
        <w:pStyle w:val="Zkladntext21"/>
        <w:shd w:val="clear" w:color="auto" w:fill="auto"/>
        <w:tabs>
          <w:tab w:val="left" w:pos="5754"/>
        </w:tabs>
        <w:spacing w:before="0" w:after="0" w:line="250" w:lineRule="exact"/>
        <w:ind w:firstLine="0"/>
        <w:jc w:val="both"/>
      </w:pPr>
      <w:r>
        <w:rPr>
          <w:rStyle w:val="Zkladntext213"/>
          <w:color w:val="000000"/>
        </w:rPr>
        <w:t>dobra duševného ako aj telesného.</w:t>
      </w:r>
      <w:r>
        <w:rPr>
          <w:rStyle w:val="Zkladntext213"/>
          <w:color w:val="000000"/>
        </w:rPr>
        <w:tab/>
        <w:t xml:space="preserve">^ </w:t>
      </w:r>
      <w:r>
        <w:rPr>
          <w:rStyle w:val="Zkladntext213"/>
          <w:color w:val="000000"/>
          <w:vertAlign w:val="subscript"/>
        </w:rPr>
        <w:t>set</w:t>
      </w:r>
      <w:r>
        <w:rPr>
          <w:rStyle w:val="Zkladntext213"/>
          <w:color w:val="000000"/>
        </w:rPr>
        <w:t>,</w:t>
      </w:r>
      <w:r>
        <w:rPr>
          <w:rStyle w:val="Zkladntext213"/>
          <w:color w:val="000000"/>
          <w:vertAlign w:val="subscript"/>
        </w:rPr>
        <w:t>e?</w:t>
      </w:r>
    </w:p>
    <w:p w:rsidR="00000000" w:rsidRDefault="00164892">
      <w:pPr>
        <w:pStyle w:val="Zkladntext21"/>
        <w:numPr>
          <w:ilvl w:val="0"/>
          <w:numId w:val="56"/>
        </w:numPr>
        <w:shd w:val="clear" w:color="auto" w:fill="auto"/>
        <w:tabs>
          <w:tab w:val="left" w:pos="753"/>
        </w:tabs>
        <w:spacing w:before="0" w:after="0" w:line="250" w:lineRule="exact"/>
        <w:ind w:right="1020" w:firstLine="480"/>
        <w:jc w:val="both"/>
      </w:pPr>
      <w:r>
        <w:rPr>
          <w:rStyle w:val="Zkladntext2Tun"/>
          <w:color w:val="000000"/>
        </w:rPr>
        <w:t xml:space="preserve">dobre usporiadaná, </w:t>
      </w:r>
      <w:r>
        <w:rPr>
          <w:rStyle w:val="Zkladntext213"/>
          <w:color w:val="000000"/>
        </w:rPr>
        <w:t>t. j. predovšetkým sa máme sta</w:t>
      </w:r>
      <w:r>
        <w:rPr>
          <w:rStyle w:val="Zkladntext213"/>
          <w:color w:val="000000"/>
        </w:rPr>
        <w:softHyphen/>
        <w:t xml:space="preserve">rať o vecné </w:t>
      </w:r>
      <w:r>
        <w:rPr>
          <w:rStyle w:val="Zkladntext212"/>
          <w:color w:val="000000"/>
        </w:rPr>
        <w:t xml:space="preserve">spasenie </w:t>
      </w:r>
      <w:r>
        <w:rPr>
          <w:rStyle w:val="Zkladntext213"/>
          <w:color w:val="000000"/>
        </w:rPr>
        <w:t>a len potom o časné blaho.</w:t>
      </w:r>
    </w:p>
    <w:p w:rsidR="00000000" w:rsidRDefault="00164892">
      <w:pPr>
        <w:pStyle w:val="Zkladntext31"/>
        <w:shd w:val="clear" w:color="auto" w:fill="auto"/>
        <w:spacing w:before="0" w:after="0" w:line="197" w:lineRule="exact"/>
        <w:ind w:right="1020" w:firstLine="480"/>
        <w:jc w:val="both"/>
      </w:pPr>
      <w:r>
        <w:rPr>
          <w:rStyle w:val="Zkladntext312"/>
          <w:color w:val="000000"/>
        </w:rPr>
        <w:t xml:space="preserve">„Veď </w:t>
      </w:r>
      <w:r>
        <w:rPr>
          <w:rStyle w:val="Zkladntext311"/>
          <w:color w:val="000000"/>
        </w:rPr>
        <w:t>čože osoží človekovi, keby získal a</w:t>
      </w:r>
      <w:r>
        <w:rPr>
          <w:rStyle w:val="Zkladntext311"/>
          <w:color w:val="000000"/>
        </w:rPr>
        <w:t xml:space="preserve">j celý svet, ale duši svojej by uškodil." (Mt 16, </w:t>
      </w:r>
      <w:r>
        <w:rPr>
          <w:rStyle w:val="Zkladntext312"/>
          <w:color w:val="000000"/>
        </w:rPr>
        <w:t>26.);</w:t>
      </w:r>
    </w:p>
    <w:p w:rsidR="00000000" w:rsidRDefault="00164892">
      <w:pPr>
        <w:pStyle w:val="Zkladntext21"/>
        <w:numPr>
          <w:ilvl w:val="0"/>
          <w:numId w:val="56"/>
        </w:numPr>
        <w:shd w:val="clear" w:color="auto" w:fill="auto"/>
        <w:tabs>
          <w:tab w:val="left" w:pos="782"/>
        </w:tabs>
        <w:spacing w:before="0" w:after="0" w:line="254" w:lineRule="exact"/>
        <w:ind w:right="1020" w:firstLine="480"/>
        <w:jc w:val="both"/>
      </w:pPr>
      <w:r>
        <w:rPr>
          <w:rStyle w:val="Zkladntext2Tun"/>
          <w:color w:val="000000"/>
        </w:rPr>
        <w:t xml:space="preserve">účinná, </w:t>
      </w:r>
      <w:r>
        <w:rPr>
          <w:rStyle w:val="Zkladntext213"/>
          <w:color w:val="000000"/>
        </w:rPr>
        <w:t xml:space="preserve">t. </w:t>
      </w:r>
      <w:r>
        <w:rPr>
          <w:rStyle w:val="Zkladntext212"/>
          <w:color w:val="000000"/>
        </w:rPr>
        <w:t xml:space="preserve">j. máme sa </w:t>
      </w:r>
      <w:r>
        <w:rPr>
          <w:rStyle w:val="Zkladntext213"/>
          <w:color w:val="000000"/>
        </w:rPr>
        <w:t>podľa svojich síl usilovať po</w:t>
      </w:r>
      <w:r>
        <w:rPr>
          <w:rStyle w:val="Zkladntext213"/>
          <w:color w:val="000000"/>
        </w:rPr>
        <w:softHyphen/>
        <w:t xml:space="preserve">trebné </w:t>
      </w:r>
      <w:r>
        <w:rPr>
          <w:rStyle w:val="Zkladntext212"/>
          <w:color w:val="000000"/>
        </w:rPr>
        <w:t xml:space="preserve">duševné a telesné dobro si aj </w:t>
      </w:r>
      <w:r>
        <w:rPr>
          <w:rStyle w:val="Zkladntext213"/>
          <w:color w:val="000000"/>
        </w:rPr>
        <w:t>zadovážiť.</w:t>
      </w:r>
    </w:p>
    <w:p w:rsidR="00000000" w:rsidRDefault="00164892">
      <w:pPr>
        <w:pStyle w:val="Zkladntext61"/>
        <w:shd w:val="clear" w:color="auto" w:fill="auto"/>
        <w:spacing w:before="0" w:after="0" w:line="190" w:lineRule="exact"/>
        <w:ind w:left="480" w:firstLine="0"/>
        <w:jc w:val="both"/>
      </w:pPr>
      <w:r>
        <w:rPr>
          <w:rStyle w:val="Zkladntext60"/>
          <w:b/>
          <w:bCs/>
          <w:color w:val="000000"/>
        </w:rPr>
        <w:t xml:space="preserve">Proti kresťanskej láske k sebe sa prehrešujeme; </w:t>
      </w:r>
      <w:r>
        <w:rPr>
          <w:rStyle w:val="Zkladntext68bodov2"/>
          <w:b w:val="0"/>
          <w:bCs w:val="0"/>
          <w:color w:val="000000"/>
        </w:rPr>
        <w:t>Hriechy</w:t>
      </w:r>
    </w:p>
    <w:p w:rsidR="00000000" w:rsidRDefault="00164892">
      <w:pPr>
        <w:pStyle w:val="Zkladntext21"/>
        <w:numPr>
          <w:ilvl w:val="0"/>
          <w:numId w:val="57"/>
        </w:numPr>
        <w:shd w:val="clear" w:color="auto" w:fill="auto"/>
        <w:tabs>
          <w:tab w:val="left" w:pos="791"/>
        </w:tabs>
        <w:spacing w:before="0" w:after="0" w:line="254" w:lineRule="exact"/>
        <w:ind w:left="480" w:firstLine="0"/>
        <w:jc w:val="both"/>
      </w:pPr>
      <w:r>
        <w:rPr>
          <w:rStyle w:val="Zkladntext2Tun"/>
          <w:color w:val="000000"/>
        </w:rPr>
        <w:t xml:space="preserve">jednostrannou starostlivosťou </w:t>
      </w:r>
      <w:r>
        <w:rPr>
          <w:rStyle w:val="Zkladntext212"/>
          <w:color w:val="000000"/>
        </w:rPr>
        <w:t xml:space="preserve">o </w:t>
      </w:r>
      <w:r>
        <w:rPr>
          <w:rStyle w:val="Zkladntext213"/>
          <w:color w:val="000000"/>
        </w:rPr>
        <w:t>telo a telesný život ^skejTáš-</w:t>
      </w:r>
    </w:p>
    <w:p w:rsidR="00000000" w:rsidRDefault="00164892">
      <w:pPr>
        <w:pStyle w:val="Zkladntext21"/>
        <w:shd w:val="clear" w:color="auto" w:fill="auto"/>
        <w:tabs>
          <w:tab w:val="left" w:pos="5754"/>
        </w:tabs>
        <w:spacing w:before="0" w:after="0" w:line="254" w:lineRule="exact"/>
        <w:ind w:firstLine="0"/>
        <w:jc w:val="both"/>
      </w:pPr>
      <w:r>
        <w:rPr>
          <w:rStyle w:val="Zkladntext213"/>
          <w:color w:val="000000"/>
        </w:rPr>
        <w:t xml:space="preserve">a zanedbávaním starostlivosti </w:t>
      </w:r>
      <w:r>
        <w:rPr>
          <w:rStyle w:val="Zkladntext2Tun"/>
          <w:color w:val="000000"/>
        </w:rPr>
        <w:t xml:space="preserve">o </w:t>
      </w:r>
      <w:r>
        <w:rPr>
          <w:rStyle w:val="Zkladntext212"/>
          <w:color w:val="000000"/>
        </w:rPr>
        <w:t>dušu.</w:t>
      </w:r>
      <w:r>
        <w:rPr>
          <w:rStyle w:val="Zkladntext212"/>
          <w:color w:val="000000"/>
        </w:rPr>
        <w:tab/>
      </w:r>
      <w:r>
        <w:rPr>
          <w:rStyle w:val="Zkladntext213"/>
          <w:color w:val="000000"/>
        </w:rPr>
        <w:t xml:space="preserve">ke k </w:t>
      </w:r>
      <w:r>
        <w:rPr>
          <w:rStyle w:val="Zkladntext28bodov15"/>
          <w:color w:val="000000"/>
        </w:rPr>
        <w:t>sebe</w:t>
      </w:r>
    </w:p>
    <w:p w:rsidR="00000000" w:rsidRDefault="00164892">
      <w:pPr>
        <w:pStyle w:val="Zkladntext71"/>
        <w:shd w:val="clear" w:color="auto" w:fill="auto"/>
        <w:ind w:right="1020" w:firstLine="480"/>
        <w:jc w:val="both"/>
      </w:pPr>
      <w:r>
        <w:rPr>
          <w:rStyle w:val="Zkladntext70"/>
          <w:color w:val="000000"/>
        </w:rPr>
        <w:t xml:space="preserve">„Nebuďte teda ustarostení </w:t>
      </w:r>
      <w:r>
        <w:rPr>
          <w:rStyle w:val="Zkladntext77"/>
          <w:color w:val="000000"/>
        </w:rPr>
        <w:t xml:space="preserve">a nevravte: </w:t>
      </w:r>
      <w:r>
        <w:rPr>
          <w:rStyle w:val="Zkladntext7Tun"/>
          <w:color w:val="000000"/>
        </w:rPr>
        <w:t>»Co</w:t>
      </w:r>
      <w:r>
        <w:rPr>
          <w:rStyle w:val="Zkladntext76"/>
          <w:color w:val="000000"/>
        </w:rPr>
        <w:t xml:space="preserve"> </w:t>
      </w:r>
      <w:r>
        <w:rPr>
          <w:rStyle w:val="Zkladntext77"/>
          <w:color w:val="000000"/>
        </w:rPr>
        <w:t xml:space="preserve">budeme </w:t>
      </w:r>
      <w:r>
        <w:rPr>
          <w:rStyle w:val="Zkladntext70"/>
          <w:color w:val="000000"/>
        </w:rPr>
        <w:t xml:space="preserve">jesť?« </w:t>
      </w:r>
      <w:r>
        <w:rPr>
          <w:rStyle w:val="Zkladntext75"/>
          <w:color w:val="000000"/>
        </w:rPr>
        <w:t xml:space="preserve">— </w:t>
      </w:r>
      <w:r>
        <w:rPr>
          <w:rStyle w:val="Zkladntext70"/>
          <w:color w:val="000000"/>
        </w:rPr>
        <w:t xml:space="preserve">alebo: </w:t>
      </w:r>
      <w:r>
        <w:rPr>
          <w:rStyle w:val="Zkladntext77"/>
          <w:color w:val="000000"/>
        </w:rPr>
        <w:t xml:space="preserve">»čo </w:t>
      </w:r>
      <w:r>
        <w:rPr>
          <w:rStyle w:val="Zkladntext70"/>
          <w:color w:val="000000"/>
        </w:rPr>
        <w:t xml:space="preserve">budeme pif?« </w:t>
      </w:r>
      <w:r>
        <w:rPr>
          <w:rStyle w:val="Zkladntext77"/>
          <w:color w:val="000000"/>
        </w:rPr>
        <w:t xml:space="preserve">— </w:t>
      </w:r>
      <w:r>
        <w:rPr>
          <w:rStyle w:val="Zkladntext70"/>
          <w:color w:val="000000"/>
        </w:rPr>
        <w:t xml:space="preserve">alebo: »Cím sa </w:t>
      </w:r>
      <w:r>
        <w:rPr>
          <w:rStyle w:val="Zkladntext77"/>
          <w:color w:val="000000"/>
        </w:rPr>
        <w:t>zaodej</w:t>
      </w:r>
      <w:r>
        <w:rPr>
          <w:rStyle w:val="Zkladntext70"/>
          <w:color w:val="000000"/>
        </w:rPr>
        <w:t xml:space="preserve">eme?« </w:t>
      </w:r>
      <w:r>
        <w:rPr>
          <w:rStyle w:val="Zkladntext77"/>
          <w:color w:val="000000"/>
        </w:rPr>
        <w:t xml:space="preserve">Veď </w:t>
      </w:r>
      <w:r>
        <w:rPr>
          <w:rStyle w:val="Zkladntext70"/>
          <w:color w:val="000000"/>
        </w:rPr>
        <w:t xml:space="preserve">to všetko vyhľadávajú </w:t>
      </w:r>
      <w:r>
        <w:rPr>
          <w:rStyle w:val="Zkladntext77"/>
          <w:color w:val="000000"/>
        </w:rPr>
        <w:t xml:space="preserve">pohaní. Váš Otec, totiž vie, že </w:t>
      </w:r>
      <w:r>
        <w:rPr>
          <w:rStyle w:val="Zkladntext70"/>
          <w:color w:val="000000"/>
        </w:rPr>
        <w:t>toto vše</w:t>
      </w:r>
      <w:r>
        <w:rPr>
          <w:rStyle w:val="Zkladntext70"/>
          <w:color w:val="000000"/>
        </w:rPr>
        <w:t>tko po</w:t>
      </w:r>
      <w:r>
        <w:rPr>
          <w:rStyle w:val="Zkladntext70"/>
          <w:color w:val="000000"/>
        </w:rPr>
        <w:softHyphen/>
        <w:t xml:space="preserve">trebujete." </w:t>
      </w:r>
      <w:r>
        <w:rPr>
          <w:rStyle w:val="Zkladntext77"/>
          <w:color w:val="000000"/>
        </w:rPr>
        <w:t>(Mt 6, 31—33.)</w:t>
      </w:r>
    </w:p>
    <w:p w:rsidR="00000000" w:rsidRDefault="00164892">
      <w:pPr>
        <w:pStyle w:val="Zkladntext21"/>
        <w:numPr>
          <w:ilvl w:val="0"/>
          <w:numId w:val="57"/>
        </w:numPr>
        <w:shd w:val="clear" w:color="auto" w:fill="auto"/>
        <w:tabs>
          <w:tab w:val="left" w:pos="738"/>
        </w:tabs>
        <w:spacing w:before="0" w:after="0" w:line="245" w:lineRule="exact"/>
        <w:ind w:right="1020" w:firstLine="480"/>
        <w:jc w:val="both"/>
      </w:pPr>
      <w:r>
        <w:rPr>
          <w:rStyle w:val="Zkladntext2Tun"/>
          <w:color w:val="000000"/>
        </w:rPr>
        <w:t xml:space="preserve">sebectvom, </w:t>
      </w:r>
      <w:r>
        <w:rPr>
          <w:rStyle w:val="Zkladntext212"/>
          <w:color w:val="000000"/>
        </w:rPr>
        <w:t xml:space="preserve">ktoré záleží v tom, že dávame prednosť </w:t>
      </w:r>
      <w:r>
        <w:rPr>
          <w:rStyle w:val="Zkladntext213"/>
          <w:color w:val="000000"/>
        </w:rPr>
        <w:t xml:space="preserve">svojej </w:t>
      </w:r>
      <w:r>
        <w:rPr>
          <w:rStyle w:val="Zkladntext212"/>
          <w:color w:val="000000"/>
        </w:rPr>
        <w:t>vôlí pred vôľou 'božou a že nám záleží len na vlast</w:t>
      </w:r>
      <w:r>
        <w:rPr>
          <w:rStyle w:val="Zkladntext212"/>
          <w:color w:val="000000"/>
        </w:rPr>
        <w:softHyphen/>
      </w:r>
      <w:r>
        <w:rPr>
          <w:rStyle w:val="Zkladntext213"/>
          <w:color w:val="000000"/>
        </w:rPr>
        <w:t xml:space="preserve">nom </w:t>
      </w:r>
      <w:r>
        <w:rPr>
          <w:rStyle w:val="Zkladntext212"/>
          <w:color w:val="000000"/>
        </w:rPr>
        <w:t>osohu hoci na škodu svojho bližného</w:t>
      </w:r>
    </w:p>
    <w:p w:rsidR="00000000" w:rsidRDefault="00164892">
      <w:pPr>
        <w:pStyle w:val="Zkladntext71"/>
        <w:shd w:val="clear" w:color="auto" w:fill="auto"/>
        <w:spacing w:line="197" w:lineRule="exact"/>
        <w:ind w:right="1020" w:firstLine="480"/>
        <w:jc w:val="both"/>
      </w:pPr>
      <w:r>
        <w:rPr>
          <w:rStyle w:val="Zkladntext70"/>
          <w:color w:val="000000"/>
        </w:rPr>
        <w:t xml:space="preserve">Sebectvo a </w:t>
      </w:r>
      <w:r>
        <w:rPr>
          <w:rStyle w:val="Zkladntext77"/>
          <w:color w:val="000000"/>
        </w:rPr>
        <w:t xml:space="preserve">hriešna sebaláska býva prameňom mnohého </w:t>
      </w:r>
      <w:r>
        <w:rPr>
          <w:rStyle w:val="Zkladntext70"/>
          <w:color w:val="000000"/>
        </w:rPr>
        <w:t>zla: podkopá</w:t>
      </w:r>
      <w:r>
        <w:rPr>
          <w:rStyle w:val="Zkladntext70"/>
          <w:color w:val="000000"/>
        </w:rPr>
        <w:t xml:space="preserve">va tak </w:t>
      </w:r>
      <w:r>
        <w:rPr>
          <w:rStyle w:val="Zkladntext77"/>
          <w:color w:val="000000"/>
        </w:rPr>
        <w:t>rodinný ako aj spoločenský život. Už Platón hovorí:</w:t>
      </w:r>
    </w:p>
    <w:p w:rsidR="00000000" w:rsidRDefault="00164892">
      <w:pPr>
        <w:pStyle w:val="Zkladntext71"/>
        <w:shd w:val="clear" w:color="auto" w:fill="auto"/>
        <w:tabs>
          <w:tab w:val="left" w:pos="5179"/>
        </w:tabs>
        <w:spacing w:line="197" w:lineRule="exact"/>
        <w:ind w:right="1020"/>
      </w:pPr>
      <w:r>
        <w:rPr>
          <w:rStyle w:val="Zkladntext70"/>
          <w:color w:val="000000"/>
        </w:rPr>
        <w:t xml:space="preserve">„Príčinou všetkého </w:t>
      </w:r>
      <w:r>
        <w:rPr>
          <w:rStyle w:val="Zkladntext77"/>
          <w:color w:val="000000"/>
        </w:rPr>
        <w:t xml:space="preserve">zla, ktoré život ľudský stíha; je prepiata láska </w:t>
      </w:r>
      <w:r>
        <w:rPr>
          <w:rStyle w:val="Zkladntext70"/>
          <w:color w:val="000000"/>
        </w:rPr>
        <w:t>k sebe.“</w:t>
      </w:r>
      <w:r>
        <w:rPr>
          <w:rStyle w:val="Zkladntext70"/>
          <w:color w:val="000000"/>
        </w:rPr>
        <w:tab/>
      </w:r>
      <w:r>
        <w:rPr>
          <w:rStyle w:val="Zkladntext70"/>
          <w:color w:val="000000"/>
        </w:rPr>
        <w:t>■</w:t>
      </w:r>
      <w:r>
        <w:rPr>
          <w:rStyle w:val="Zkladntext70"/>
          <w:color w:val="000000"/>
        </w:rPr>
        <w:t xml:space="preserve"> </w:t>
      </w:r>
      <w:r>
        <w:rPr>
          <w:rStyle w:val="Zkladntext70"/>
          <w:color w:val="000000"/>
        </w:rPr>
        <w:t>■</w:t>
      </w:r>
    </w:p>
    <w:p w:rsidR="00000000" w:rsidRDefault="00164892">
      <w:pPr>
        <w:pStyle w:val="Zkladntext51"/>
        <w:shd w:val="clear" w:color="auto" w:fill="auto"/>
        <w:spacing w:before="0" w:line="150" w:lineRule="exact"/>
        <w:jc w:val="both"/>
      </w:pPr>
      <w:r>
        <w:rPr>
          <w:rStyle w:val="Zkladntext53"/>
          <w:b/>
          <w:bCs/>
          <w:color w:val="000000"/>
        </w:rPr>
        <w:t>4 Petráš: Mravouka</w:t>
      </w:r>
      <w:r>
        <w:br w:type="page"/>
      </w:r>
    </w:p>
    <w:p w:rsidR="00000000" w:rsidRDefault="00164892">
      <w:pPr>
        <w:pStyle w:val="Zkladntext21"/>
        <w:shd w:val="clear" w:color="auto" w:fill="auto"/>
        <w:spacing w:before="0" w:after="228" w:line="190" w:lineRule="exact"/>
        <w:ind w:left="2040" w:firstLine="0"/>
        <w:jc w:val="left"/>
      </w:pPr>
      <w:r>
        <w:rPr>
          <w:rStyle w:val="Zkladntext212"/>
          <w:color w:val="000000"/>
        </w:rPr>
        <w:lastRenderedPageBreak/>
        <w:t>§ 29. O kresťanskej láske k bližnému.</w:t>
      </w:r>
    </w:p>
    <w:p w:rsidR="00000000" w:rsidRDefault="00164892">
      <w:pPr>
        <w:pStyle w:val="Zkladntext21"/>
        <w:shd w:val="clear" w:color="auto" w:fill="auto"/>
        <w:spacing w:before="0" w:after="0" w:line="190" w:lineRule="exact"/>
        <w:ind w:left="360" w:hanging="160"/>
        <w:jc w:val="both"/>
      </w:pPr>
      <w:r>
        <w:rPr>
          <w:rStyle w:val="Zkladntext27"/>
          <w:color w:val="000000"/>
        </w:rPr>
        <w:t xml:space="preserve">Povinnosť </w:t>
      </w:r>
      <w:r>
        <w:rPr>
          <w:rStyle w:val="Zkladntext212"/>
          <w:color w:val="000000"/>
        </w:rPr>
        <w:t xml:space="preserve">Povinnosť lásiky </w:t>
      </w:r>
      <w:r>
        <w:rPr>
          <w:rStyle w:val="Zkladntext20"/>
          <w:color w:val="000000"/>
        </w:rPr>
        <w:t xml:space="preserve">tk </w:t>
      </w:r>
      <w:r>
        <w:rPr>
          <w:rStyle w:val="Zkladntext212"/>
          <w:color w:val="000000"/>
        </w:rPr>
        <w:t xml:space="preserve">bližnému </w:t>
      </w:r>
      <w:r>
        <w:rPr>
          <w:rStyle w:val="Zkladntext20"/>
          <w:color w:val="000000"/>
        </w:rPr>
        <w:t xml:space="preserve">obsahuje </w:t>
      </w:r>
      <w:r>
        <w:rPr>
          <w:rStyle w:val="Zkladntext212"/>
          <w:color w:val="000000"/>
        </w:rPr>
        <w:t xml:space="preserve">druhá </w:t>
      </w:r>
      <w:r>
        <w:rPr>
          <w:rStyle w:val="Zkladntext20"/>
          <w:color w:val="000000"/>
        </w:rPr>
        <w:t>čias</w:t>
      </w:r>
      <w:r>
        <w:rPr>
          <w:rStyle w:val="Zkladntext20"/>
          <w:color w:val="000000"/>
        </w:rPr>
        <w:t>tka</w:t>
      </w:r>
    </w:p>
    <w:p w:rsidR="00000000" w:rsidRDefault="00164892">
      <w:pPr>
        <w:pStyle w:val="Zkladntext31"/>
        <w:shd w:val="clear" w:color="auto" w:fill="auto"/>
        <w:spacing w:before="0" w:after="0" w:line="160" w:lineRule="exact"/>
        <w:ind w:left="360" w:firstLine="0"/>
        <w:jc w:val="left"/>
      </w:pPr>
      <w:r>
        <w:rPr>
          <w:rStyle w:val="Zkladntext30"/>
          <w:color w:val="000000"/>
        </w:rPr>
        <w:t>Iáskv 1c</w:t>
      </w:r>
    </w:p>
    <w:p w:rsidR="00000000" w:rsidRDefault="00164892">
      <w:pPr>
        <w:pStyle w:val="Zkladntext21"/>
        <w:shd w:val="clear" w:color="auto" w:fill="auto"/>
        <w:spacing w:before="0" w:after="0" w:line="226" w:lineRule="exact"/>
        <w:ind w:left="1100" w:hanging="900"/>
        <w:jc w:val="left"/>
      </w:pPr>
      <w:r>
        <w:rPr>
          <w:rStyle w:val="Zkladntext20"/>
          <w:color w:val="000000"/>
        </w:rPr>
        <w:t xml:space="preserve">bližnému </w:t>
      </w:r>
      <w:r>
        <w:rPr>
          <w:rStyle w:val="Zkladntext212"/>
          <w:color w:val="000000"/>
        </w:rPr>
        <w:t xml:space="preserve">hlavného prikázania: „Milovať budeš </w:t>
      </w:r>
      <w:r>
        <w:rPr>
          <w:rStyle w:val="Zkladntext20"/>
          <w:color w:val="000000"/>
        </w:rPr>
        <w:t xml:space="preserve">bližného svojho ako </w:t>
      </w:r>
      <w:r>
        <w:rPr>
          <w:rStyle w:val="Zkladntext212"/>
          <w:color w:val="000000"/>
        </w:rPr>
        <w:t xml:space="preserve">seba </w:t>
      </w:r>
      <w:r>
        <w:rPr>
          <w:rStyle w:val="Zkladntext20"/>
          <w:color w:val="000000"/>
        </w:rPr>
        <w:t xml:space="preserve">samého." </w:t>
      </w:r>
      <w:r>
        <w:rPr>
          <w:rStyle w:val="Zkladntext212"/>
          <w:color w:val="000000"/>
        </w:rPr>
        <w:t>(Mt 22, 39.)</w:t>
      </w:r>
    </w:p>
    <w:p w:rsidR="00000000" w:rsidRDefault="00164892">
      <w:pPr>
        <w:pStyle w:val="Zkladntext21"/>
        <w:shd w:val="clear" w:color="auto" w:fill="auto"/>
        <w:spacing w:before="0" w:after="0" w:line="245" w:lineRule="exact"/>
        <w:ind w:left="1100" w:firstLine="420"/>
        <w:jc w:val="both"/>
      </w:pPr>
      <w:r>
        <w:rPr>
          <w:rStyle w:val="Zkladntext212"/>
          <w:color w:val="000000"/>
        </w:rPr>
        <w:t xml:space="preserve">Bližného po kresťansky milovať znamená milovať </w:t>
      </w:r>
      <w:r>
        <w:rPr>
          <w:rStyle w:val="Zkladntext20"/>
          <w:color w:val="000000"/>
        </w:rPr>
        <w:t xml:space="preserve">ho </w:t>
      </w:r>
      <w:r>
        <w:rPr>
          <w:rStyle w:val="Zkladntext212"/>
          <w:color w:val="000000"/>
        </w:rPr>
        <w:t>pre Boha, a to tou mierou, ako milujeme seba samých.</w:t>
      </w:r>
    </w:p>
    <w:p w:rsidR="00000000" w:rsidRDefault="00164892">
      <w:pPr>
        <w:pStyle w:val="Zkladntext31"/>
        <w:shd w:val="clear" w:color="auto" w:fill="auto"/>
        <w:spacing w:before="0" w:after="134" w:line="182" w:lineRule="exact"/>
        <w:ind w:left="1100" w:firstLine="420"/>
        <w:jc w:val="both"/>
      </w:pPr>
      <w:r>
        <w:rPr>
          <w:rStyle w:val="Zkladntext312"/>
          <w:color w:val="000000"/>
        </w:rPr>
        <w:t>Pod slovom „bližný" rozumieme každého č</w:t>
      </w:r>
      <w:r>
        <w:rPr>
          <w:rStyle w:val="Zkladntext312"/>
          <w:color w:val="000000"/>
        </w:rPr>
        <w:t>loveka, 6i priateľa, či nepriateľa.</w:t>
      </w:r>
    </w:p>
    <w:p w:rsidR="00000000" w:rsidRDefault="00164892">
      <w:pPr>
        <w:pStyle w:val="Zkladntext21"/>
        <w:shd w:val="clear" w:color="auto" w:fill="auto"/>
        <w:spacing w:before="0" w:after="0" w:line="240" w:lineRule="exact"/>
        <w:ind w:left="1100" w:firstLine="420"/>
        <w:jc w:val="both"/>
      </w:pPr>
      <w:r>
        <w:rPr>
          <w:rStyle w:val="Zkladntext212"/>
          <w:color w:val="000000"/>
        </w:rPr>
        <w:t>Bližného môžeme milovať láskou prirodzenou a lás</w:t>
      </w:r>
      <w:r>
        <w:rPr>
          <w:rStyle w:val="Zkladntext212"/>
          <w:color w:val="000000"/>
        </w:rPr>
        <w:softHyphen/>
        <w:t>kou nadprirodzenou. Prirodzená je naša láska k bližnému, keď ho milujeme z pohnútok čisto prirodzených, ako je napr. vzájomný osoh z priateľstva, krása pozemská atď.; nadp</w:t>
      </w:r>
      <w:r>
        <w:rPr>
          <w:rStyle w:val="Zkladntext212"/>
          <w:color w:val="000000"/>
        </w:rPr>
        <w:t>rirodzená je naša láska, keď milujeme bližného z pohnútok nadprirodzených, t. j. pre Boha. Takúto lásku k bližnému žiada od nás Boh. Láska k Bohu a láslka k bliž</w:t>
      </w:r>
      <w:r>
        <w:rPr>
          <w:rStyle w:val="Zkladntext212"/>
          <w:color w:val="000000"/>
        </w:rPr>
        <w:softHyphen/>
        <w:t>nému sú úzko spojené.</w:t>
      </w:r>
    </w:p>
    <w:p w:rsidR="00000000" w:rsidRDefault="00164892">
      <w:pPr>
        <w:pStyle w:val="Zkladntext31"/>
        <w:shd w:val="clear" w:color="auto" w:fill="auto"/>
        <w:spacing w:before="0" w:after="142" w:line="187" w:lineRule="exact"/>
        <w:ind w:left="1100" w:firstLine="420"/>
        <w:jc w:val="both"/>
      </w:pPr>
      <w:r>
        <w:rPr>
          <w:rStyle w:val="Zkladntext311"/>
          <w:color w:val="000000"/>
        </w:rPr>
        <w:t>„Keby však niekto povedal, že miluje Boha, a nenávidel by bra</w:t>
      </w:r>
      <w:r>
        <w:rPr>
          <w:rStyle w:val="Zkladntext311"/>
          <w:color w:val="000000"/>
        </w:rPr>
        <w:softHyphen/>
        <w:t xml:space="preserve">ta, luhal </w:t>
      </w:r>
      <w:r>
        <w:rPr>
          <w:rStyle w:val="Zkladntext311"/>
          <w:color w:val="000000"/>
        </w:rPr>
        <w:t>by. Veď kto nemiluje brata, ktorého vidí, ako môže mi- iovať Boha, ktorého nevidí?“ (1 Jn 4, 20.)</w:t>
      </w:r>
    </w:p>
    <w:p w:rsidR="00000000" w:rsidRDefault="00164892">
      <w:pPr>
        <w:pStyle w:val="Zkladntext21"/>
        <w:shd w:val="clear" w:color="auto" w:fill="auto"/>
        <w:spacing w:before="0" w:after="0" w:line="235" w:lineRule="exact"/>
        <w:ind w:left="360" w:hanging="160"/>
        <w:jc w:val="both"/>
      </w:pPr>
      <w:r>
        <w:rPr>
          <w:rStyle w:val="Zkladntext213"/>
          <w:color w:val="000000"/>
          <w:vertAlign w:val="superscript"/>
        </w:rPr>
        <w:t>IC</w:t>
      </w:r>
      <w:r>
        <w:rPr>
          <w:rStyle w:val="Zkladntext213"/>
          <w:color w:val="000000"/>
        </w:rPr>
        <w:t xml:space="preserve">\mľovoť Milovať máme každého človeka, lebo a) každý človek </w:t>
      </w:r>
      <w:r>
        <w:rPr>
          <w:rStyle w:val="Zkladntext28bodov15"/>
          <w:color w:val="000000"/>
        </w:rPr>
        <w:t xml:space="preserve">každého </w:t>
      </w:r>
      <w:r>
        <w:rPr>
          <w:rStyle w:val="Zkladntext213"/>
          <w:color w:val="000000"/>
        </w:rPr>
        <w:t xml:space="preserve">je na obraz boží stvorený, b) všetci sme dietkami nášho </w:t>
      </w:r>
      <w:r>
        <w:rPr>
          <w:rStyle w:val="Zkladntext28bodov15"/>
          <w:color w:val="000000"/>
        </w:rPr>
        <w:t xml:space="preserve">človeka? </w:t>
      </w:r>
      <w:r>
        <w:rPr>
          <w:rStyle w:val="Zkladntext213"/>
          <w:color w:val="000000"/>
        </w:rPr>
        <w:t>Otca nebeského a c) Kris</w:t>
      </w:r>
      <w:r>
        <w:rPr>
          <w:rStyle w:val="Zkladntext213"/>
          <w:color w:val="000000"/>
        </w:rPr>
        <w:t>tus Pán to prikázal.</w:t>
      </w:r>
    </w:p>
    <w:p w:rsidR="00000000" w:rsidRDefault="00164892">
      <w:pPr>
        <w:pStyle w:val="Zkladntext31"/>
        <w:shd w:val="clear" w:color="auto" w:fill="auto"/>
        <w:spacing w:before="0" w:after="126" w:line="178" w:lineRule="exact"/>
        <w:ind w:left="1100" w:firstLine="420"/>
        <w:jc w:val="both"/>
      </w:pPr>
      <w:r>
        <w:rPr>
          <w:rStyle w:val="Zkladntext312"/>
          <w:color w:val="000000"/>
        </w:rPr>
        <w:t>„Moje prikázanie je, aby ste sa navzájom milovali, ako som vás ja miloval.'</w:t>
      </w:r>
      <w:r>
        <w:rPr>
          <w:rStyle w:val="Zkladntext312"/>
          <w:color w:val="000000"/>
          <w:vertAlign w:val="superscript"/>
        </w:rPr>
        <w:t>1</w:t>
      </w:r>
      <w:r>
        <w:rPr>
          <w:rStyle w:val="Zkladntext312"/>
          <w:color w:val="000000"/>
        </w:rPr>
        <w:t xml:space="preserve"> (Jn 15, 12.)</w:t>
      </w:r>
    </w:p>
    <w:p w:rsidR="00000000" w:rsidRDefault="00164892">
      <w:pPr>
        <w:pStyle w:val="Zkladntext21"/>
        <w:shd w:val="clear" w:color="auto" w:fill="auto"/>
        <w:spacing w:before="0" w:after="0" w:line="245" w:lineRule="exact"/>
        <w:ind w:left="1100" w:firstLine="420"/>
        <w:jc w:val="both"/>
      </w:pPr>
      <w:r>
        <w:rPr>
          <w:rStyle w:val="Zkladntext212"/>
          <w:color w:val="000000"/>
        </w:rPr>
        <w:t>Bližného milujeme ako seba samého, keď mu preuka</w:t>
      </w:r>
      <w:r>
        <w:rPr>
          <w:rStyle w:val="Zkladntext212"/>
          <w:color w:val="000000"/>
        </w:rPr>
        <w:softHyphen/>
        <w:t>zujeme všetko, čo my sami máme právo žiadať od iných, a nerobíme bližnému nič takého, č</w:t>
      </w:r>
      <w:r>
        <w:rPr>
          <w:rStyle w:val="Zkladntext212"/>
          <w:color w:val="000000"/>
        </w:rPr>
        <w:t>o by sme my sami ne</w:t>
      </w:r>
      <w:r>
        <w:rPr>
          <w:rStyle w:val="Zkladntext212"/>
          <w:color w:val="000000"/>
        </w:rPr>
        <w:softHyphen/>
        <w:t>radi mali a nadovšetko, keď sa staráme o duševné spase</w:t>
      </w:r>
      <w:r>
        <w:rPr>
          <w:rStyle w:val="Zkladntext212"/>
          <w:color w:val="000000"/>
        </w:rPr>
        <w:softHyphen/>
        <w:t>nie nášho bližného,</w:t>
      </w:r>
    </w:p>
    <w:p w:rsidR="00000000" w:rsidRDefault="00164892">
      <w:pPr>
        <w:pStyle w:val="Zkladntext31"/>
        <w:shd w:val="clear" w:color="auto" w:fill="auto"/>
        <w:spacing w:before="0" w:after="184" w:line="192" w:lineRule="exact"/>
        <w:ind w:left="1100" w:firstLine="420"/>
        <w:jc w:val="both"/>
      </w:pPr>
      <w:r>
        <w:rPr>
          <w:rStyle w:val="Zkladntext312"/>
          <w:color w:val="000000"/>
        </w:rPr>
        <w:t>„Všetko teda, čo chcete, aby vám ľudia robili, aj vy im to robte. Lebo toto je. zákon í proroci.“ (Mt 7, 12.) „Kto obráti hrieš</w:t>
      </w:r>
      <w:r>
        <w:rPr>
          <w:rStyle w:val="Zkladntext312"/>
          <w:color w:val="000000"/>
        </w:rPr>
        <w:softHyphen/>
        <w:t>nika s jeho bludnej cesty, zachrá</w:t>
      </w:r>
      <w:r>
        <w:rPr>
          <w:rStyle w:val="Zkladntext312"/>
          <w:color w:val="000000"/>
        </w:rPr>
        <w:t>ni mu dušu od smrti.</w:t>
      </w:r>
      <w:r>
        <w:rPr>
          <w:rStyle w:val="Zkladntext312"/>
          <w:color w:val="000000"/>
          <w:vertAlign w:val="superscript"/>
        </w:rPr>
        <w:t>1</w:t>
      </w:r>
      <w:r>
        <w:rPr>
          <w:rStyle w:val="Zkladntext312"/>
          <w:color w:val="000000"/>
        </w:rPr>
        <w:t xml:space="preserve"> ‘ (Jak 5, 20. i</w:t>
      </w:r>
    </w:p>
    <w:p w:rsidR="00000000" w:rsidRDefault="00395824">
      <w:pPr>
        <w:pStyle w:val="Zkladntext31"/>
        <w:shd w:val="clear" w:color="auto" w:fill="auto"/>
        <w:spacing w:before="0" w:after="0" w:line="187" w:lineRule="exact"/>
        <w:ind w:left="360" w:hanging="160"/>
        <w:jc w:val="both"/>
      </w:pPr>
      <w:r>
        <w:rPr>
          <w:noProof/>
        </w:rPr>
        <mc:AlternateContent>
          <mc:Choice Requires="wps">
            <w:drawing>
              <wp:anchor distT="0" distB="0" distL="301625" distR="63500" simplePos="0" relativeHeight="251740160" behindDoc="1" locked="0" layoutInCell="1" allowOverlap="1">
                <wp:simplePos x="0" y="0"/>
                <wp:positionH relativeFrom="margin">
                  <wp:posOffset>938530</wp:posOffset>
                </wp:positionH>
                <wp:positionV relativeFrom="paragraph">
                  <wp:posOffset>0</wp:posOffset>
                </wp:positionV>
                <wp:extent cx="3371215" cy="120650"/>
                <wp:effectExtent l="0" t="0" r="0" b="3810"/>
                <wp:wrapSquare wrapText="left"/>
                <wp:docPr id="1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61"/>
                              <w:shd w:val="clear" w:color="auto" w:fill="auto"/>
                              <w:spacing w:before="0" w:after="0" w:line="190" w:lineRule="exact"/>
                              <w:ind w:firstLine="0"/>
                            </w:pPr>
                            <w:r>
                              <w:rPr>
                                <w:rStyle w:val="Zkladntext6Exact1"/>
                                <w:b/>
                                <w:bCs/>
                                <w:color w:val="000000"/>
                              </w:rPr>
                              <w:t xml:space="preserve">Láska naša k bližnému má byť: </w:t>
                            </w:r>
                            <w:r>
                              <w:rPr>
                                <w:rStyle w:val="Zkladntext6NietunExact"/>
                                <w:b w:val="0"/>
                                <w:bCs w:val="0"/>
                                <w:color w:val="000000"/>
                              </w:rPr>
                              <w:t>1. úprimná, 2. účinná,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106" type="#_x0000_t202" style="position:absolute;left:0;text-align:left;margin-left:73.9pt;margin-top:0;width:265.45pt;height:9.5pt;z-index:-251576320;visibility:visible;mso-wrap-style:square;mso-width-percent:0;mso-height-percent:0;mso-wrap-distance-left:23.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8bsw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" filled="f" stroked="f">
                <v:textbox style="mso-fit-shape-to-text:t" inset="0,0,0,0">
                  <w:txbxContent>
                    <w:p w:rsidR="00000000" w:rsidRDefault="00164892">
                      <w:pPr>
                        <w:pStyle w:val="Zkladntext61"/>
                        <w:shd w:val="clear" w:color="auto" w:fill="auto"/>
                        <w:spacing w:before="0" w:after="0" w:line="190" w:lineRule="exact"/>
                        <w:ind w:firstLine="0"/>
                      </w:pPr>
                      <w:r>
                        <w:rPr>
                          <w:rStyle w:val="Zkladntext6Exact1"/>
                          <w:b/>
                          <w:bCs/>
                          <w:color w:val="000000"/>
                        </w:rPr>
                        <w:t xml:space="preserve">Láska naša k bližnému má byť: </w:t>
                      </w:r>
                      <w:r>
                        <w:rPr>
                          <w:rStyle w:val="Zkladntext6NietunExact"/>
                          <w:b w:val="0"/>
                          <w:bCs w:val="0"/>
                          <w:color w:val="000000"/>
                        </w:rPr>
                        <w:t>1. úprimná, 2. účinná,</w:t>
                      </w:r>
                    </w:p>
                  </w:txbxContent>
                </v:textbox>
                <w10:wrap type="square" side="left" anchorx="margin"/>
              </v:shape>
            </w:pict>
          </mc:Fallback>
        </mc:AlternateContent>
      </w:r>
      <w:r w:rsidR="00164892">
        <w:rPr>
          <w:rStyle w:val="Zkladntext36"/>
          <w:color w:val="000000"/>
        </w:rPr>
        <w:t>Vlastností lásky k</w:t>
      </w:r>
    </w:p>
    <w:p w:rsidR="00000000" w:rsidRDefault="00164892">
      <w:pPr>
        <w:pStyle w:val="Zkladntext21"/>
        <w:shd w:val="clear" w:color="auto" w:fill="auto"/>
        <w:spacing w:before="0" w:after="0" w:line="187" w:lineRule="exact"/>
        <w:ind w:left="360" w:hanging="160"/>
        <w:jc w:val="both"/>
        <w:sectPr w:rsidR="00000000">
          <w:headerReference w:type="even" r:id="rId28"/>
          <w:headerReference w:type="default" r:id="rId29"/>
          <w:pgSz w:w="8400" w:h="11900"/>
          <w:pgMar w:top="1236" w:right="810" w:bottom="1063" w:left="765" w:header="0" w:footer="3" w:gutter="0"/>
          <w:pgNumType w:start="48"/>
          <w:cols w:space="720"/>
          <w:noEndnote/>
          <w:docGrid w:linePitch="360"/>
        </w:sectPr>
      </w:pPr>
      <w:r>
        <w:rPr>
          <w:rStyle w:val="Zkladntext28bodov8"/>
          <w:color w:val="000000"/>
        </w:rPr>
        <w:t xml:space="preserve">bližnému. </w:t>
      </w:r>
      <w:r>
        <w:rPr>
          <w:rStyle w:val="Zkladntext25"/>
          <w:color w:val="000000"/>
        </w:rPr>
        <w:t>3. nezištná a 4. všeobecná.</w:t>
      </w:r>
    </w:p>
    <w:p w:rsidR="00000000" w:rsidRDefault="00164892">
      <w:pPr>
        <w:pStyle w:val="Zkladntext21"/>
        <w:numPr>
          <w:ilvl w:val="0"/>
          <w:numId w:val="58"/>
        </w:numPr>
        <w:shd w:val="clear" w:color="auto" w:fill="auto"/>
        <w:tabs>
          <w:tab w:val="left" w:pos="1637"/>
        </w:tabs>
        <w:spacing w:before="0" w:after="0" w:line="245" w:lineRule="exact"/>
        <w:ind w:left="940" w:firstLine="420"/>
        <w:jc w:val="both"/>
      </w:pPr>
      <w:r>
        <w:rPr>
          <w:rStyle w:val="Zkladntext212"/>
          <w:color w:val="000000"/>
        </w:rPr>
        <w:lastRenderedPageBreak/>
        <w:t xml:space="preserve">Láska naša je </w:t>
      </w:r>
      <w:r>
        <w:rPr>
          <w:rStyle w:val="Zkladntext2Tun"/>
          <w:color w:val="000000"/>
        </w:rPr>
        <w:t xml:space="preserve">úprimná, </w:t>
      </w:r>
      <w:r>
        <w:rPr>
          <w:rStyle w:val="Zkladntext212"/>
          <w:color w:val="000000"/>
        </w:rPr>
        <w:t>keď bližného milutjeme na</w:t>
      </w:r>
      <w:r>
        <w:rPr>
          <w:rStyle w:val="Zkladntext212"/>
          <w:color w:val="000000"/>
        </w:rPr>
        <w:softHyphen/>
        <w:t>ozaj a nielen naoko. Kto miluje bližného úprimne, ten tak v radosti ako aj v žalosti spolucíti s ním.</w:t>
      </w:r>
    </w:p>
    <w:p w:rsidR="00000000" w:rsidRDefault="00164892">
      <w:pPr>
        <w:pStyle w:val="Zkladntext31"/>
        <w:shd w:val="clear" w:color="auto" w:fill="auto"/>
        <w:spacing w:before="0" w:after="0" w:line="245" w:lineRule="exact"/>
        <w:ind w:left="940" w:firstLine="420"/>
        <w:jc w:val="both"/>
      </w:pPr>
      <w:r>
        <w:rPr>
          <w:rStyle w:val="Zkladntext30"/>
          <w:color w:val="000000"/>
        </w:rPr>
        <w:t xml:space="preserve">„Radujte sa </w:t>
      </w:r>
      <w:r>
        <w:rPr>
          <w:rStyle w:val="Zkladntext312"/>
          <w:color w:val="000000"/>
        </w:rPr>
        <w:t xml:space="preserve">s </w:t>
      </w:r>
      <w:r>
        <w:rPr>
          <w:rStyle w:val="Zkladntext30"/>
          <w:color w:val="000000"/>
        </w:rPr>
        <w:t xml:space="preserve">radujúcimi, plačte s plačúcimi!'' </w:t>
      </w:r>
      <w:r>
        <w:rPr>
          <w:rStyle w:val="Zkladntext312"/>
          <w:color w:val="000000"/>
        </w:rPr>
        <w:t xml:space="preserve">(Rim 12, </w:t>
      </w:r>
      <w:r>
        <w:rPr>
          <w:rStyle w:val="Zkladntext30"/>
          <w:color w:val="000000"/>
        </w:rPr>
        <w:t>15.)</w:t>
      </w:r>
    </w:p>
    <w:p w:rsidR="00000000" w:rsidRDefault="00164892">
      <w:pPr>
        <w:pStyle w:val="Zkladntext21"/>
        <w:numPr>
          <w:ilvl w:val="0"/>
          <w:numId w:val="58"/>
        </w:numPr>
        <w:shd w:val="clear" w:color="auto" w:fill="auto"/>
        <w:tabs>
          <w:tab w:val="left" w:pos="1642"/>
        </w:tabs>
        <w:spacing w:before="0" w:after="0" w:line="259" w:lineRule="exact"/>
        <w:ind w:left="940" w:firstLine="420"/>
        <w:jc w:val="both"/>
      </w:pPr>
      <w:r>
        <w:rPr>
          <w:rStyle w:val="Zkladntext212"/>
          <w:color w:val="000000"/>
        </w:rPr>
        <w:t xml:space="preserve">Láska </w:t>
      </w:r>
      <w:r>
        <w:rPr>
          <w:rStyle w:val="Zkladntext20"/>
          <w:color w:val="000000"/>
        </w:rPr>
        <w:t xml:space="preserve">naša k </w:t>
      </w:r>
      <w:r>
        <w:rPr>
          <w:rStyle w:val="Zkladntext212"/>
          <w:color w:val="000000"/>
        </w:rPr>
        <w:t xml:space="preserve">bližnému </w:t>
      </w:r>
      <w:r>
        <w:rPr>
          <w:rStyle w:val="Zkladntext20"/>
          <w:color w:val="000000"/>
        </w:rPr>
        <w:t xml:space="preserve">je </w:t>
      </w:r>
      <w:r>
        <w:rPr>
          <w:rStyle w:val="Zkladntext2Tun"/>
          <w:color w:val="000000"/>
        </w:rPr>
        <w:t xml:space="preserve">účinná, </w:t>
      </w:r>
      <w:r>
        <w:rPr>
          <w:rStyle w:val="Zkladntext212"/>
          <w:color w:val="000000"/>
        </w:rPr>
        <w:t>keď ju prejavu</w:t>
      </w:r>
      <w:r>
        <w:rPr>
          <w:rStyle w:val="Zkladntext212"/>
          <w:color w:val="000000"/>
        </w:rPr>
        <w:softHyphen/>
        <w:t>jeme skutkami.</w:t>
      </w:r>
    </w:p>
    <w:p w:rsidR="00000000" w:rsidRDefault="00164892">
      <w:pPr>
        <w:pStyle w:val="Zkladntext31"/>
        <w:shd w:val="clear" w:color="auto" w:fill="auto"/>
        <w:spacing w:before="0" w:after="0" w:line="235" w:lineRule="exact"/>
        <w:ind w:left="940" w:firstLine="420"/>
        <w:jc w:val="both"/>
      </w:pPr>
      <w:r>
        <w:rPr>
          <w:rStyle w:val="Zkladntext30"/>
          <w:color w:val="000000"/>
        </w:rPr>
        <w:t xml:space="preserve">„Dietky moje, </w:t>
      </w:r>
      <w:r>
        <w:rPr>
          <w:rStyle w:val="Zkladntext312"/>
          <w:color w:val="000000"/>
        </w:rPr>
        <w:t xml:space="preserve">nemilujte </w:t>
      </w:r>
      <w:r>
        <w:rPr>
          <w:rStyle w:val="Zkladntext30"/>
          <w:color w:val="000000"/>
        </w:rPr>
        <w:t xml:space="preserve">slovom, </w:t>
      </w:r>
      <w:r>
        <w:rPr>
          <w:rStyle w:val="Zkladntext312"/>
          <w:color w:val="000000"/>
        </w:rPr>
        <w:t xml:space="preserve">and jazykom, ale skutkom </w:t>
      </w:r>
      <w:r>
        <w:rPr>
          <w:rStyle w:val="Zkladntext30"/>
          <w:color w:val="000000"/>
        </w:rPr>
        <w:t xml:space="preserve">a pravdou." </w:t>
      </w:r>
      <w:r>
        <w:rPr>
          <w:rStyle w:val="Zkladntext312"/>
          <w:color w:val="000000"/>
        </w:rPr>
        <w:t>(1 Jn 3, 18.) Telesné a duševné skutky milosrdenstva.</w:t>
      </w:r>
    </w:p>
    <w:p w:rsidR="00000000" w:rsidRDefault="00164892">
      <w:pPr>
        <w:pStyle w:val="Zkladntext21"/>
        <w:numPr>
          <w:ilvl w:val="0"/>
          <w:numId w:val="58"/>
        </w:numPr>
        <w:shd w:val="clear" w:color="auto" w:fill="auto"/>
        <w:tabs>
          <w:tab w:val="left" w:pos="1642"/>
        </w:tabs>
        <w:spacing w:before="0" w:after="0" w:line="250" w:lineRule="exact"/>
        <w:ind w:left="940" w:firstLine="420"/>
        <w:jc w:val="both"/>
      </w:pPr>
      <w:r>
        <w:rPr>
          <w:rStyle w:val="Zkladntext212"/>
          <w:color w:val="000000"/>
        </w:rPr>
        <w:t xml:space="preserve">Láska naša je </w:t>
      </w:r>
      <w:r>
        <w:rPr>
          <w:rStyle w:val="Zkladntext2Tun"/>
          <w:color w:val="000000"/>
        </w:rPr>
        <w:t xml:space="preserve">nezištná, </w:t>
      </w:r>
      <w:r>
        <w:rPr>
          <w:rStyle w:val="Zkladntext212"/>
          <w:color w:val="000000"/>
        </w:rPr>
        <w:t>keď milujeme bližného nie pre vlastný</w:t>
      </w:r>
      <w:r>
        <w:rPr>
          <w:rStyle w:val="Zkladntext212"/>
          <w:color w:val="000000"/>
        </w:rPr>
        <w:t xml:space="preserve"> prospech, ale pre Boha a pre neho samého.</w:t>
      </w:r>
    </w:p>
    <w:p w:rsidR="00000000" w:rsidRDefault="00164892">
      <w:pPr>
        <w:pStyle w:val="Zkladntext31"/>
        <w:shd w:val="clear" w:color="auto" w:fill="auto"/>
        <w:spacing w:before="0" w:after="0" w:line="192" w:lineRule="exact"/>
        <w:ind w:left="940" w:firstLine="420"/>
        <w:jc w:val="both"/>
      </w:pPr>
      <w:r>
        <w:rPr>
          <w:rStyle w:val="Zkladntext312"/>
          <w:color w:val="000000"/>
        </w:rPr>
        <w:t xml:space="preserve">„Keď chystáš hostinu, zavolaj </w:t>
      </w:r>
      <w:r>
        <w:rPr>
          <w:rStyle w:val="Zkladntext30"/>
          <w:color w:val="000000"/>
        </w:rPr>
        <w:t xml:space="preserve">si </w:t>
      </w:r>
      <w:r>
        <w:rPr>
          <w:rStyle w:val="Zkladntext312"/>
          <w:color w:val="000000"/>
        </w:rPr>
        <w:t>chudobných, mrzákov, chro</w:t>
      </w:r>
      <w:r>
        <w:rPr>
          <w:rStyle w:val="Zkladntext312"/>
          <w:color w:val="000000"/>
        </w:rPr>
        <w:softHyphen/>
        <w:t xml:space="preserve">mých, slepých. A </w:t>
      </w:r>
      <w:r>
        <w:rPr>
          <w:rStyle w:val="Zkladntext30"/>
          <w:color w:val="000000"/>
        </w:rPr>
        <w:t xml:space="preserve">budeš blahoslavený, </w:t>
      </w:r>
      <w:r>
        <w:rPr>
          <w:rStyle w:val="Zkladntext312"/>
          <w:color w:val="000000"/>
        </w:rPr>
        <w:t xml:space="preserve">lebo sa ti nemôžu odplatiť. Dostaneš odplatu </w:t>
      </w:r>
      <w:r>
        <w:rPr>
          <w:rStyle w:val="Zkladntext30"/>
          <w:color w:val="000000"/>
        </w:rPr>
        <w:t xml:space="preserve">pri vzkriesení </w:t>
      </w:r>
      <w:r>
        <w:rPr>
          <w:rStyle w:val="Zkladntext312"/>
          <w:color w:val="000000"/>
        </w:rPr>
        <w:t>spravodlivých." (Lk 14, 13—14.)</w:t>
      </w:r>
    </w:p>
    <w:p w:rsidR="00000000" w:rsidRDefault="00164892">
      <w:pPr>
        <w:pStyle w:val="Zkladntext21"/>
        <w:numPr>
          <w:ilvl w:val="0"/>
          <w:numId w:val="58"/>
        </w:numPr>
        <w:shd w:val="clear" w:color="auto" w:fill="auto"/>
        <w:tabs>
          <w:tab w:val="left" w:pos="1637"/>
        </w:tabs>
        <w:spacing w:before="0" w:after="0" w:line="245" w:lineRule="exact"/>
        <w:ind w:left="940" w:firstLine="420"/>
        <w:jc w:val="both"/>
      </w:pPr>
      <w:r>
        <w:rPr>
          <w:rStyle w:val="Zkladntext212"/>
          <w:color w:val="000000"/>
        </w:rPr>
        <w:t xml:space="preserve">Láska naša je </w:t>
      </w:r>
      <w:r>
        <w:rPr>
          <w:rStyle w:val="Zkladntext2Tun"/>
          <w:color w:val="000000"/>
        </w:rPr>
        <w:t>vš</w:t>
      </w:r>
      <w:r>
        <w:rPr>
          <w:rStyle w:val="Zkladntext2Tun"/>
          <w:color w:val="000000"/>
        </w:rPr>
        <w:t xml:space="preserve">eobecná, </w:t>
      </w:r>
      <w:r>
        <w:rPr>
          <w:rStyle w:val="Zkladntext212"/>
          <w:color w:val="000000"/>
        </w:rPr>
        <w:t>keď nevytvárame z nej ani jedného človeka, či je to náš priate! alebo nepriateľ.</w:t>
      </w:r>
    </w:p>
    <w:p w:rsidR="00000000" w:rsidRDefault="00164892">
      <w:pPr>
        <w:pStyle w:val="Zkladntext31"/>
        <w:shd w:val="clear" w:color="auto" w:fill="auto"/>
        <w:spacing w:before="0" w:after="0" w:line="192" w:lineRule="exact"/>
        <w:ind w:left="940" w:firstLine="420"/>
        <w:jc w:val="both"/>
      </w:pPr>
      <w:r>
        <w:rPr>
          <w:rStyle w:val="Zkladntext312"/>
          <w:color w:val="000000"/>
        </w:rPr>
        <w:t xml:space="preserve">„Lebo ak len tých milujete, ktorí </w:t>
      </w:r>
      <w:r>
        <w:rPr>
          <w:rStyle w:val="Zkladntext30"/>
          <w:color w:val="000000"/>
        </w:rPr>
        <w:t xml:space="preserve">aj </w:t>
      </w:r>
      <w:r>
        <w:rPr>
          <w:rStyle w:val="Zkladntext312"/>
          <w:color w:val="000000"/>
        </w:rPr>
        <w:t>vás milujú, akú zásluhu máte?“ (Mt 5, 48.) hovorí Ježiš Kristus.</w:t>
      </w:r>
    </w:p>
    <w:p w:rsidR="00000000" w:rsidRDefault="00164892">
      <w:pPr>
        <w:pStyle w:val="Zkladntext31"/>
        <w:shd w:val="clear" w:color="auto" w:fill="auto"/>
        <w:spacing w:before="0" w:after="0" w:line="192" w:lineRule="exact"/>
        <w:ind w:left="940" w:firstLine="420"/>
        <w:jc w:val="both"/>
      </w:pPr>
      <w:r>
        <w:rPr>
          <w:rStyle w:val="Zkladntext312"/>
          <w:color w:val="000000"/>
        </w:rPr>
        <w:t xml:space="preserve">Zo </w:t>
      </w:r>
      <w:r>
        <w:rPr>
          <w:rStyle w:val="Zkladntext30"/>
          <w:color w:val="000000"/>
        </w:rPr>
        <w:t xml:space="preserve">všeobecnosti </w:t>
      </w:r>
      <w:r>
        <w:rPr>
          <w:rStyle w:val="Zkladntext312"/>
          <w:color w:val="000000"/>
        </w:rPr>
        <w:t xml:space="preserve">lásky </w:t>
      </w:r>
      <w:r>
        <w:rPr>
          <w:rStyle w:val="Zkladntext30"/>
          <w:color w:val="000000"/>
        </w:rPr>
        <w:t xml:space="preserve">nenasleduje, </w:t>
      </w:r>
      <w:r>
        <w:rPr>
          <w:rStyle w:val="Zkladntext312"/>
          <w:color w:val="000000"/>
        </w:rPr>
        <w:t xml:space="preserve">že všetkých ľudí máme </w:t>
      </w:r>
      <w:r>
        <w:rPr>
          <w:rStyle w:val="Zkladntext30"/>
          <w:color w:val="000000"/>
        </w:rPr>
        <w:t>rovnako</w:t>
      </w:r>
      <w:r>
        <w:rPr>
          <w:rStyle w:val="Zkladntext30"/>
          <w:color w:val="000000"/>
        </w:rPr>
        <w:t xml:space="preserve"> milovať. Predovšetkým máme </w:t>
      </w:r>
      <w:r>
        <w:rPr>
          <w:rStyle w:val="Zkladntext312"/>
          <w:color w:val="000000"/>
        </w:rPr>
        <w:t xml:space="preserve">milovať tých, ktorí majú na to </w:t>
      </w:r>
      <w:r>
        <w:rPr>
          <w:rStyle w:val="Zkladntext30"/>
          <w:color w:val="000000"/>
        </w:rPr>
        <w:t xml:space="preserve">prirodzené právo. </w:t>
      </w:r>
      <w:r>
        <w:rPr>
          <w:rStyle w:val="Zkladntext312"/>
          <w:color w:val="000000"/>
        </w:rPr>
        <w:t xml:space="preserve">Sú </w:t>
      </w:r>
      <w:r>
        <w:rPr>
          <w:rStyle w:val="Zkladntext30"/>
          <w:color w:val="000000"/>
        </w:rPr>
        <w:t xml:space="preserve">to: a) naši </w:t>
      </w:r>
      <w:r>
        <w:rPr>
          <w:rStyle w:val="Zkladntext312"/>
          <w:color w:val="000000"/>
        </w:rPr>
        <w:t xml:space="preserve">rodičia, príbuzní a rodina, </w:t>
      </w:r>
      <w:r>
        <w:rPr>
          <w:rStyle w:val="Zkladntext394"/>
          <w:color w:val="000000"/>
        </w:rPr>
        <w:t xml:space="preserve">b) </w:t>
      </w:r>
      <w:r>
        <w:rPr>
          <w:rStyle w:val="Zkladntext30"/>
          <w:color w:val="000000"/>
        </w:rPr>
        <w:t xml:space="preserve">naši dobrodinci a priatelia, c) naši spoluobčania </w:t>
      </w:r>
      <w:r>
        <w:rPr>
          <w:rStyle w:val="Zkladntext312"/>
          <w:color w:val="000000"/>
        </w:rPr>
        <w:t xml:space="preserve">a len </w:t>
      </w:r>
      <w:r>
        <w:rPr>
          <w:rStyle w:val="Zkladntext30"/>
          <w:color w:val="000000"/>
        </w:rPr>
        <w:t>potom prídu ostatní ľudia.</w:t>
      </w:r>
    </w:p>
    <w:p w:rsidR="00000000" w:rsidRDefault="00164892">
      <w:pPr>
        <w:pStyle w:val="Zkladntext31"/>
        <w:shd w:val="clear" w:color="auto" w:fill="auto"/>
        <w:spacing w:before="0" w:after="0" w:line="192" w:lineRule="exact"/>
        <w:ind w:left="940" w:firstLine="420"/>
        <w:jc w:val="both"/>
      </w:pPr>
      <w:r>
        <w:rPr>
          <w:rStyle w:val="Zkladntext30"/>
          <w:color w:val="000000"/>
        </w:rPr>
        <w:t xml:space="preserve">„Teda kým máme čas, robme </w:t>
      </w:r>
      <w:r>
        <w:rPr>
          <w:rStyle w:val="Zkladntext312"/>
          <w:color w:val="000000"/>
        </w:rPr>
        <w:t xml:space="preserve">dobré </w:t>
      </w:r>
      <w:r>
        <w:rPr>
          <w:rStyle w:val="Zkladntext30"/>
          <w:color w:val="000000"/>
        </w:rPr>
        <w:t>všetkým, ale najmä</w:t>
      </w:r>
      <w:r>
        <w:rPr>
          <w:rStyle w:val="Zkladntext30"/>
          <w:color w:val="000000"/>
        </w:rPr>
        <w:t xml:space="preserve"> prí</w:t>
      </w:r>
      <w:r>
        <w:rPr>
          <w:rStyle w:val="Zkladntext30"/>
          <w:color w:val="000000"/>
        </w:rPr>
        <w:softHyphen/>
        <w:t xml:space="preserve">slušníkom svojej viery." </w:t>
      </w:r>
      <w:r>
        <w:rPr>
          <w:rStyle w:val="Zkladntext312"/>
          <w:color w:val="000000"/>
        </w:rPr>
        <w:t>(Gal 6, 10.)</w:t>
      </w:r>
    </w:p>
    <w:p w:rsidR="00000000" w:rsidRDefault="00164892">
      <w:pPr>
        <w:pStyle w:val="Zkladntext21"/>
        <w:shd w:val="clear" w:color="auto" w:fill="auto"/>
        <w:spacing w:before="0" w:after="0" w:line="245" w:lineRule="exact"/>
        <w:ind w:left="940" w:firstLine="420"/>
        <w:jc w:val="both"/>
      </w:pPr>
      <w:r>
        <w:rPr>
          <w:rStyle w:val="Zkladntext212"/>
          <w:color w:val="000000"/>
        </w:rPr>
        <w:t xml:space="preserve">Že </w:t>
      </w:r>
      <w:r>
        <w:rPr>
          <w:rStyle w:val="Zkladntext20"/>
          <w:color w:val="000000"/>
        </w:rPr>
        <w:t xml:space="preserve">máme milovať aj svojich </w:t>
      </w:r>
      <w:r>
        <w:rPr>
          <w:rStyle w:val="Zkladntext212"/>
          <w:color w:val="000000"/>
        </w:rPr>
        <w:t xml:space="preserve">nepriateľov, na </w:t>
      </w:r>
      <w:r>
        <w:rPr>
          <w:rStyle w:val="Zkladntext20"/>
          <w:color w:val="000000"/>
        </w:rPr>
        <w:t>to naj</w:t>
      </w:r>
      <w:r>
        <w:rPr>
          <w:rStyle w:val="Zkladntext20"/>
          <w:color w:val="000000"/>
        </w:rPr>
        <w:softHyphen/>
      </w:r>
      <w:r>
        <w:rPr>
          <w:rStyle w:val="Zkladntext212"/>
          <w:color w:val="000000"/>
        </w:rPr>
        <w:t xml:space="preserve">lepší príklad </w:t>
      </w:r>
      <w:r>
        <w:rPr>
          <w:rStyle w:val="Zkladntext20"/>
          <w:color w:val="000000"/>
        </w:rPr>
        <w:t xml:space="preserve">nám dal </w:t>
      </w:r>
      <w:r>
        <w:rPr>
          <w:rStyle w:val="Zkladntext212"/>
          <w:color w:val="000000"/>
        </w:rPr>
        <w:t xml:space="preserve">sám božský Spasiteľ Ježiš Kristus. On odpustil svojim nepriateľom a modlil sa za tých, </w:t>
      </w:r>
      <w:r>
        <w:rPr>
          <w:rStyle w:val="Zkladntext20"/>
          <w:color w:val="000000"/>
        </w:rPr>
        <w:t xml:space="preserve">ktorí </w:t>
      </w:r>
      <w:r>
        <w:rPr>
          <w:rStyle w:val="Zkladntext212"/>
          <w:color w:val="000000"/>
        </w:rPr>
        <w:t xml:space="preserve">ho </w:t>
      </w:r>
      <w:r>
        <w:rPr>
          <w:rStyle w:val="Zkladntext20"/>
          <w:color w:val="000000"/>
        </w:rPr>
        <w:t xml:space="preserve">prenasledovali, </w:t>
      </w:r>
      <w:r>
        <w:rPr>
          <w:rStyle w:val="Zkladntext212"/>
          <w:color w:val="000000"/>
        </w:rPr>
        <w:t xml:space="preserve">ba </w:t>
      </w:r>
      <w:r>
        <w:rPr>
          <w:rStyle w:val="Zkladntext20"/>
          <w:color w:val="000000"/>
        </w:rPr>
        <w:t xml:space="preserve">ešte aj </w:t>
      </w:r>
      <w:r>
        <w:rPr>
          <w:rStyle w:val="Zkladntext212"/>
          <w:color w:val="000000"/>
        </w:rPr>
        <w:t>svoj život obetova</w:t>
      </w:r>
      <w:r>
        <w:rPr>
          <w:rStyle w:val="Zkladntext212"/>
          <w:color w:val="000000"/>
        </w:rPr>
        <w:t xml:space="preserve">l za nich. Aj nám </w:t>
      </w:r>
      <w:r>
        <w:rPr>
          <w:rStyle w:val="Zkladntext20"/>
          <w:color w:val="000000"/>
        </w:rPr>
        <w:t xml:space="preserve">prikázal, </w:t>
      </w:r>
      <w:r>
        <w:rPr>
          <w:rStyle w:val="Zkladntext212"/>
          <w:color w:val="000000"/>
        </w:rPr>
        <w:t xml:space="preserve">aby </w:t>
      </w:r>
      <w:r>
        <w:rPr>
          <w:rStyle w:val="Zkladntext20"/>
          <w:color w:val="000000"/>
        </w:rPr>
        <w:t xml:space="preserve">sme </w:t>
      </w:r>
      <w:r>
        <w:rPr>
          <w:rStyle w:val="Zkladntext212"/>
          <w:color w:val="000000"/>
        </w:rPr>
        <w:t>svojich nepriateľov milovali.</w:t>
      </w:r>
    </w:p>
    <w:p w:rsidR="00000000" w:rsidRDefault="00164892">
      <w:pPr>
        <w:pStyle w:val="Zkladntext31"/>
        <w:shd w:val="clear" w:color="auto" w:fill="auto"/>
        <w:spacing w:before="0" w:after="0" w:line="192" w:lineRule="exact"/>
        <w:ind w:left="940" w:firstLine="420"/>
        <w:jc w:val="both"/>
      </w:pPr>
      <w:r>
        <w:rPr>
          <w:rStyle w:val="Zkladntext312"/>
          <w:color w:val="000000"/>
        </w:rPr>
        <w:t xml:space="preserve">„Milujte aj </w:t>
      </w:r>
      <w:r>
        <w:rPr>
          <w:rStyle w:val="Zkladntext30"/>
          <w:color w:val="000000"/>
        </w:rPr>
        <w:t xml:space="preserve">svojich </w:t>
      </w:r>
      <w:r>
        <w:rPr>
          <w:rStyle w:val="Zkladntext312"/>
          <w:color w:val="000000"/>
        </w:rPr>
        <w:t xml:space="preserve">nepriateľov, robte dobre tým, ktorí vás nenávidia a modlite </w:t>
      </w:r>
      <w:r>
        <w:rPr>
          <w:rStyle w:val="Zkladntext30"/>
          <w:color w:val="000000"/>
        </w:rPr>
        <w:t xml:space="preserve">sa za </w:t>
      </w:r>
      <w:r>
        <w:rPr>
          <w:rStyle w:val="Zkladntext312"/>
          <w:color w:val="000000"/>
        </w:rPr>
        <w:t xml:space="preserve">svojich prenasledovateľov (a osočovate- </w:t>
      </w:r>
      <w:r>
        <w:rPr>
          <w:rStyle w:val="Zkladntext30"/>
          <w:color w:val="000000"/>
        </w:rPr>
        <w:t xml:space="preserve">ľov)." </w:t>
      </w:r>
      <w:r>
        <w:rPr>
          <w:rStyle w:val="Zkladntext312"/>
          <w:color w:val="000000"/>
        </w:rPr>
        <w:t xml:space="preserve">(Mt 5, </w:t>
      </w:r>
      <w:r>
        <w:rPr>
          <w:rStyle w:val="Zkladntext30"/>
          <w:color w:val="000000"/>
        </w:rPr>
        <w:t>44.)</w:t>
      </w:r>
    </w:p>
    <w:p w:rsidR="00000000" w:rsidRDefault="00164892">
      <w:pPr>
        <w:pStyle w:val="Zkladntext21"/>
        <w:shd w:val="clear" w:color="auto" w:fill="auto"/>
        <w:spacing w:before="0" w:after="0" w:line="254" w:lineRule="exact"/>
        <w:ind w:left="940" w:firstLine="420"/>
        <w:jc w:val="both"/>
      </w:pPr>
      <w:r>
        <w:rPr>
          <w:rStyle w:val="Zkladntext212"/>
          <w:color w:val="000000"/>
        </w:rPr>
        <w:t>Ježiš Kristus žiada lásku k nepriateľ</w:t>
      </w:r>
      <w:r>
        <w:rPr>
          <w:rStyle w:val="Zkladntext212"/>
          <w:color w:val="000000"/>
        </w:rPr>
        <w:t>ovi a smierenie sa s nepriateľom ako podmienkou odpustenia.</w:t>
      </w:r>
    </w:p>
    <w:p w:rsidR="00000000" w:rsidRDefault="00164892">
      <w:pPr>
        <w:pStyle w:val="Zkladntext31"/>
        <w:shd w:val="clear" w:color="auto" w:fill="auto"/>
        <w:spacing w:before="0" w:after="0" w:line="192" w:lineRule="exact"/>
        <w:ind w:left="940" w:firstLine="420"/>
        <w:jc w:val="both"/>
      </w:pPr>
      <w:r>
        <w:rPr>
          <w:rStyle w:val="Zkladntext312"/>
          <w:color w:val="000000"/>
        </w:rPr>
        <w:t xml:space="preserve">„A odpusť nám naše viny, ako i my odpúšťame svojim </w:t>
      </w:r>
      <w:r>
        <w:rPr>
          <w:rStyle w:val="Zkladntext30"/>
          <w:color w:val="000000"/>
        </w:rPr>
        <w:t>vin</w:t>
      </w:r>
      <w:r>
        <w:rPr>
          <w:rStyle w:val="Zkladntext30"/>
          <w:color w:val="000000"/>
        </w:rPr>
        <w:softHyphen/>
        <w:t xml:space="preserve">níkom. . </w:t>
      </w:r>
      <w:r>
        <w:rPr>
          <w:rStyle w:val="Zkladntext312"/>
          <w:color w:val="000000"/>
        </w:rPr>
        <w:t xml:space="preserve">: ak neodpustíte ľuďom, ani váš Otec neodpustí vám vaše </w:t>
      </w:r>
      <w:r>
        <w:rPr>
          <w:rStyle w:val="Zkladntext30"/>
          <w:color w:val="000000"/>
        </w:rPr>
        <w:t xml:space="preserve">poklesky." </w:t>
      </w:r>
      <w:r>
        <w:rPr>
          <w:rStyle w:val="Zkladntext312"/>
          <w:color w:val="000000"/>
        </w:rPr>
        <w:t>(Mt 6, 12—15.)</w:t>
      </w:r>
    </w:p>
    <w:p w:rsidR="00000000" w:rsidRDefault="00395824">
      <w:pPr>
        <w:pStyle w:val="Zkladntext21"/>
        <w:shd w:val="clear" w:color="auto" w:fill="auto"/>
        <w:spacing w:before="0" w:after="0" w:line="245" w:lineRule="exact"/>
        <w:ind w:left="940" w:firstLine="420"/>
        <w:jc w:val="both"/>
      </w:pPr>
      <w:r>
        <w:rPr>
          <w:noProof/>
        </w:rPr>
        <mc:AlternateContent>
          <mc:Choice Requires="wps">
            <w:drawing>
              <wp:anchor distT="0" distB="0" distL="63500" distR="63500" simplePos="0" relativeHeight="251741184" behindDoc="1" locked="0" layoutInCell="1" allowOverlap="1">
                <wp:simplePos x="0" y="0"/>
                <wp:positionH relativeFrom="margin">
                  <wp:posOffset>4212590</wp:posOffset>
                </wp:positionH>
                <wp:positionV relativeFrom="margin">
                  <wp:posOffset>2569210</wp:posOffset>
                </wp:positionV>
                <wp:extent cx="502920" cy="365760"/>
                <wp:effectExtent l="0" t="4445" r="3175" b="1270"/>
                <wp:wrapSquare wrapText="left"/>
                <wp:docPr id="1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Poriadok</w:t>
                            </w:r>
                          </w:p>
                          <w:p w:rsidR="00000000" w:rsidRDefault="00164892">
                            <w:pPr>
                              <w:pStyle w:val="Zkladntext31"/>
                              <w:shd w:val="clear" w:color="auto" w:fill="auto"/>
                              <w:spacing w:before="0" w:after="0" w:line="192" w:lineRule="exact"/>
                              <w:ind w:firstLine="0"/>
                              <w:jc w:val="left"/>
                            </w:pPr>
                            <w:r>
                              <w:rPr>
                                <w:rStyle w:val="Zkladntext3Exact6"/>
                                <w:color w:val="000000"/>
                              </w:rPr>
                              <w:t>kresťan.</w:t>
                            </w:r>
                          </w:p>
                          <w:p w:rsidR="00000000" w:rsidRDefault="00164892">
                            <w:pPr>
                              <w:pStyle w:val="Zkladntext31"/>
                              <w:shd w:val="clear" w:color="auto" w:fill="auto"/>
                              <w:spacing w:before="0" w:after="0" w:line="192" w:lineRule="exact"/>
                              <w:ind w:firstLine="0"/>
                              <w:jc w:val="left"/>
                            </w:pPr>
                            <w:r>
                              <w:rPr>
                                <w:rStyle w:val="Zkladntext3Exact6"/>
                                <w:color w:val="000000"/>
                              </w:rPr>
                              <w:t>lásky.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107" type="#_x0000_t202" style="position:absolute;left:0;text-align:left;margin-left:331.7pt;margin-top:202.3pt;width:39.6pt;height:28.8pt;z-index:-2515752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M1sgIAALQ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Poriadok</w:t>
                      </w:r>
                    </w:p>
                    <w:p w:rsidR="00000000" w:rsidRDefault="00164892">
                      <w:pPr>
                        <w:pStyle w:val="Zkladntext31"/>
                        <w:shd w:val="clear" w:color="auto" w:fill="auto"/>
                        <w:spacing w:before="0" w:after="0" w:line="192" w:lineRule="exact"/>
                        <w:ind w:firstLine="0"/>
                        <w:jc w:val="left"/>
                      </w:pPr>
                      <w:r>
                        <w:rPr>
                          <w:rStyle w:val="Zkladntext3Exact6"/>
                          <w:color w:val="000000"/>
                        </w:rPr>
                        <w:t>kresťan.</w:t>
                      </w:r>
                    </w:p>
                    <w:p w:rsidR="00000000" w:rsidRDefault="00164892">
                      <w:pPr>
                        <w:pStyle w:val="Zkladntext31"/>
                        <w:shd w:val="clear" w:color="auto" w:fill="auto"/>
                        <w:spacing w:before="0" w:after="0" w:line="192" w:lineRule="exact"/>
                        <w:ind w:firstLine="0"/>
                        <w:jc w:val="left"/>
                      </w:pPr>
                      <w:r>
                        <w:rPr>
                          <w:rStyle w:val="Zkladntext3Exact6"/>
                          <w:color w:val="000000"/>
                        </w:rPr>
                        <w:t>lásky.</w:t>
                      </w:r>
                    </w:p>
                  </w:txbxContent>
                </v:textbox>
                <w10:wrap type="square" side="left" anchorx="margin" anchory="margin"/>
              </v:shape>
            </w:pict>
          </mc:Fallback>
        </mc:AlternateContent>
      </w:r>
      <w:r>
        <w:rPr>
          <w:noProof/>
        </w:rPr>
        <mc:AlternateContent>
          <mc:Choice Requires="wps">
            <w:drawing>
              <wp:anchor distT="0" distB="0" distL="63500" distR="63500" simplePos="0" relativeHeight="251742208" behindDoc="1" locked="0" layoutInCell="1" allowOverlap="1">
                <wp:simplePos x="0" y="0"/>
                <wp:positionH relativeFrom="margin">
                  <wp:posOffset>4233545</wp:posOffset>
                </wp:positionH>
                <wp:positionV relativeFrom="margin">
                  <wp:posOffset>3514090</wp:posOffset>
                </wp:positionV>
                <wp:extent cx="618490" cy="243840"/>
                <wp:effectExtent l="635" t="0" r="0" b="0"/>
                <wp:wrapSquare wrapText="left"/>
                <wp:docPr id="1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Láska k ne</w:t>
                            </w:r>
                            <w:r>
                              <w:rPr>
                                <w:rStyle w:val="Zkladntext3Exact6"/>
                                <w:color w:val="000000"/>
                              </w:rPr>
                              <w:softHyphen/>
                              <w:t>priateľovi.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108" type="#_x0000_t202" style="position:absolute;left:0;text-align:left;margin-left:333.35pt;margin-top:276.7pt;width:48.7pt;height:19.2pt;z-index:-2515742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tAsQ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Láska k ne</w:t>
                      </w:r>
                      <w:r>
                        <w:rPr>
                          <w:rStyle w:val="Zkladntext3Exact6"/>
                          <w:color w:val="000000"/>
                        </w:rPr>
                        <w:softHyphen/>
                        <w:t>priateľovi.</w:t>
                      </w:r>
                    </w:p>
                  </w:txbxContent>
                </v:textbox>
                <w10:wrap type="square" side="left" anchorx="margin" anchory="margin"/>
              </v:shape>
            </w:pict>
          </mc:Fallback>
        </mc:AlternateContent>
      </w:r>
      <w:r>
        <w:rPr>
          <w:noProof/>
        </w:rPr>
        <mc:AlternateContent>
          <mc:Choice Requires="wps">
            <w:drawing>
              <wp:anchor distT="0" distB="0" distL="63500" distR="63500" simplePos="0" relativeHeight="251743232" behindDoc="1" locked="0" layoutInCell="1" allowOverlap="1">
                <wp:simplePos x="0" y="0"/>
                <wp:positionH relativeFrom="margin">
                  <wp:posOffset>4230370</wp:posOffset>
                </wp:positionH>
                <wp:positionV relativeFrom="margin">
                  <wp:posOffset>5415915</wp:posOffset>
                </wp:positionV>
                <wp:extent cx="621665" cy="487680"/>
                <wp:effectExtent l="0" t="3175" r="0" b="4445"/>
                <wp:wrapSquare wrapText="left"/>
                <wp:docPr id="44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Čo žiada od. nás láska k nepriate</w:t>
                            </w:r>
                            <w:r>
                              <w:rPr>
                                <w:rStyle w:val="Zkladntext3Exact4"/>
                                <w:color w:val="000000"/>
                              </w:rPr>
                              <w:softHyphen/>
                              <w:t>ľovi?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109" type="#_x0000_t202" style="position:absolute;left:0;text-align:left;margin-left:333.1pt;margin-top:426.45pt;width:48.95pt;height:38.4pt;z-index:-2515732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IQ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&#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Čo žiada od. nás láska k nepriate</w:t>
                      </w:r>
                      <w:r>
                        <w:rPr>
                          <w:rStyle w:val="Zkladntext3Exact4"/>
                          <w:color w:val="000000"/>
                        </w:rPr>
                        <w:softHyphen/>
                        <w:t>ľovi?</w:t>
                      </w:r>
                    </w:p>
                  </w:txbxContent>
                </v:textbox>
                <w10:wrap type="square" side="left" anchorx="margin" anchory="margin"/>
              </v:shape>
            </w:pict>
          </mc:Fallback>
        </mc:AlternateContent>
      </w:r>
      <w:r w:rsidR="00164892">
        <w:rPr>
          <w:rStyle w:val="Zkladntext212"/>
          <w:color w:val="000000"/>
        </w:rPr>
        <w:t xml:space="preserve">Láska k nepriateľovi žiada od nás, aby sme v srdci </w:t>
      </w:r>
      <w:r w:rsidR="00164892">
        <w:rPr>
          <w:rStyle w:val="Zkladntext212"/>
          <w:color w:val="000000"/>
        </w:rPr>
        <w:t>■</w:t>
      </w:r>
      <w:r w:rsidR="00164892">
        <w:rPr>
          <w:rStyle w:val="Zkladntext212"/>
          <w:color w:val="000000"/>
        </w:rPr>
        <w:t>.vojom neprechovávali hnev proti nemu, aby sme potla</w:t>
      </w:r>
      <w:r w:rsidR="00164892">
        <w:rPr>
          <w:rStyle w:val="Zkladntext212"/>
          <w:color w:val="000000"/>
        </w:rPr>
        <w:softHyphen/>
        <w:t>čili nenávisť a pomstivosť a aby sme mu preukazovali</w:t>
      </w:r>
      <w:r w:rsidR="00164892">
        <w:br w:type="page"/>
      </w:r>
    </w:p>
    <w:p w:rsidR="00000000" w:rsidRDefault="00164892">
      <w:pPr>
        <w:pStyle w:val="Zkladntext21"/>
        <w:shd w:val="clear" w:color="auto" w:fill="auto"/>
        <w:spacing w:before="0" w:after="0" w:line="240" w:lineRule="exact"/>
        <w:ind w:left="980" w:firstLine="0"/>
        <w:jc w:val="both"/>
      </w:pPr>
      <w:r>
        <w:rPr>
          <w:rStyle w:val="Zkladntext212"/>
          <w:color w:val="000000"/>
        </w:rPr>
        <w:lastRenderedPageBreak/>
        <w:t>obyčajné dôlí</w:t>
      </w:r>
      <w:r>
        <w:rPr>
          <w:rStyle w:val="Zkladntext212"/>
          <w:color w:val="000000"/>
          <w:vertAlign w:val="superscript"/>
        </w:rPr>
        <w:t>az</w:t>
      </w:r>
      <w:r>
        <w:rPr>
          <w:rStyle w:val="Zkladntext212"/>
          <w:color w:val="000000"/>
        </w:rPr>
        <w:t xml:space="preserve">y </w:t>
      </w:r>
      <w:r>
        <w:rPr>
          <w:rStyle w:val="Zkladntext213"/>
          <w:color w:val="000000"/>
        </w:rPr>
        <w:t xml:space="preserve">lásky k blížnému, </w:t>
      </w:r>
      <w:r>
        <w:rPr>
          <w:rStyle w:val="Zkladntext212"/>
          <w:color w:val="000000"/>
        </w:rPr>
        <w:t xml:space="preserve">ako </w:t>
      </w:r>
      <w:r>
        <w:rPr>
          <w:rStyle w:val="Zkladntext213"/>
          <w:color w:val="000000"/>
        </w:rPr>
        <w:t>napr. odpovedať na jeho pozd!'</w:t>
      </w:r>
      <w:r>
        <w:rPr>
          <w:rStyle w:val="Zkladntext213"/>
          <w:color w:val="000000"/>
          <w:vertAlign w:val="superscript"/>
        </w:rPr>
        <w:t>av</w:t>
      </w:r>
      <w:r>
        <w:rPr>
          <w:rStyle w:val="Zkladntext213"/>
          <w:color w:val="000000"/>
        </w:rPr>
        <w:t>' nevyhýbať sa mu atď. Osobitné dôkazy lásky k nepri</w:t>
      </w:r>
      <w:r>
        <w:rPr>
          <w:rStyle w:val="Zkladntext213"/>
          <w:color w:val="000000"/>
          <w:vertAlign w:val="superscript"/>
        </w:rPr>
        <w:t>ate</w:t>
      </w:r>
      <w:r>
        <w:rPr>
          <w:rStyle w:val="Zkladntext213"/>
          <w:color w:val="000000"/>
        </w:rPr>
        <w:t>l°</w:t>
      </w:r>
      <w:r>
        <w:rPr>
          <w:rStyle w:val="Zkladntext213"/>
          <w:color w:val="000000"/>
          <w:vertAlign w:val="superscript"/>
        </w:rPr>
        <w:t>v</w:t>
      </w:r>
      <w:r>
        <w:rPr>
          <w:rStyle w:val="Zkladntext213"/>
          <w:color w:val="000000"/>
        </w:rPr>
        <w:t>‘ preukazovať nie sme povinní, napr. dôverne sa s mm shovárať, navštíviť ho atď,, iba ak by</w:t>
      </w:r>
    </w:p>
    <w:p w:rsidR="00000000" w:rsidRDefault="00164892">
      <w:pPr>
        <w:pStyle w:val="Zkladntext21"/>
        <w:shd w:val="clear" w:color="auto" w:fill="auto"/>
        <w:spacing w:before="0" w:after="0" w:line="192" w:lineRule="exact"/>
        <w:ind w:left="980" w:firstLine="0"/>
        <w:jc w:val="both"/>
      </w:pPr>
      <w:r>
        <w:rPr>
          <w:rStyle w:val="Zkladntext213"/>
          <w:color w:val="000000"/>
        </w:rPr>
        <w:t>sme mali nád</w:t>
      </w:r>
      <w:r>
        <w:rPr>
          <w:rStyle w:val="Zkladntext213"/>
          <w:color w:val="000000"/>
          <w:vertAlign w:val="superscript"/>
        </w:rPr>
        <w:t>e</w:t>
      </w:r>
      <w:r>
        <w:rPr>
          <w:rStyle w:val="Zkladntext213"/>
          <w:color w:val="000000"/>
        </w:rPr>
        <w:t xml:space="preserve">í- </w:t>
      </w:r>
      <w:r>
        <w:rPr>
          <w:rStyle w:val="Zkladntext213"/>
          <w:color w:val="000000"/>
          <w:vertAlign w:val="superscript"/>
        </w:rPr>
        <w:t>že si ho</w:t>
      </w:r>
      <w:r>
        <w:rPr>
          <w:rStyle w:val="Zkladntext213"/>
          <w:color w:val="000000"/>
        </w:rPr>
        <w:t xml:space="preserve"> tým získame.</w:t>
      </w:r>
    </w:p>
    <w:p w:rsidR="00000000" w:rsidRDefault="00164892">
      <w:pPr>
        <w:pStyle w:val="Zkladntext31"/>
        <w:shd w:val="clear" w:color="auto" w:fill="auto"/>
        <w:spacing w:before="0" w:after="0" w:line="192" w:lineRule="exact"/>
        <w:ind w:left="980" w:firstLine="420"/>
        <w:jc w:val="both"/>
      </w:pPr>
      <w:r>
        <w:rPr>
          <w:rStyle w:val="Zkladntext311"/>
          <w:color w:val="000000"/>
        </w:rPr>
        <w:t>Písmo sv. ŕ</w:t>
      </w:r>
      <w:r>
        <w:rPr>
          <w:rStyle w:val="Zkladntext311"/>
          <w:color w:val="000000"/>
          <w:vertAlign w:val="superscript"/>
        </w:rPr>
        <w:t>ovorí:</w:t>
      </w:r>
      <w:r>
        <w:rPr>
          <w:rStyle w:val="Zkladntext311"/>
          <w:color w:val="000000"/>
        </w:rPr>
        <w:t xml:space="preserve"> nKeď tvoj nepriate</w:t>
      </w:r>
      <w:r>
        <w:rPr>
          <w:rStyle w:val="Zkladntext311"/>
          <w:color w:val="000000"/>
        </w:rPr>
        <w:t>ľ má hlad, nakŕm ho</w:t>
      </w:r>
      <w:r>
        <w:rPr>
          <w:rStyle w:val="Zkladntext311"/>
          <w:color w:val="000000"/>
          <w:vertAlign w:val="subscript"/>
        </w:rPr>
        <w:t>:</w:t>
      </w:r>
      <w:r>
        <w:rPr>
          <w:rStyle w:val="Zkladntext311"/>
          <w:color w:val="000000"/>
        </w:rPr>
        <w:t xml:space="preserve"> keď ho smädí, daj </w:t>
      </w:r>
      <w:r>
        <w:rPr>
          <w:rStyle w:val="Zkladntext3Kapitlky"/>
          <w:color w:val="000000"/>
        </w:rPr>
        <w:t>í</w:t>
      </w:r>
      <w:r>
        <w:rPr>
          <w:rStyle w:val="Zkladntext311"/>
          <w:color w:val="000000"/>
          <w:vertAlign w:val="superscript"/>
        </w:rPr>
        <w:t>3 mu vod</w:t>
      </w:r>
      <w:r>
        <w:rPr>
          <w:rStyle w:val="Zkladntext311"/>
          <w:color w:val="000000"/>
        </w:rPr>
        <w:t xml:space="preserve">y napiť, lebo žeravé uhlie shromaždíš na jeho hlavu a </w:t>
      </w:r>
      <w:r>
        <w:rPr>
          <w:rStyle w:val="Zkladntext3Kapitlky"/>
          <w:color w:val="000000"/>
        </w:rPr>
        <w:t>Pí^</w:t>
      </w:r>
      <w:r>
        <w:rPr>
          <w:rStyle w:val="Zkladntext311"/>
          <w:color w:val="000000"/>
        </w:rPr>
        <w:t xml:space="preserve"> odplatí tebe. (Pnsl 25, 21</w:t>
      </w:r>
      <w:r>
        <w:rPr>
          <w:rStyle w:val="Zkladntext37"/>
          <w:color w:val="000000"/>
        </w:rPr>
        <w:t>—</w:t>
      </w:r>
      <w:r>
        <w:rPr>
          <w:rStyle w:val="Zkladntext311"/>
          <w:color w:val="000000"/>
        </w:rPr>
        <w:t>—22.1</w:t>
      </w:r>
    </w:p>
    <w:p w:rsidR="00000000" w:rsidRDefault="00164892">
      <w:pPr>
        <w:pStyle w:val="Zkladntext21"/>
        <w:shd w:val="clear" w:color="auto" w:fill="auto"/>
        <w:spacing w:before="0" w:after="0" w:line="245" w:lineRule="exact"/>
        <w:ind w:left="980" w:firstLine="420"/>
        <w:jc w:val="both"/>
      </w:pPr>
      <w:r>
        <w:rPr>
          <w:rStyle w:val="Zkladntext213"/>
          <w:color w:val="000000"/>
        </w:rPr>
        <w:t>Dovolené í</w:t>
      </w:r>
      <w:r>
        <w:rPr>
          <w:rStyle w:val="Zkladntext213"/>
          <w:color w:val="000000"/>
          <w:vertAlign w:val="superscript"/>
        </w:rPr>
        <w:t>e</w:t>
      </w:r>
      <w:r>
        <w:rPr>
          <w:rStyle w:val="Zkladntext213"/>
          <w:color w:val="000000"/>
        </w:rPr>
        <w:t xml:space="preserve"> nepriateľovi dať najavo, že jeho počína</w:t>
      </w:r>
      <w:r>
        <w:rPr>
          <w:rStyle w:val="Zkladntext213"/>
          <w:color w:val="000000"/>
        </w:rPr>
        <w:softHyphen/>
        <w:t xml:space="preserve">nie nás bolí, </w:t>
      </w:r>
      <w:r>
        <w:rPr>
          <w:rStyle w:val="Zkladntext267"/>
          <w:color w:val="000000"/>
          <w:vertAlign w:val="superscript"/>
        </w:rPr>
        <w:t>3</w:t>
      </w:r>
      <w:r>
        <w:rPr>
          <w:rStyle w:val="Zkladntext213"/>
          <w:color w:val="000000"/>
        </w:rPr>
        <w:t xml:space="preserve"> máme právo od nepriateľa žiadať zadosť</w:t>
      </w:r>
      <w:r>
        <w:rPr>
          <w:rStyle w:val="Zkladntext213"/>
          <w:color w:val="000000"/>
        </w:rPr>
        <w:softHyphen/>
        <w:t>učinenie z</w:t>
      </w:r>
      <w:r>
        <w:rPr>
          <w:rStyle w:val="Zkladntext213"/>
          <w:color w:val="000000"/>
        </w:rPr>
        <w:t>a u</w:t>
      </w:r>
      <w:r>
        <w:rPr>
          <w:rStyle w:val="Zkladntext213"/>
          <w:color w:val="000000"/>
          <w:vertAlign w:val="superscript"/>
        </w:rPr>
        <w:t>T</w:t>
      </w:r>
      <w:r>
        <w:rPr>
          <w:rStyle w:val="Zkladntext213"/>
          <w:color w:val="000000"/>
        </w:rPr>
        <w:t>P</w:t>
      </w:r>
      <w:r>
        <w:rPr>
          <w:rStyle w:val="Zkladntext213"/>
          <w:color w:val="000000"/>
          <w:vertAlign w:val="superscript"/>
        </w:rPr>
        <w:t>en</w:t>
      </w:r>
      <w:r>
        <w:rPr>
          <w:rStyle w:val="Zkladntext213"/>
          <w:color w:val="000000"/>
        </w:rPr>
        <w:t>ú urážku, Keď je náš nepriateľ ochotný za bezprávie j</w:t>
      </w:r>
      <w:r>
        <w:rPr>
          <w:rStyle w:val="Zkladntext213"/>
          <w:color w:val="000000"/>
          <w:vertAlign w:val="superscript"/>
        </w:rPr>
        <w:t>iam</w:t>
      </w:r>
      <w:r>
        <w:rPr>
          <w:rStyle w:val="Zkladntext213"/>
          <w:color w:val="000000"/>
        </w:rPr>
        <w:t xml:space="preserve"> učinené zadosť urobiť a prosí o odpuste</w:t>
      </w:r>
      <w:r>
        <w:rPr>
          <w:rStyle w:val="Zkladntext213"/>
          <w:color w:val="000000"/>
        </w:rPr>
        <w:softHyphen/>
        <w:t>nie, povinní s®</w:t>
      </w:r>
      <w:r>
        <w:rPr>
          <w:rStyle w:val="Zkladntext213"/>
          <w:color w:val="000000"/>
          <w:vertAlign w:val="superscript"/>
        </w:rPr>
        <w:t>e s ním</w:t>
      </w:r>
      <w:r>
        <w:rPr>
          <w:rStyle w:val="Zkladntext213"/>
          <w:color w:val="000000"/>
        </w:rPr>
        <w:t xml:space="preserve"> sa smieriť. Bolo by hriechom, keby sme mu odojf^' odpustenie, veď sa modlievame každo</w:t>
      </w:r>
      <w:r>
        <w:rPr>
          <w:rStyle w:val="Zkladntext213"/>
          <w:color w:val="000000"/>
        </w:rPr>
        <w:softHyphen/>
        <w:t xml:space="preserve">denne: „ .. .aodpusť nám naše viny, ako aj </w:t>
      </w:r>
      <w:r>
        <w:rPr>
          <w:rStyle w:val="Zkladntext213"/>
          <w:color w:val="000000"/>
        </w:rPr>
        <w:t>my odpúšťa</w:t>
      </w:r>
      <w:r>
        <w:rPr>
          <w:rStyle w:val="Zkladntext213"/>
          <w:color w:val="000000"/>
        </w:rPr>
        <w:softHyphen/>
        <w:t xml:space="preserve">me svojim vjmlkom. (Mt </w:t>
      </w:r>
      <w:r>
        <w:rPr>
          <w:rStyle w:val="Zkladntext267"/>
          <w:color w:val="000000"/>
        </w:rPr>
        <w:t>6</w:t>
      </w:r>
      <w:r>
        <w:rPr>
          <w:rStyle w:val="Zkladntext213"/>
          <w:color w:val="000000"/>
        </w:rPr>
        <w:t>, 12.)</w:t>
      </w:r>
    </w:p>
    <w:p w:rsidR="00000000" w:rsidRDefault="00164892">
      <w:pPr>
        <w:pStyle w:val="Zhlavie31"/>
        <w:keepNext/>
        <w:keepLines/>
        <w:shd w:val="clear" w:color="auto" w:fill="auto"/>
        <w:spacing w:before="0" w:after="57" w:line="190" w:lineRule="exact"/>
        <w:ind w:left="1920"/>
        <w:jc w:val="left"/>
      </w:pPr>
      <w:bookmarkStart w:id="20" w:name="bookmark19"/>
      <w:r>
        <w:rPr>
          <w:rStyle w:val="Zhlavie33"/>
          <w:b/>
          <w:bCs/>
          <w:color w:val="000000"/>
          <w:vertAlign w:val="subscript"/>
        </w:rPr>
        <w:t>IL</w:t>
      </w:r>
      <w:r>
        <w:rPr>
          <w:rStyle w:val="Zhlavie33"/>
          <w:b/>
          <w:bCs/>
          <w:color w:val="000000"/>
        </w:rPr>
        <w:t xml:space="preserve"> pESATORO BOŽÍCH PRIKÁZANÍ.</w:t>
      </w:r>
      <w:bookmarkEnd w:id="20"/>
    </w:p>
    <w:p w:rsidR="00000000" w:rsidRDefault="00164892">
      <w:pPr>
        <w:pStyle w:val="Zkladntext21"/>
        <w:shd w:val="clear" w:color="auto" w:fill="auto"/>
        <w:spacing w:before="0" w:after="0" w:line="254" w:lineRule="exact"/>
        <w:ind w:left="980" w:firstLine="420"/>
        <w:jc w:val="both"/>
      </w:pPr>
      <w:r>
        <w:rPr>
          <w:rStyle w:val="Zkladntext213"/>
          <w:color w:val="000000"/>
        </w:rPr>
        <w:t>Prikázaná lásky k Bohu, k sebe a k blížnému ako aj povinnosti z phto prikázania plynúce obšírnejšie sú v De</w:t>
      </w:r>
      <w:r>
        <w:rPr>
          <w:rStyle w:val="Zkladntext213"/>
          <w:color w:val="000000"/>
        </w:rPr>
        <w:softHyphen/>
        <w:t>satoro Božích prikázaniach a v Pätoro cirkevných priká</w:t>
      </w:r>
      <w:r>
        <w:rPr>
          <w:rStyle w:val="Zkladntext213"/>
          <w:color w:val="000000"/>
        </w:rPr>
        <w:softHyphen/>
      </w:r>
      <w:r>
        <w:rPr>
          <w:rStyle w:val="Zkladntext212"/>
          <w:color w:val="000000"/>
        </w:rPr>
        <w:t>zaniach.</w:t>
      </w:r>
    </w:p>
    <w:p w:rsidR="00000000" w:rsidRDefault="00164892">
      <w:pPr>
        <w:pStyle w:val="Zkladntext21"/>
        <w:shd w:val="clear" w:color="auto" w:fill="auto"/>
        <w:spacing w:before="0" w:after="0" w:line="190" w:lineRule="exact"/>
        <w:ind w:left="980" w:firstLine="420"/>
        <w:jc w:val="both"/>
      </w:pPr>
      <w:r>
        <w:rPr>
          <w:rStyle w:val="Zkladntext212"/>
          <w:color w:val="000000"/>
        </w:rPr>
        <w:t xml:space="preserve">Desatoro </w:t>
      </w:r>
      <w:r>
        <w:rPr>
          <w:rStyle w:val="Zkladntext213"/>
          <w:color w:val="000000"/>
        </w:rPr>
        <w:t>Božích prikázaní znie:</w:t>
      </w:r>
    </w:p>
    <w:p w:rsidR="00000000" w:rsidRDefault="00164892">
      <w:pPr>
        <w:pStyle w:val="Zkladntext21"/>
        <w:numPr>
          <w:ilvl w:val="0"/>
          <w:numId w:val="59"/>
        </w:numPr>
        <w:shd w:val="clear" w:color="auto" w:fill="auto"/>
        <w:tabs>
          <w:tab w:val="left" w:pos="1693"/>
        </w:tabs>
        <w:spacing w:before="0" w:after="0" w:line="269" w:lineRule="exact"/>
        <w:ind w:left="980" w:firstLine="420"/>
        <w:jc w:val="both"/>
      </w:pPr>
      <w:r>
        <w:rPr>
          <w:rStyle w:val="Zkladntext213"/>
          <w:color w:val="000000"/>
        </w:rPr>
        <w:t xml:space="preserve">Ja son </w:t>
      </w:r>
      <w:r>
        <w:rPr>
          <w:rStyle w:val="Zkladntext212"/>
          <w:color w:val="000000"/>
        </w:rPr>
        <w:t xml:space="preserve">Pán, </w:t>
      </w:r>
      <w:r>
        <w:rPr>
          <w:rStyle w:val="Zkladntext213"/>
          <w:color w:val="000000"/>
        </w:rPr>
        <w:t xml:space="preserve">tvoj; nebudeš mať iných bohov okrem </w:t>
      </w:r>
      <w:r>
        <w:rPr>
          <w:rStyle w:val="Zkladntext212"/>
          <w:color w:val="000000"/>
        </w:rPr>
        <w:t xml:space="preserve">mňa, </w:t>
      </w:r>
      <w:r>
        <w:rPr>
          <w:rStyle w:val="Zkladntext213"/>
          <w:color w:val="000000"/>
        </w:rPr>
        <w:t xml:space="preserve">a*y </w:t>
      </w:r>
      <w:r>
        <w:rPr>
          <w:rStyle w:val="Zkladntext213"/>
          <w:color w:val="000000"/>
          <w:vertAlign w:val="superscript"/>
        </w:rPr>
        <w:t>s</w:t>
      </w:r>
      <w:r>
        <w:rPr>
          <w:rStyle w:val="Zkladntext213"/>
          <w:color w:val="000000"/>
        </w:rPr>
        <w:t xml:space="preserve">* </w:t>
      </w:r>
      <w:r>
        <w:rPr>
          <w:rStyle w:val="Zkladntext213"/>
          <w:color w:val="000000"/>
          <w:vertAlign w:val="superscript"/>
        </w:rPr>
        <w:t>sa</w:t>
      </w:r>
      <w:r>
        <w:rPr>
          <w:rStyle w:val="Zkladntext213"/>
          <w:color w:val="000000"/>
        </w:rPr>
        <w:t xml:space="preserve"> </w:t>
      </w:r>
      <w:r>
        <w:rPr>
          <w:rStyle w:val="Zkladntext212"/>
          <w:color w:val="000000"/>
        </w:rPr>
        <w:t xml:space="preserve">™ </w:t>
      </w:r>
      <w:r>
        <w:rPr>
          <w:rStyle w:val="Zkladntext213"/>
          <w:color w:val="000000"/>
        </w:rPr>
        <w:t>klaňal.</w:t>
      </w:r>
    </w:p>
    <w:p w:rsidR="00000000" w:rsidRDefault="00164892">
      <w:pPr>
        <w:pStyle w:val="Zkladntext21"/>
        <w:numPr>
          <w:ilvl w:val="0"/>
          <w:numId w:val="59"/>
        </w:numPr>
        <w:shd w:val="clear" w:color="auto" w:fill="auto"/>
        <w:tabs>
          <w:tab w:val="left" w:pos="1705"/>
        </w:tabs>
        <w:spacing w:before="0" w:after="0" w:line="240" w:lineRule="exact"/>
        <w:ind w:left="980" w:firstLine="420"/>
        <w:jc w:val="both"/>
      </w:pPr>
      <w:r>
        <w:rPr>
          <w:rStyle w:val="Zkladntext2102"/>
          <w:color w:val="000000"/>
        </w:rPr>
        <w:t>Nevez.á</w:t>
      </w:r>
      <w:r>
        <w:rPr>
          <w:rStyle w:val="Zkladntext2102"/>
          <w:color w:val="000000"/>
          <w:vertAlign w:val="superscript"/>
        </w:rPr>
        <w:t>e</w:t>
      </w:r>
      <w:r>
        <w:rPr>
          <w:rStyle w:val="Zkladntext2102"/>
          <w:color w:val="000000"/>
        </w:rPr>
        <w:t xml:space="preserve">š </w:t>
      </w:r>
      <w:r>
        <w:rPr>
          <w:rStyle w:val="Zkladntext212"/>
          <w:color w:val="000000"/>
        </w:rPr>
        <w:t>mena božieho nadarmo,</w:t>
      </w:r>
    </w:p>
    <w:p w:rsidR="00000000" w:rsidRDefault="00164892">
      <w:pPr>
        <w:pStyle w:val="Zkladntext21"/>
        <w:numPr>
          <w:ilvl w:val="0"/>
          <w:numId w:val="59"/>
        </w:numPr>
        <w:shd w:val="clear" w:color="auto" w:fill="auto"/>
        <w:tabs>
          <w:tab w:val="left" w:pos="1705"/>
        </w:tabs>
        <w:spacing w:before="0" w:after="0" w:line="240" w:lineRule="exact"/>
        <w:ind w:left="980" w:firstLine="420"/>
        <w:jc w:val="both"/>
      </w:pPr>
      <w:r>
        <w:rPr>
          <w:rStyle w:val="Zkladntext212"/>
          <w:color w:val="000000"/>
        </w:rPr>
        <w:t xml:space="preserve">Spomn </w:t>
      </w:r>
      <w:r>
        <w:rPr>
          <w:rStyle w:val="Zkladntext212"/>
          <w:color w:val="000000"/>
          <w:vertAlign w:val="superscript"/>
        </w:rPr>
        <w:t>al)</w:t>
      </w:r>
      <w:r>
        <w:rPr>
          <w:rStyle w:val="Zkladntext212"/>
          <w:color w:val="000000"/>
        </w:rPr>
        <w:t xml:space="preserve">Y </w:t>
      </w:r>
      <w:r>
        <w:rPr>
          <w:rStyle w:val="Zkladntext213"/>
          <w:color w:val="000000"/>
        </w:rPr>
        <w:t xml:space="preserve">si </w:t>
      </w:r>
      <w:r>
        <w:rPr>
          <w:rStyle w:val="Zkladntext212"/>
          <w:color w:val="000000"/>
        </w:rPr>
        <w:t>deň sviatočný svätil.</w:t>
      </w:r>
    </w:p>
    <w:p w:rsidR="00000000" w:rsidRDefault="00164892">
      <w:pPr>
        <w:pStyle w:val="Zkladntext21"/>
        <w:shd w:val="clear" w:color="auto" w:fill="auto"/>
        <w:spacing w:before="0" w:after="0" w:line="240" w:lineRule="exact"/>
        <w:ind w:left="980" w:firstLine="420"/>
        <w:jc w:val="both"/>
      </w:pPr>
      <w:r>
        <w:rPr>
          <w:rStyle w:val="Zkladntext26"/>
          <w:color w:val="000000"/>
        </w:rPr>
        <w:t>4</w:t>
      </w:r>
      <w:r>
        <w:rPr>
          <w:rStyle w:val="Zkladntext212"/>
          <w:color w:val="000000"/>
        </w:rPr>
        <w:t xml:space="preserve"> cjj </w:t>
      </w:r>
      <w:r>
        <w:rPr>
          <w:rStyle w:val="Zkladntext26"/>
          <w:color w:val="000000"/>
          <w:vertAlign w:val="subscript"/>
        </w:rPr>
        <w:t>0</w:t>
      </w:r>
      <w:r>
        <w:rPr>
          <w:rStyle w:val="Zkladntext212"/>
          <w:color w:val="000000"/>
        </w:rPr>
        <w:t>t,a svojho i matku svoju,</w:t>
      </w:r>
    </w:p>
    <w:p w:rsidR="00000000" w:rsidRDefault="00164892">
      <w:pPr>
        <w:pStyle w:val="Zkladntext21"/>
        <w:numPr>
          <w:ilvl w:val="0"/>
          <w:numId w:val="58"/>
        </w:numPr>
        <w:shd w:val="clear" w:color="auto" w:fill="auto"/>
        <w:tabs>
          <w:tab w:val="left" w:pos="1705"/>
        </w:tabs>
        <w:spacing w:before="0" w:after="0" w:line="230" w:lineRule="exact"/>
        <w:ind w:left="980" w:firstLine="420"/>
        <w:jc w:val="both"/>
      </w:pPr>
      <w:r>
        <w:rPr>
          <w:rStyle w:val="Zkladntext212"/>
          <w:color w:val="000000"/>
        </w:rPr>
        <w:t>Nezabi</w:t>
      </w:r>
      <w:r>
        <w:rPr>
          <w:rStyle w:val="Zkladntext212"/>
          <w:color w:val="000000"/>
          <w:vertAlign w:val="superscript"/>
        </w:rPr>
        <w:t>e</w:t>
      </w:r>
      <w:r>
        <w:rPr>
          <w:rStyle w:val="Zkladntext212"/>
          <w:color w:val="000000"/>
        </w:rPr>
        <w:t>®-</w:t>
      </w:r>
    </w:p>
    <w:p w:rsidR="00000000" w:rsidRDefault="00164892">
      <w:pPr>
        <w:pStyle w:val="Zkladntext21"/>
        <w:numPr>
          <w:ilvl w:val="0"/>
          <w:numId w:val="58"/>
        </w:numPr>
        <w:shd w:val="clear" w:color="auto" w:fill="auto"/>
        <w:tabs>
          <w:tab w:val="left" w:pos="1705"/>
        </w:tabs>
        <w:spacing w:before="0" w:after="0" w:line="230" w:lineRule="exact"/>
        <w:ind w:left="980" w:firstLine="420"/>
        <w:jc w:val="both"/>
      </w:pPr>
      <w:r>
        <w:rPr>
          <w:rStyle w:val="Zkladntext212"/>
          <w:color w:val="000000"/>
        </w:rPr>
        <w:t>Nezosi'dmš-</w:t>
      </w:r>
    </w:p>
    <w:p w:rsidR="00000000" w:rsidRDefault="00164892">
      <w:pPr>
        <w:pStyle w:val="Zkladntext141"/>
        <w:numPr>
          <w:ilvl w:val="0"/>
          <w:numId w:val="58"/>
        </w:numPr>
        <w:shd w:val="clear" w:color="auto" w:fill="auto"/>
        <w:tabs>
          <w:tab w:val="left" w:pos="1705"/>
        </w:tabs>
        <w:ind w:left="980"/>
      </w:pPr>
      <w:r>
        <w:rPr>
          <w:rStyle w:val="Zkladntext140"/>
          <w:color w:val="000000"/>
        </w:rPr>
        <w:t>NepokPdneš.</w:t>
      </w:r>
    </w:p>
    <w:p w:rsidR="00000000" w:rsidRDefault="00164892">
      <w:pPr>
        <w:pStyle w:val="Zkladntext21"/>
        <w:numPr>
          <w:ilvl w:val="0"/>
          <w:numId w:val="58"/>
        </w:numPr>
        <w:shd w:val="clear" w:color="auto" w:fill="auto"/>
        <w:tabs>
          <w:tab w:val="left" w:pos="1693"/>
        </w:tabs>
        <w:spacing w:before="0" w:after="0" w:line="293" w:lineRule="exact"/>
        <w:ind w:left="980" w:firstLine="420"/>
        <w:jc w:val="both"/>
      </w:pPr>
      <w:r>
        <w:rPr>
          <w:rStyle w:val="Zkladntext212"/>
          <w:color w:val="000000"/>
        </w:rPr>
        <w:t>Nepref</w:t>
      </w:r>
      <w:r>
        <w:rPr>
          <w:rStyle w:val="Zkladntext212"/>
          <w:color w:val="000000"/>
          <w:vertAlign w:val="superscript"/>
        </w:rPr>
        <w:t>e</w:t>
      </w:r>
      <w:r>
        <w:rPr>
          <w:rStyle w:val="Zkladntext212"/>
          <w:color w:val="000000"/>
        </w:rPr>
        <w:t>k</w:t>
      </w:r>
      <w:r>
        <w:rPr>
          <w:rStyle w:val="Zkladntext212"/>
          <w:color w:val="000000"/>
          <w:vertAlign w:val="superscript"/>
        </w:rPr>
        <w:t>ne</w:t>
      </w:r>
      <w:r>
        <w:rPr>
          <w:rStyle w:val="Zkladntext212"/>
          <w:color w:val="000000"/>
        </w:rPr>
        <w:t xml:space="preserve">š krivého </w:t>
      </w:r>
      <w:r>
        <w:rPr>
          <w:rStyle w:val="Zkladntext213"/>
          <w:color w:val="000000"/>
        </w:rPr>
        <w:t xml:space="preserve">svedectva proti </w:t>
      </w:r>
      <w:r>
        <w:rPr>
          <w:rStyle w:val="Zkladntext212"/>
          <w:color w:val="000000"/>
        </w:rPr>
        <w:t>blížnému svojmu.</w:t>
      </w:r>
    </w:p>
    <w:p w:rsidR="00000000" w:rsidRDefault="00164892">
      <w:pPr>
        <w:pStyle w:val="Zkladntext21"/>
        <w:numPr>
          <w:ilvl w:val="0"/>
          <w:numId w:val="58"/>
        </w:numPr>
        <w:shd w:val="clear" w:color="auto" w:fill="auto"/>
        <w:tabs>
          <w:tab w:val="left" w:pos="1705"/>
        </w:tabs>
        <w:spacing w:before="0" w:after="0" w:line="190" w:lineRule="exact"/>
        <w:ind w:left="980" w:firstLine="420"/>
        <w:jc w:val="both"/>
      </w:pPr>
      <w:r>
        <w:rPr>
          <w:rStyle w:val="Zkladntext212"/>
          <w:color w:val="000000"/>
        </w:rPr>
        <w:t xml:space="preserve">Nepožŕdäš manželku bližného </w:t>
      </w:r>
      <w:r>
        <w:rPr>
          <w:rStyle w:val="Zkladntext213"/>
          <w:color w:val="000000"/>
        </w:rPr>
        <w:t>svojho.</w:t>
      </w:r>
    </w:p>
    <w:p w:rsidR="00000000" w:rsidRDefault="00164892">
      <w:pPr>
        <w:pStyle w:val="Zkladntext21"/>
        <w:numPr>
          <w:ilvl w:val="0"/>
          <w:numId w:val="58"/>
        </w:numPr>
        <w:shd w:val="clear" w:color="auto" w:fill="auto"/>
        <w:tabs>
          <w:tab w:val="left" w:pos="1698"/>
        </w:tabs>
        <w:spacing w:before="0" w:after="0" w:line="293" w:lineRule="exact"/>
        <w:ind w:left="980" w:firstLine="320"/>
        <w:jc w:val="left"/>
      </w:pPr>
      <w:r>
        <w:rPr>
          <w:rStyle w:val="Zkladntext212"/>
          <w:color w:val="000000"/>
        </w:rPr>
        <w:t xml:space="preserve">Ani nežiadaš majetku </w:t>
      </w:r>
      <w:r>
        <w:rPr>
          <w:rStyle w:val="Zkladntext213"/>
          <w:color w:val="000000"/>
        </w:rPr>
        <w:t xml:space="preserve">blížneho svojho, </w:t>
      </w:r>
      <w:r>
        <w:rPr>
          <w:rStyle w:val="Zkladntext212"/>
          <w:color w:val="000000"/>
        </w:rPr>
        <w:t>ani ničo</w:t>
      </w:r>
      <w:r>
        <w:rPr>
          <w:rStyle w:val="Zkladntext212"/>
          <w:color w:val="000000"/>
        </w:rPr>
        <w:softHyphen/>
        <w:t>ho, čo jeho je</w:t>
      </w:r>
    </w:p>
    <w:p w:rsidR="00000000" w:rsidRDefault="00164892">
      <w:pPr>
        <w:pStyle w:val="Zkladntext21"/>
        <w:shd w:val="clear" w:color="auto" w:fill="auto"/>
        <w:spacing w:before="0" w:after="0" w:line="269" w:lineRule="exact"/>
        <w:ind w:left="980" w:firstLine="420"/>
        <w:jc w:val="both"/>
        <w:sectPr w:rsidR="00000000">
          <w:headerReference w:type="even" r:id="rId30"/>
          <w:headerReference w:type="default" r:id="rId31"/>
          <w:headerReference w:type="first" r:id="rId32"/>
          <w:footerReference w:type="first" r:id="rId33"/>
          <w:pgSz w:w="8400" w:h="11900"/>
          <w:pgMar w:top="1301" w:right="1402" w:bottom="1239" w:left="369" w:header="0" w:footer="3" w:gutter="0"/>
          <w:cols w:space="720"/>
          <w:noEndnote/>
          <w:titlePg/>
          <w:docGrid w:linePitch="360"/>
        </w:sectPr>
      </w:pPr>
      <w:r>
        <w:rPr>
          <w:rStyle w:val="Zkladntext212"/>
          <w:color w:val="000000"/>
        </w:rPr>
        <w:t>Prvé tri pikázania obsahujú naš</w:t>
      </w:r>
      <w:r>
        <w:rPr>
          <w:rStyle w:val="Zkladntext212"/>
          <w:color w:val="000000"/>
        </w:rPr>
        <w:t>e povinnosti k Bohu, a ostatnvoh s'dmn obsahuje povinnosti k sebe a k bliž- nému.</w:t>
      </w:r>
    </w:p>
    <w:p w:rsidR="00000000" w:rsidRDefault="00164892">
      <w:pPr>
        <w:spacing w:before="90" w:after="90" w:line="240" w:lineRule="exact"/>
        <w:rPr>
          <w:color w:val="auto"/>
          <w:sz w:val="19"/>
          <w:szCs w:val="19"/>
        </w:rPr>
      </w:pPr>
    </w:p>
    <w:p w:rsidR="00000000" w:rsidRDefault="00164892">
      <w:pPr>
        <w:rPr>
          <w:color w:val="auto"/>
          <w:sz w:val="2"/>
          <w:szCs w:val="2"/>
        </w:rPr>
        <w:sectPr w:rsidR="00000000">
          <w:headerReference w:type="even" r:id="rId34"/>
          <w:headerReference w:type="default" r:id="rId35"/>
          <w:headerReference w:type="first" r:id="rId36"/>
          <w:footerReference w:type="first" r:id="rId37"/>
          <w:pgSz w:w="8400" w:h="11900"/>
          <w:pgMar w:top="1427" w:right="0" w:bottom="354" w:left="0" w:header="0" w:footer="3" w:gutter="0"/>
          <w:pgNumType w:start="50"/>
          <w:cols w:space="720"/>
          <w:noEndnote/>
          <w:docGrid w:linePitch="360"/>
        </w:sectPr>
      </w:pPr>
    </w:p>
    <w:p w:rsidR="00000000" w:rsidRDefault="00164892">
      <w:pPr>
        <w:pStyle w:val="Zkladntext21"/>
        <w:shd w:val="clear" w:color="auto" w:fill="auto"/>
        <w:spacing w:before="0" w:after="208" w:line="190" w:lineRule="exact"/>
        <w:ind w:left="1520" w:firstLine="0"/>
        <w:jc w:val="left"/>
      </w:pPr>
      <w:r>
        <w:rPr>
          <w:rStyle w:val="Zkladntext212"/>
          <w:color w:val="000000"/>
        </w:rPr>
        <w:lastRenderedPageBreak/>
        <w:t>A) POVINNOSTI K BOHU.</w:t>
      </w:r>
    </w:p>
    <w:p w:rsidR="00000000" w:rsidRDefault="00164892">
      <w:pPr>
        <w:pStyle w:val="Zkladntext21"/>
        <w:shd w:val="clear" w:color="auto" w:fill="auto"/>
        <w:spacing w:before="0" w:after="194" w:line="190" w:lineRule="exact"/>
        <w:ind w:left="1780" w:firstLine="0"/>
        <w:jc w:val="left"/>
      </w:pPr>
      <w:r>
        <w:rPr>
          <w:rStyle w:val="Zkladntext213"/>
          <w:color w:val="000000"/>
        </w:rPr>
        <w:t>Prvé prikázanie Božie,</w:t>
      </w:r>
    </w:p>
    <w:p w:rsidR="00000000" w:rsidRDefault="00164892">
      <w:pPr>
        <w:pStyle w:val="Zkladntext31"/>
        <w:shd w:val="clear" w:color="auto" w:fill="auto"/>
        <w:spacing w:before="0" w:after="66" w:line="178" w:lineRule="exact"/>
        <w:ind w:right="1060" w:firstLine="460"/>
        <w:jc w:val="both"/>
      </w:pPr>
      <w:r>
        <w:rPr>
          <w:rStyle w:val="Zkladntext30"/>
          <w:color w:val="000000"/>
        </w:rPr>
        <w:t xml:space="preserve">,,Ja som Pán, Boh tvoj; nebudeš mať iných bohov okrem </w:t>
      </w:r>
      <w:r>
        <w:rPr>
          <w:rStyle w:val="Zkladntext311"/>
          <w:color w:val="000000"/>
        </w:rPr>
        <w:t xml:space="preserve">mňa, </w:t>
      </w:r>
      <w:r>
        <w:rPr>
          <w:rStyle w:val="Zkladntext30"/>
          <w:color w:val="000000"/>
        </w:rPr>
        <w:t xml:space="preserve">aby si sa im klaňal.“ (2 Mojž 20, </w:t>
      </w:r>
      <w:r>
        <w:rPr>
          <w:rStyle w:val="Zkladntext311"/>
          <w:color w:val="000000"/>
        </w:rPr>
        <w:t>2&gt;—</w:t>
      </w:r>
      <w:r>
        <w:rPr>
          <w:rStyle w:val="Zkladntext30"/>
          <w:color w:val="000000"/>
        </w:rPr>
        <w:t>3.)</w:t>
      </w:r>
    </w:p>
    <w:p w:rsidR="00000000" w:rsidRDefault="00164892">
      <w:pPr>
        <w:pStyle w:val="Zkladntext21"/>
        <w:shd w:val="clear" w:color="auto" w:fill="auto"/>
        <w:spacing w:before="0" w:after="284" w:line="245" w:lineRule="exact"/>
        <w:ind w:right="1060" w:firstLine="460"/>
        <w:jc w:val="both"/>
      </w:pPr>
      <w:r>
        <w:rPr>
          <w:rStyle w:val="Zkladntext213"/>
          <w:color w:val="000000"/>
        </w:rPr>
        <w:t xml:space="preserve">Boh y prvom prikázaní prikazuje, aby sme ho ctili </w:t>
      </w:r>
      <w:r>
        <w:rPr>
          <w:rStyle w:val="Zkladntext20"/>
          <w:color w:val="000000"/>
        </w:rPr>
        <w:t xml:space="preserve">a </w:t>
      </w:r>
      <w:r>
        <w:rPr>
          <w:rStyle w:val="Zkladntext213"/>
          <w:color w:val="000000"/>
        </w:rPr>
        <w:t>len jemu ako najvyššiemu pánovi sa klaňali. Boha máme ctiť a) vnútorne a b) zovnútome.</w:t>
      </w:r>
    </w:p>
    <w:p w:rsidR="00000000" w:rsidRDefault="00164892">
      <w:pPr>
        <w:pStyle w:val="Zkladntext21"/>
        <w:numPr>
          <w:ilvl w:val="0"/>
          <w:numId w:val="60"/>
        </w:numPr>
        <w:shd w:val="clear" w:color="auto" w:fill="auto"/>
        <w:tabs>
          <w:tab w:val="left" w:pos="1949"/>
        </w:tabs>
        <w:spacing w:before="0" w:after="168" w:line="190" w:lineRule="exact"/>
        <w:ind w:left="1660" w:firstLine="0"/>
        <w:jc w:val="both"/>
      </w:pPr>
      <w:r>
        <w:rPr>
          <w:rStyle w:val="Zkladntext213"/>
          <w:color w:val="000000"/>
        </w:rPr>
        <w:t>.Vnútorná úcta božia.</w:t>
      </w:r>
    </w:p>
    <w:p w:rsidR="00000000" w:rsidRDefault="00164892">
      <w:pPr>
        <w:pStyle w:val="Zkladntext21"/>
        <w:shd w:val="clear" w:color="auto" w:fill="auto"/>
        <w:spacing w:before="0" w:after="280" w:line="240" w:lineRule="exact"/>
        <w:ind w:right="1060" w:firstLine="460"/>
        <w:jc w:val="both"/>
      </w:pPr>
      <w:r>
        <w:rPr>
          <w:rStyle w:val="Zkladntext213"/>
          <w:color w:val="000000"/>
        </w:rPr>
        <w:t>Vnútorne ctíme Boha, keď v neho veríme, v ňom dú</w:t>
      </w:r>
      <w:r>
        <w:rPr>
          <w:rStyle w:val="Zkladntext213"/>
          <w:color w:val="000000"/>
        </w:rPr>
        <w:softHyphen/>
        <w:t>f</w:t>
      </w:r>
      <w:r>
        <w:rPr>
          <w:rStyle w:val="Zkladntext213"/>
          <w:color w:val="000000"/>
        </w:rPr>
        <w:t>ame a ho milujeme.</w:t>
      </w:r>
    </w:p>
    <w:p w:rsidR="00000000" w:rsidRDefault="00164892">
      <w:pPr>
        <w:pStyle w:val="Zkladntext21"/>
        <w:shd w:val="clear" w:color="auto" w:fill="auto"/>
        <w:spacing w:before="0" w:after="160" w:line="190" w:lineRule="exact"/>
        <w:ind w:left="1140" w:firstLine="0"/>
        <w:jc w:val="left"/>
      </w:pPr>
      <w:r>
        <w:rPr>
          <w:rStyle w:val="Zkladntext20"/>
          <w:color w:val="000000"/>
        </w:rPr>
        <w:t xml:space="preserve">§ 30. </w:t>
      </w:r>
      <w:r>
        <w:rPr>
          <w:rStyle w:val="Zkladntext213"/>
          <w:color w:val="000000"/>
        </w:rPr>
        <w:t>O viere vôbec. Potreba viery.</w:t>
      </w:r>
    </w:p>
    <w:p w:rsidR="00000000" w:rsidRDefault="00164892">
      <w:pPr>
        <w:pStyle w:val="Zkladntext21"/>
        <w:shd w:val="clear" w:color="auto" w:fill="auto"/>
        <w:spacing w:before="0" w:after="0" w:line="245" w:lineRule="exact"/>
        <w:ind w:firstLine="460"/>
        <w:jc w:val="left"/>
      </w:pPr>
      <w:r>
        <w:rPr>
          <w:rStyle w:val="Zkladntext213"/>
          <w:color w:val="000000"/>
        </w:rPr>
        <w:t xml:space="preserve">Veriť vôbec znamená niečo za pravdu uznávať </w:t>
      </w:r>
      <w:r>
        <w:rPr>
          <w:rStyle w:val="Zkladntext28bodov9"/>
          <w:color w:val="000000"/>
        </w:rPr>
        <w:t xml:space="preserve">pre Pojem </w:t>
      </w:r>
      <w:r>
        <w:rPr>
          <w:rStyle w:val="Zkladntext28bodov10"/>
          <w:color w:val="000000"/>
        </w:rPr>
        <w:t xml:space="preserve">viery </w:t>
      </w:r>
      <w:r>
        <w:rPr>
          <w:rStyle w:val="Zkladntext213"/>
          <w:color w:val="000000"/>
        </w:rPr>
        <w:t>hodnovernosť svedkovu. Keď prijmeme niečo za pravdu pre hodnovernosť ľudskú, tak. je naša viera ľudská, keď však za pravdu pokladáme nieč</w:t>
      </w:r>
      <w:r>
        <w:rPr>
          <w:rStyle w:val="Zkladntext213"/>
          <w:color w:val="000000"/>
        </w:rPr>
        <w:t>o pre autoritu božskú, tak je naša viera božská.</w:t>
      </w:r>
    </w:p>
    <w:p w:rsidR="00000000" w:rsidRDefault="00164892">
      <w:pPr>
        <w:pStyle w:val="Zkladntext21"/>
        <w:shd w:val="clear" w:color="auto" w:fill="auto"/>
        <w:spacing w:before="0" w:after="0" w:line="245" w:lineRule="exact"/>
        <w:ind w:right="1060" w:firstLine="460"/>
        <w:jc w:val="both"/>
      </w:pPr>
      <w:r>
        <w:rPr>
          <w:rStyle w:val="Zkladntext213"/>
          <w:color w:val="000000"/>
        </w:rPr>
        <w:t>Kresťansky veriť znamená všetko za pravdu pokladať, čo Boh zjavil a skrze katolícku cirkev na verenie pred</w:t>
      </w:r>
      <w:r>
        <w:rPr>
          <w:rStyle w:val="Zkladntext213"/>
          <w:color w:val="000000"/>
        </w:rPr>
        <w:softHyphen/>
        <w:t>kladá.</w:t>
      </w:r>
    </w:p>
    <w:p w:rsidR="00000000" w:rsidRDefault="00164892">
      <w:pPr>
        <w:pStyle w:val="Zkladntext21"/>
        <w:shd w:val="clear" w:color="auto" w:fill="auto"/>
        <w:spacing w:before="0" w:after="0" w:line="245" w:lineRule="exact"/>
        <w:ind w:right="1060" w:firstLine="460"/>
        <w:jc w:val="both"/>
      </w:pPr>
      <w:r>
        <w:rPr>
          <w:rStyle w:val="Zkladntext213"/>
          <w:color w:val="000000"/>
        </w:rPr>
        <w:t>Čo máme veriť, to Boh zjavil skrze patriarchov, pro</w:t>
      </w:r>
      <w:r>
        <w:rPr>
          <w:rStyle w:val="Zkladntext213"/>
          <w:color w:val="000000"/>
        </w:rPr>
        <w:softHyphen/>
        <w:t xml:space="preserve">rokov a konečne skrze svojho Syna Ježiša </w:t>
      </w:r>
      <w:r>
        <w:rPr>
          <w:rStyle w:val="Zkladntext213"/>
          <w:color w:val="000000"/>
        </w:rPr>
        <w:t>Krista. Ježiš Kristus toto zjavenie sveril cirkvi katolíckej, aby ho ne</w:t>
      </w:r>
      <w:r>
        <w:rPr>
          <w:rStyle w:val="Zkladntext213"/>
          <w:color w:val="000000"/>
        </w:rPr>
        <w:softHyphen/>
        <w:t xml:space="preserve">porušené zachovala a </w:t>
      </w:r>
      <w:r>
        <w:rPr>
          <w:rStyle w:val="Zkladntext20"/>
          <w:color w:val="000000"/>
        </w:rPr>
        <w:t xml:space="preserve">všetkým ľuďom </w:t>
      </w:r>
      <w:r>
        <w:rPr>
          <w:rStyle w:val="Zkladntext213"/>
          <w:color w:val="000000"/>
        </w:rPr>
        <w:t>hlásala.</w:t>
      </w:r>
    </w:p>
    <w:p w:rsidR="00000000" w:rsidRDefault="00164892">
      <w:pPr>
        <w:pStyle w:val="Zkladntext31"/>
        <w:shd w:val="clear" w:color="auto" w:fill="auto"/>
        <w:spacing w:before="0" w:after="0" w:line="187" w:lineRule="exact"/>
        <w:ind w:right="1060" w:firstLine="460"/>
        <w:jc w:val="both"/>
      </w:pPr>
      <w:r>
        <w:rPr>
          <w:rStyle w:val="Zkladntext30"/>
          <w:color w:val="000000"/>
        </w:rPr>
        <w:t xml:space="preserve">„Iďte teda </w:t>
      </w:r>
      <w:r>
        <w:rPr>
          <w:rStyle w:val="Zkladntext311"/>
          <w:color w:val="000000"/>
        </w:rPr>
        <w:t xml:space="preserve">a učte </w:t>
      </w:r>
      <w:r>
        <w:rPr>
          <w:rStyle w:val="Zkladntext30"/>
          <w:color w:val="000000"/>
        </w:rPr>
        <w:t xml:space="preserve">všetky národy... a </w:t>
      </w:r>
      <w:r>
        <w:rPr>
          <w:rStyle w:val="Zkladntext311"/>
          <w:color w:val="000000"/>
        </w:rPr>
        <w:t xml:space="preserve">naučte </w:t>
      </w:r>
      <w:r>
        <w:rPr>
          <w:rStyle w:val="Zkladntext30"/>
          <w:color w:val="000000"/>
        </w:rPr>
        <w:t xml:space="preserve">ich zachovávať všetko, čo som </w:t>
      </w:r>
      <w:r>
        <w:rPr>
          <w:rStyle w:val="Zkladntext311"/>
          <w:color w:val="000000"/>
        </w:rPr>
        <w:t xml:space="preserve">vám </w:t>
      </w:r>
      <w:r>
        <w:rPr>
          <w:rStyle w:val="Zkladntext30"/>
          <w:color w:val="000000"/>
        </w:rPr>
        <w:t>prikázal." (Mt 28, 19—20.)</w:t>
      </w:r>
    </w:p>
    <w:p w:rsidR="00000000" w:rsidRDefault="00164892">
      <w:pPr>
        <w:pStyle w:val="Zkladntext21"/>
        <w:shd w:val="clear" w:color="auto" w:fill="auto"/>
        <w:spacing w:before="0" w:after="0" w:line="240" w:lineRule="exact"/>
        <w:ind w:firstLine="460"/>
        <w:jc w:val="left"/>
        <w:sectPr w:rsidR="00000000">
          <w:type w:val="continuous"/>
          <w:pgSz w:w="8400" w:h="11900"/>
          <w:pgMar w:top="1427" w:right="936" w:bottom="354" w:left="739" w:header="0" w:footer="3" w:gutter="0"/>
          <w:cols w:space="720"/>
          <w:noEndnote/>
          <w:docGrid w:linePitch="360"/>
        </w:sectPr>
      </w:pPr>
      <w:r>
        <w:rPr>
          <w:rStyle w:val="Zkladntext213"/>
          <w:color w:val="000000"/>
        </w:rPr>
        <w:t xml:space="preserve">Za </w:t>
      </w:r>
      <w:r>
        <w:rPr>
          <w:rStyle w:val="Zkladntext20"/>
          <w:color w:val="000000"/>
        </w:rPr>
        <w:t xml:space="preserve">pravdu </w:t>
      </w:r>
      <w:r>
        <w:rPr>
          <w:rStyle w:val="Zkladntext213"/>
          <w:color w:val="000000"/>
        </w:rPr>
        <w:t xml:space="preserve">máme </w:t>
      </w:r>
      <w:r>
        <w:rPr>
          <w:rStyle w:val="Zkladntext20"/>
          <w:color w:val="000000"/>
        </w:rPr>
        <w:t xml:space="preserve">pokladať, čo </w:t>
      </w:r>
      <w:r>
        <w:rPr>
          <w:rStyle w:val="Zkladntext213"/>
          <w:color w:val="000000"/>
        </w:rPr>
        <w:t xml:space="preserve">Boh </w:t>
      </w:r>
      <w:r>
        <w:rPr>
          <w:rStyle w:val="Zkladntext20"/>
          <w:color w:val="000000"/>
        </w:rPr>
        <w:t>zja</w:t>
      </w:r>
      <w:r>
        <w:rPr>
          <w:rStyle w:val="Zkladntext20"/>
          <w:color w:val="000000"/>
        </w:rPr>
        <w:t xml:space="preserve">vil, </w:t>
      </w:r>
      <w:r>
        <w:rPr>
          <w:rStyle w:val="Zkladntext213"/>
          <w:color w:val="000000"/>
        </w:rPr>
        <w:t xml:space="preserve">lebo </w:t>
      </w:r>
      <w:r>
        <w:rPr>
          <w:rStyle w:val="Zkladntext20"/>
          <w:color w:val="000000"/>
        </w:rPr>
        <w:t xml:space="preserve">Boh je prečo máia samá pravda, vševedúci a pravdomluvný, nemôže sa mý- veriť </w:t>
      </w:r>
      <w:r>
        <w:rPr>
          <w:rStyle w:val="Zkladntext28bodov14"/>
          <w:color w:val="000000"/>
        </w:rPr>
        <w:t xml:space="preserve">Bohu </w:t>
      </w:r>
      <w:r>
        <w:rPr>
          <w:rStyle w:val="Zkladntext213"/>
          <w:color w:val="000000"/>
        </w:rPr>
        <w:t xml:space="preserve">liť </w:t>
      </w:r>
      <w:r>
        <w:rPr>
          <w:rStyle w:val="Zkladntext20"/>
          <w:color w:val="000000"/>
        </w:rPr>
        <w:t xml:space="preserve">ani klamať. Máme veriť aj </w:t>
      </w:r>
      <w:r>
        <w:rPr>
          <w:rStyle w:val="Zkladntext213"/>
          <w:color w:val="000000"/>
        </w:rPr>
        <w:t xml:space="preserve">to, </w:t>
      </w:r>
      <w:r>
        <w:rPr>
          <w:rStyle w:val="Zkladntext20"/>
          <w:color w:val="000000"/>
        </w:rPr>
        <w:t xml:space="preserve">čo nám cirkev katolícka </w:t>
      </w:r>
      <w:r>
        <w:rPr>
          <w:rStyle w:val="Zkladntext20"/>
          <w:color w:val="000000"/>
          <w:vertAlign w:val="superscript"/>
        </w:rPr>
        <w:t xml:space="preserve">a Cirkvi? </w:t>
      </w:r>
      <w:r>
        <w:rPr>
          <w:rStyle w:val="Zkladntext20"/>
          <w:color w:val="000000"/>
        </w:rPr>
        <w:t xml:space="preserve">na verenie predkladá, </w:t>
      </w:r>
      <w:r>
        <w:rPr>
          <w:rStyle w:val="Zkladntext213"/>
          <w:color w:val="000000"/>
        </w:rPr>
        <w:t xml:space="preserve">lebo </w:t>
      </w:r>
      <w:r>
        <w:rPr>
          <w:rStyle w:val="Zkladntext20"/>
          <w:color w:val="000000"/>
        </w:rPr>
        <w:t xml:space="preserve">Ježiš Kristus </w:t>
      </w:r>
      <w:r>
        <w:rPr>
          <w:rStyle w:val="Zkladntext213"/>
          <w:color w:val="000000"/>
        </w:rPr>
        <w:t xml:space="preserve">udelil </w:t>
      </w:r>
      <w:r>
        <w:rPr>
          <w:rStyle w:val="Zkladntext20"/>
          <w:color w:val="000000"/>
        </w:rPr>
        <w:t>Cirkvi dar neomylnosti a výslovne žiada od ná</w:t>
      </w:r>
      <w:r>
        <w:rPr>
          <w:rStyle w:val="Zkladntext20"/>
          <w:color w:val="000000"/>
        </w:rPr>
        <w:t>s, aby sme Cirkev po</w:t>
      </w:r>
      <w:r>
        <w:rPr>
          <w:rStyle w:val="Zkladntext20"/>
          <w:color w:val="000000"/>
        </w:rPr>
        <w:softHyphen/>
        <w:t>slúchali.</w:t>
      </w:r>
    </w:p>
    <w:p w:rsidR="00000000" w:rsidRDefault="00164892">
      <w:pPr>
        <w:pStyle w:val="Zkladntext31"/>
        <w:shd w:val="clear" w:color="auto" w:fill="auto"/>
        <w:spacing w:before="0" w:after="74" w:line="182" w:lineRule="exact"/>
        <w:ind w:left="1060" w:firstLine="420"/>
        <w:jc w:val="both"/>
      </w:pPr>
      <w:r>
        <w:rPr>
          <w:rStyle w:val="Zkladntext311"/>
          <w:color w:val="000000"/>
        </w:rPr>
        <w:lastRenderedPageBreak/>
        <w:t>„Keby ani cirkev nepočúvol, nech ti je ako pohan a mýtnik." (Mt 18, 17.) „A hľa, ja som s vami po všetky dni až do skončenia sveta."</w:t>
      </w:r>
      <w:r>
        <w:rPr>
          <w:rStyle w:val="Zkladntext311"/>
          <w:color w:val="000000"/>
        </w:rPr>
        <w:t xml:space="preserve"> (Mt 28, 20.)</w:t>
      </w:r>
    </w:p>
    <w:p w:rsidR="00000000" w:rsidRDefault="00395824">
      <w:pPr>
        <w:pStyle w:val="Zkladntext21"/>
        <w:shd w:val="clear" w:color="auto" w:fill="auto"/>
        <w:spacing w:before="0" w:after="0" w:line="240" w:lineRule="exact"/>
        <w:ind w:left="1060" w:firstLine="420"/>
        <w:jc w:val="both"/>
      </w:pPr>
      <w:r>
        <w:rPr>
          <w:noProof/>
        </w:rPr>
        <mc:AlternateContent>
          <mc:Choice Requires="wps">
            <w:drawing>
              <wp:anchor distT="331470" distB="5597525" distL="186055" distR="63500" simplePos="0" relativeHeight="251744256" behindDoc="1" locked="0" layoutInCell="1" allowOverlap="1">
                <wp:simplePos x="0" y="0"/>
                <wp:positionH relativeFrom="margin">
                  <wp:posOffset>201295</wp:posOffset>
                </wp:positionH>
                <wp:positionV relativeFrom="paragraph">
                  <wp:posOffset>-60325</wp:posOffset>
                </wp:positionV>
                <wp:extent cx="435610" cy="212725"/>
                <wp:effectExtent l="3810" t="1270" r="0" b="0"/>
                <wp:wrapSquare wrapText="right"/>
                <wp:docPr id="44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after="15" w:line="160" w:lineRule="exact"/>
                            </w:pPr>
                            <w:r>
                              <w:rPr>
                                <w:rStyle w:val="Zkladntext7Exact4"/>
                              </w:rPr>
                              <w:t>Potreba</w:t>
                            </w:r>
                          </w:p>
                          <w:p w:rsidR="00000000" w:rsidRDefault="00164892">
                            <w:pPr>
                              <w:pStyle w:val="Zkladntext31"/>
                              <w:shd w:val="clear" w:color="auto" w:fill="auto"/>
                              <w:spacing w:before="0" w:after="0" w:line="160" w:lineRule="exact"/>
                              <w:ind w:left="180" w:firstLine="0"/>
                              <w:jc w:val="left"/>
                            </w:pPr>
                            <w:r>
                              <w:rPr>
                                <w:rStyle w:val="Zkladntext3Exact6"/>
                                <w:color w:val="000000"/>
                              </w:rPr>
                              <w:t>viery.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110" type="#_x0000_t202" style="position:absolute;left:0;text-align:left;margin-left:15.85pt;margin-top:-4.75pt;width:34.3pt;height:16.75pt;z-index:-251572224;visibility:visible;mso-wrap-style:square;mso-width-percent:0;mso-height-percent:0;mso-wrap-distance-left:14.65pt;mso-wrap-distance-top:26.1pt;mso-wrap-distance-right:5pt;mso-wrap-distance-bottom:44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YSsQ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" filled="f" stroked="f">
                <v:textbox style="mso-fit-shape-to-text:t" inset="0,0,0,0">
                  <w:txbxContent>
                    <w:p w:rsidR="00000000" w:rsidRDefault="00164892">
                      <w:pPr>
                        <w:pStyle w:val="Zkladntext71"/>
                        <w:shd w:val="clear" w:color="auto" w:fill="auto"/>
                        <w:spacing w:after="15" w:line="160" w:lineRule="exact"/>
                      </w:pPr>
                      <w:r>
                        <w:rPr>
                          <w:rStyle w:val="Zkladntext7Exact4"/>
                        </w:rPr>
                        <w:t>Potreba</w:t>
                      </w:r>
                    </w:p>
                    <w:p w:rsidR="00000000" w:rsidRDefault="00164892">
                      <w:pPr>
                        <w:pStyle w:val="Zkladntext31"/>
                        <w:shd w:val="clear" w:color="auto" w:fill="auto"/>
                        <w:spacing w:before="0" w:after="0" w:line="160" w:lineRule="exact"/>
                        <w:ind w:left="180" w:firstLine="0"/>
                        <w:jc w:val="left"/>
                      </w:pPr>
                      <w:r>
                        <w:rPr>
                          <w:rStyle w:val="Zkladntext3Exact6"/>
                          <w:color w:val="000000"/>
                        </w:rPr>
                        <w:t>viery.</w:t>
                      </w:r>
                    </w:p>
                  </w:txbxContent>
                </v:textbox>
                <w10:wrap type="square" side="right" anchorx="margin"/>
              </v:shape>
            </w:pict>
          </mc:Fallback>
        </mc:AlternateContent>
      </w:r>
      <w:r>
        <w:rPr>
          <w:noProof/>
        </w:rPr>
        <mc:AlternateContent>
          <mc:Choice Requires="wps">
            <w:drawing>
              <wp:anchor distT="3232785" distB="2672715" distL="63500" distR="63500" simplePos="0" relativeHeight="251745280" behindDoc="1" locked="0" layoutInCell="1" allowOverlap="1">
                <wp:simplePos x="0" y="0"/>
                <wp:positionH relativeFrom="margin">
                  <wp:posOffset>15240</wp:posOffset>
                </wp:positionH>
                <wp:positionV relativeFrom="paragraph">
                  <wp:posOffset>2841625</wp:posOffset>
                </wp:positionV>
                <wp:extent cx="615950" cy="250190"/>
                <wp:effectExtent l="0" t="0" r="4445" b="0"/>
                <wp:wrapSquare wrapText="right"/>
                <wp:docPr id="44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both"/>
                            </w:pPr>
                            <w:r>
                              <w:rPr>
                                <w:rStyle w:val="Zkladntext3Exact5"/>
                                <w:color w:val="000000"/>
                              </w:rPr>
                              <w:t>Čo žiada od nás viera?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111" type="#_x0000_t202" style="position:absolute;left:0;text-align:left;margin-left:1.2pt;margin-top:223.75pt;width:48.5pt;height:19.7pt;z-index:-251571200;visibility:visible;mso-wrap-style:square;mso-width-percent:0;mso-height-percent:0;mso-wrap-distance-left:5pt;mso-wrap-distance-top:254.55pt;mso-wrap-distance-right:5pt;mso-wrap-distance-bottom:21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dP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" filled="f" stroked="f">
                <v:textbox style="mso-fit-shape-to-text:t" inset="0,0,0,0">
                  <w:txbxContent>
                    <w:p w:rsidR="00000000" w:rsidRDefault="00164892">
                      <w:pPr>
                        <w:pStyle w:val="Zkladntext31"/>
                        <w:shd w:val="clear" w:color="auto" w:fill="auto"/>
                        <w:spacing w:before="0" w:after="0" w:line="197" w:lineRule="exact"/>
                        <w:ind w:firstLine="0"/>
                        <w:jc w:val="both"/>
                      </w:pPr>
                      <w:r>
                        <w:rPr>
                          <w:rStyle w:val="Zkladntext3Exact5"/>
                          <w:color w:val="000000"/>
                        </w:rPr>
                        <w:t>Čo žiada od nás viera?</w:t>
                      </w:r>
                    </w:p>
                  </w:txbxContent>
                </v:textbox>
                <w10:wrap type="square" side="right" anchorx="margin"/>
              </v:shape>
            </w:pict>
          </mc:Fallback>
        </mc:AlternateContent>
      </w:r>
      <w:r>
        <w:rPr>
          <w:noProof/>
        </w:rPr>
        <mc:AlternateContent>
          <mc:Choice Requires="wps">
            <w:drawing>
              <wp:anchor distT="5106670" distB="827405" distL="67310" distR="63500" simplePos="0" relativeHeight="251746304" behindDoc="1" locked="0" layoutInCell="1" allowOverlap="1">
                <wp:simplePos x="0" y="0"/>
                <wp:positionH relativeFrom="margin">
                  <wp:posOffset>82550</wp:posOffset>
                </wp:positionH>
                <wp:positionV relativeFrom="paragraph">
                  <wp:posOffset>4715510</wp:posOffset>
                </wp:positionV>
                <wp:extent cx="545465" cy="203200"/>
                <wp:effectExtent l="0" t="0" r="0" b="1270"/>
                <wp:wrapSquare wrapText="right"/>
                <wp:docPr id="44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5"/>
                                <w:color w:val="000000"/>
                              </w:rPr>
                              <w:t>Vlastnosti</w:t>
                            </w:r>
                          </w:p>
                          <w:p w:rsidR="00000000" w:rsidRDefault="00164892">
                            <w:pPr>
                              <w:pStyle w:val="Zkladntext31"/>
                              <w:shd w:val="clear" w:color="auto" w:fill="auto"/>
                              <w:spacing w:before="0" w:after="0" w:line="160" w:lineRule="exact"/>
                              <w:ind w:firstLine="0"/>
                              <w:jc w:val="right"/>
                            </w:pPr>
                            <w:r>
                              <w:rPr>
                                <w:rStyle w:val="Zkladntext3Exact5"/>
                                <w:color w:val="000000"/>
                              </w:rPr>
                              <w:t>viery.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112" type="#_x0000_t202" style="position:absolute;left:0;text-align:left;margin-left:6.5pt;margin-top:371.3pt;width:42.95pt;height:16pt;z-index:-251570176;visibility:visible;mso-wrap-style:square;mso-width-percent:0;mso-height-percent:0;mso-wrap-distance-left:5.3pt;mso-wrap-distance-top:402.1pt;mso-wrap-distance-right:5pt;mso-wrap-distance-bottom:6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4/sg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5"/>
                          <w:color w:val="000000"/>
                        </w:rPr>
                        <w:t>Vlastnosti</w:t>
                      </w:r>
                    </w:p>
                    <w:p w:rsidR="00000000" w:rsidRDefault="00164892">
                      <w:pPr>
                        <w:pStyle w:val="Zkladntext31"/>
                        <w:shd w:val="clear" w:color="auto" w:fill="auto"/>
                        <w:spacing w:before="0" w:after="0" w:line="160" w:lineRule="exact"/>
                        <w:ind w:firstLine="0"/>
                        <w:jc w:val="right"/>
                      </w:pPr>
                      <w:r>
                        <w:rPr>
                          <w:rStyle w:val="Zkladntext3Exact5"/>
                          <w:color w:val="000000"/>
                        </w:rPr>
                        <w:t>viery.</w:t>
                      </w:r>
                    </w:p>
                  </w:txbxContent>
                </v:textbox>
                <w10:wrap type="square" side="right" anchorx="margin"/>
              </v:shape>
            </w:pict>
          </mc:Fallback>
        </mc:AlternateContent>
      </w:r>
      <w:r w:rsidR="00164892">
        <w:rPr>
          <w:rStyle w:val="Zkladntext2Tun6"/>
          <w:color w:val="000000"/>
        </w:rPr>
        <w:t xml:space="preserve">Potreba viery. </w:t>
      </w:r>
      <w:r w:rsidR="00164892">
        <w:rPr>
          <w:rStyle w:val="Zkladntext213"/>
          <w:color w:val="000000"/>
        </w:rPr>
        <w:t xml:space="preserve">Tak viera ľudská ako aj viera božská </w:t>
      </w:r>
      <w:r w:rsidR="00164892">
        <w:rPr>
          <w:rStyle w:val="Zkladntext2Tun6"/>
          <w:color w:val="000000"/>
        </w:rPr>
        <w:t xml:space="preserve">je </w:t>
      </w:r>
      <w:r w:rsidR="00164892">
        <w:rPr>
          <w:rStyle w:val="Zkladntext213"/>
          <w:color w:val="000000"/>
        </w:rPr>
        <w:t>nám nevyhnutne potrebná. Bez viery ľudskej sa vôbec neobídeme. Viera ľudská je základom pokroku a vzdela</w:t>
      </w:r>
      <w:r w:rsidR="00164892">
        <w:rPr>
          <w:rStyle w:val="Zkladntext213"/>
          <w:color w:val="000000"/>
        </w:rPr>
        <w:softHyphen/>
        <w:t>nosti. Napr. dieťa</w:t>
      </w:r>
      <w:r w:rsidR="00164892">
        <w:rPr>
          <w:rStyle w:val="Zkladntext213"/>
          <w:color w:val="000000"/>
        </w:rPr>
        <w:t xml:space="preserve"> verí rodičom, žiak učiteľovi atď.</w:t>
      </w:r>
    </w:p>
    <w:p w:rsidR="00000000" w:rsidRDefault="00164892">
      <w:pPr>
        <w:pStyle w:val="Zkladntext21"/>
        <w:shd w:val="clear" w:color="auto" w:fill="auto"/>
        <w:spacing w:before="0" w:after="0" w:line="240" w:lineRule="exact"/>
        <w:ind w:left="1060" w:firstLine="420"/>
        <w:jc w:val="both"/>
      </w:pPr>
      <w:r>
        <w:rPr>
          <w:rStyle w:val="Zkladntext213"/>
          <w:color w:val="000000"/>
        </w:rPr>
        <w:t>Viera božská je človekovi potrebná, lebo je 1. pro</w:t>
      </w:r>
      <w:r>
        <w:rPr>
          <w:rStyle w:val="Zkladntext213"/>
          <w:color w:val="000000"/>
        </w:rPr>
        <w:softHyphen/>
        <w:t xml:space="preserve">striedkom spásy a </w:t>
      </w:r>
      <w:r>
        <w:rPr>
          <w:rStyle w:val="Zkladntext267"/>
          <w:color w:val="000000"/>
        </w:rPr>
        <w:t>2</w:t>
      </w:r>
      <w:r>
        <w:rPr>
          <w:rStyle w:val="Zkladntext213"/>
          <w:color w:val="000000"/>
        </w:rPr>
        <w:t>. je prikázaná.</w:t>
      </w:r>
    </w:p>
    <w:p w:rsidR="00000000" w:rsidRDefault="00164892">
      <w:pPr>
        <w:pStyle w:val="Zkladntext21"/>
        <w:numPr>
          <w:ilvl w:val="0"/>
          <w:numId w:val="61"/>
        </w:numPr>
        <w:shd w:val="clear" w:color="auto" w:fill="auto"/>
        <w:tabs>
          <w:tab w:val="left" w:pos="1774"/>
        </w:tabs>
        <w:spacing w:before="0" w:after="184" w:line="240" w:lineRule="exact"/>
        <w:ind w:left="1060" w:firstLine="420"/>
        <w:jc w:val="both"/>
      </w:pPr>
      <w:r>
        <w:rPr>
          <w:rStyle w:val="Zkladntext213"/>
          <w:color w:val="000000"/>
        </w:rPr>
        <w:t>Viera je prostriedkom spásy, lebo len pomocou vie</w:t>
      </w:r>
      <w:r>
        <w:rPr>
          <w:rStyle w:val="Zkladntext213"/>
          <w:color w:val="000000"/>
        </w:rPr>
        <w:softHyphen/>
        <w:t>ry môžeme poznať svoj nadprirodzený cieľ a prostriedky, potrebné na jeho dosiahnu</w:t>
      </w:r>
      <w:r>
        <w:rPr>
          <w:rStyle w:val="Zkladntext213"/>
          <w:color w:val="000000"/>
        </w:rPr>
        <w:t>tie.</w:t>
      </w:r>
    </w:p>
    <w:p w:rsidR="00000000" w:rsidRDefault="00164892">
      <w:pPr>
        <w:pStyle w:val="Zkladntext31"/>
        <w:shd w:val="clear" w:color="auto" w:fill="auto"/>
        <w:spacing w:before="0" w:after="214" w:line="160" w:lineRule="exact"/>
        <w:ind w:left="1060" w:firstLine="420"/>
        <w:jc w:val="both"/>
      </w:pPr>
      <w:r>
        <w:rPr>
          <w:rStyle w:val="Zkladntext311"/>
          <w:color w:val="000000"/>
        </w:rPr>
        <w:t>„Spravodlivý z viery žije." (Gal 3, 11.)</w:t>
      </w:r>
    </w:p>
    <w:p w:rsidR="00000000" w:rsidRDefault="00164892">
      <w:pPr>
        <w:pStyle w:val="Zkladntext21"/>
        <w:numPr>
          <w:ilvl w:val="0"/>
          <w:numId w:val="61"/>
        </w:numPr>
        <w:shd w:val="clear" w:color="auto" w:fill="auto"/>
        <w:tabs>
          <w:tab w:val="left" w:pos="1781"/>
        </w:tabs>
        <w:spacing w:before="0" w:after="178" w:line="190" w:lineRule="exact"/>
        <w:ind w:left="1060" w:firstLine="420"/>
        <w:jc w:val="both"/>
      </w:pPr>
      <w:r>
        <w:rPr>
          <w:rStyle w:val="Zkladntext213"/>
          <w:color w:val="000000"/>
        </w:rPr>
        <w:t>Je prikázaná.</w:t>
      </w:r>
    </w:p>
    <w:p w:rsidR="00000000" w:rsidRDefault="00164892">
      <w:pPr>
        <w:pStyle w:val="Zkladntext31"/>
        <w:shd w:val="clear" w:color="auto" w:fill="auto"/>
        <w:spacing w:before="0" w:after="122" w:line="192" w:lineRule="exact"/>
        <w:ind w:left="1060" w:firstLine="420"/>
        <w:jc w:val="both"/>
      </w:pPr>
      <w:r>
        <w:rPr>
          <w:rStyle w:val="Zkladntext311"/>
          <w:color w:val="000000"/>
        </w:rPr>
        <w:t>„Kto uverí a dá sa pokrstiť, bude spasený; ale kto neuverí, bude odsúdený." (Mk 16, 16.) „Bez viery však nie je možné páčiť sa Bohu, Kto totiž chce pristúpiť k Bohu, musí veriť, že Boh jestvu</w:t>
      </w:r>
      <w:r>
        <w:rPr>
          <w:rStyle w:val="Zkladntext311"/>
          <w:color w:val="000000"/>
        </w:rPr>
        <w:softHyphen/>
      </w:r>
      <w:r>
        <w:rPr>
          <w:rStyle w:val="Zkladntext311"/>
          <w:color w:val="000000"/>
        </w:rPr>
        <w:t>je a dáva odmenu tým, čo ho hľadajú." (Zid 11, 6.)</w:t>
      </w:r>
    </w:p>
    <w:p w:rsidR="00000000" w:rsidRDefault="00164892">
      <w:pPr>
        <w:pStyle w:val="Zkladntext21"/>
        <w:shd w:val="clear" w:color="auto" w:fill="auto"/>
        <w:spacing w:before="0" w:after="44" w:line="190" w:lineRule="exact"/>
        <w:ind w:left="1060" w:firstLine="420"/>
        <w:jc w:val="both"/>
      </w:pPr>
      <w:r>
        <w:rPr>
          <w:rStyle w:val="Zkladntext213"/>
          <w:color w:val="000000"/>
        </w:rPr>
        <w:t>Viera božská žiada od človeka:</w:t>
      </w:r>
    </w:p>
    <w:p w:rsidR="00000000" w:rsidRDefault="00164892">
      <w:pPr>
        <w:pStyle w:val="Zkladntext21"/>
        <w:numPr>
          <w:ilvl w:val="0"/>
          <w:numId w:val="62"/>
        </w:numPr>
        <w:shd w:val="clear" w:color="auto" w:fill="auto"/>
        <w:tabs>
          <w:tab w:val="left" w:pos="1781"/>
        </w:tabs>
        <w:spacing w:before="0" w:after="0" w:line="240" w:lineRule="exact"/>
        <w:ind w:left="1060" w:firstLine="420"/>
        <w:jc w:val="both"/>
      </w:pPr>
      <w:r>
        <w:rPr>
          <w:rStyle w:val="Zkladntext213"/>
          <w:color w:val="000000"/>
        </w:rPr>
        <w:t>obeta rozumu, lebo nám zjavuje veci a pravdy bož</w:t>
      </w:r>
      <w:r>
        <w:rPr>
          <w:rStyle w:val="Zkladntext213"/>
          <w:color w:val="000000"/>
        </w:rPr>
        <w:softHyphen/>
      </w:r>
    </w:p>
    <w:p w:rsidR="00000000" w:rsidRDefault="00164892">
      <w:pPr>
        <w:pStyle w:val="Zkladntext21"/>
        <w:shd w:val="clear" w:color="auto" w:fill="auto"/>
        <w:tabs>
          <w:tab w:val="left" w:pos="6306"/>
        </w:tabs>
        <w:spacing w:before="0" w:after="0" w:line="240" w:lineRule="exact"/>
        <w:ind w:left="1060" w:firstLine="0"/>
        <w:jc w:val="both"/>
      </w:pPr>
      <w:r>
        <w:rPr>
          <w:rStyle w:val="Zkladntext213"/>
          <w:color w:val="000000"/>
        </w:rPr>
        <w:t>ské, ktoré často presahujú náš rozum (Tajomstvá viery). Ale rozum rád sa spiera proti tomu, aby niečo, uznal, č</w:t>
      </w:r>
      <w:r>
        <w:rPr>
          <w:rStyle w:val="Zkladntext213"/>
          <w:color w:val="000000"/>
        </w:rPr>
        <w:t>o nepochopuje.</w:t>
      </w:r>
      <w:r>
        <w:rPr>
          <w:rStyle w:val="Zkladntext213"/>
          <w:color w:val="000000"/>
        </w:rPr>
        <w:tab/>
        <w:t>'</w:t>
      </w:r>
    </w:p>
    <w:p w:rsidR="00000000" w:rsidRDefault="00164892">
      <w:pPr>
        <w:pStyle w:val="Zkladntext21"/>
        <w:numPr>
          <w:ilvl w:val="0"/>
          <w:numId w:val="62"/>
        </w:numPr>
        <w:shd w:val="clear" w:color="auto" w:fill="auto"/>
        <w:tabs>
          <w:tab w:val="left" w:pos="1793"/>
        </w:tabs>
        <w:spacing w:before="0" w:after="0" w:line="245" w:lineRule="exact"/>
        <w:ind w:left="1060" w:firstLine="420"/>
        <w:jc w:val="both"/>
      </w:pPr>
      <w:r>
        <w:rPr>
          <w:rStyle w:val="Zkladntext213"/>
          <w:color w:val="000000"/>
        </w:rPr>
        <w:t>obetu vôle. Slobodná vôľa nás pobáda, aby sme tie pravdy prijali a podľa nich žili.</w:t>
      </w:r>
    </w:p>
    <w:p w:rsidR="00000000" w:rsidRDefault="00164892">
      <w:pPr>
        <w:pStyle w:val="Zkladntext21"/>
        <w:shd w:val="clear" w:color="auto" w:fill="auto"/>
        <w:spacing w:before="0" w:after="276" w:line="235" w:lineRule="exact"/>
        <w:ind w:left="1060" w:firstLine="420"/>
        <w:jc w:val="both"/>
      </w:pPr>
      <w:r>
        <w:rPr>
          <w:rStyle w:val="Zkladntext213"/>
          <w:color w:val="000000"/>
        </w:rPr>
        <w:t>Z tejto príčiny je viera záslužná u Boha a Boh sku</w:t>
      </w:r>
      <w:r>
        <w:rPr>
          <w:rStyle w:val="Zkladntext213"/>
          <w:color w:val="000000"/>
        </w:rPr>
        <w:softHyphen/>
        <w:t>točne sľubuje odmenu veriacim. „Kto uverí, .. . bude spa</w:t>
      </w:r>
      <w:r>
        <w:rPr>
          <w:rStyle w:val="Zkladntext213"/>
          <w:color w:val="000000"/>
        </w:rPr>
        <w:softHyphen/>
        <w:t>sený." (Mk 16, 16.)</w:t>
      </w:r>
    </w:p>
    <w:p w:rsidR="00000000" w:rsidRDefault="00164892">
      <w:pPr>
        <w:pStyle w:val="Zhlavie31"/>
        <w:keepNext/>
        <w:keepLines/>
        <w:shd w:val="clear" w:color="auto" w:fill="auto"/>
        <w:spacing w:before="0" w:after="164" w:line="190" w:lineRule="exact"/>
        <w:ind w:left="1060"/>
      </w:pPr>
      <w:bookmarkStart w:id="21" w:name="bookmark20"/>
      <w:r>
        <w:rPr>
          <w:rStyle w:val="Zhlavie30"/>
          <w:b/>
          <w:bCs/>
          <w:color w:val="000000"/>
        </w:rPr>
        <w:t>§</w:t>
      </w:r>
      <w:r>
        <w:rPr>
          <w:rStyle w:val="Zhlavie30"/>
          <w:b/>
          <w:bCs/>
          <w:color w:val="000000"/>
        </w:rPr>
        <w:t xml:space="preserve"> 31. Vlastnosti viery a prostriedky na zachovanie viery.</w:t>
      </w:r>
      <w:bookmarkEnd w:id="21"/>
    </w:p>
    <w:p w:rsidR="00000000" w:rsidRDefault="00164892">
      <w:pPr>
        <w:pStyle w:val="Zkladntext21"/>
        <w:shd w:val="clear" w:color="auto" w:fill="auto"/>
        <w:spacing w:before="0" w:after="0" w:line="240" w:lineRule="exact"/>
        <w:ind w:left="1060" w:firstLine="420"/>
        <w:jc w:val="both"/>
      </w:pPr>
      <w:r>
        <w:rPr>
          <w:rStyle w:val="Zkladntext213"/>
          <w:color w:val="000000"/>
        </w:rPr>
        <w:t>Aby sa naša viera Bohu páčila a nám prospela, musí byť: 1. všeobecná, 2. pevná, 3. živá a 4. stála.</w:t>
      </w:r>
    </w:p>
    <w:p w:rsidR="00000000" w:rsidRDefault="00164892">
      <w:pPr>
        <w:pStyle w:val="Zkladntext21"/>
        <w:shd w:val="clear" w:color="auto" w:fill="auto"/>
        <w:spacing w:before="0" w:after="0" w:line="245" w:lineRule="exact"/>
        <w:ind w:left="1060" w:firstLine="420"/>
        <w:jc w:val="both"/>
      </w:pPr>
      <w:r>
        <w:rPr>
          <w:rStyle w:val="Zkladntext213"/>
          <w:color w:val="000000"/>
        </w:rPr>
        <w:t>1. Viera naša je všeobecná, keď veríme všetky zjave</w:t>
      </w:r>
      <w:r>
        <w:rPr>
          <w:rStyle w:val="Zkladntext213"/>
          <w:color w:val="000000"/>
        </w:rPr>
        <w:softHyphen/>
        <w:t>né pravdy, ktoré cirkev katolícka hlá</w:t>
      </w:r>
      <w:r>
        <w:rPr>
          <w:rStyle w:val="Zkladntext213"/>
          <w:color w:val="000000"/>
        </w:rPr>
        <w:t>sa; nemá všeobecnej viery, kto len jedinú zjavenú pravdu popiera.</w:t>
      </w:r>
    </w:p>
    <w:p w:rsidR="00000000" w:rsidRDefault="00164892">
      <w:pPr>
        <w:pStyle w:val="Zkladntext151"/>
        <w:shd w:val="clear" w:color="auto" w:fill="auto"/>
        <w:spacing w:line="210" w:lineRule="exact"/>
        <w:ind w:left="4140"/>
      </w:pPr>
      <w:r>
        <w:rPr>
          <w:rStyle w:val="Zkladntext154bodov"/>
          <w:b w:val="0"/>
          <w:bCs w:val="0"/>
          <w:color w:val="000000"/>
        </w:rPr>
        <w:t>ď"</w:t>
      </w:r>
      <w:r>
        <w:rPr>
          <w:rStyle w:val="Zkladntext150"/>
          <w:b/>
          <w:bCs/>
          <w:color w:val="000000"/>
        </w:rPr>
        <w:t xml:space="preserve"> I</w:t>
      </w:r>
    </w:p>
    <w:p w:rsidR="00000000" w:rsidRDefault="00164892">
      <w:pPr>
        <w:pStyle w:val="Zkladntext161"/>
        <w:shd w:val="clear" w:color="auto" w:fill="auto"/>
        <w:spacing w:line="720" w:lineRule="exact"/>
        <w:ind w:left="2920"/>
        <w:sectPr w:rsidR="00000000">
          <w:headerReference w:type="even" r:id="rId38"/>
          <w:headerReference w:type="default" r:id="rId39"/>
          <w:pgSz w:w="8400" w:h="11900"/>
          <w:pgMar w:top="1427" w:right="936" w:bottom="354" w:left="739" w:header="0" w:footer="3" w:gutter="0"/>
          <w:pgNumType w:start="54"/>
          <w:cols w:space="720"/>
          <w:noEndnote/>
          <w:docGrid w:linePitch="360"/>
        </w:sectPr>
      </w:pPr>
      <w:r>
        <w:rPr>
          <w:rStyle w:val="Zkladntext160"/>
          <w:b/>
          <w:bCs/>
          <w:color w:val="000000"/>
          <w:vertAlign w:val="superscript"/>
        </w:rPr>
        <w:t>c</w:t>
      </w:r>
      <w:r>
        <w:rPr>
          <w:rStyle w:val="Zkladntext160"/>
          <w:b/>
          <w:bCs/>
          <w:color w:val="000000"/>
        </w:rPr>
        <w:t xml:space="preserve"> MV</w:t>
      </w:r>
    </w:p>
    <w:p w:rsidR="00000000" w:rsidRDefault="00164892">
      <w:pPr>
        <w:pStyle w:val="Zkladntext31"/>
        <w:shd w:val="clear" w:color="auto" w:fill="auto"/>
        <w:spacing w:before="0" w:after="130" w:line="182" w:lineRule="exact"/>
        <w:ind w:right="1080" w:firstLine="480"/>
        <w:jc w:val="both"/>
      </w:pPr>
      <w:r>
        <w:rPr>
          <w:rStyle w:val="Zkladntext311"/>
          <w:color w:val="000000"/>
        </w:rPr>
        <w:lastRenderedPageBreak/>
        <w:t>„Naučte ich zachovávať všetko, čo som vám prikázal.</w:t>
      </w:r>
      <w:r>
        <w:rPr>
          <w:rStyle w:val="Zkladntext311"/>
          <w:color w:val="000000"/>
          <w:vertAlign w:val="superscript"/>
        </w:rPr>
        <w:t>1</w:t>
      </w:r>
      <w:r>
        <w:rPr>
          <w:rStyle w:val="Zkladntext311"/>
          <w:color w:val="000000"/>
        </w:rPr>
        <w:t>' &lt;Mt 28, 20.)</w:t>
      </w:r>
    </w:p>
    <w:p w:rsidR="00000000" w:rsidRDefault="00164892">
      <w:pPr>
        <w:pStyle w:val="Zkladntext21"/>
        <w:shd w:val="clear" w:color="auto" w:fill="auto"/>
        <w:spacing w:before="0" w:after="102" w:line="245" w:lineRule="exact"/>
        <w:ind w:right="1080" w:firstLine="480"/>
        <w:jc w:val="both"/>
      </w:pPr>
      <w:r>
        <w:rPr>
          <w:rStyle w:val="Zkladntext213"/>
          <w:color w:val="000000"/>
        </w:rPr>
        <w:t xml:space="preserve">2. </w:t>
      </w:r>
      <w:r>
        <w:rPr>
          <w:rStyle w:val="Zkladntext2Tun6"/>
          <w:color w:val="000000"/>
        </w:rPr>
        <w:t xml:space="preserve">Viera naša </w:t>
      </w:r>
      <w:r>
        <w:rPr>
          <w:rStyle w:val="Zkladntext213"/>
          <w:color w:val="000000"/>
        </w:rPr>
        <w:t xml:space="preserve">je </w:t>
      </w:r>
      <w:r>
        <w:rPr>
          <w:rStyle w:val="Zkladntext2Tun6"/>
          <w:color w:val="000000"/>
        </w:rPr>
        <w:t xml:space="preserve">pevná, </w:t>
      </w:r>
      <w:r>
        <w:rPr>
          <w:rStyle w:val="Zkladntext213"/>
          <w:color w:val="000000"/>
        </w:rPr>
        <w:t>keď veríme bez pochybnosti; kto len o jednej zjavenej pravde</w:t>
      </w:r>
      <w:r>
        <w:rPr>
          <w:rStyle w:val="Zkladntext213"/>
          <w:color w:val="000000"/>
        </w:rPr>
        <w:t xml:space="preserve"> pochybuje, viera toho nie je pevná.</w:t>
      </w:r>
    </w:p>
    <w:p w:rsidR="00000000" w:rsidRDefault="00164892">
      <w:pPr>
        <w:pStyle w:val="Zkladntext31"/>
        <w:shd w:val="clear" w:color="auto" w:fill="auto"/>
        <w:spacing w:before="0" w:after="10" w:line="192" w:lineRule="exact"/>
        <w:ind w:right="1080" w:firstLine="480"/>
        <w:jc w:val="both"/>
      </w:pPr>
      <w:r>
        <w:rPr>
          <w:rStyle w:val="Zkladntext311"/>
          <w:color w:val="000000"/>
        </w:rPr>
        <w:t>„Viem, komu som uveril, a som presvedčený, že on má moc zachovať až do onoho dňa, čo mi sverit." (Tim 1, 12.)</w:t>
      </w:r>
    </w:p>
    <w:p w:rsidR="00000000" w:rsidRDefault="00164892">
      <w:pPr>
        <w:pStyle w:val="Zkladntext21"/>
        <w:numPr>
          <w:ilvl w:val="0"/>
          <w:numId w:val="61"/>
        </w:numPr>
        <w:shd w:val="clear" w:color="auto" w:fill="auto"/>
        <w:tabs>
          <w:tab w:val="left" w:pos="719"/>
        </w:tabs>
        <w:spacing w:before="0" w:after="136" w:line="254" w:lineRule="exact"/>
        <w:ind w:right="1080" w:firstLine="480"/>
        <w:jc w:val="both"/>
      </w:pPr>
      <w:r>
        <w:rPr>
          <w:rStyle w:val="Zkladntext2Tun6"/>
          <w:color w:val="000000"/>
        </w:rPr>
        <w:t xml:space="preserve">Viera naša je </w:t>
      </w:r>
      <w:r>
        <w:rPr>
          <w:rStyle w:val="Zkladntext213"/>
          <w:color w:val="000000"/>
        </w:rPr>
        <w:t>živá, keď žijeme tak, ako to viera žiada, čiže keď osvedčujeme svoju vieru skutkami.</w:t>
      </w:r>
    </w:p>
    <w:p w:rsidR="00000000" w:rsidRDefault="00164892">
      <w:pPr>
        <w:pStyle w:val="Zkladntext31"/>
        <w:shd w:val="clear" w:color="auto" w:fill="auto"/>
        <w:spacing w:before="0" w:after="0" w:line="160" w:lineRule="exact"/>
        <w:ind w:firstLine="480"/>
        <w:jc w:val="both"/>
      </w:pPr>
      <w:r>
        <w:rPr>
          <w:rStyle w:val="Zkladntext311"/>
          <w:color w:val="000000"/>
        </w:rPr>
        <w:t>„</w:t>
      </w:r>
      <w:r>
        <w:rPr>
          <w:rStyle w:val="Zkladntext311"/>
          <w:color w:val="000000"/>
        </w:rPr>
        <w:t>Viera bez skutkov je mŕtva!'</w:t>
      </w:r>
      <w:r>
        <w:rPr>
          <w:rStyle w:val="Zkladntext311"/>
          <w:color w:val="000000"/>
          <w:vertAlign w:val="superscript"/>
        </w:rPr>
        <w:t>1</w:t>
      </w:r>
      <w:r>
        <w:rPr>
          <w:rStyle w:val="Zkladntext311"/>
          <w:color w:val="000000"/>
        </w:rPr>
        <w:t xml:space="preserve"> (Jak 2, 26.)</w:t>
      </w:r>
    </w:p>
    <w:p w:rsidR="00000000" w:rsidRDefault="00164892">
      <w:pPr>
        <w:pStyle w:val="Zkladntext21"/>
        <w:numPr>
          <w:ilvl w:val="0"/>
          <w:numId w:val="61"/>
        </w:numPr>
        <w:shd w:val="clear" w:color="auto" w:fill="auto"/>
        <w:tabs>
          <w:tab w:val="left" w:pos="719"/>
        </w:tabs>
        <w:spacing w:before="0" w:after="128" w:line="245" w:lineRule="exact"/>
        <w:ind w:right="1080" w:firstLine="480"/>
        <w:jc w:val="both"/>
      </w:pPr>
      <w:r>
        <w:rPr>
          <w:rStyle w:val="Zkladntext2Tun6"/>
          <w:color w:val="000000"/>
        </w:rPr>
        <w:t xml:space="preserve">Viera naša je stála, </w:t>
      </w:r>
      <w:r>
        <w:rPr>
          <w:rStyle w:val="Zkladntext213"/>
          <w:color w:val="000000"/>
        </w:rPr>
        <w:t>keď sme ochotní radšej všetko, ba aj život svoj obetovať ako od viery odpadnúť alebo ju zaprieť.</w:t>
      </w:r>
    </w:p>
    <w:p w:rsidR="00000000" w:rsidRDefault="00164892">
      <w:pPr>
        <w:pStyle w:val="Zkladntext31"/>
        <w:shd w:val="clear" w:color="auto" w:fill="auto"/>
        <w:spacing w:before="0" w:after="96" w:line="160" w:lineRule="exact"/>
        <w:ind w:firstLine="480"/>
        <w:jc w:val="both"/>
      </w:pPr>
      <w:r>
        <w:rPr>
          <w:rStyle w:val="Zkladntext311"/>
          <w:color w:val="000000"/>
        </w:rPr>
        <w:t>Príkiady sv. mučeníkov.</w:t>
      </w:r>
    </w:p>
    <w:p w:rsidR="00000000" w:rsidRDefault="00395824">
      <w:pPr>
        <w:pStyle w:val="Zkladntext21"/>
        <w:shd w:val="clear" w:color="auto" w:fill="auto"/>
        <w:spacing w:before="0" w:after="180" w:line="245" w:lineRule="exact"/>
        <w:ind w:firstLine="480"/>
        <w:jc w:val="both"/>
      </w:pPr>
      <w:r>
        <w:rPr>
          <w:noProof/>
        </w:rPr>
        <mc:AlternateContent>
          <mc:Choice Requires="wps">
            <w:drawing>
              <wp:anchor distT="36195" distB="182245" distL="63500" distR="63500" simplePos="0" relativeHeight="251747328" behindDoc="1" locked="0" layoutInCell="1" allowOverlap="1">
                <wp:simplePos x="0" y="0"/>
                <wp:positionH relativeFrom="margin">
                  <wp:posOffset>3639185</wp:posOffset>
                </wp:positionH>
                <wp:positionV relativeFrom="paragraph">
                  <wp:posOffset>223520</wp:posOffset>
                </wp:positionV>
                <wp:extent cx="585470" cy="101600"/>
                <wp:effectExtent l="3810" t="0" r="1270" b="0"/>
                <wp:wrapSquare wrapText="left"/>
                <wp:docPr id="44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nie viery.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113" type="#_x0000_t202" style="position:absolute;left:0;text-align:left;margin-left:286.55pt;margin-top:17.6pt;width:46.1pt;height:8pt;z-index:-251569152;visibility:visible;mso-wrap-style:square;mso-width-percent:0;mso-height-percent:0;mso-wrap-distance-left:5pt;mso-wrap-distance-top:2.85pt;mso-wrap-distance-right:5pt;mso-wrap-distance-bottom:1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INswIAALQ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nie viery.</w:t>
                      </w:r>
                    </w:p>
                  </w:txbxContent>
                </v:textbox>
                <w10:wrap type="square" side="left" anchorx="margin"/>
              </v:shape>
            </w:pict>
          </mc:Fallback>
        </mc:AlternateContent>
      </w:r>
      <w:r w:rsidR="00164892">
        <w:rPr>
          <w:rStyle w:val="Zkladntext213"/>
          <w:color w:val="000000"/>
        </w:rPr>
        <w:t xml:space="preserve">Prostriedky, ktorými sa viera ako čnosť božská v nás </w:t>
      </w:r>
      <w:r w:rsidR="00164892">
        <w:rPr>
          <w:rStyle w:val="Zkladntext28bodov9"/>
          <w:color w:val="000000"/>
        </w:rPr>
        <w:t xml:space="preserve">Prostriedky </w:t>
      </w:r>
      <w:r w:rsidR="00164892">
        <w:rPr>
          <w:rStyle w:val="Zkladntext213"/>
          <w:color w:val="000000"/>
        </w:rPr>
        <w:t>zachováva a rozmnožuje, sú: modlitba za dar viery, čas- tejšie vzbudzovanie viery, dôkladná znalosť právd nábo</w:t>
      </w:r>
      <w:r w:rsidR="00164892">
        <w:rPr>
          <w:rStyle w:val="Zkladntext213"/>
          <w:color w:val="000000"/>
        </w:rPr>
        <w:softHyphen/>
        <w:t>ženských a konečne život podľa viery.</w:t>
      </w:r>
    </w:p>
    <w:p w:rsidR="00000000" w:rsidRDefault="00164892">
      <w:pPr>
        <w:pStyle w:val="Zkladntext21"/>
        <w:shd w:val="clear" w:color="auto" w:fill="auto"/>
        <w:spacing w:before="0" w:after="0" w:line="245" w:lineRule="exact"/>
        <w:ind w:firstLine="480"/>
        <w:jc w:val="both"/>
      </w:pPr>
      <w:r>
        <w:rPr>
          <w:rStyle w:val="Zkladntext2Tun6"/>
          <w:color w:val="000000"/>
        </w:rPr>
        <w:t xml:space="preserve">Poznanie náboženských právd. </w:t>
      </w:r>
      <w:r>
        <w:rPr>
          <w:rStyle w:val="Zkladntext213"/>
          <w:color w:val="000000"/>
        </w:rPr>
        <w:t xml:space="preserve">Nie je dosť </w:t>
      </w:r>
      <w:r>
        <w:rPr>
          <w:rStyle w:val="Zkladntext2Tun6"/>
          <w:color w:val="000000"/>
        </w:rPr>
        <w:t xml:space="preserve">le^i </w:t>
      </w:r>
      <w:r>
        <w:rPr>
          <w:rStyle w:val="Zkladntext213"/>
          <w:color w:val="000000"/>
        </w:rPr>
        <w:t>vše</w:t>
      </w:r>
      <w:r>
        <w:rPr>
          <w:rStyle w:val="Zkladntext213"/>
          <w:color w:val="000000"/>
        </w:rPr>
        <w:softHyphen/>
        <w:t>obecne veriť, čo Boh zjavil, ale musíme sa us</w:t>
      </w:r>
      <w:r>
        <w:rPr>
          <w:rStyle w:val="Zkladntext213"/>
          <w:color w:val="000000"/>
        </w:rPr>
        <w:t>ilovať, aby sme niektoré náboženské pravdy aj výslovne poznali, le</w:t>
      </w:r>
      <w:r>
        <w:rPr>
          <w:rStyle w:val="Zkladntext213"/>
          <w:color w:val="000000"/>
        </w:rPr>
        <w:softHyphen/>
        <w:t>bo ich poznanie je pre spásu nevyhnutne potrebné.</w:t>
      </w:r>
    </w:p>
    <w:p w:rsidR="00000000" w:rsidRDefault="00395824">
      <w:pPr>
        <w:pStyle w:val="Zkladntext21"/>
        <w:shd w:val="clear" w:color="auto" w:fill="auto"/>
        <w:spacing w:before="0" w:after="0" w:line="245" w:lineRule="exact"/>
        <w:ind w:firstLine="480"/>
        <w:jc w:val="both"/>
      </w:pPr>
      <w:r>
        <w:rPr>
          <w:noProof/>
        </w:rPr>
        <mc:AlternateContent>
          <mc:Choice Requires="wps">
            <w:drawing>
              <wp:anchor distT="662940" distB="1590040" distL="63500" distR="63500" simplePos="0" relativeHeight="251748352" behindDoc="1" locked="0" layoutInCell="1" allowOverlap="1">
                <wp:simplePos x="0" y="0"/>
                <wp:positionH relativeFrom="margin">
                  <wp:posOffset>3676015</wp:posOffset>
                </wp:positionH>
                <wp:positionV relativeFrom="paragraph">
                  <wp:posOffset>85090</wp:posOffset>
                </wp:positionV>
                <wp:extent cx="646430" cy="243840"/>
                <wp:effectExtent l="2540" t="3175" r="0" b="635"/>
                <wp:wrapSquare wrapText="bothSides"/>
                <wp:docPr id="44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pravdy ná</w:t>
                            </w:r>
                            <w:r>
                              <w:rPr>
                                <w:rStyle w:val="Zkladntext3Exact6"/>
                                <w:color w:val="000000"/>
                              </w:rPr>
                              <w:softHyphen/>
                              <w:t>boženské.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114" type="#_x0000_t202" style="position:absolute;left:0;text-align:left;margin-left:289.45pt;margin-top:6.7pt;width:50.9pt;height:19.2pt;z-index:-251568128;visibility:visible;mso-wrap-style:square;mso-width-percent:0;mso-height-percent:0;mso-wrap-distance-left:5pt;mso-wrap-distance-top:52.2pt;mso-wrap-distance-right:5pt;mso-wrap-distance-bottom:12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&#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pravdy ná</w:t>
                      </w:r>
                      <w:r>
                        <w:rPr>
                          <w:rStyle w:val="Zkladntext3Exact6"/>
                          <w:color w:val="000000"/>
                        </w:rPr>
                        <w:softHyphen/>
                        <w:t>boženské.</w:t>
                      </w:r>
                    </w:p>
                  </w:txbxContent>
                </v:textbox>
                <w10:wrap type="square" anchorx="margin"/>
              </v:shape>
            </w:pict>
          </mc:Fallback>
        </mc:AlternateContent>
      </w:r>
      <w:r w:rsidR="00164892">
        <w:rPr>
          <w:rStyle w:val="Zkladntext213"/>
          <w:color w:val="000000"/>
        </w:rPr>
        <w:t xml:space="preserve">Sem patrí predovšetkým </w:t>
      </w:r>
      <w:r w:rsidR="00164892">
        <w:rPr>
          <w:rStyle w:val="Zkladntext2Tun6"/>
          <w:color w:val="000000"/>
        </w:rPr>
        <w:t xml:space="preserve">šestoro právd hlavných </w:t>
      </w:r>
      <w:r w:rsidR="00164892">
        <w:rPr>
          <w:rStyle w:val="Zkladntext213"/>
          <w:color w:val="000000"/>
        </w:rPr>
        <w:t xml:space="preserve">ale- </w:t>
      </w:r>
      <w:r w:rsidR="00164892">
        <w:rPr>
          <w:rStyle w:val="Zkladntext28bodov9"/>
          <w:color w:val="000000"/>
        </w:rPr>
        <w:t xml:space="preserve">Hlavné </w:t>
      </w:r>
      <w:r w:rsidR="00164892">
        <w:rPr>
          <w:rStyle w:val="Zkladntext213"/>
          <w:color w:val="000000"/>
        </w:rPr>
        <w:t>bo základných. Sú to:</w:t>
      </w:r>
    </w:p>
    <w:p w:rsidR="00000000" w:rsidRDefault="00164892">
      <w:pPr>
        <w:pStyle w:val="Zkladntext21"/>
        <w:numPr>
          <w:ilvl w:val="0"/>
          <w:numId w:val="63"/>
        </w:numPr>
        <w:shd w:val="clear" w:color="auto" w:fill="auto"/>
        <w:tabs>
          <w:tab w:val="left" w:pos="748"/>
        </w:tabs>
        <w:spacing w:before="0" w:after="0" w:line="245" w:lineRule="exact"/>
        <w:ind w:firstLine="480"/>
        <w:jc w:val="both"/>
      </w:pPr>
      <w:r>
        <w:rPr>
          <w:rStyle w:val="Zkladntext213"/>
          <w:color w:val="000000"/>
        </w:rPr>
        <w:t>Boh je len jeden.</w:t>
      </w:r>
    </w:p>
    <w:p w:rsidR="00000000" w:rsidRDefault="00164892">
      <w:pPr>
        <w:pStyle w:val="Zkladntext21"/>
        <w:numPr>
          <w:ilvl w:val="0"/>
          <w:numId w:val="63"/>
        </w:numPr>
        <w:shd w:val="clear" w:color="auto" w:fill="auto"/>
        <w:tabs>
          <w:tab w:val="left" w:pos="767"/>
        </w:tabs>
        <w:spacing w:before="0" w:after="0" w:line="245" w:lineRule="exact"/>
        <w:ind w:firstLine="480"/>
        <w:jc w:val="both"/>
      </w:pPr>
      <w:r>
        <w:rPr>
          <w:rStyle w:val="Zkladntext213"/>
          <w:color w:val="000000"/>
        </w:rPr>
        <w:t>V Bohu sú</w:t>
      </w:r>
      <w:r>
        <w:rPr>
          <w:rStyle w:val="Zkladntext213"/>
          <w:color w:val="000000"/>
        </w:rPr>
        <w:t xml:space="preserve"> 'tri osoby: Otec, Syn a Duch Svätý.</w:t>
      </w:r>
    </w:p>
    <w:p w:rsidR="00000000" w:rsidRDefault="00164892">
      <w:pPr>
        <w:pStyle w:val="Zkladntext21"/>
        <w:numPr>
          <w:ilvl w:val="0"/>
          <w:numId w:val="63"/>
        </w:numPr>
        <w:shd w:val="clear" w:color="auto" w:fill="auto"/>
        <w:tabs>
          <w:tab w:val="left" w:pos="767"/>
        </w:tabs>
        <w:spacing w:before="0" w:after="0" w:line="245" w:lineRule="exact"/>
        <w:ind w:firstLine="480"/>
        <w:jc w:val="both"/>
      </w:pPr>
      <w:r>
        <w:rPr>
          <w:rStyle w:val="Zkladntext213"/>
          <w:color w:val="000000"/>
        </w:rPr>
        <w:t>Syn Boží stal sa človekom, aby nás vykúpil.</w:t>
      </w:r>
    </w:p>
    <w:p w:rsidR="00000000" w:rsidRDefault="00164892">
      <w:pPr>
        <w:pStyle w:val="Zkladntext21"/>
        <w:numPr>
          <w:ilvl w:val="0"/>
          <w:numId w:val="63"/>
        </w:numPr>
        <w:shd w:val="clear" w:color="auto" w:fill="auto"/>
        <w:tabs>
          <w:tab w:val="left" w:pos="717"/>
        </w:tabs>
        <w:spacing w:before="0" w:after="0" w:line="245" w:lineRule="exact"/>
        <w:ind w:firstLine="480"/>
        <w:jc w:val="both"/>
      </w:pPr>
      <w:r>
        <w:rPr>
          <w:rStyle w:val="Zkladntext213"/>
          <w:color w:val="000000"/>
        </w:rPr>
        <w:t>Boh je spravodlivý sudca, ktorý dobrých odpláca a zlých tresce.</w:t>
      </w:r>
    </w:p>
    <w:p w:rsidR="00000000" w:rsidRDefault="00164892">
      <w:pPr>
        <w:pStyle w:val="Zkladntext21"/>
        <w:numPr>
          <w:ilvl w:val="0"/>
          <w:numId w:val="63"/>
        </w:numPr>
        <w:shd w:val="clear" w:color="auto" w:fill="auto"/>
        <w:tabs>
          <w:tab w:val="left" w:pos="777"/>
        </w:tabs>
        <w:spacing w:before="0" w:after="0" w:line="245" w:lineRule="exact"/>
        <w:ind w:firstLine="480"/>
        <w:jc w:val="both"/>
      </w:pPr>
      <w:r>
        <w:rPr>
          <w:rStyle w:val="Zkladntext213"/>
          <w:color w:val="000000"/>
        </w:rPr>
        <w:t>Duša človeka je nesmrteľná.</w:t>
      </w:r>
    </w:p>
    <w:p w:rsidR="00000000" w:rsidRDefault="00164892">
      <w:pPr>
        <w:pStyle w:val="Zkladntext21"/>
        <w:numPr>
          <w:ilvl w:val="0"/>
          <w:numId w:val="63"/>
        </w:numPr>
        <w:shd w:val="clear" w:color="auto" w:fill="auto"/>
        <w:tabs>
          <w:tab w:val="left" w:pos="777"/>
        </w:tabs>
        <w:spacing w:before="0" w:after="0" w:line="245" w:lineRule="exact"/>
        <w:ind w:firstLine="480"/>
        <w:jc w:val="both"/>
      </w:pPr>
      <w:r>
        <w:rPr>
          <w:rStyle w:val="Zkladntext213"/>
          <w:color w:val="000000"/>
        </w:rPr>
        <w:t>Milosť božia je pre spasenie potrebná.</w:t>
      </w:r>
    </w:p>
    <w:p w:rsidR="00000000" w:rsidRDefault="00164892">
      <w:pPr>
        <w:pStyle w:val="Zkladntext21"/>
        <w:shd w:val="clear" w:color="auto" w:fill="auto"/>
        <w:spacing w:before="0" w:after="0" w:line="245" w:lineRule="exact"/>
        <w:ind w:firstLine="480"/>
        <w:jc w:val="both"/>
      </w:pPr>
      <w:r>
        <w:rPr>
          <w:rStyle w:val="Zkladntext213"/>
          <w:color w:val="000000"/>
        </w:rPr>
        <w:t>Tieto máme výslovne vedieť</w:t>
      </w:r>
      <w:r>
        <w:rPr>
          <w:rStyle w:val="Zkladntext213"/>
          <w:color w:val="000000"/>
        </w:rPr>
        <w:t xml:space="preserve"> a veriť, keďže sú zákla</w:t>
      </w:r>
      <w:r>
        <w:rPr>
          <w:rStyle w:val="Zkladntext213"/>
          <w:color w:val="000000"/>
        </w:rPr>
        <w:softHyphen/>
        <w:t>dom kresťanského života.</w:t>
      </w:r>
    </w:p>
    <w:p w:rsidR="00000000" w:rsidRDefault="00164892">
      <w:pPr>
        <w:pStyle w:val="Zkladntext21"/>
        <w:shd w:val="clear" w:color="auto" w:fill="auto"/>
        <w:spacing w:before="0" w:after="0" w:line="245" w:lineRule="exact"/>
        <w:ind w:firstLine="480"/>
        <w:jc w:val="both"/>
        <w:sectPr w:rsidR="00000000">
          <w:pgSz w:w="8400" w:h="11900"/>
          <w:pgMar w:top="1385" w:right="607" w:bottom="1102" w:left="1025" w:header="0" w:footer="3" w:gutter="0"/>
          <w:cols w:space="720"/>
          <w:noEndnote/>
          <w:docGrid w:linePitch="360"/>
        </w:sectPr>
      </w:pPr>
      <w:r>
        <w:rPr>
          <w:rStyle w:val="Zkladntext213"/>
          <w:color w:val="000000"/>
        </w:rPr>
        <w:t>Z hlavných právd nevyhnutne treba vedieť: 1. Boh je len jeden a 2. Boh je spravodlivý sudca.</w:t>
      </w:r>
    </w:p>
    <w:p w:rsidR="00000000" w:rsidRDefault="00164892">
      <w:pPr>
        <w:pStyle w:val="Zkladntext31"/>
        <w:shd w:val="clear" w:color="auto" w:fill="auto"/>
        <w:spacing w:before="0" w:after="18" w:line="192" w:lineRule="exact"/>
        <w:ind w:left="1000" w:firstLine="420"/>
        <w:jc w:val="both"/>
      </w:pPr>
      <w:r>
        <w:rPr>
          <w:rStyle w:val="Zkladntext311"/>
          <w:color w:val="000000"/>
        </w:rPr>
        <w:lastRenderedPageBreak/>
        <w:t>Okrem týchto základných právd máme ešte vedieť: 1. apoštol</w:t>
      </w:r>
      <w:r>
        <w:rPr>
          <w:rStyle w:val="Zkladntext311"/>
          <w:color w:val="000000"/>
        </w:rPr>
        <w:softHyphen/>
        <w:t xml:space="preserve">ské vyznanie viery, </w:t>
      </w:r>
      <w:r>
        <w:rPr>
          <w:rStyle w:val="Zkladntext312"/>
          <w:color w:val="000000"/>
        </w:rPr>
        <w:t xml:space="preserve">2. </w:t>
      </w:r>
      <w:r>
        <w:rPr>
          <w:rStyle w:val="Zkladntext311"/>
          <w:color w:val="000000"/>
        </w:rPr>
        <w:t>Mod</w:t>
      </w:r>
      <w:r>
        <w:rPr>
          <w:rStyle w:val="Zkladntext311"/>
          <w:color w:val="000000"/>
        </w:rPr>
        <w:t>litbu Pána, 3. Pozdravenie anjelské, 4. Desatoro Božích prikázaní, 5. Pätoro cirkevných prikázaní, 6. se</w:t>
      </w:r>
      <w:r>
        <w:rPr>
          <w:rStyle w:val="Zkladntext311"/>
          <w:color w:val="000000"/>
        </w:rPr>
        <w:softHyphen/>
        <w:t>dem sv. sviatostí a 7. hlavné pravidlá kresťanskej spravodlivosti-</w:t>
      </w:r>
    </w:p>
    <w:p w:rsidR="00000000" w:rsidRDefault="00164892">
      <w:pPr>
        <w:pStyle w:val="Zkladntext21"/>
        <w:shd w:val="clear" w:color="auto" w:fill="auto"/>
        <w:spacing w:before="0" w:after="0" w:line="245" w:lineRule="exact"/>
        <w:ind w:left="1000" w:firstLine="420"/>
        <w:jc w:val="both"/>
      </w:pPr>
      <w:r>
        <w:rPr>
          <w:rStyle w:val="Zkladntext212"/>
          <w:color w:val="000000"/>
        </w:rPr>
        <w:t xml:space="preserve">Kto </w:t>
      </w:r>
      <w:r>
        <w:rPr>
          <w:rStyle w:val="Zkladntext213"/>
          <w:color w:val="000000"/>
        </w:rPr>
        <w:t xml:space="preserve">základné náboženské pravdy </w:t>
      </w:r>
      <w:r>
        <w:rPr>
          <w:rStyle w:val="Zkladntext212"/>
          <w:color w:val="000000"/>
        </w:rPr>
        <w:t xml:space="preserve">z </w:t>
      </w:r>
      <w:r>
        <w:rPr>
          <w:rStyle w:val="Zkladntext213"/>
          <w:color w:val="000000"/>
        </w:rPr>
        <w:t>vlastnej viny ne</w:t>
      </w:r>
      <w:r>
        <w:rPr>
          <w:rStyle w:val="Zkladntext213"/>
          <w:color w:val="000000"/>
        </w:rPr>
        <w:softHyphen/>
        <w:t>pozná a súc na ne upozornený ani s</w:t>
      </w:r>
      <w:r>
        <w:rPr>
          <w:rStyle w:val="Zkladntext213"/>
          <w:color w:val="000000"/>
        </w:rPr>
        <w:t xml:space="preserve">a neusiluje ich poznať, hreší ťažko; ku sv. </w:t>
      </w:r>
      <w:r>
        <w:rPr>
          <w:rStyle w:val="Zkladntext212"/>
          <w:color w:val="000000"/>
        </w:rPr>
        <w:t xml:space="preserve">sviatostiam </w:t>
      </w:r>
      <w:r>
        <w:rPr>
          <w:rStyle w:val="Zkladntext213"/>
          <w:color w:val="000000"/>
        </w:rPr>
        <w:t xml:space="preserve">nemôže </w:t>
      </w:r>
      <w:r>
        <w:rPr>
          <w:rStyle w:val="Zkladntext212"/>
          <w:color w:val="000000"/>
        </w:rPr>
        <w:t xml:space="preserve">byť </w:t>
      </w:r>
      <w:r>
        <w:rPr>
          <w:rStyle w:val="Zkladntext213"/>
          <w:color w:val="000000"/>
        </w:rPr>
        <w:t>skôr pripuste</w:t>
      </w:r>
      <w:r>
        <w:rPr>
          <w:rStyle w:val="Zkladntext213"/>
          <w:color w:val="000000"/>
        </w:rPr>
        <w:softHyphen/>
        <w:t xml:space="preserve">ný, kým o týchto </w:t>
      </w:r>
      <w:r>
        <w:rPr>
          <w:rStyle w:val="Zkladntext212"/>
          <w:color w:val="000000"/>
        </w:rPr>
        <w:t xml:space="preserve">pravdách </w:t>
      </w:r>
      <w:r>
        <w:rPr>
          <w:rStyle w:val="Zkladntext213"/>
          <w:color w:val="000000"/>
        </w:rPr>
        <w:t xml:space="preserve">nie je </w:t>
      </w:r>
      <w:r>
        <w:rPr>
          <w:rStyle w:val="Zkladntext212"/>
          <w:color w:val="000000"/>
        </w:rPr>
        <w:t>poučený.</w:t>
      </w:r>
    </w:p>
    <w:p w:rsidR="00000000" w:rsidRDefault="00164892">
      <w:pPr>
        <w:pStyle w:val="Zkladntext31"/>
        <w:shd w:val="clear" w:color="auto" w:fill="auto"/>
        <w:spacing w:before="0" w:after="22" w:line="192" w:lineRule="exact"/>
        <w:ind w:left="1000" w:firstLine="420"/>
        <w:jc w:val="both"/>
      </w:pPr>
      <w:r>
        <w:rPr>
          <w:rStyle w:val="Zkladntext311"/>
          <w:color w:val="000000"/>
        </w:rPr>
        <w:t xml:space="preserve">Písmo sv, </w:t>
      </w:r>
      <w:r>
        <w:rPr>
          <w:rStyle w:val="Zkladntext312"/>
          <w:color w:val="000000"/>
        </w:rPr>
        <w:t xml:space="preserve">blahoslaveným </w:t>
      </w:r>
      <w:r>
        <w:rPr>
          <w:rStyle w:val="Zkladntext311"/>
          <w:color w:val="000000"/>
        </w:rPr>
        <w:t xml:space="preserve">menuje toho, kto sa usiluje získať </w:t>
      </w:r>
      <w:r>
        <w:rPr>
          <w:rStyle w:val="Zkladntext390"/>
          <w:color w:val="000000"/>
        </w:rPr>
        <w:t xml:space="preserve">si </w:t>
      </w:r>
      <w:r>
        <w:rPr>
          <w:rStyle w:val="Zkladntext311"/>
          <w:color w:val="000000"/>
        </w:rPr>
        <w:t>náboženské vedomosti. „Blahoslavený človek, ktorý nechodí do rady bezbo</w:t>
      </w:r>
      <w:r>
        <w:rPr>
          <w:rStyle w:val="Zkladntext311"/>
          <w:color w:val="000000"/>
        </w:rPr>
        <w:t>žníkov,.</w:t>
      </w:r>
      <w:r>
        <w:rPr>
          <w:rStyle w:val="Zkladntext312"/>
          <w:color w:val="000000"/>
        </w:rPr>
        <w:t xml:space="preserve">.. </w:t>
      </w:r>
      <w:r>
        <w:rPr>
          <w:rStyle w:val="Zkladntext311"/>
          <w:color w:val="000000"/>
        </w:rPr>
        <w:t xml:space="preserve">ale v </w:t>
      </w:r>
      <w:r>
        <w:rPr>
          <w:rStyle w:val="Zkladntext312"/>
          <w:color w:val="000000"/>
        </w:rPr>
        <w:t xml:space="preserve">Pánovom </w:t>
      </w:r>
      <w:r>
        <w:rPr>
          <w:rStyle w:val="Zkladntext311"/>
          <w:color w:val="000000"/>
        </w:rPr>
        <w:t xml:space="preserve">zákone </w:t>
      </w:r>
      <w:r>
        <w:rPr>
          <w:rStyle w:val="Zkladntext312"/>
          <w:color w:val="000000"/>
        </w:rPr>
        <w:t xml:space="preserve">je </w:t>
      </w:r>
      <w:r>
        <w:rPr>
          <w:rStyle w:val="Zkladntext311"/>
          <w:color w:val="000000"/>
        </w:rPr>
        <w:t xml:space="preserve">vôľa jeho a </w:t>
      </w:r>
      <w:r>
        <w:rPr>
          <w:rStyle w:val="Zkladntext312"/>
          <w:color w:val="000000"/>
        </w:rPr>
        <w:t xml:space="preserve">o </w:t>
      </w:r>
      <w:r>
        <w:rPr>
          <w:rStyle w:val="Zkladntext311"/>
          <w:color w:val="000000"/>
        </w:rPr>
        <w:t>zá</w:t>
      </w:r>
      <w:r>
        <w:rPr>
          <w:rStyle w:val="Zkladntext311"/>
          <w:color w:val="000000"/>
        </w:rPr>
        <w:softHyphen/>
        <w:t xml:space="preserve">kone </w:t>
      </w:r>
      <w:r>
        <w:rPr>
          <w:rStyle w:val="Zkladntext312"/>
          <w:color w:val="000000"/>
        </w:rPr>
        <w:t xml:space="preserve">jeho rozväzuje vo dne a v </w:t>
      </w:r>
      <w:r>
        <w:rPr>
          <w:rStyle w:val="Zkladntext311"/>
          <w:color w:val="000000"/>
        </w:rPr>
        <w:t xml:space="preserve">noci.“ </w:t>
      </w:r>
      <w:r>
        <w:rPr>
          <w:rStyle w:val="Zkladntext312"/>
          <w:color w:val="000000"/>
        </w:rPr>
        <w:t>(Ž 1, 1—2.)</w:t>
      </w:r>
    </w:p>
    <w:p w:rsidR="00000000" w:rsidRDefault="00164892">
      <w:pPr>
        <w:pStyle w:val="Zkladntext21"/>
        <w:shd w:val="clear" w:color="auto" w:fill="auto"/>
        <w:spacing w:before="0" w:after="98" w:line="240" w:lineRule="exact"/>
        <w:ind w:left="160" w:firstLine="0"/>
        <w:jc w:val="both"/>
      </w:pPr>
      <w:r>
        <w:rPr>
          <w:rStyle w:val="Zkladntext28bodov15"/>
          <w:color w:val="000000"/>
        </w:rPr>
        <w:t xml:space="preserve">Vyznanie </w:t>
      </w:r>
      <w:r>
        <w:rPr>
          <w:rStyle w:val="Zkladntext212"/>
          <w:color w:val="000000"/>
        </w:rPr>
        <w:t xml:space="preserve">Význanie viery. </w:t>
      </w:r>
      <w:r>
        <w:rPr>
          <w:rStyle w:val="Zkladntext213"/>
          <w:color w:val="000000"/>
        </w:rPr>
        <w:t xml:space="preserve">Vieru </w:t>
      </w:r>
      <w:r>
        <w:rPr>
          <w:rStyle w:val="Zkladntext212"/>
          <w:color w:val="000000"/>
        </w:rPr>
        <w:t xml:space="preserve">svoju sme povinní </w:t>
      </w:r>
      <w:r>
        <w:rPr>
          <w:rStyle w:val="Zkladntext213"/>
          <w:color w:val="000000"/>
        </w:rPr>
        <w:t xml:space="preserve">vyznával </w:t>
      </w:r>
      <w:r>
        <w:rPr>
          <w:rStyle w:val="Zkladntext28bodov15"/>
          <w:color w:val="000000"/>
        </w:rPr>
        <w:t xml:space="preserve">viery. </w:t>
      </w:r>
      <w:r>
        <w:rPr>
          <w:rStyle w:val="Zkladntext212"/>
          <w:color w:val="000000"/>
        </w:rPr>
        <w:t xml:space="preserve">Ježiš Kristus hovorí: „Kto ma vyzná pred ľuďmi, </w:t>
      </w:r>
      <w:r>
        <w:rPr>
          <w:rStyle w:val="Zkladntext213"/>
          <w:color w:val="000000"/>
        </w:rPr>
        <w:t xml:space="preserve">i </w:t>
      </w:r>
      <w:r>
        <w:rPr>
          <w:rStyle w:val="Zkladntext212"/>
          <w:color w:val="000000"/>
        </w:rPr>
        <w:t xml:space="preserve">ja </w:t>
      </w:r>
      <w:r>
        <w:rPr>
          <w:rStyle w:val="Zkladntext213"/>
          <w:color w:val="000000"/>
        </w:rPr>
        <w:t xml:space="preserve">ho </w:t>
      </w:r>
      <w:r>
        <w:rPr>
          <w:rStyle w:val="Zkladntext212"/>
          <w:color w:val="000000"/>
        </w:rPr>
        <w:t>vyznám pred svojím Otcom, ktorý</w:t>
      </w:r>
      <w:r>
        <w:rPr>
          <w:rStyle w:val="Zkladntext212"/>
          <w:color w:val="000000"/>
        </w:rPr>
        <w:t xml:space="preserve"> je na nebesách." (Mt 10, 32.) Tento príkaz viaže však len v určitých okolno</w:t>
      </w:r>
      <w:r>
        <w:rPr>
          <w:rStyle w:val="Zkladntext212"/>
          <w:color w:val="000000"/>
        </w:rPr>
        <w:softHyphen/>
        <w:t xml:space="preserve">stiach, hlavne: keď nám Cirkev vyznanie viery </w:t>
      </w:r>
      <w:r>
        <w:rPr>
          <w:rStyle w:val="Zkladntext213"/>
          <w:color w:val="000000"/>
        </w:rPr>
        <w:t xml:space="preserve">ukladá, </w:t>
      </w:r>
      <w:r>
        <w:rPr>
          <w:rStyle w:val="Zkladntext212"/>
          <w:color w:val="000000"/>
        </w:rPr>
        <w:t xml:space="preserve">keď sa zákonitá vrchnosť spytuje na naše vierovyznanie, alebo keď česť a sláva božia vyznanie viery priamo </w:t>
      </w:r>
      <w:r>
        <w:rPr>
          <w:rStyle w:val="Zkladntext213"/>
          <w:color w:val="000000"/>
        </w:rPr>
        <w:t>vy</w:t>
      </w:r>
      <w:r>
        <w:rPr>
          <w:rStyle w:val="Zkladntext213"/>
          <w:color w:val="000000"/>
        </w:rPr>
        <w:softHyphen/>
      </w:r>
      <w:r>
        <w:rPr>
          <w:rStyle w:val="Zkladntext212"/>
          <w:color w:val="000000"/>
        </w:rPr>
        <w:t>žadujú. V takýc</w:t>
      </w:r>
      <w:r>
        <w:rPr>
          <w:rStyle w:val="Zkladntext212"/>
          <w:color w:val="000000"/>
        </w:rPr>
        <w:t xml:space="preserve">hto okolnostiach bolo by ťažkým hriechom svoju vieru nevyznať. Ale sú okolnosti, keď nie sme </w:t>
      </w:r>
      <w:r>
        <w:rPr>
          <w:rStyle w:val="Zkladntext213"/>
          <w:color w:val="000000"/>
        </w:rPr>
        <w:t>po</w:t>
      </w:r>
      <w:r>
        <w:rPr>
          <w:rStyle w:val="Zkladntext213"/>
          <w:color w:val="000000"/>
        </w:rPr>
        <w:softHyphen/>
      </w:r>
      <w:r>
        <w:rPr>
          <w:rStyle w:val="Zkladntext212"/>
          <w:color w:val="000000"/>
        </w:rPr>
        <w:t>vinní svoje náboženské presvedčenie dať najavo, napr. keď to žiadajú od nás ľudia, ktorí na to nemajú nijakého práva; ba často opatrnosť nám káže mlčať o viere,</w:t>
      </w:r>
      <w:r>
        <w:rPr>
          <w:rStyle w:val="Zkladntext212"/>
          <w:color w:val="000000"/>
        </w:rPr>
        <w:t xml:space="preserve"> hlavne keď predvídame, že by naše vierovyznanie bolo zbytoč</w:t>
      </w:r>
      <w:r>
        <w:rPr>
          <w:rStyle w:val="Zkladntext212"/>
          <w:color w:val="000000"/>
        </w:rPr>
        <w:softHyphen/>
        <w:t xml:space="preserve">né a že by mohlo vyvolať posmešné poznámky o viere, o Cirkvi a o Bohu. Sám Kristus Pán nás napomína: </w:t>
      </w:r>
      <w:r>
        <w:rPr>
          <w:rStyle w:val="Zkladntext213"/>
          <w:color w:val="000000"/>
        </w:rPr>
        <w:t>„Ne</w:t>
      </w:r>
      <w:r>
        <w:rPr>
          <w:rStyle w:val="Zkladntext213"/>
          <w:color w:val="000000"/>
        </w:rPr>
        <w:softHyphen/>
      </w:r>
      <w:r>
        <w:rPr>
          <w:rStyle w:val="Zkladntext212"/>
          <w:color w:val="000000"/>
        </w:rPr>
        <w:t xml:space="preserve">dávajte psom, čo je sväté, ani nehádžte </w:t>
      </w:r>
      <w:r>
        <w:rPr>
          <w:rStyle w:val="Zkladntext213"/>
          <w:color w:val="000000"/>
        </w:rPr>
        <w:t xml:space="preserve">svoje </w:t>
      </w:r>
      <w:r>
        <w:rPr>
          <w:rStyle w:val="Zkladntext212"/>
          <w:color w:val="000000"/>
        </w:rPr>
        <w:t xml:space="preserve">perly </w:t>
      </w:r>
      <w:r>
        <w:rPr>
          <w:rStyle w:val="Zkladntext213"/>
          <w:color w:val="000000"/>
        </w:rPr>
        <w:t xml:space="preserve">pred svine, </w:t>
      </w:r>
      <w:r>
        <w:rPr>
          <w:rStyle w:val="Zkladntext212"/>
          <w:color w:val="000000"/>
        </w:rPr>
        <w:t xml:space="preserve">aby ich azda nepošliapaly </w:t>
      </w:r>
      <w:r>
        <w:rPr>
          <w:rStyle w:val="Zkladntext212"/>
          <w:color w:val="000000"/>
        </w:rPr>
        <w:t xml:space="preserve">svojimi nohami.“ (Mt </w:t>
      </w:r>
      <w:r>
        <w:rPr>
          <w:rStyle w:val="Zkladntext213"/>
          <w:color w:val="000000"/>
        </w:rPr>
        <w:t>7,6.1</w:t>
      </w:r>
    </w:p>
    <w:p w:rsidR="00000000" w:rsidRDefault="00164892">
      <w:pPr>
        <w:pStyle w:val="Zkladntext31"/>
        <w:shd w:val="clear" w:color="auto" w:fill="auto"/>
        <w:tabs>
          <w:tab w:val="left" w:pos="5760"/>
        </w:tabs>
        <w:spacing w:before="0" w:after="0" w:line="192" w:lineRule="exact"/>
        <w:ind w:firstLine="460"/>
        <w:jc w:val="both"/>
      </w:pPr>
      <w:r>
        <w:rPr>
          <w:rStyle w:val="Zkladntext311"/>
          <w:color w:val="000000"/>
        </w:rPr>
        <w:t xml:space="preserve">Môže </w:t>
      </w:r>
      <w:r>
        <w:rPr>
          <w:rStyle w:val="Zkladntext35"/>
          <w:color w:val="000000"/>
        </w:rPr>
        <w:t xml:space="preserve">Poznámka. </w:t>
      </w:r>
      <w:r>
        <w:rPr>
          <w:rStyle w:val="Zkladntext311"/>
          <w:color w:val="000000"/>
        </w:rPr>
        <w:t xml:space="preserve">Na otázku, či môže </w:t>
      </w:r>
      <w:r>
        <w:rPr>
          <w:rStyle w:val="Zkladntext312"/>
          <w:color w:val="000000"/>
        </w:rPr>
        <w:t xml:space="preserve">vzniknúť </w:t>
      </w:r>
      <w:r>
        <w:rPr>
          <w:rStyle w:val="Zkladntext311"/>
          <w:color w:val="000000"/>
        </w:rPr>
        <w:t xml:space="preserve">spor medzi vierou </w:t>
      </w:r>
      <w:r>
        <w:rPr>
          <w:rStyle w:val="Zkladntext390"/>
          <w:color w:val="000000"/>
        </w:rPr>
        <w:t xml:space="preserve">a </w:t>
      </w:r>
      <w:r>
        <w:rPr>
          <w:rStyle w:val="Zkladntext311"/>
          <w:color w:val="000000"/>
        </w:rPr>
        <w:t xml:space="preserve">vzniknúť </w:t>
      </w:r>
      <w:r>
        <w:rPr>
          <w:rStyle w:val="Zkladntext312"/>
          <w:color w:val="000000"/>
        </w:rPr>
        <w:t xml:space="preserve">vedou, odpovedá cirk. </w:t>
      </w:r>
      <w:r>
        <w:rPr>
          <w:rStyle w:val="Zkladntext311"/>
          <w:color w:val="000000"/>
        </w:rPr>
        <w:t xml:space="preserve">snem vatikánsky (1869—1870): „Hoci viera spor medzi prevyšuje </w:t>
      </w:r>
      <w:r>
        <w:rPr>
          <w:rStyle w:val="Zkladntext312"/>
          <w:color w:val="000000"/>
        </w:rPr>
        <w:t xml:space="preserve">rozum, predsa </w:t>
      </w:r>
      <w:r>
        <w:rPr>
          <w:rStyle w:val="Zkladntext311"/>
          <w:color w:val="000000"/>
        </w:rPr>
        <w:t>medzi vierou a rozumom nikdy nemôže vierou vzniknúť opravdi</w:t>
      </w:r>
      <w:r>
        <w:rPr>
          <w:rStyle w:val="Zkladntext311"/>
          <w:color w:val="000000"/>
        </w:rPr>
        <w:t xml:space="preserve">vý spor, lebo ten istý Boh, ktorý zjavuje tajom- a vedou? </w:t>
      </w:r>
      <w:r>
        <w:rPr>
          <w:rStyle w:val="Zkladntext311"/>
          <w:color w:val="000000"/>
          <w:vertAlign w:val="superscript"/>
        </w:rPr>
        <w:t>stvá a</w:t>
      </w:r>
      <w:r>
        <w:rPr>
          <w:rStyle w:val="Zkladntext311"/>
          <w:color w:val="000000"/>
        </w:rPr>
        <w:t xml:space="preserve"> vlieva vieru, </w:t>
      </w:r>
      <w:r>
        <w:rPr>
          <w:rStyle w:val="Zkladntext312"/>
          <w:color w:val="000000"/>
        </w:rPr>
        <w:t xml:space="preserve">dal </w:t>
      </w:r>
      <w:r>
        <w:rPr>
          <w:rStyle w:val="Zkladntext311"/>
          <w:color w:val="000000"/>
        </w:rPr>
        <w:t>duchu ľudskému svetlo rozumu. Ale Boh nemôže popierať samého seba, ani pravda nemôže odporovať prav</w:t>
      </w:r>
      <w:r>
        <w:rPr>
          <w:rStyle w:val="Zkladntext311"/>
          <w:color w:val="000000"/>
        </w:rPr>
        <w:softHyphen/>
        <w:t>de. Zdanlivý spor vzniká obyčajne z toho, že buď články viery ne- boly po</w:t>
      </w:r>
      <w:r>
        <w:rPr>
          <w:rStyle w:val="Zkladntext311"/>
          <w:color w:val="000000"/>
        </w:rPr>
        <w:t>chopené a vykladané podľa smyslu Cirkvi, buď že vý</w:t>
      </w:r>
      <w:r>
        <w:rPr>
          <w:rStyle w:val="Zkladntext311"/>
          <w:color w:val="000000"/>
        </w:rPr>
        <w:softHyphen/>
        <w:t>mysly domnienok (hypotéz) sa pokladajú za výroky rozumu.“ (Sess. III. ca. 4.)</w:t>
      </w:r>
      <w:r>
        <w:rPr>
          <w:rStyle w:val="Zkladntext311"/>
          <w:color w:val="000000"/>
        </w:rPr>
        <w:tab/>
      </w:r>
      <w:r>
        <w:rPr>
          <w:rStyle w:val="Zkladntext390"/>
          <w:color w:val="000000"/>
          <w:vertAlign w:val="superscript"/>
        </w:rPr>
        <w:t>/</w:t>
      </w:r>
    </w:p>
    <w:p w:rsidR="00000000" w:rsidRDefault="00164892">
      <w:pPr>
        <w:pStyle w:val="Zkladntext31"/>
        <w:shd w:val="clear" w:color="auto" w:fill="auto"/>
        <w:spacing w:before="0" w:after="0" w:line="192" w:lineRule="exact"/>
        <w:ind w:left="1000" w:firstLine="420"/>
        <w:jc w:val="both"/>
        <w:sectPr w:rsidR="00000000">
          <w:pgSz w:w="8400" w:h="11900"/>
          <w:pgMar w:top="1366" w:right="979" w:bottom="1198" w:left="739" w:header="0" w:footer="3" w:gutter="0"/>
          <w:cols w:space="720"/>
          <w:noEndnote/>
          <w:docGrid w:linePitch="360"/>
        </w:sectPr>
      </w:pPr>
      <w:r>
        <w:rPr>
          <w:rStyle w:val="Zkladntext311"/>
          <w:color w:val="000000"/>
        </w:rPr>
        <w:t>,,Polovíčatá veda odvracia od Boha, pravá a skutočná veda vedie k Bohu.“ (Baco Verulamský f 1626.)</w:t>
      </w:r>
    </w:p>
    <w:p w:rsidR="00000000" w:rsidRDefault="00164892">
      <w:pPr>
        <w:pStyle w:val="Zkladntext21"/>
        <w:shd w:val="clear" w:color="auto" w:fill="auto"/>
        <w:spacing w:before="0" w:after="229" w:line="190" w:lineRule="exact"/>
        <w:ind w:left="1920" w:firstLine="0"/>
        <w:jc w:val="left"/>
      </w:pPr>
      <w:r>
        <w:rPr>
          <w:rStyle w:val="Zkladntext28bodov7"/>
          <w:color w:val="000000"/>
        </w:rPr>
        <w:lastRenderedPageBreak/>
        <w:t xml:space="preserve">§ 32. </w:t>
      </w:r>
      <w:r>
        <w:rPr>
          <w:rStyle w:val="Zkladntext212"/>
          <w:color w:val="000000"/>
        </w:rPr>
        <w:t>Hriechy proli viere.</w:t>
      </w:r>
    </w:p>
    <w:p w:rsidR="00000000" w:rsidRDefault="00164892">
      <w:pPr>
        <w:pStyle w:val="Zkladntext21"/>
        <w:shd w:val="clear" w:color="auto" w:fill="auto"/>
        <w:spacing w:before="0" w:after="173" w:line="245" w:lineRule="exact"/>
        <w:ind w:right="1040" w:firstLine="780"/>
        <w:jc w:val="both"/>
      </w:pPr>
      <w:r>
        <w:rPr>
          <w:rStyle w:val="Zkladntext213"/>
          <w:color w:val="000000"/>
        </w:rPr>
        <w:t xml:space="preserve">Hriechy proti viere sú nedostatky vlastností, ktoré viera má </w:t>
      </w:r>
      <w:r>
        <w:rPr>
          <w:rStyle w:val="Zkladntext212"/>
          <w:color w:val="000000"/>
        </w:rPr>
        <w:t xml:space="preserve">mať. </w:t>
      </w:r>
      <w:r>
        <w:rPr>
          <w:rStyle w:val="Zkladntext213"/>
          <w:color w:val="000000"/>
        </w:rPr>
        <w:t>Proti všeobecnej viere hreší, kto menej ve</w:t>
      </w:r>
      <w:r>
        <w:rPr>
          <w:rStyle w:val="Zkladntext213"/>
          <w:color w:val="000000"/>
        </w:rPr>
        <w:softHyphen/>
        <w:t>rí</w:t>
      </w:r>
      <w:r>
        <w:rPr>
          <w:rStyle w:val="Zkladntext213"/>
          <w:color w:val="000000"/>
        </w:rPr>
        <w:t xml:space="preserve">, ako má veriť, alebo neverí nič (nevera), kto verí viacej, ako je dovolené (povera) </w:t>
      </w:r>
      <w:r>
        <w:rPr>
          <w:rStyle w:val="Zkladntext212"/>
          <w:color w:val="000000"/>
        </w:rPr>
        <w:t xml:space="preserve">a </w:t>
      </w:r>
      <w:r>
        <w:rPr>
          <w:rStyle w:val="Zkladntext213"/>
          <w:color w:val="000000"/>
        </w:rPr>
        <w:t xml:space="preserve">kto </w:t>
      </w:r>
      <w:r>
        <w:rPr>
          <w:rStyle w:val="Zkladntext212"/>
          <w:color w:val="000000"/>
        </w:rPr>
        <w:t xml:space="preserve">len niektoré články viery prijíma a </w:t>
      </w:r>
      <w:r>
        <w:rPr>
          <w:rStyle w:val="Zkladntext213"/>
          <w:color w:val="000000"/>
        </w:rPr>
        <w:t xml:space="preserve">iné </w:t>
      </w:r>
      <w:r>
        <w:rPr>
          <w:rStyle w:val="Zkladntext212"/>
          <w:color w:val="000000"/>
        </w:rPr>
        <w:t xml:space="preserve">zavrhuje (kacírstvo). Proti pevnej viere sa prehrešuje, </w:t>
      </w:r>
      <w:r>
        <w:rPr>
          <w:rStyle w:val="Zkladntext213"/>
          <w:color w:val="000000"/>
        </w:rPr>
        <w:t xml:space="preserve">kto </w:t>
      </w:r>
      <w:r>
        <w:rPr>
          <w:rStyle w:val="Zkladntext212"/>
          <w:color w:val="000000"/>
        </w:rPr>
        <w:t xml:space="preserve">vo viere pochybuje. Proti živej viere hre- </w:t>
      </w:r>
      <w:r>
        <w:rPr>
          <w:rStyle w:val="Zkladntext24"/>
          <w:color w:val="000000"/>
        </w:rPr>
        <w:t>+</w:t>
      </w:r>
      <w:r>
        <w:rPr>
          <w:rStyle w:val="Zkladntext24"/>
          <w:color w:val="000000"/>
        </w:rPr>
        <w:t>■</w:t>
      </w:r>
      <w:r>
        <w:rPr>
          <w:rStyle w:val="Zkladntext24"/>
          <w:color w:val="000000"/>
        </w:rPr>
        <w:t xml:space="preserve"> </w:t>
      </w:r>
      <w:r>
        <w:rPr>
          <w:rStyle w:val="Zkladntext213"/>
          <w:color w:val="000000"/>
        </w:rPr>
        <w:t xml:space="preserve">ši, </w:t>
      </w:r>
      <w:r>
        <w:rPr>
          <w:rStyle w:val="Zkladntext212"/>
          <w:color w:val="000000"/>
        </w:rPr>
        <w:t>kto je vo viere</w:t>
      </w:r>
      <w:r>
        <w:rPr>
          <w:rStyle w:val="Zkladntext212"/>
          <w:color w:val="000000"/>
        </w:rPr>
        <w:t xml:space="preserve"> ľahostajný (indiferentizmus). Z nedo</w:t>
      </w:r>
      <w:r>
        <w:rPr>
          <w:rStyle w:val="Zkladntext212"/>
          <w:color w:val="000000"/>
        </w:rPr>
        <w:softHyphen/>
        <w:t xml:space="preserve">statku stálej viery vzniká odpadlíctvo (apostázá) </w:t>
      </w:r>
      <w:r>
        <w:rPr>
          <w:rStyle w:val="Zkladntext213"/>
          <w:color w:val="000000"/>
        </w:rPr>
        <w:t xml:space="preserve">a </w:t>
      </w:r>
      <w:r>
        <w:rPr>
          <w:rStyle w:val="Zkladntext212"/>
          <w:color w:val="000000"/>
        </w:rPr>
        <w:t>rozkol (schizma).</w:t>
      </w:r>
    </w:p>
    <w:p w:rsidR="00000000" w:rsidRDefault="00164892">
      <w:pPr>
        <w:pStyle w:val="Zkladntext21"/>
        <w:shd w:val="clear" w:color="auto" w:fill="auto"/>
        <w:spacing w:before="0" w:after="0" w:line="254" w:lineRule="exact"/>
        <w:ind w:left="360" w:firstLine="420"/>
        <w:jc w:val="left"/>
      </w:pPr>
      <w:r>
        <w:rPr>
          <w:rStyle w:val="Zkladntext28bodov"/>
          <w:color w:val="000000"/>
        </w:rPr>
        <w:t xml:space="preserve">í. </w:t>
      </w:r>
      <w:r>
        <w:rPr>
          <w:rStyle w:val="Zkladntext212"/>
          <w:color w:val="000000"/>
        </w:rPr>
        <w:t xml:space="preserve">Neverou </w:t>
      </w:r>
      <w:r>
        <w:rPr>
          <w:rStyle w:val="Zkladntext213"/>
          <w:color w:val="000000"/>
        </w:rPr>
        <w:t xml:space="preserve">sa </w:t>
      </w:r>
      <w:r>
        <w:rPr>
          <w:rStyle w:val="Zkladntext212"/>
          <w:color w:val="000000"/>
        </w:rPr>
        <w:t xml:space="preserve">prehrešuje, kto z vlastnej viny neverí </w:t>
      </w:r>
      <w:r>
        <w:rPr>
          <w:rStyle w:val="Zkladntext28bodov"/>
          <w:color w:val="000000"/>
        </w:rPr>
        <w:t xml:space="preserve">Nevera, </w:t>
      </w:r>
      <w:r>
        <w:rPr>
          <w:rStyle w:val="Zkladntext212"/>
          <w:color w:val="000000"/>
        </w:rPr>
        <w:t>v Boha a zjavenie božie.</w:t>
      </w:r>
    </w:p>
    <w:p w:rsidR="00000000" w:rsidRDefault="00164892">
      <w:pPr>
        <w:pStyle w:val="Zkladntext21"/>
        <w:shd w:val="clear" w:color="auto" w:fill="auto"/>
        <w:spacing w:before="0" w:after="0" w:line="245" w:lineRule="exact"/>
        <w:ind w:left="360" w:right="1040" w:firstLine="420"/>
        <w:jc w:val="both"/>
      </w:pPr>
      <w:r>
        <w:rPr>
          <w:rStyle w:val="Zkladntext212"/>
          <w:color w:val="000000"/>
        </w:rPr>
        <w:t>Nevera nezavinená (záporná, materiálna) nie je hrie</w:t>
      </w:r>
      <w:r>
        <w:rPr>
          <w:rStyle w:val="Zkladntext212"/>
          <w:color w:val="000000"/>
        </w:rPr>
        <w:softHyphen/>
      </w:r>
      <w:r>
        <w:rPr>
          <w:rStyle w:val="Zkladntext212"/>
          <w:color w:val="000000"/>
        </w:rPr>
        <w:t xml:space="preserve">chom. Tak napr. pohaní, ktorí o pravom náboženstva ešte nepočuli, tiež síce neveria v Boha, ale ich nevera nie je </w:t>
      </w:r>
      <w:r>
        <w:rPr>
          <w:rStyle w:val="Zkladntext213"/>
          <w:color w:val="000000"/>
        </w:rPr>
        <w:t xml:space="preserve">hriechom. Nevera </w:t>
      </w:r>
      <w:r>
        <w:rPr>
          <w:rStyle w:val="Zkladntext212"/>
          <w:color w:val="000000"/>
        </w:rPr>
        <w:t>zavinená (formálna) je ťažkým hrie</w:t>
      </w:r>
      <w:r>
        <w:rPr>
          <w:rStyle w:val="Zkladntext212"/>
          <w:color w:val="000000"/>
        </w:rPr>
        <w:softHyphen/>
      </w:r>
      <w:r>
        <w:rPr>
          <w:rStyle w:val="Zkladntext213"/>
          <w:color w:val="000000"/>
        </w:rPr>
        <w:t>chom.</w:t>
      </w:r>
    </w:p>
    <w:p w:rsidR="00000000" w:rsidRDefault="00164892">
      <w:pPr>
        <w:pStyle w:val="Zkladntext31"/>
        <w:shd w:val="clear" w:color="auto" w:fill="auto"/>
        <w:spacing w:before="0" w:after="0" w:line="192" w:lineRule="exact"/>
        <w:ind w:left="360" w:right="1040" w:firstLine="420"/>
        <w:jc w:val="both"/>
      </w:pPr>
      <w:r>
        <w:rPr>
          <w:rStyle w:val="Zkladntext311"/>
          <w:color w:val="000000"/>
        </w:rPr>
        <w:t xml:space="preserve">„Keby </w:t>
      </w:r>
      <w:r>
        <w:rPr>
          <w:rStyle w:val="Zkladntext312"/>
          <w:color w:val="000000"/>
        </w:rPr>
        <w:t xml:space="preserve">som </w:t>
      </w:r>
      <w:r>
        <w:rPr>
          <w:rStyle w:val="Zkladntext311"/>
          <w:color w:val="000000"/>
        </w:rPr>
        <w:t xml:space="preserve">nebol prišiel a nebol </w:t>
      </w:r>
      <w:r>
        <w:rPr>
          <w:rStyle w:val="Zkladntext312"/>
          <w:color w:val="000000"/>
        </w:rPr>
        <w:t xml:space="preserve">im </w:t>
      </w:r>
      <w:r>
        <w:rPr>
          <w:rStyle w:val="Zkladntext311"/>
          <w:color w:val="000000"/>
        </w:rPr>
        <w:t xml:space="preserve">hovoril, nemali </w:t>
      </w:r>
      <w:r>
        <w:rPr>
          <w:rStyle w:val="Zkladntext312"/>
          <w:color w:val="000000"/>
        </w:rPr>
        <w:t>by hrie</w:t>
      </w:r>
      <w:r>
        <w:rPr>
          <w:rStyle w:val="Zkladntext312"/>
          <w:color w:val="000000"/>
        </w:rPr>
        <w:softHyphen/>
        <w:t xml:space="preserve">chu, ale teraz nemajú </w:t>
      </w:r>
      <w:r>
        <w:rPr>
          <w:rStyle w:val="Zkladntext311"/>
          <w:color w:val="000000"/>
        </w:rPr>
        <w:t>výh</w:t>
      </w:r>
      <w:r>
        <w:rPr>
          <w:rStyle w:val="Zkladntext311"/>
          <w:color w:val="000000"/>
        </w:rPr>
        <w:t xml:space="preserve">ovorky </w:t>
      </w:r>
      <w:r>
        <w:rPr>
          <w:rStyle w:val="Zkladntext312"/>
          <w:color w:val="000000"/>
        </w:rPr>
        <w:t xml:space="preserve">pre </w:t>
      </w:r>
      <w:r>
        <w:rPr>
          <w:rStyle w:val="Zkladntext311"/>
          <w:color w:val="000000"/>
        </w:rPr>
        <w:t xml:space="preserve">svoj </w:t>
      </w:r>
      <w:r>
        <w:rPr>
          <w:rStyle w:val="Zkladntext312"/>
          <w:color w:val="000000"/>
        </w:rPr>
        <w:t xml:space="preserve">hriech" </w:t>
      </w:r>
      <w:r>
        <w:rPr>
          <w:rStyle w:val="Zkladntext311"/>
          <w:color w:val="000000"/>
        </w:rPr>
        <w:t xml:space="preserve">(Jn </w:t>
      </w:r>
      <w:r>
        <w:rPr>
          <w:rStyle w:val="Zkladntext312"/>
          <w:color w:val="000000"/>
        </w:rPr>
        <w:t>15, 22,), ho</w:t>
      </w:r>
      <w:r>
        <w:rPr>
          <w:rStyle w:val="Zkladntext312"/>
          <w:color w:val="000000"/>
        </w:rPr>
        <w:softHyphen/>
        <w:t>vorí Ježiš Kristus.</w:t>
      </w:r>
    </w:p>
    <w:p w:rsidR="00000000" w:rsidRDefault="00164892">
      <w:pPr>
        <w:pStyle w:val="Zkladntext31"/>
        <w:shd w:val="clear" w:color="auto" w:fill="auto"/>
        <w:spacing w:before="0" w:after="138" w:line="192" w:lineRule="exact"/>
        <w:ind w:left="360" w:right="1040" w:firstLine="420"/>
        <w:jc w:val="both"/>
      </w:pPr>
      <w:r>
        <w:rPr>
          <w:rStyle w:val="Zkladntext312"/>
          <w:color w:val="000000"/>
        </w:rPr>
        <w:t xml:space="preserve">Prameňom nevery </w:t>
      </w:r>
      <w:r>
        <w:rPr>
          <w:rStyle w:val="Zkladntext311"/>
          <w:color w:val="000000"/>
        </w:rPr>
        <w:t xml:space="preserve">je </w:t>
      </w:r>
      <w:r>
        <w:rPr>
          <w:rStyle w:val="Zkladntext312"/>
          <w:color w:val="000000"/>
        </w:rPr>
        <w:t>hlavne pýcha, hriešny život, slabé ná</w:t>
      </w:r>
      <w:r>
        <w:rPr>
          <w:rStyle w:val="Zkladntext312"/>
          <w:color w:val="000000"/>
        </w:rPr>
        <w:softHyphen/>
        <w:t>boženské vzdelanie atď. Druhy modernej nevery sú: ateizmus, ma</w:t>
      </w:r>
      <w:r>
        <w:rPr>
          <w:rStyle w:val="Zkladntext312"/>
          <w:color w:val="000000"/>
        </w:rPr>
        <w:softHyphen/>
        <w:t>terializmus, panteizmus, racionalizmus a deizmus.</w:t>
      </w:r>
    </w:p>
    <w:p w:rsidR="00000000" w:rsidRDefault="00164892">
      <w:pPr>
        <w:pStyle w:val="Zkladntext21"/>
        <w:numPr>
          <w:ilvl w:val="0"/>
          <w:numId w:val="64"/>
        </w:numPr>
        <w:shd w:val="clear" w:color="auto" w:fill="auto"/>
        <w:tabs>
          <w:tab w:val="left" w:pos="1052"/>
        </w:tabs>
        <w:spacing w:before="0" w:after="0" w:line="245" w:lineRule="exact"/>
        <w:ind w:left="360" w:firstLine="420"/>
        <w:jc w:val="left"/>
      </w:pPr>
      <w:r>
        <w:rPr>
          <w:rStyle w:val="Zkladntext212"/>
          <w:color w:val="000000"/>
        </w:rPr>
        <w:t xml:space="preserve">Poverou hreší, </w:t>
      </w:r>
      <w:r>
        <w:rPr>
          <w:rStyle w:val="Zkladntext28bodov7"/>
          <w:color w:val="000000"/>
        </w:rPr>
        <w:t xml:space="preserve">kto </w:t>
      </w:r>
      <w:r>
        <w:rPr>
          <w:rStyle w:val="Zkladntext213"/>
          <w:color w:val="000000"/>
        </w:rPr>
        <w:t>st</w:t>
      </w:r>
      <w:r>
        <w:rPr>
          <w:rStyle w:val="Zkladntext213"/>
          <w:color w:val="000000"/>
        </w:rPr>
        <w:t xml:space="preserve">voreným </w:t>
      </w:r>
      <w:r>
        <w:rPr>
          <w:rStyle w:val="Zkladntext212"/>
          <w:color w:val="000000"/>
        </w:rPr>
        <w:t xml:space="preserve">veciam pripisuje </w:t>
      </w:r>
      <w:r>
        <w:rPr>
          <w:rStyle w:val="Zkladntext213"/>
          <w:color w:val="000000"/>
        </w:rPr>
        <w:t xml:space="preserve">taj- </w:t>
      </w:r>
      <w:r>
        <w:rPr>
          <w:rStyle w:val="Zkladntext28bodov7"/>
          <w:color w:val="000000"/>
        </w:rPr>
        <w:t xml:space="preserve">povera, </w:t>
      </w:r>
      <w:r>
        <w:rPr>
          <w:rStyle w:val="Zkladntext212"/>
          <w:color w:val="000000"/>
        </w:rPr>
        <w:t xml:space="preserve">nú moc, ktorej </w:t>
      </w:r>
      <w:r>
        <w:rPr>
          <w:rStyle w:val="Zkladntext213"/>
          <w:color w:val="000000"/>
        </w:rPr>
        <w:t xml:space="preserve">im </w:t>
      </w:r>
      <w:r>
        <w:rPr>
          <w:rStyle w:val="Zkladntext212"/>
          <w:color w:val="000000"/>
        </w:rPr>
        <w:t>Boh nedal.</w:t>
      </w:r>
    </w:p>
    <w:p w:rsidR="00000000" w:rsidRDefault="00164892">
      <w:pPr>
        <w:pStyle w:val="Zkladntext31"/>
        <w:shd w:val="clear" w:color="auto" w:fill="auto"/>
        <w:spacing w:before="0" w:after="0" w:line="192" w:lineRule="exact"/>
        <w:ind w:left="360" w:right="1040" w:firstLine="420"/>
        <w:jc w:val="both"/>
      </w:pPr>
      <w:r>
        <w:rPr>
          <w:rStyle w:val="Zkladntext311"/>
          <w:color w:val="000000"/>
        </w:rPr>
        <w:t xml:space="preserve">Tak </w:t>
      </w:r>
      <w:r>
        <w:rPr>
          <w:rStyle w:val="Zkladntext312"/>
          <w:color w:val="000000"/>
        </w:rPr>
        <w:t xml:space="preserve">napr. </w:t>
      </w:r>
      <w:r>
        <w:rPr>
          <w:rStyle w:val="Zkladntext311"/>
          <w:color w:val="000000"/>
        </w:rPr>
        <w:t xml:space="preserve">poverou je </w:t>
      </w:r>
      <w:r>
        <w:rPr>
          <w:rStyle w:val="Zkladntext312"/>
          <w:color w:val="000000"/>
        </w:rPr>
        <w:t xml:space="preserve">na </w:t>
      </w:r>
      <w:r>
        <w:rPr>
          <w:rStyle w:val="Zkladntext311"/>
          <w:color w:val="000000"/>
        </w:rPr>
        <w:t xml:space="preserve">krku nosiť amulety </w:t>
      </w:r>
      <w:r>
        <w:rPr>
          <w:rStyle w:val="Zkladntext312"/>
          <w:color w:val="000000"/>
        </w:rPr>
        <w:t xml:space="preserve">a očakávať </w:t>
      </w:r>
      <w:r>
        <w:rPr>
          <w:rStyle w:val="Zkladntext311"/>
          <w:color w:val="000000"/>
        </w:rPr>
        <w:t xml:space="preserve">od nich záchranu od zlého; poverou </w:t>
      </w:r>
      <w:r>
        <w:rPr>
          <w:rStyle w:val="Zkladntext312"/>
          <w:color w:val="000000"/>
        </w:rPr>
        <w:t xml:space="preserve">je za </w:t>
      </w:r>
      <w:r>
        <w:rPr>
          <w:rStyle w:val="Zkladntext311"/>
          <w:color w:val="000000"/>
        </w:rPr>
        <w:t xml:space="preserve">nešťastné pokladať </w:t>
      </w:r>
      <w:r>
        <w:rPr>
          <w:rStyle w:val="Zkladntext312"/>
          <w:color w:val="000000"/>
        </w:rPr>
        <w:t xml:space="preserve">číslo 13 </w:t>
      </w:r>
      <w:r>
        <w:rPr>
          <w:rStyle w:val="Zkladntext311"/>
          <w:color w:val="000000"/>
        </w:rPr>
        <w:t xml:space="preserve">alebo deň piatočný, vykladať karty, </w:t>
      </w:r>
      <w:r>
        <w:rPr>
          <w:rStyle w:val="Zkladntext312"/>
          <w:color w:val="000000"/>
        </w:rPr>
        <w:t xml:space="preserve">ťahať planéty </w:t>
      </w:r>
      <w:r>
        <w:rPr>
          <w:rStyle w:val="Zkladntext311"/>
          <w:color w:val="000000"/>
        </w:rPr>
        <w:t>atď.</w:t>
      </w:r>
    </w:p>
    <w:p w:rsidR="00000000" w:rsidRDefault="00164892">
      <w:pPr>
        <w:pStyle w:val="Zkladntext31"/>
        <w:shd w:val="clear" w:color="auto" w:fill="auto"/>
        <w:spacing w:before="0" w:after="138" w:line="192" w:lineRule="exact"/>
        <w:ind w:left="360" w:right="1040" w:firstLine="420"/>
        <w:jc w:val="both"/>
      </w:pPr>
      <w:r>
        <w:rPr>
          <w:rStyle w:val="Zkladntext312"/>
          <w:color w:val="000000"/>
        </w:rPr>
        <w:t xml:space="preserve">Ale </w:t>
      </w:r>
      <w:r>
        <w:rPr>
          <w:rStyle w:val="Zkladntext311"/>
          <w:color w:val="000000"/>
        </w:rPr>
        <w:t xml:space="preserve">nie je </w:t>
      </w:r>
      <w:r>
        <w:rPr>
          <w:rStyle w:val="Zkladntext311"/>
          <w:color w:val="000000"/>
        </w:rPr>
        <w:t xml:space="preserve">poverou nosiť so sebou obrázky alebo sošky svätých, mať </w:t>
      </w:r>
      <w:r>
        <w:rPr>
          <w:rStyle w:val="Zkladntext312"/>
          <w:color w:val="000000"/>
        </w:rPr>
        <w:t xml:space="preserve">ich </w:t>
      </w:r>
      <w:r>
        <w:rPr>
          <w:rStyle w:val="Zkladntext311"/>
          <w:color w:val="000000"/>
        </w:rPr>
        <w:t xml:space="preserve">v úctivosti a očakávať od </w:t>
      </w:r>
      <w:r>
        <w:rPr>
          <w:rStyle w:val="Zkladntext312"/>
          <w:color w:val="000000"/>
        </w:rPr>
        <w:t xml:space="preserve">nich </w:t>
      </w:r>
      <w:r>
        <w:rPr>
          <w:rStyle w:val="Zkladntext311"/>
          <w:color w:val="000000"/>
        </w:rPr>
        <w:t>účinky, ktoré im boly po</w:t>
      </w:r>
      <w:r>
        <w:rPr>
          <w:rStyle w:val="Zkladntext311"/>
          <w:color w:val="000000"/>
        </w:rPr>
        <w:softHyphen/>
        <w:t>svätením dané.</w:t>
      </w:r>
    </w:p>
    <w:p w:rsidR="00000000" w:rsidRDefault="00164892">
      <w:pPr>
        <w:pStyle w:val="Zkladntext21"/>
        <w:numPr>
          <w:ilvl w:val="0"/>
          <w:numId w:val="64"/>
        </w:numPr>
        <w:shd w:val="clear" w:color="auto" w:fill="auto"/>
        <w:tabs>
          <w:tab w:val="left" w:pos="1052"/>
        </w:tabs>
        <w:spacing w:before="0" w:after="0" w:line="245" w:lineRule="exact"/>
        <w:ind w:left="360" w:firstLine="420"/>
        <w:jc w:val="left"/>
      </w:pPr>
      <w:r>
        <w:rPr>
          <w:rStyle w:val="Zkladntext212"/>
          <w:color w:val="000000"/>
        </w:rPr>
        <w:t xml:space="preserve">Bludárstvom, </w:t>
      </w:r>
      <w:r>
        <w:rPr>
          <w:rStyle w:val="Zkladntext213"/>
          <w:color w:val="000000"/>
        </w:rPr>
        <w:t xml:space="preserve">čiže kacírstvom sa prehrešuje, kto </w:t>
      </w:r>
      <w:r>
        <w:rPr>
          <w:rStyle w:val="Zkladntext28bodov7"/>
          <w:color w:val="000000"/>
        </w:rPr>
        <w:t xml:space="preserve">Bludárstvo, </w:t>
      </w:r>
      <w:r>
        <w:rPr>
          <w:rStyle w:val="Zkladntext213"/>
          <w:color w:val="000000"/>
        </w:rPr>
        <w:t>tvrdošijne neverí pravdy, ktoré cirkev katolícka na vere-</w:t>
      </w:r>
    </w:p>
    <w:p w:rsidR="00000000" w:rsidRDefault="00164892">
      <w:pPr>
        <w:pStyle w:val="Zkladntext21"/>
        <w:shd w:val="clear" w:color="auto" w:fill="auto"/>
        <w:spacing w:before="0" w:after="0" w:line="245" w:lineRule="exact"/>
        <w:ind w:left="360" w:firstLine="0"/>
        <w:jc w:val="left"/>
      </w:pPr>
      <w:r>
        <w:rPr>
          <w:rStyle w:val="Zkladntext213"/>
          <w:color w:val="000000"/>
        </w:rPr>
        <w:t>nie predkladá.</w:t>
      </w:r>
    </w:p>
    <w:p w:rsidR="00000000" w:rsidRDefault="00164892">
      <w:pPr>
        <w:pStyle w:val="Zkladntext31"/>
        <w:shd w:val="clear" w:color="auto" w:fill="auto"/>
        <w:spacing w:before="0" w:after="0" w:line="187" w:lineRule="exact"/>
        <w:ind w:left="360" w:right="1040" w:firstLine="420"/>
        <w:jc w:val="both"/>
      </w:pPr>
      <w:r>
        <w:rPr>
          <w:rStyle w:val="Zkladntext311"/>
          <w:color w:val="000000"/>
        </w:rPr>
        <w:t>Tvrdošijného kacíra, ktorý aj navonok, slovom a skutkom prejavuje svoj odpor proti pravdám Cirkvou hlásaným, Cirkev tresce vyobcovaním (exkomunikácia). Cod. J. C. can. 2314. § 1.</w:t>
      </w:r>
      <w:r>
        <w:br w:type="page"/>
      </w:r>
    </w:p>
    <w:p w:rsidR="00000000" w:rsidRDefault="00164892">
      <w:pPr>
        <w:pStyle w:val="Zkladntext21"/>
        <w:shd w:val="clear" w:color="auto" w:fill="auto"/>
        <w:tabs>
          <w:tab w:val="left" w:leader="underscore" w:pos="3145"/>
          <w:tab w:val="left" w:leader="underscore" w:pos="4724"/>
          <w:tab w:val="left" w:leader="underscore" w:pos="5454"/>
        </w:tabs>
        <w:spacing w:before="0" w:after="0" w:line="250" w:lineRule="exact"/>
        <w:ind w:left="260" w:firstLine="0"/>
        <w:jc w:val="left"/>
      </w:pPr>
      <w:r>
        <w:rPr>
          <w:rStyle w:val="Zkladntext28bodov15"/>
          <w:color w:val="000000"/>
        </w:rPr>
        <w:lastRenderedPageBreak/>
        <w:t xml:space="preserve">ľochvbo- </w:t>
      </w:r>
      <w:r>
        <w:rPr>
          <w:rStyle w:val="Zkladntext267"/>
          <w:color w:val="000000"/>
        </w:rPr>
        <w:t>4</w:t>
      </w:r>
      <w:r>
        <w:rPr>
          <w:rStyle w:val="Zkladntext213"/>
          <w:color w:val="000000"/>
        </w:rPr>
        <w:t xml:space="preserve"> Pochybovaním vo viere hreší, kto pripúšťa myš- </w:t>
      </w:r>
      <w:r>
        <w:rPr>
          <w:rStyle w:val="Zkladntext2Riadkovanie5pt"/>
          <w:color w:val="000000"/>
        </w:rPr>
        <w:t>'lienku,</w:t>
      </w:r>
      <w:r>
        <w:rPr>
          <w:rStyle w:val="Zkladntext213"/>
          <w:color w:val="000000"/>
        </w:rPr>
        <w:t xml:space="preserve"> že by niečo mohlo byť nepravdou, čo Cirkev káže veriť.</w:t>
      </w:r>
      <w:r>
        <w:rPr>
          <w:rStyle w:val="Zkladntext23"/>
          <w:noProof w:val="0"/>
          <w:color w:val="000000"/>
        </w:rPr>
        <w:tab/>
      </w:r>
      <w:r>
        <w:rPr>
          <w:rStyle w:val="Zkladntext2Kapitlky4"/>
          <w:color w:val="000000"/>
          <w:vertAlign w:val="subscript"/>
        </w:rPr>
        <w:t>a</w:t>
      </w:r>
      <w:r>
        <w:rPr>
          <w:rStyle w:val="Zkladntext2Kapitlky3"/>
          <w:noProof w:val="0"/>
          <w:color w:val="000000"/>
        </w:rPr>
        <w:tab/>
      </w:r>
      <w:r>
        <w:rPr>
          <w:rStyle w:val="Zkladntext2Kapitlky2"/>
          <w:color w:val="000000"/>
        </w:rPr>
        <w:t>*</w:t>
      </w:r>
      <w:r>
        <w:rPr>
          <w:rStyle w:val="Zkladntext2Kapitlky3"/>
          <w:noProof w:val="0"/>
          <w:color w:val="000000"/>
        </w:rPr>
        <w:tab/>
      </w:r>
    </w:p>
    <w:p w:rsidR="00000000" w:rsidRDefault="00395824">
      <w:pPr>
        <w:pStyle w:val="Zkladntext31"/>
        <w:shd w:val="clear" w:color="auto" w:fill="auto"/>
        <w:spacing w:before="0" w:after="0" w:line="187" w:lineRule="exact"/>
        <w:ind w:left="1060" w:firstLine="420"/>
        <w:jc w:val="both"/>
      </w:pPr>
      <w:r>
        <w:rPr>
          <w:noProof/>
        </w:rPr>
        <w:drawing>
          <wp:anchor distT="0" distB="0" distL="804545" distR="79375" simplePos="0" relativeHeight="251749376" behindDoc="1" locked="0" layoutInCell="1" allowOverlap="1">
            <wp:simplePos x="0" y="0"/>
            <wp:positionH relativeFrom="margin">
              <wp:posOffset>804545</wp:posOffset>
            </wp:positionH>
            <wp:positionV relativeFrom="paragraph">
              <wp:posOffset>-692150</wp:posOffset>
            </wp:positionV>
            <wp:extent cx="3584575" cy="158750"/>
            <wp:effectExtent l="0" t="0" r="0" b="0"/>
            <wp:wrapTopAndBottom/>
            <wp:docPr id="44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84575" cy="158750"/>
                    </a:xfrm>
                    <a:prstGeom prst="rect">
                      <a:avLst/>
                    </a:prstGeom>
                    <a:noFill/>
                  </pic:spPr>
                </pic:pic>
              </a:graphicData>
            </a:graphic>
            <wp14:sizeRelH relativeFrom="page">
              <wp14:pctWidth>0</wp14:pctWidth>
            </wp14:sizeRelH>
            <wp14:sizeRelV relativeFrom="page">
              <wp14:pctHeight>0</wp14:pctHeight>
            </wp14:sizeRelV>
          </wp:anchor>
        </w:drawing>
      </w:r>
      <w:r w:rsidR="00164892">
        <w:rPr>
          <w:rStyle w:val="Zkladntext311"/>
          <w:color w:val="000000"/>
        </w:rPr>
        <w:t>Chvíľkové vzniknutie pochybnosti vo viere nie je hriechom,</w:t>
      </w:r>
    </w:p>
    <w:p w:rsidR="00000000" w:rsidRDefault="00164892">
      <w:pPr>
        <w:pStyle w:val="Zkladntext171"/>
        <w:shd w:val="clear" w:color="auto" w:fill="auto"/>
        <w:spacing w:after="6" w:line="187" w:lineRule="atLeast"/>
        <w:ind w:left="800" w:right="340"/>
      </w:pPr>
      <w:r>
        <w:rPr>
          <w:rStyle w:val="Zkladntext170"/>
          <w:rFonts w:ascii="Microsoft Sans Serif" w:hAnsi="Microsoft Sans Serif" w:cs="Microsoft Sans Serif"/>
          <w:b/>
          <w:bCs/>
          <w:color w:val="000000"/>
          <w:position w:val="-13"/>
          <w:sz w:val="22"/>
          <w:szCs w:val="22"/>
        </w:rPr>
        <w:t>I</w:t>
      </w:r>
      <w:r>
        <w:rPr>
          <w:rStyle w:val="Zkladntext172"/>
          <w:color w:val="000000"/>
        </w:rPr>
        <w:t>ak proti tomu bojujeme! stane sa však hriechom, keď dobrovoľne ostávame v pochybnosti. Takto sa ľahko môže v človeku vyvinúť p</w:t>
      </w:r>
      <w:r>
        <w:rPr>
          <w:rStyle w:val="Zkladntext172"/>
          <w:color w:val="000000"/>
        </w:rPr>
        <w:t>ochybovačnost náboženská.</w:t>
      </w:r>
    </w:p>
    <w:p w:rsidR="00000000" w:rsidRDefault="00164892">
      <w:pPr>
        <w:pStyle w:val="Zkladntext21"/>
        <w:shd w:val="clear" w:color="auto" w:fill="auto"/>
        <w:spacing w:before="0" w:after="0" w:line="254" w:lineRule="exact"/>
        <w:ind w:left="260" w:firstLine="0"/>
        <w:jc w:val="left"/>
      </w:pPr>
      <w:r>
        <w:rPr>
          <w:rStyle w:val="Zkladntext28bodov15"/>
          <w:color w:val="000000"/>
        </w:rPr>
        <w:t xml:space="preserve">Ľahostaj- </w:t>
      </w:r>
      <w:r>
        <w:rPr>
          <w:rStyle w:val="Zkladntext267"/>
          <w:color w:val="000000"/>
        </w:rPr>
        <w:t>5</w:t>
      </w:r>
      <w:r>
        <w:rPr>
          <w:rStyle w:val="Zkladntext213"/>
          <w:color w:val="000000"/>
        </w:rPr>
        <w:t xml:space="preserve">. </w:t>
      </w:r>
      <w:r>
        <w:rPr>
          <w:rStyle w:val="Zkladntext2Tun6"/>
          <w:color w:val="000000"/>
        </w:rPr>
        <w:t xml:space="preserve">Ľahostajnosťou (indiferentizmus) vo viere </w:t>
      </w:r>
      <w:r>
        <w:rPr>
          <w:rStyle w:val="Zkladntext213"/>
          <w:color w:val="000000"/>
        </w:rPr>
        <w:t xml:space="preserve">sa pre- </w:t>
      </w:r>
      <w:r>
        <w:rPr>
          <w:rStyle w:val="Zkladntext213"/>
          <w:color w:val="000000"/>
          <w:vertAlign w:val="superscript"/>
        </w:rPr>
        <w:t>nosf</w:t>
      </w:r>
      <w:r>
        <w:rPr>
          <w:rStyle w:val="Zkladntext213"/>
          <w:color w:val="000000"/>
        </w:rPr>
        <w:t>' hrešuje, kto buď o nijaké náboženstvo nedbá, buď všetky náboženstvá pokladá za rovnako dobré a pravdivé.</w:t>
      </w:r>
    </w:p>
    <w:p w:rsidR="00000000" w:rsidRDefault="00164892">
      <w:pPr>
        <w:pStyle w:val="Zkladntext31"/>
        <w:shd w:val="clear" w:color="auto" w:fill="auto"/>
        <w:spacing w:before="0" w:after="0" w:line="197" w:lineRule="exact"/>
        <w:ind w:left="1060" w:right="340" w:firstLine="420"/>
        <w:jc w:val="both"/>
      </w:pPr>
      <w:r>
        <w:rPr>
          <w:rStyle w:val="Zkladntext311"/>
          <w:color w:val="000000"/>
        </w:rPr>
        <w:t xml:space="preserve">Indiferentizmus je: a) teoretický a b) praktický, a) </w:t>
      </w:r>
      <w:r>
        <w:rPr>
          <w:rStyle w:val="Zkladntext34"/>
          <w:color w:val="000000"/>
        </w:rPr>
        <w:t>Ind</w:t>
      </w:r>
      <w:r>
        <w:rPr>
          <w:rStyle w:val="Zkladntext34"/>
          <w:color w:val="000000"/>
        </w:rPr>
        <w:t xml:space="preserve">iferentizmus teoretický, </w:t>
      </w:r>
      <w:r>
        <w:rPr>
          <w:rStyle w:val="Zkladntext311"/>
          <w:color w:val="000000"/>
        </w:rPr>
        <w:t>ktorý všetky náboženstvá po</w:t>
      </w:r>
      <w:r>
        <w:rPr>
          <w:rStyle w:val="Zkladntext311"/>
          <w:color w:val="000000"/>
        </w:rPr>
        <w:softHyphen/>
        <w:t>kladá za rovnako pravdivé, je nerozumný a hriešny. Nerozumný, lebo vyhlasuje učenia, ktoré si navzájom odporujú (viera katolícka, židovská, mohamedánska atď.) za rovnako pravdivé; je hriešny, lebo si nev</w:t>
      </w:r>
      <w:r>
        <w:rPr>
          <w:rStyle w:val="Zkladntext311"/>
          <w:color w:val="000000"/>
        </w:rPr>
        <w:t>áži Syna Božieho, ktorý sám o sebe povedal: „Nato som sa narodil a nato som prišiel na svet, aby som vydal svedectvo pravde, Každý, kto je (priateľom) pravdy, počúva môj hlas!</w:t>
      </w:r>
      <w:r>
        <w:rPr>
          <w:rStyle w:val="Zkladntext311"/>
          <w:color w:val="000000"/>
          <w:vertAlign w:val="superscript"/>
        </w:rPr>
        <w:t>1</w:t>
      </w:r>
      <w:r>
        <w:rPr>
          <w:rStyle w:val="Zkladntext311"/>
          <w:color w:val="000000"/>
        </w:rPr>
        <w:t>' (Jn 18, 37.)</w:t>
      </w:r>
    </w:p>
    <w:p w:rsidR="00000000" w:rsidRDefault="00164892">
      <w:pPr>
        <w:pStyle w:val="Zkladntext31"/>
        <w:shd w:val="clear" w:color="auto" w:fill="auto"/>
        <w:spacing w:before="0" w:after="14" w:line="187" w:lineRule="exact"/>
        <w:ind w:left="1060" w:right="340" w:firstLine="420"/>
        <w:jc w:val="both"/>
      </w:pPr>
      <w:r>
        <w:rPr>
          <w:rStyle w:val="Zkladntext311"/>
          <w:color w:val="000000"/>
        </w:rPr>
        <w:t xml:space="preserve">b) </w:t>
      </w:r>
      <w:r>
        <w:rPr>
          <w:rStyle w:val="Zkladntext34"/>
          <w:color w:val="000000"/>
        </w:rPr>
        <w:t xml:space="preserve">Indiferentizmus praktický </w:t>
      </w:r>
      <w:r>
        <w:rPr>
          <w:rStyle w:val="Zkladntext311"/>
          <w:color w:val="000000"/>
        </w:rPr>
        <w:t>záleží v tom, že človek, nedbajú</w:t>
      </w:r>
      <w:r>
        <w:rPr>
          <w:rStyle w:val="Zkladntext311"/>
          <w:color w:val="000000"/>
        </w:rPr>
        <w:t>c o nijaké náboženstvo, zanedbáva svoje náboženské povinnosti a ne</w:t>
      </w:r>
      <w:r>
        <w:rPr>
          <w:rStyle w:val="Zkladntext311"/>
          <w:color w:val="000000"/>
        </w:rPr>
        <w:softHyphen/>
        <w:t>žije podlá náuky náboženskej.</w:t>
      </w:r>
    </w:p>
    <w:p w:rsidR="00000000" w:rsidRDefault="00395824">
      <w:pPr>
        <w:pStyle w:val="Zkladntext21"/>
        <w:shd w:val="clear" w:color="auto" w:fill="auto"/>
        <w:spacing w:before="0" w:after="0" w:line="245" w:lineRule="exact"/>
        <w:ind w:right="340" w:firstLine="480"/>
        <w:jc w:val="both"/>
      </w:pPr>
      <w:r>
        <w:rPr>
          <w:noProof/>
        </w:rPr>
        <mc:AlternateContent>
          <mc:Choice Requires="wps">
            <w:drawing>
              <wp:anchor distT="0" distB="1784985" distL="63500" distR="63500" simplePos="0" relativeHeight="251750400" behindDoc="1" locked="0" layoutInCell="1" allowOverlap="1">
                <wp:simplePos x="0" y="0"/>
                <wp:positionH relativeFrom="margin">
                  <wp:posOffset>52070</wp:posOffset>
                </wp:positionH>
                <wp:positionV relativeFrom="paragraph">
                  <wp:posOffset>-15240</wp:posOffset>
                </wp:positionV>
                <wp:extent cx="579120" cy="365760"/>
                <wp:effectExtent l="0" t="4445" r="3810" b="1270"/>
                <wp:wrapSquare wrapText="right"/>
                <wp:docPr id="44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Snášanli- vosť nábo - ženská.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115" type="#_x0000_t202" style="position:absolute;left:0;text-align:left;margin-left:4.1pt;margin-top:-1.2pt;width:45.6pt;height:28.8pt;z-index:-251566080;visibility:visible;mso-wrap-style:square;mso-width-percent:0;mso-height-percent:0;mso-wrap-distance-left:5pt;mso-wrap-distance-top:0;mso-wrap-distance-right:5pt;mso-wrap-distance-bottom:14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xS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Snášanli- vosť nábo - ženská.</w:t>
                      </w:r>
                    </w:p>
                  </w:txbxContent>
                </v:textbox>
                <w10:wrap type="square" side="right" anchorx="margin"/>
              </v:shape>
            </w:pict>
          </mc:Fallback>
        </mc:AlternateContent>
      </w:r>
      <w:r>
        <w:rPr>
          <w:noProof/>
        </w:rPr>
        <mc:AlternateContent>
          <mc:Choice Requires="wps">
            <w:drawing>
              <wp:anchor distT="921385" distB="989965" distL="176530" distR="63500" simplePos="0" relativeHeight="251751424" behindDoc="1" locked="0" layoutInCell="1" allowOverlap="1">
                <wp:simplePos x="0" y="0"/>
                <wp:positionH relativeFrom="margin">
                  <wp:posOffset>228600</wp:posOffset>
                </wp:positionH>
                <wp:positionV relativeFrom="paragraph">
                  <wp:posOffset>921385</wp:posOffset>
                </wp:positionV>
                <wp:extent cx="402590" cy="203200"/>
                <wp:effectExtent l="3175" t="0" r="3810" b="0"/>
                <wp:wrapSquare wrapText="right"/>
                <wp:docPr id="4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Odpad</w:t>
                            </w:r>
                            <w:r>
                              <w:rPr>
                                <w:rStyle w:val="Zkladntext3Exact6"/>
                                <w:color w:val="000000"/>
                              </w:rPr>
                              <w:softHyphen/>
                            </w:r>
                          </w:p>
                          <w:p w:rsidR="00000000" w:rsidRDefault="00164892">
                            <w:pPr>
                              <w:pStyle w:val="Zkladntext31"/>
                              <w:shd w:val="clear" w:color="auto" w:fill="auto"/>
                              <w:spacing w:before="0" w:after="0" w:line="160" w:lineRule="exact"/>
                              <w:ind w:firstLine="0"/>
                              <w:jc w:val="left"/>
                            </w:pPr>
                            <w:r>
                              <w:rPr>
                                <w:rStyle w:val="Zkladntext3Exact6"/>
                                <w:color w:val="000000"/>
                              </w:rPr>
                              <w:t>líctvo,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116" type="#_x0000_t202" style="position:absolute;left:0;text-align:left;margin-left:18pt;margin-top:72.55pt;width:31.7pt;height:16pt;z-index:-251565056;visibility:visible;mso-wrap-style:square;mso-width-percent:0;mso-height-percent:0;mso-wrap-distance-left:13.9pt;mso-wrap-distance-top:72.55pt;mso-wrap-distance-right:5pt;mso-wrap-distance-bottom:7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F8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Odpad</w:t>
                      </w:r>
                      <w:r>
                        <w:rPr>
                          <w:rStyle w:val="Zkladntext3Exact6"/>
                          <w:color w:val="000000"/>
                        </w:rPr>
                        <w:softHyphen/>
                      </w:r>
                    </w:p>
                    <w:p w:rsidR="00000000" w:rsidRDefault="00164892">
                      <w:pPr>
                        <w:pStyle w:val="Zkladntext31"/>
                        <w:shd w:val="clear" w:color="auto" w:fill="auto"/>
                        <w:spacing w:before="0" w:after="0" w:line="160" w:lineRule="exact"/>
                        <w:ind w:firstLine="0"/>
                        <w:jc w:val="left"/>
                      </w:pPr>
                      <w:r>
                        <w:rPr>
                          <w:rStyle w:val="Zkladntext3Exact6"/>
                          <w:color w:val="000000"/>
                        </w:rPr>
                        <w:t>líctvo,</w:t>
                      </w:r>
                    </w:p>
                  </w:txbxContent>
                </v:textbox>
                <w10:wrap type="square" side="right" anchorx="margin"/>
              </v:shape>
            </w:pict>
          </mc:Fallback>
        </mc:AlternateContent>
      </w:r>
      <w:r>
        <w:rPr>
          <w:noProof/>
        </w:rPr>
        <mc:AlternateContent>
          <mc:Choice Requires="wps">
            <w:drawing>
              <wp:anchor distT="1552575" distB="359410" distL="164465" distR="63500" simplePos="0" relativeHeight="251752448" behindDoc="1" locked="0" layoutInCell="1" allowOverlap="1">
                <wp:simplePos x="0" y="0"/>
                <wp:positionH relativeFrom="margin">
                  <wp:posOffset>216535</wp:posOffset>
                </wp:positionH>
                <wp:positionV relativeFrom="paragraph">
                  <wp:posOffset>1552575</wp:posOffset>
                </wp:positionV>
                <wp:extent cx="417830" cy="203200"/>
                <wp:effectExtent l="635" t="635" r="635" b="0"/>
                <wp:wrapSquare wrapText="right"/>
                <wp:docPr id="4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Rozkol-</w:t>
                            </w:r>
                          </w:p>
                          <w:p w:rsidR="00000000" w:rsidRDefault="00164892">
                            <w:pPr>
                              <w:pStyle w:val="Zkladntext31"/>
                              <w:shd w:val="clear" w:color="auto" w:fill="auto"/>
                              <w:spacing w:before="0" w:after="0" w:line="160" w:lineRule="exact"/>
                              <w:ind w:firstLine="0"/>
                              <w:jc w:val="left"/>
                            </w:pPr>
                            <w:r>
                              <w:rPr>
                                <w:rStyle w:val="Zkladntext3Exact6"/>
                                <w:color w:val="000000"/>
                              </w:rPr>
                              <w:t>nictvo.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117" type="#_x0000_t202" style="position:absolute;left:0;text-align:left;margin-left:17.05pt;margin-top:122.25pt;width:32.9pt;height:16pt;z-index:-251564032;visibility:visible;mso-wrap-style:square;mso-width-percent:0;mso-height-percent:0;mso-wrap-distance-left:12.95pt;mso-wrap-distance-top:122.25pt;mso-wrap-distance-right:5pt;mso-wrap-distance-bottom:2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B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Rozkol-</w:t>
                      </w:r>
                    </w:p>
                    <w:p w:rsidR="00000000" w:rsidRDefault="00164892">
                      <w:pPr>
                        <w:pStyle w:val="Zkladntext31"/>
                        <w:shd w:val="clear" w:color="auto" w:fill="auto"/>
                        <w:spacing w:before="0" w:after="0" w:line="160" w:lineRule="exact"/>
                        <w:ind w:firstLine="0"/>
                        <w:jc w:val="left"/>
                      </w:pPr>
                      <w:r>
                        <w:rPr>
                          <w:rStyle w:val="Zkladntext3Exact6"/>
                          <w:color w:val="000000"/>
                        </w:rPr>
                        <w:t>nictvo.</w:t>
                      </w:r>
                    </w:p>
                  </w:txbxContent>
                </v:textbox>
                <w10:wrap type="square" side="right" anchorx="margin"/>
              </v:shape>
            </w:pict>
          </mc:Fallback>
        </mc:AlternateContent>
      </w:r>
      <w:r w:rsidR="00164892">
        <w:rPr>
          <w:rStyle w:val="Zkladntext213"/>
          <w:color w:val="000000"/>
        </w:rPr>
        <w:t xml:space="preserve">Od náboženského indiferentizmu rozoznávame </w:t>
      </w:r>
      <w:r w:rsidR="00164892">
        <w:rPr>
          <w:rStyle w:val="Zkladntext2Tun6"/>
          <w:color w:val="000000"/>
        </w:rPr>
        <w:t>nábo</w:t>
      </w:r>
      <w:r w:rsidR="00164892">
        <w:rPr>
          <w:rStyle w:val="Zkladntext2Tun6"/>
          <w:color w:val="000000"/>
        </w:rPr>
        <w:softHyphen/>
        <w:t xml:space="preserve">ženskú snášanlivosť </w:t>
      </w:r>
      <w:r w:rsidR="00164892">
        <w:rPr>
          <w:rStyle w:val="Zkladntext213"/>
          <w:color w:val="000000"/>
        </w:rPr>
        <w:t>(toleranciu), ktorá zá</w:t>
      </w:r>
      <w:r w:rsidR="00164892">
        <w:rPr>
          <w:rStyle w:val="Zkladntext213"/>
          <w:color w:val="000000"/>
        </w:rPr>
        <w:t>leží v tom, že k osobe inoverca nemáme nijaký odpor, nažívame s ním v pokoji a v láske, hoci jeho blud neschvaľujeme.‘Takáto snášanlivosť je nielen dovolená, ale aj prikázaná príka</w:t>
      </w:r>
      <w:r w:rsidR="00164892">
        <w:rPr>
          <w:rStyle w:val="Zkladntext213"/>
          <w:color w:val="000000"/>
        </w:rPr>
        <w:softHyphen/>
        <w:t>zom kresťanskej lásky.</w:t>
      </w:r>
    </w:p>
    <w:p w:rsidR="00000000" w:rsidRDefault="00164892">
      <w:pPr>
        <w:pStyle w:val="Zkladntext21"/>
        <w:numPr>
          <w:ilvl w:val="0"/>
          <w:numId w:val="51"/>
        </w:numPr>
        <w:shd w:val="clear" w:color="auto" w:fill="auto"/>
        <w:tabs>
          <w:tab w:val="left" w:pos="706"/>
        </w:tabs>
        <w:spacing w:before="0" w:after="0" w:line="245" w:lineRule="exact"/>
        <w:ind w:right="340" w:firstLine="480"/>
        <w:jc w:val="both"/>
      </w:pPr>
      <w:r>
        <w:rPr>
          <w:rStyle w:val="Zkladntext2Tun6"/>
          <w:color w:val="000000"/>
        </w:rPr>
        <w:t xml:space="preserve">Odpadlíctvom </w:t>
      </w:r>
      <w:r>
        <w:rPr>
          <w:rStyle w:val="Zkladntext213"/>
          <w:color w:val="000000"/>
        </w:rPr>
        <w:t>(aposláza) hreší, kto sa dobrovoľne</w:t>
      </w:r>
      <w:r>
        <w:rPr>
          <w:rStyle w:val="Zkladntext213"/>
          <w:color w:val="000000"/>
        </w:rPr>
        <w:t xml:space="preserve"> zrieka kresťanskej viery a neprijme buď nijakého vyzna</w:t>
      </w:r>
      <w:r>
        <w:rPr>
          <w:rStyle w:val="Zkladntext213"/>
          <w:color w:val="000000"/>
        </w:rPr>
        <w:softHyphen/>
        <w:t>nia (bez vyznania) alebo stane sa vyznávačom nábožen</w:t>
      </w:r>
      <w:r>
        <w:rPr>
          <w:rStyle w:val="Zkladntext213"/>
          <w:color w:val="000000"/>
        </w:rPr>
        <w:softHyphen/>
        <w:t>stva nekresťanského.</w:t>
      </w:r>
    </w:p>
    <w:p w:rsidR="00000000" w:rsidRDefault="00164892">
      <w:pPr>
        <w:pStyle w:val="Zkladntext21"/>
        <w:numPr>
          <w:ilvl w:val="0"/>
          <w:numId w:val="51"/>
        </w:numPr>
        <w:shd w:val="clear" w:color="auto" w:fill="auto"/>
        <w:tabs>
          <w:tab w:val="left" w:pos="702"/>
        </w:tabs>
        <w:spacing w:before="0" w:after="0" w:line="245" w:lineRule="exact"/>
        <w:ind w:right="340" w:firstLine="480"/>
        <w:jc w:val="both"/>
      </w:pPr>
      <w:r>
        <w:rPr>
          <w:rStyle w:val="Zkladntext2Tun6"/>
          <w:color w:val="000000"/>
        </w:rPr>
        <w:t xml:space="preserve">Rozkolníctvom </w:t>
      </w:r>
      <w:r>
        <w:rPr>
          <w:rStyle w:val="Zkladntext213"/>
          <w:color w:val="000000"/>
        </w:rPr>
        <w:t>(schizma) sa prehrešuje, kto sa od- trhuje od jednoty cirkvi katolíckej a neuznáva pápež</w:t>
      </w:r>
      <w:r>
        <w:rPr>
          <w:rStyle w:val="Zkladntext213"/>
          <w:color w:val="000000"/>
        </w:rPr>
        <w:t>a za hlavu Cirkvi, hoci v ostatnom by súhlasil s učením cirkvi katolíckej.</w:t>
      </w:r>
    </w:p>
    <w:p w:rsidR="00000000" w:rsidRDefault="00164892">
      <w:pPr>
        <w:pStyle w:val="Zkladntext31"/>
        <w:shd w:val="clear" w:color="auto" w:fill="auto"/>
        <w:spacing w:before="0" w:after="0" w:line="160" w:lineRule="exact"/>
        <w:ind w:left="1060" w:firstLine="420"/>
        <w:jc w:val="both"/>
      </w:pPr>
      <w:r>
        <w:rPr>
          <w:rStyle w:val="Zkladntext30"/>
          <w:color w:val="000000"/>
        </w:rPr>
        <w:t>Rozkol a kacírstvo obyčajne bývajú spojené,</w:t>
      </w:r>
    </w:p>
    <w:p w:rsidR="00000000" w:rsidRDefault="00164892">
      <w:pPr>
        <w:pStyle w:val="Zkladntext21"/>
        <w:shd w:val="clear" w:color="auto" w:fill="auto"/>
        <w:spacing w:before="0" w:after="0" w:line="250" w:lineRule="exact"/>
        <w:ind w:right="340" w:firstLine="0"/>
        <w:jc w:val="right"/>
        <w:sectPr w:rsidR="00000000">
          <w:headerReference w:type="even" r:id="rId41"/>
          <w:headerReference w:type="default" r:id="rId42"/>
          <w:headerReference w:type="first" r:id="rId43"/>
          <w:pgSz w:w="8400" w:h="11900"/>
          <w:pgMar w:top="1142" w:right="778" w:bottom="1148" w:left="590" w:header="0" w:footer="3" w:gutter="0"/>
          <w:cols w:space="720"/>
          <w:noEndnote/>
          <w:titlePg/>
          <w:docGrid w:linePitch="360"/>
        </w:sectPr>
      </w:pPr>
      <w:r>
        <w:rPr>
          <w:rStyle w:val="Zkladntext28bodov14"/>
          <w:color w:val="000000"/>
        </w:rPr>
        <w:t xml:space="preserve">Zaprenie </w:t>
      </w:r>
      <w:r>
        <w:rPr>
          <w:rStyle w:val="Zkladntext265"/>
          <w:color w:val="000000"/>
        </w:rPr>
        <w:t>8</w:t>
      </w:r>
      <w:r>
        <w:rPr>
          <w:rStyle w:val="Zkladntext20"/>
          <w:color w:val="000000"/>
        </w:rPr>
        <w:t xml:space="preserve">. </w:t>
      </w:r>
      <w:r>
        <w:rPr>
          <w:rStyle w:val="Zkladntext2Tun"/>
          <w:color w:val="000000"/>
        </w:rPr>
        <w:t xml:space="preserve">Zapieraním viery </w:t>
      </w:r>
      <w:r>
        <w:rPr>
          <w:rStyle w:val="Zkladntext20"/>
          <w:color w:val="000000"/>
        </w:rPr>
        <w:t xml:space="preserve">hreší, kto z ľudskej slabosti asvo- </w:t>
      </w:r>
      <w:r>
        <w:rPr>
          <w:rStyle w:val="Zkladntext20"/>
          <w:color w:val="000000"/>
          <w:vertAlign w:val="superscript"/>
        </w:rPr>
        <w:t>vier</w:t>
      </w:r>
      <w:r>
        <w:rPr>
          <w:rStyle w:val="Zkladntext20"/>
          <w:color w:val="000000"/>
        </w:rPr>
        <w:t>y- jím správaním so zreteľom na ľudí slovami alebo skutka-</w:t>
      </w:r>
    </w:p>
    <w:p w:rsidR="00000000" w:rsidRDefault="00164892">
      <w:pPr>
        <w:pStyle w:val="Zkladntext21"/>
        <w:shd w:val="clear" w:color="auto" w:fill="auto"/>
        <w:spacing w:before="0" w:after="0" w:line="245" w:lineRule="exact"/>
        <w:ind w:left="260" w:right="1060" w:firstLine="0"/>
        <w:jc w:val="both"/>
      </w:pPr>
      <w:r>
        <w:rPr>
          <w:rStyle w:val="Zkladntext213"/>
          <w:color w:val="000000"/>
        </w:rPr>
        <w:lastRenderedPageBreak/>
        <w:t>mi chce vzbudiť u iných domnienku, že nie je kresťanom katolíkom. Takto hrešia aj tí, čo sa hanbia za svoju vieru, ktorí sa zúčastňujú na protináboženských sjazdoch, pre</w:t>
      </w:r>
      <w:r>
        <w:rPr>
          <w:rStyle w:val="Zkladntext213"/>
          <w:color w:val="000000"/>
        </w:rPr>
        <w:softHyphen/>
        <w:t>javoch a prejavujú svoj súhlas s nimi. Takéto zapieranie</w:t>
      </w:r>
      <w:r>
        <w:rPr>
          <w:rStyle w:val="Zkladntext213"/>
          <w:color w:val="000000"/>
        </w:rPr>
        <w:t xml:space="preserve"> viery býva obyčajne hriechom ťažkým.</w:t>
      </w:r>
    </w:p>
    <w:p w:rsidR="00000000" w:rsidRDefault="00164892">
      <w:pPr>
        <w:pStyle w:val="Zkladntext31"/>
        <w:shd w:val="clear" w:color="auto" w:fill="auto"/>
        <w:spacing w:before="0" w:after="0" w:line="192" w:lineRule="exact"/>
        <w:ind w:left="260" w:right="1060" w:firstLine="420"/>
        <w:jc w:val="both"/>
      </w:pPr>
      <w:r>
        <w:rPr>
          <w:rStyle w:val="Zkladntext311"/>
          <w:color w:val="000000"/>
        </w:rPr>
        <w:t>„Kto ma však zaprie pred ľuďmi, i ja ho zapriem, pred svo</w:t>
      </w:r>
      <w:r>
        <w:rPr>
          <w:rStyle w:val="Zkladntext311"/>
          <w:color w:val="000000"/>
        </w:rPr>
        <w:softHyphen/>
        <w:t>jím Otcom, ktorý je v nebesiach.“ (Mt 10, 33.)</w:t>
      </w:r>
    </w:p>
    <w:p w:rsidR="00000000" w:rsidRDefault="00164892">
      <w:pPr>
        <w:pStyle w:val="Zkladntext31"/>
        <w:shd w:val="clear" w:color="auto" w:fill="auto"/>
        <w:spacing w:before="0" w:after="0" w:line="192" w:lineRule="exact"/>
        <w:ind w:left="260" w:right="1060" w:firstLine="420"/>
        <w:jc w:val="both"/>
      </w:pPr>
      <w:r>
        <w:rPr>
          <w:rStyle w:val="Zkladntext311"/>
          <w:color w:val="000000"/>
        </w:rPr>
        <w:t>Nech si nikto nemyslí, že zaprenäm svojho náboženského pre</w:t>
      </w:r>
      <w:r>
        <w:rPr>
          <w:rStyle w:val="Zkladntext311"/>
          <w:color w:val="000000"/>
        </w:rPr>
        <w:softHyphen/>
        <w:t>svedčenia si získa úctu inovercov alebo nevercov; naop</w:t>
      </w:r>
      <w:r>
        <w:rPr>
          <w:rStyle w:val="Zkladntext311"/>
          <w:color w:val="000000"/>
        </w:rPr>
        <w:t>ak, oni sami takýmto človekom opovrhnú. Keď niekto nemá dostatočnej odvahy, aby sa zastal svojej viery, keď ju v niektorej spoločnosti napádajú, na znak svojej nevôle nech aspoň opustí takú spoločnosť.</w:t>
      </w:r>
    </w:p>
    <w:p w:rsidR="00000000" w:rsidRDefault="00164892">
      <w:pPr>
        <w:pStyle w:val="Zkladntext31"/>
        <w:shd w:val="clear" w:color="auto" w:fill="auto"/>
        <w:spacing w:before="0" w:after="0" w:line="192" w:lineRule="exact"/>
        <w:ind w:left="260" w:right="980" w:firstLine="420"/>
        <w:jc w:val="both"/>
      </w:pPr>
      <w:r>
        <w:rPr>
          <w:rStyle w:val="Zkladntext311"/>
          <w:color w:val="000000"/>
        </w:rPr>
        <w:t xml:space="preserve">Nie je zaprením viery odprevadiť inoverca k hrobu, na </w:t>
      </w:r>
      <w:r>
        <w:rPr>
          <w:rStyle w:val="Zkladntext311"/>
          <w:color w:val="000000"/>
        </w:rPr>
        <w:t>so_ báš, podívať sa na bohoslužby inovercov alebo zúčatnit sa na nich z dôležitého dôvodu, napr. z povinnosti úradnej, zo spolo</w:t>
      </w:r>
      <w:r>
        <w:rPr>
          <w:rStyle w:val="Zkladntext311"/>
          <w:color w:val="000000"/>
        </w:rPr>
        <w:softHyphen/>
        <w:t>čenskej zdvorilosti atď. Ale ťažkým hriechom by bolo, keby sme to robili z nenávisti alebo z odporu proti cirkvi katolickej. Pod</w:t>
      </w:r>
      <w:r>
        <w:rPr>
          <w:rStyle w:val="Zkladntext311"/>
          <w:color w:val="000000"/>
        </w:rPr>
        <w:t xml:space="preserve">obne je ťažkým hriechom, keď kresťan-katolík prijme niektorú sviatosť </w:t>
      </w:r>
      <w:r>
        <w:rPr>
          <w:rStyle w:val="Zkladntext3Tun2"/>
          <w:color w:val="000000"/>
        </w:rPr>
        <w:t>r.</w:t>
      </w:r>
      <w:r>
        <w:rPr>
          <w:rStyle w:val="Zkladntext311"/>
          <w:color w:val="000000"/>
        </w:rPr>
        <w:t xml:space="preserve"> rúk nekatolíckeho duchovného, napr. uzavretie manželstva.</w:t>
      </w:r>
    </w:p>
    <w:p w:rsidR="00000000" w:rsidRDefault="00164892">
      <w:pPr>
        <w:pStyle w:val="Zkladntext31"/>
        <w:shd w:val="clear" w:color="auto" w:fill="auto"/>
        <w:spacing w:before="0" w:after="62" w:line="192" w:lineRule="exact"/>
        <w:ind w:left="260" w:right="1060" w:firstLine="420"/>
        <w:jc w:val="both"/>
      </w:pPr>
      <w:r>
        <w:rPr>
          <w:rStyle w:val="Zkladntext311"/>
          <w:color w:val="000000"/>
        </w:rPr>
        <w:t>Nie je hriechom v dobe prenasledovania kresťanov ukryť sa a tak si chrániť život.</w:t>
      </w:r>
    </w:p>
    <w:p w:rsidR="00000000" w:rsidRDefault="00164892">
      <w:pPr>
        <w:pStyle w:val="Zkladntext21"/>
        <w:shd w:val="clear" w:color="auto" w:fill="auto"/>
        <w:spacing w:before="0" w:after="0" w:line="190" w:lineRule="exact"/>
        <w:ind w:firstLine="0"/>
        <w:jc w:val="right"/>
      </w:pPr>
      <w:r>
        <w:rPr>
          <w:rStyle w:val="Zkladntext213"/>
          <w:color w:val="000000"/>
        </w:rPr>
        <w:t>Našej viere nebezpečné je najmä, keď počú</w:t>
      </w:r>
      <w:r>
        <w:rPr>
          <w:rStyle w:val="Zkladntext213"/>
          <w:color w:val="000000"/>
        </w:rPr>
        <w:t xml:space="preserve">vame pro- </w:t>
      </w:r>
      <w:r>
        <w:rPr>
          <w:rStyle w:val="Zkladntext28bodov15"/>
          <w:color w:val="000000"/>
        </w:rPr>
        <w:t>Co je najmä</w:t>
      </w:r>
    </w:p>
    <w:p w:rsidR="00000000" w:rsidRDefault="00164892">
      <w:pPr>
        <w:pStyle w:val="Zkladntext21"/>
        <w:shd w:val="clear" w:color="auto" w:fill="auto"/>
        <w:spacing w:before="0" w:after="0" w:line="190" w:lineRule="exact"/>
        <w:ind w:firstLine="0"/>
        <w:jc w:val="right"/>
      </w:pPr>
      <w:r>
        <w:rPr>
          <w:rStyle w:val="Zkladntext213"/>
          <w:color w:val="000000"/>
        </w:rPr>
        <w:t xml:space="preserve">tináboženské reči, čítame, rozširujeme také spisy a no- </w:t>
      </w:r>
      <w:r>
        <w:rPr>
          <w:rStyle w:val="Zkladntext28bodov15"/>
          <w:color w:val="000000"/>
        </w:rPr>
        <w:t>nebezpečné</w:t>
      </w:r>
    </w:p>
    <w:p w:rsidR="00000000" w:rsidRDefault="00164892">
      <w:pPr>
        <w:pStyle w:val="Zkladntext31"/>
        <w:shd w:val="clear" w:color="auto" w:fill="auto"/>
        <w:spacing w:before="0" w:after="0" w:line="160" w:lineRule="exact"/>
        <w:ind w:firstLine="0"/>
        <w:jc w:val="right"/>
      </w:pPr>
      <w:r>
        <w:rPr>
          <w:rStyle w:val="Zkladntext311"/>
          <w:color w:val="000000"/>
          <w:vertAlign w:val="subscript"/>
        </w:rPr>
        <w:t>na</w:t>
      </w:r>
      <w:r>
        <w:rPr>
          <w:rStyle w:val="Zkladntext311"/>
          <w:color w:val="000000"/>
        </w:rPr>
        <w:t>gei viere</w:t>
      </w:r>
      <w:r>
        <w:rPr>
          <w:rStyle w:val="Zkladntext311"/>
          <w:color w:val="000000"/>
          <w:vertAlign w:val="superscript"/>
        </w:rPr>
        <w:t>9</w:t>
      </w:r>
    </w:p>
    <w:p w:rsidR="00000000" w:rsidRDefault="00164892">
      <w:pPr>
        <w:pStyle w:val="Zkladntext21"/>
        <w:shd w:val="clear" w:color="auto" w:fill="auto"/>
        <w:spacing w:before="0" w:after="0" w:line="245" w:lineRule="exact"/>
        <w:ind w:left="260" w:right="1060" w:firstLine="0"/>
        <w:jc w:val="both"/>
      </w:pPr>
      <w:r>
        <w:rPr>
          <w:rStyle w:val="Zkladntext213"/>
          <w:color w:val="000000"/>
        </w:rPr>
        <w:t>viny a navštevujeme protináboženské spolky alebo sme ich členmi (Spolok slobodných murárov). Členstvo v ‘spol</w:t>
      </w:r>
      <w:r>
        <w:rPr>
          <w:rStyle w:val="Zkladntext213"/>
          <w:color w:val="000000"/>
        </w:rPr>
        <w:softHyphen/>
        <w:t>koch protináboženských, hlavne v spolku „</w:t>
      </w:r>
      <w:r>
        <w:rPr>
          <w:rStyle w:val="Zkladntext213"/>
          <w:color w:val="000000"/>
        </w:rPr>
        <w:t>slobodných murárov" je Cirkvou prísne zakázané. Cirkevný pohreb sa odoprie tomu, kto zomrel ako člen spolku „slobodných murárov". (Codex cir. práva, can. 1240. § 1.)</w:t>
      </w:r>
    </w:p>
    <w:p w:rsidR="00000000" w:rsidRDefault="00164892">
      <w:pPr>
        <w:pStyle w:val="Zkladntext21"/>
        <w:shd w:val="clear" w:color="auto" w:fill="auto"/>
        <w:spacing w:before="0" w:after="0" w:line="245" w:lineRule="exact"/>
        <w:ind w:left="260" w:right="1060" w:firstLine="420"/>
        <w:jc w:val="both"/>
      </w:pPr>
      <w:r>
        <w:rPr>
          <w:rStyle w:val="Zkladntext213"/>
          <w:color w:val="000000"/>
        </w:rPr>
        <w:t>Kto bez vážnych dôvodov a bez osobitného cirkevné</w:t>
      </w:r>
      <w:r>
        <w:rPr>
          <w:rStyle w:val="Zkladntext213"/>
          <w:color w:val="000000"/>
        </w:rPr>
        <w:softHyphen/>
        <w:t>ho povolenia číta protináboženské knihy,</w:t>
      </w:r>
      <w:r>
        <w:rPr>
          <w:rStyle w:val="Zkladntext213"/>
          <w:color w:val="000000"/>
        </w:rPr>
        <w:t xml:space="preserve"> obyčajne ťažko hreší, lebo sa vydáva nebezpečenstvu stratenia viery.</w:t>
      </w:r>
    </w:p>
    <w:p w:rsidR="00000000" w:rsidRDefault="00164892">
      <w:pPr>
        <w:pStyle w:val="Zkladntext31"/>
        <w:shd w:val="clear" w:color="auto" w:fill="auto"/>
        <w:spacing w:before="0" w:after="298" w:line="187" w:lineRule="exact"/>
        <w:ind w:left="260" w:right="1060" w:firstLine="420"/>
        <w:jc w:val="both"/>
      </w:pPr>
      <w:r>
        <w:rPr>
          <w:rStyle w:val="Zkladntext311"/>
          <w:color w:val="000000"/>
        </w:rPr>
        <w:t>Sám Ježiš Kristus nás napomína, aby sme sa úzkostlivé strá</w:t>
      </w:r>
      <w:r>
        <w:rPr>
          <w:rStyle w:val="Zkladntext311"/>
          <w:color w:val="000000"/>
        </w:rPr>
        <w:softHyphen/>
        <w:t>nili zlých ľudí, falošných a nevereckých: „Chráňte sa falošných prorokov, ktorí prichádzajú k vám v ovčom rúchu, znútra však sú</w:t>
      </w:r>
      <w:r>
        <w:rPr>
          <w:rStyle w:val="Zkladntext311"/>
          <w:color w:val="000000"/>
        </w:rPr>
        <w:t xml:space="preserve"> dravými vlkmi.“ (Mt 7, 15.)</w:t>
      </w:r>
    </w:p>
    <w:p w:rsidR="00000000" w:rsidRDefault="00164892">
      <w:pPr>
        <w:pStyle w:val="Zhlavie31"/>
        <w:keepNext/>
        <w:keepLines/>
        <w:shd w:val="clear" w:color="auto" w:fill="auto"/>
        <w:spacing w:before="0" w:after="228" w:line="190" w:lineRule="exact"/>
        <w:ind w:left="820"/>
        <w:jc w:val="left"/>
      </w:pPr>
      <w:bookmarkStart w:id="22" w:name="bookmark21"/>
      <w:r>
        <w:rPr>
          <w:rStyle w:val="Zhlavie3Nietun"/>
          <w:b w:val="0"/>
          <w:bCs w:val="0"/>
          <w:color w:val="000000"/>
        </w:rPr>
        <w:t xml:space="preserve">§ 33. </w:t>
      </w:r>
      <w:r>
        <w:rPr>
          <w:rStyle w:val="Zhlavie30"/>
          <w:b/>
          <w:bCs/>
          <w:color w:val="000000"/>
        </w:rPr>
        <w:t>O kresťanskej nádeji a jej vlastnostiach.</w:t>
      </w:r>
      <w:bookmarkEnd w:id="22"/>
    </w:p>
    <w:p w:rsidR="00000000" w:rsidRDefault="00164892">
      <w:pPr>
        <w:pStyle w:val="Zkladntext21"/>
        <w:shd w:val="clear" w:color="auto" w:fill="auto"/>
        <w:tabs>
          <w:tab w:val="left" w:pos="6001"/>
        </w:tabs>
        <w:spacing w:before="0" w:after="0" w:line="235" w:lineRule="exact"/>
        <w:ind w:left="260" w:firstLine="420"/>
        <w:jc w:val="left"/>
        <w:sectPr w:rsidR="00000000">
          <w:pgSz w:w="8400" w:h="11900"/>
          <w:pgMar w:top="1466" w:right="748" w:bottom="1063" w:left="710" w:header="0" w:footer="3" w:gutter="0"/>
          <w:cols w:space="720"/>
          <w:noEndnote/>
          <w:docGrid w:linePitch="360"/>
        </w:sectPr>
      </w:pPr>
      <w:r>
        <w:rPr>
          <w:rStyle w:val="Zkladntext213"/>
          <w:color w:val="000000"/>
        </w:rPr>
        <w:t xml:space="preserve">Kresťansky dúfať znamená pevne a dôverne očakávať, </w:t>
      </w:r>
      <w:r>
        <w:rPr>
          <w:rStyle w:val="Zkladntext28bodov15"/>
          <w:color w:val="000000"/>
        </w:rPr>
        <w:t xml:space="preserve">Pojem </w:t>
      </w:r>
      <w:r>
        <w:rPr>
          <w:rStyle w:val="Zkladntext213"/>
          <w:color w:val="000000"/>
        </w:rPr>
        <w:t>čo nám Boh ipre zásluhy Ježiša Krista prisľúbil.</w:t>
      </w:r>
      <w:r>
        <w:rPr>
          <w:rStyle w:val="Zkladntext213"/>
          <w:color w:val="000000"/>
        </w:rPr>
        <w:tab/>
      </w:r>
      <w:r>
        <w:rPr>
          <w:rStyle w:val="Zkladntext28bodov15"/>
          <w:color w:val="000000"/>
        </w:rPr>
        <w:t>nádeje.</w:t>
      </w:r>
    </w:p>
    <w:p w:rsidR="00000000" w:rsidRDefault="00164892">
      <w:pPr>
        <w:pStyle w:val="Zkladntext21"/>
        <w:shd w:val="clear" w:color="auto" w:fill="auto"/>
        <w:spacing w:before="0" w:after="0" w:line="235" w:lineRule="exact"/>
        <w:ind w:left="1240" w:firstLine="420"/>
        <w:jc w:val="both"/>
      </w:pPr>
      <w:r>
        <w:rPr>
          <w:rStyle w:val="Zkladntext213"/>
          <w:color w:val="000000"/>
        </w:rPr>
        <w:lastRenderedPageBreak/>
        <w:t>Boh nám pre zá</w:t>
      </w:r>
      <w:r>
        <w:rPr>
          <w:rStyle w:val="Zkladntext213"/>
          <w:color w:val="000000"/>
        </w:rPr>
        <w:t>sluhy Ježiša Krista sľúbil blaženosť večnú a všetky prostriedky, ktorými ju môžeme dosiah</w:t>
      </w:r>
      <w:r>
        <w:rPr>
          <w:rStyle w:val="Zkladntext213"/>
          <w:color w:val="000000"/>
        </w:rPr>
        <w:softHyphen/>
        <w:t>nuť.</w:t>
      </w:r>
    </w:p>
    <w:p w:rsidR="00000000" w:rsidRDefault="00395824">
      <w:pPr>
        <w:pStyle w:val="Zkladntext21"/>
        <w:shd w:val="clear" w:color="auto" w:fill="auto"/>
        <w:spacing w:before="0" w:after="0" w:line="240" w:lineRule="exact"/>
        <w:ind w:left="1240" w:firstLine="420"/>
        <w:jc w:val="both"/>
      </w:pPr>
      <w:r>
        <w:rPr>
          <w:noProof/>
        </w:rPr>
        <mc:AlternateContent>
          <mc:Choice Requires="wps">
            <w:drawing>
              <wp:anchor distT="345440" distB="5027930" distL="63500" distR="63500" simplePos="0" relativeHeight="251753472" behindDoc="1" locked="0" layoutInCell="1" allowOverlap="1">
                <wp:simplePos x="0" y="0"/>
                <wp:positionH relativeFrom="margin">
                  <wp:posOffset>635</wp:posOffset>
                </wp:positionH>
                <wp:positionV relativeFrom="paragraph">
                  <wp:posOffset>-73660</wp:posOffset>
                </wp:positionV>
                <wp:extent cx="636905" cy="365760"/>
                <wp:effectExtent l="0" t="1270" r="2540" b="4445"/>
                <wp:wrapSquare wrapText="right"/>
                <wp:docPr id="4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Predmet</w:t>
                            </w:r>
                          </w:p>
                          <w:p w:rsidR="00000000" w:rsidRDefault="00164892">
                            <w:pPr>
                              <w:pStyle w:val="Zkladntext31"/>
                              <w:shd w:val="clear" w:color="auto" w:fill="auto"/>
                              <w:spacing w:before="0" w:after="0" w:line="192" w:lineRule="exact"/>
                              <w:ind w:firstLine="0"/>
                              <w:jc w:val="right"/>
                            </w:pPr>
                            <w:r>
                              <w:rPr>
                                <w:rStyle w:val="Zkladntext3Exact6"/>
                                <w:color w:val="000000"/>
                              </w:rPr>
                              <w:t>kresťanskej</w:t>
                            </w:r>
                          </w:p>
                          <w:p w:rsidR="00000000" w:rsidRDefault="00164892">
                            <w:pPr>
                              <w:pStyle w:val="Zkladntext31"/>
                              <w:shd w:val="clear" w:color="auto" w:fill="auto"/>
                              <w:spacing w:before="0" w:after="0" w:line="192" w:lineRule="exact"/>
                              <w:ind w:firstLine="0"/>
                              <w:jc w:val="right"/>
                            </w:pPr>
                            <w:r>
                              <w:rPr>
                                <w:rStyle w:val="Zkladntext3Exact6"/>
                                <w:color w:val="000000"/>
                              </w:rPr>
                              <w:t>nádeje.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118" type="#_x0000_t202" style="position:absolute;left:0;text-align:left;margin-left:.05pt;margin-top:-5.8pt;width:50.15pt;height:28.8pt;z-index:-251563008;visibility:visible;mso-wrap-style:square;mso-width-percent:0;mso-height-percent:0;mso-wrap-distance-left:5pt;mso-wrap-distance-top:27.2pt;mso-wrap-distance-right:5pt;mso-wrap-distance-bottom:39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tu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Predmet</w:t>
                      </w:r>
                    </w:p>
                    <w:p w:rsidR="00000000" w:rsidRDefault="00164892">
                      <w:pPr>
                        <w:pStyle w:val="Zkladntext31"/>
                        <w:shd w:val="clear" w:color="auto" w:fill="auto"/>
                        <w:spacing w:before="0" w:after="0" w:line="192" w:lineRule="exact"/>
                        <w:ind w:firstLine="0"/>
                        <w:jc w:val="right"/>
                      </w:pPr>
                      <w:r>
                        <w:rPr>
                          <w:rStyle w:val="Zkladntext3Exact6"/>
                          <w:color w:val="000000"/>
                        </w:rPr>
                        <w:t>kresťanskej</w:t>
                      </w:r>
                    </w:p>
                    <w:p w:rsidR="00000000" w:rsidRDefault="00164892">
                      <w:pPr>
                        <w:pStyle w:val="Zkladntext31"/>
                        <w:shd w:val="clear" w:color="auto" w:fill="auto"/>
                        <w:spacing w:before="0" w:after="0" w:line="192" w:lineRule="exact"/>
                        <w:ind w:firstLine="0"/>
                        <w:jc w:val="right"/>
                      </w:pPr>
                      <w:r>
                        <w:rPr>
                          <w:rStyle w:val="Zkladntext3Exact6"/>
                          <w:color w:val="000000"/>
                        </w:rPr>
                        <w:t>nádeje.</w:t>
                      </w:r>
                    </w:p>
                  </w:txbxContent>
                </v:textbox>
                <w10:wrap type="square" side="right" anchorx="margin"/>
              </v:shape>
            </w:pict>
          </mc:Fallback>
        </mc:AlternateContent>
      </w:r>
      <w:r>
        <w:rPr>
          <w:noProof/>
        </w:rPr>
        <mc:AlternateContent>
          <mc:Choice Requires="wps">
            <w:drawing>
              <wp:anchor distT="1678940" distB="3843020" distL="94615" distR="63500" simplePos="0" relativeHeight="251754496" behindDoc="1" locked="0" layoutInCell="1" allowOverlap="1">
                <wp:simplePos x="0" y="0"/>
                <wp:positionH relativeFrom="margin">
                  <wp:posOffset>94615</wp:posOffset>
                </wp:positionH>
                <wp:positionV relativeFrom="paragraph">
                  <wp:posOffset>1259840</wp:posOffset>
                </wp:positionV>
                <wp:extent cx="530225" cy="203200"/>
                <wp:effectExtent l="0" t="1270" r="0" b="0"/>
                <wp:wrapSquare wrapText="right"/>
                <wp:docPr id="4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Pohnútka</w:t>
                            </w:r>
                          </w:p>
                          <w:p w:rsidR="00000000" w:rsidRDefault="00164892">
                            <w:pPr>
                              <w:pStyle w:val="Zkladntext31"/>
                              <w:shd w:val="clear" w:color="auto" w:fill="auto"/>
                              <w:spacing w:before="0" w:after="0" w:line="160" w:lineRule="exact"/>
                              <w:ind w:left="240" w:firstLine="0"/>
                              <w:jc w:val="left"/>
                            </w:pPr>
                            <w:r>
                              <w:rPr>
                                <w:rStyle w:val="Zkladntext3Exact6"/>
                                <w:color w:val="000000"/>
                              </w:rPr>
                              <w:t>nádeje.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119" type="#_x0000_t202" style="position:absolute;left:0;text-align:left;margin-left:7.45pt;margin-top:99.2pt;width:41.75pt;height:16pt;z-index:-251561984;visibility:visible;mso-wrap-style:square;mso-width-percent:0;mso-height-percent:0;mso-wrap-distance-left:7.45pt;mso-wrap-distance-top:132.2pt;mso-wrap-distance-right:5pt;mso-wrap-distance-bottom:30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vsg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Pohnútka</w:t>
                      </w:r>
                    </w:p>
                    <w:p w:rsidR="00000000" w:rsidRDefault="00164892">
                      <w:pPr>
                        <w:pStyle w:val="Zkladntext31"/>
                        <w:shd w:val="clear" w:color="auto" w:fill="auto"/>
                        <w:spacing w:before="0" w:after="0" w:line="160" w:lineRule="exact"/>
                        <w:ind w:left="240" w:firstLine="0"/>
                        <w:jc w:val="left"/>
                      </w:pPr>
                      <w:r>
                        <w:rPr>
                          <w:rStyle w:val="Zkladntext3Exact6"/>
                          <w:color w:val="000000"/>
                        </w:rPr>
                        <w:t>nádeje.</w:t>
                      </w:r>
                    </w:p>
                  </w:txbxContent>
                </v:textbox>
                <w10:wrap type="square" side="right" anchorx="margin"/>
              </v:shape>
            </w:pict>
          </mc:Fallback>
        </mc:AlternateContent>
      </w:r>
      <w:r>
        <w:rPr>
          <w:noProof/>
        </w:rPr>
        <mc:AlternateContent>
          <mc:Choice Requires="wps">
            <w:drawing>
              <wp:anchor distT="2998470" distB="2523490" distL="186055" distR="63500" simplePos="0" relativeHeight="251755520" behindDoc="1" locked="0" layoutInCell="1" allowOverlap="1">
                <wp:simplePos x="0" y="0"/>
                <wp:positionH relativeFrom="margin">
                  <wp:posOffset>186055</wp:posOffset>
                </wp:positionH>
                <wp:positionV relativeFrom="paragraph">
                  <wp:posOffset>2579370</wp:posOffset>
                </wp:positionV>
                <wp:extent cx="438785" cy="203200"/>
                <wp:effectExtent l="3175" t="0" r="0" b="0"/>
                <wp:wrapSquare wrapText="right"/>
                <wp:docPr id="43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Potreba</w:t>
                            </w:r>
                          </w:p>
                          <w:p w:rsidR="00000000" w:rsidRDefault="00164892">
                            <w:pPr>
                              <w:pStyle w:val="Zkladntext31"/>
                              <w:shd w:val="clear" w:color="auto" w:fill="auto"/>
                              <w:spacing w:before="0" w:after="0" w:line="160" w:lineRule="exact"/>
                              <w:ind w:firstLine="0"/>
                              <w:jc w:val="left"/>
                            </w:pPr>
                            <w:r>
                              <w:rPr>
                                <w:rStyle w:val="Zkladntext3Exact4"/>
                                <w:color w:val="000000"/>
                              </w:rPr>
                              <w:t>nádeje.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120" type="#_x0000_t202" style="position:absolute;left:0;text-align:left;margin-left:14.65pt;margin-top:203.1pt;width:34.55pt;height:16pt;z-index:-251560960;visibility:visible;mso-wrap-style:square;mso-width-percent:0;mso-height-percent:0;mso-wrap-distance-left:14.65pt;mso-wrap-distance-top:236.1pt;mso-wrap-distance-right:5pt;mso-wrap-distance-bottom:19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msw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Potreba</w:t>
                      </w:r>
                    </w:p>
                    <w:p w:rsidR="00000000" w:rsidRDefault="00164892">
                      <w:pPr>
                        <w:pStyle w:val="Zkladntext31"/>
                        <w:shd w:val="clear" w:color="auto" w:fill="auto"/>
                        <w:spacing w:before="0" w:after="0" w:line="160" w:lineRule="exact"/>
                        <w:ind w:firstLine="0"/>
                        <w:jc w:val="left"/>
                      </w:pPr>
                      <w:r>
                        <w:rPr>
                          <w:rStyle w:val="Zkladntext3Exact4"/>
                          <w:color w:val="000000"/>
                        </w:rPr>
                        <w:t>nádeje.</w:t>
                      </w:r>
                    </w:p>
                  </w:txbxContent>
                </v:textbox>
                <w10:wrap type="square" side="right" anchorx="margin"/>
              </v:shape>
            </w:pict>
          </mc:Fallback>
        </mc:AlternateContent>
      </w:r>
      <w:r>
        <w:rPr>
          <w:noProof/>
        </w:rPr>
        <mc:AlternateContent>
          <mc:Choice Requires="wps">
            <w:drawing>
              <wp:anchor distT="4222750" distB="1301115" distL="79375" distR="63500" simplePos="0" relativeHeight="251756544" behindDoc="1" locked="0" layoutInCell="1" allowOverlap="1">
                <wp:simplePos x="0" y="0"/>
                <wp:positionH relativeFrom="margin">
                  <wp:posOffset>79375</wp:posOffset>
                </wp:positionH>
                <wp:positionV relativeFrom="paragraph">
                  <wp:posOffset>3803650</wp:posOffset>
                </wp:positionV>
                <wp:extent cx="548640" cy="203200"/>
                <wp:effectExtent l="1270" t="1905" r="2540" b="4445"/>
                <wp:wrapSquare wrapText="right"/>
                <wp:docPr id="4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6"/>
                                <w:color w:val="000000"/>
                              </w:rPr>
                              <w:t>Vlastnosti</w:t>
                            </w:r>
                          </w:p>
                          <w:p w:rsidR="00000000" w:rsidRDefault="00164892">
                            <w:pPr>
                              <w:pStyle w:val="Zkladntext31"/>
                              <w:shd w:val="clear" w:color="auto" w:fill="auto"/>
                              <w:spacing w:before="0" w:after="0" w:line="160" w:lineRule="exact"/>
                              <w:ind w:firstLine="0"/>
                              <w:jc w:val="right"/>
                            </w:pPr>
                            <w:r>
                              <w:rPr>
                                <w:rStyle w:val="Zkladntext3Exact6"/>
                                <w:color w:val="000000"/>
                              </w:rPr>
                              <w:t>nádeje.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121" type="#_x0000_t202" style="position:absolute;left:0;text-align:left;margin-left:6.25pt;margin-top:299.5pt;width:43.2pt;height:16pt;z-index:-251559936;visibility:visible;mso-wrap-style:square;mso-width-percent:0;mso-height-percent:0;mso-wrap-distance-left:6.25pt;mso-wrap-distance-top:332.5pt;mso-wrap-distance-right:5pt;mso-wrap-distance-bottom:10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mK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6"/>
                          <w:color w:val="000000"/>
                        </w:rPr>
                        <w:t>Vlastnosti</w:t>
                      </w:r>
                    </w:p>
                    <w:p w:rsidR="00000000" w:rsidRDefault="00164892">
                      <w:pPr>
                        <w:pStyle w:val="Zkladntext31"/>
                        <w:shd w:val="clear" w:color="auto" w:fill="auto"/>
                        <w:spacing w:before="0" w:after="0" w:line="160" w:lineRule="exact"/>
                        <w:ind w:firstLine="0"/>
                        <w:jc w:val="right"/>
                      </w:pPr>
                      <w:r>
                        <w:rPr>
                          <w:rStyle w:val="Zkladntext3Exact6"/>
                          <w:color w:val="000000"/>
                        </w:rPr>
                        <w:t>nádeje.</w:t>
                      </w:r>
                    </w:p>
                  </w:txbxContent>
                </v:textbox>
                <w10:wrap type="square" side="right" anchorx="margin"/>
              </v:shape>
            </w:pict>
          </mc:Fallback>
        </mc:AlternateContent>
      </w:r>
      <w:r w:rsidR="00164892">
        <w:rPr>
          <w:rStyle w:val="Zkladntext213"/>
          <w:color w:val="000000"/>
        </w:rPr>
        <w:t>Predmetom kresťanskej nádeje je teda predovšetkým život večný</w:t>
      </w:r>
      <w:r w:rsidR="00164892">
        <w:rPr>
          <w:rStyle w:val="Zkladntext213"/>
          <w:color w:val="000000"/>
        </w:rPr>
        <w:t xml:space="preserve"> a potrebné prostriedky na jeho dosiahnutie, ako odpustenie hriechov, milosť božia (predmet hlavný), len potom pozemské majetky, pokiaľ nám pomáhajú ale</w:t>
      </w:r>
      <w:r w:rsidR="00164892">
        <w:rPr>
          <w:rStyle w:val="Zkladntext213"/>
          <w:color w:val="000000"/>
        </w:rPr>
        <w:softHyphen/>
        <w:t>bo aspoň neprekážajú dosiahnuť naše spasenie (predmet vedľajší).</w:t>
      </w:r>
    </w:p>
    <w:p w:rsidR="00000000" w:rsidRDefault="00164892">
      <w:pPr>
        <w:pStyle w:val="Zkladntext31"/>
        <w:shd w:val="clear" w:color="auto" w:fill="auto"/>
        <w:spacing w:before="0" w:after="70" w:line="178" w:lineRule="exact"/>
        <w:ind w:left="1240" w:firstLine="420"/>
        <w:jc w:val="both"/>
      </w:pPr>
      <w:r>
        <w:rPr>
          <w:rStyle w:val="Zkladntext311"/>
          <w:color w:val="000000"/>
        </w:rPr>
        <w:t>„Hľadajte teda najprv kráľovstvo (Boži</w:t>
      </w:r>
      <w:r>
        <w:rPr>
          <w:rStyle w:val="Zkladntext311"/>
          <w:color w:val="000000"/>
        </w:rPr>
        <w:t>e) a jeho spravodlivosť, a toto všetko sa vám pridá." (Mt 6, 33.)</w:t>
      </w:r>
    </w:p>
    <w:p w:rsidR="00000000" w:rsidRDefault="00164892">
      <w:pPr>
        <w:pStyle w:val="Zkladntext21"/>
        <w:shd w:val="clear" w:color="auto" w:fill="auto"/>
        <w:spacing w:before="0" w:after="0" w:line="240" w:lineRule="exact"/>
        <w:ind w:left="1240" w:firstLine="420"/>
        <w:jc w:val="both"/>
      </w:pPr>
      <w:r>
        <w:rPr>
          <w:rStyle w:val="Zkladntext213"/>
          <w:color w:val="000000"/>
        </w:rPr>
        <w:t>Dúfame od Boha, že vyplní, čo sľúbil, lebo je všemo</w:t>
      </w:r>
      <w:r>
        <w:rPr>
          <w:rStyle w:val="Zkladntext213"/>
          <w:color w:val="000000"/>
        </w:rPr>
        <w:softHyphen/>
        <w:t>húci, najvýš dobrotivý a verný.</w:t>
      </w:r>
    </w:p>
    <w:p w:rsidR="00000000" w:rsidRDefault="00164892">
      <w:pPr>
        <w:pStyle w:val="Zkladntext31"/>
        <w:shd w:val="clear" w:color="auto" w:fill="auto"/>
        <w:spacing w:before="0" w:after="118" w:line="187" w:lineRule="exact"/>
        <w:ind w:left="1240" w:firstLine="420"/>
        <w:jc w:val="both"/>
      </w:pPr>
      <w:r>
        <w:rPr>
          <w:rStyle w:val="Zkladntext311"/>
          <w:color w:val="000000"/>
        </w:rPr>
        <w:t>„Neochvejne sa pridŕžajme nádeje, ktorú vyznávame, lebo verný je ten, ktorý nám dal tento prísľub." (Žid 1</w:t>
      </w:r>
      <w:r>
        <w:rPr>
          <w:rStyle w:val="Zkladntext311"/>
          <w:color w:val="000000"/>
        </w:rPr>
        <w:t>0, 23.)</w:t>
      </w:r>
    </w:p>
    <w:p w:rsidR="00000000" w:rsidRDefault="00164892">
      <w:pPr>
        <w:pStyle w:val="Zkladntext21"/>
        <w:shd w:val="clear" w:color="auto" w:fill="auto"/>
        <w:spacing w:before="0" w:after="71" w:line="190" w:lineRule="exact"/>
        <w:ind w:left="1240" w:firstLine="420"/>
        <w:jc w:val="both"/>
      </w:pPr>
      <w:r>
        <w:rPr>
          <w:rStyle w:val="Zkladntext213"/>
          <w:color w:val="000000"/>
        </w:rPr>
        <w:t>Dúfame všetko pre nekonečné zásluhy Ježiša Krista.</w:t>
      </w:r>
    </w:p>
    <w:p w:rsidR="00000000" w:rsidRDefault="00164892">
      <w:pPr>
        <w:pStyle w:val="Zkladntext31"/>
        <w:shd w:val="clear" w:color="auto" w:fill="auto"/>
        <w:spacing w:before="0" w:after="78" w:line="187" w:lineRule="exact"/>
        <w:ind w:left="1240" w:firstLine="420"/>
        <w:jc w:val="both"/>
      </w:pPr>
      <w:r>
        <w:rPr>
          <w:rStyle w:val="Zkladntext311"/>
          <w:color w:val="000000"/>
        </w:rPr>
        <w:t>„Jeden je. . Sprostredkovateľ medzi Bohom a ľuďmi, človek Kristus Ježiš, ktorý dal seba ako výkupnú žertvu za všetkých.</w:t>
      </w:r>
      <w:r>
        <w:rPr>
          <w:rStyle w:val="Zkladntext311"/>
          <w:color w:val="000000"/>
          <w:vertAlign w:val="superscript"/>
        </w:rPr>
        <w:t>1</w:t>
      </w:r>
      <w:r>
        <w:rPr>
          <w:rStyle w:val="Zkladntext311"/>
          <w:color w:val="000000"/>
        </w:rPr>
        <w:t>' (1 Tím 2, 5—6.)</w:t>
      </w:r>
    </w:p>
    <w:p w:rsidR="00000000" w:rsidRDefault="00164892">
      <w:pPr>
        <w:pStyle w:val="Zkladntext21"/>
        <w:shd w:val="clear" w:color="auto" w:fill="auto"/>
        <w:spacing w:before="0" w:after="0" w:line="240" w:lineRule="exact"/>
        <w:ind w:left="1240" w:firstLine="420"/>
        <w:jc w:val="both"/>
      </w:pPr>
      <w:r>
        <w:rPr>
          <w:rStyle w:val="Zkladntext213"/>
          <w:color w:val="000000"/>
        </w:rPr>
        <w:t>Kresťanská nádej je na spasenie potrebná</w:t>
      </w:r>
      <w:r>
        <w:rPr>
          <w:rStyle w:val="Zkladntext213"/>
          <w:color w:val="000000"/>
        </w:rPr>
        <w:t>, lebo 1. je prostriedkom spásy a 2. od Boha prikázaná.</w:t>
      </w:r>
    </w:p>
    <w:p w:rsidR="00000000" w:rsidRDefault="00164892">
      <w:pPr>
        <w:pStyle w:val="Zkladntext21"/>
        <w:numPr>
          <w:ilvl w:val="0"/>
          <w:numId w:val="65"/>
        </w:numPr>
        <w:shd w:val="clear" w:color="auto" w:fill="auto"/>
        <w:tabs>
          <w:tab w:val="left" w:pos="1937"/>
        </w:tabs>
        <w:spacing w:before="0" w:after="0" w:line="240" w:lineRule="exact"/>
        <w:ind w:left="1240" w:firstLine="420"/>
        <w:jc w:val="both"/>
      </w:pPr>
      <w:r>
        <w:rPr>
          <w:rStyle w:val="Zkladntext213"/>
          <w:color w:val="000000"/>
        </w:rPr>
        <w:t>Nádej povznáša našu myseľ k veciam nebeským, pobáda nás k dobrým skutkom, pomáha nám zvíťaziť v po</w:t>
      </w:r>
      <w:r>
        <w:rPr>
          <w:rStyle w:val="Zkladntext213"/>
          <w:color w:val="000000"/>
        </w:rPr>
        <w:softHyphen/>
        <w:t>kušení a premôcť ťažkosti života.</w:t>
      </w:r>
    </w:p>
    <w:p w:rsidR="00000000" w:rsidRDefault="00164892">
      <w:pPr>
        <w:pStyle w:val="Zkladntext21"/>
        <w:numPr>
          <w:ilvl w:val="0"/>
          <w:numId w:val="65"/>
        </w:numPr>
        <w:shd w:val="clear" w:color="auto" w:fill="auto"/>
        <w:tabs>
          <w:tab w:val="left" w:pos="1942"/>
        </w:tabs>
        <w:spacing w:before="0" w:after="116" w:line="240" w:lineRule="exact"/>
        <w:ind w:left="1240" w:firstLine="420"/>
        <w:jc w:val="both"/>
      </w:pPr>
      <w:r>
        <w:rPr>
          <w:rStyle w:val="Zkladntext213"/>
          <w:color w:val="000000"/>
        </w:rPr>
        <w:t>Ježiš Kristus prikázal nádej slovami: ,,Dúfaj, synu. odpúšť</w:t>
      </w:r>
      <w:r>
        <w:rPr>
          <w:rStyle w:val="Zkladntext213"/>
          <w:color w:val="000000"/>
        </w:rPr>
        <w:t>ajú sa ti hriechy." (Mt 9, 2.)</w:t>
      </w:r>
    </w:p>
    <w:p w:rsidR="00000000" w:rsidRDefault="00164892">
      <w:pPr>
        <w:pStyle w:val="Zkladntext21"/>
        <w:shd w:val="clear" w:color="auto" w:fill="auto"/>
        <w:spacing w:before="0" w:after="0" w:line="245" w:lineRule="exact"/>
        <w:ind w:left="1240" w:firstLine="420"/>
        <w:jc w:val="both"/>
      </w:pPr>
      <w:r>
        <w:rPr>
          <w:rStyle w:val="Zkladntext2Tun6"/>
          <w:color w:val="000000"/>
        </w:rPr>
        <w:t xml:space="preserve">Vlastnosti nádeje. </w:t>
      </w:r>
      <w:r>
        <w:rPr>
          <w:rStyle w:val="Zkladntext213"/>
          <w:color w:val="000000"/>
        </w:rPr>
        <w:t>Nádej kresťanská musí byť: 1. dob</w:t>
      </w:r>
      <w:r>
        <w:rPr>
          <w:rStyle w:val="Zkladntext213"/>
          <w:color w:val="000000"/>
        </w:rPr>
        <w:softHyphen/>
        <w:t>re usporiadaná, 2, pevná, 3. účinná a 4. pokorná,</w:t>
      </w:r>
    </w:p>
    <w:p w:rsidR="00000000" w:rsidRDefault="00164892">
      <w:pPr>
        <w:pStyle w:val="Zkladntext21"/>
        <w:numPr>
          <w:ilvl w:val="0"/>
          <w:numId w:val="66"/>
        </w:numPr>
        <w:shd w:val="clear" w:color="auto" w:fill="auto"/>
        <w:tabs>
          <w:tab w:val="left" w:pos="1927"/>
        </w:tabs>
        <w:spacing w:before="0" w:after="0" w:line="240" w:lineRule="exact"/>
        <w:ind w:left="1240" w:firstLine="420"/>
        <w:jc w:val="both"/>
      </w:pPr>
      <w:r>
        <w:rPr>
          <w:rStyle w:val="Zkladntext213"/>
          <w:color w:val="000000"/>
        </w:rPr>
        <w:t>Nádej naša je dobre usporiadaná, keď smeruje pre</w:t>
      </w:r>
      <w:r>
        <w:rPr>
          <w:rStyle w:val="Zkladntext213"/>
          <w:color w:val="000000"/>
        </w:rPr>
        <w:softHyphen/>
        <w:t>dovšetkým k večnej blaženosti a len potom k blahu čas</w:t>
      </w:r>
      <w:r>
        <w:rPr>
          <w:rStyle w:val="Zkladntext213"/>
          <w:color w:val="000000"/>
        </w:rPr>
        <w:softHyphen/>
        <w:t>nému.</w:t>
      </w:r>
    </w:p>
    <w:p w:rsidR="00000000" w:rsidRDefault="00164892">
      <w:pPr>
        <w:pStyle w:val="Zkladntext31"/>
        <w:shd w:val="clear" w:color="auto" w:fill="auto"/>
        <w:spacing w:before="0" w:after="74" w:line="187" w:lineRule="exact"/>
        <w:ind w:left="1240" w:firstLine="420"/>
        <w:jc w:val="both"/>
      </w:pPr>
      <w:r>
        <w:rPr>
          <w:rStyle w:val="Zkladntext311"/>
          <w:color w:val="000000"/>
        </w:rPr>
        <w:t>„Hľ</w:t>
      </w:r>
      <w:r>
        <w:rPr>
          <w:rStyle w:val="Zkladntext311"/>
          <w:color w:val="000000"/>
        </w:rPr>
        <w:t>adajte teda najprv kráľovstvo (Božie) a jeho spravodli</w:t>
      </w:r>
      <w:r>
        <w:rPr>
          <w:rStyle w:val="Zkladntext311"/>
          <w:color w:val="000000"/>
        </w:rPr>
        <w:softHyphen/>
        <w:t>vosť, a toto všetko sa vám pridá." (Mt 6, 33.)</w:t>
      </w:r>
    </w:p>
    <w:p w:rsidR="00000000" w:rsidRDefault="00164892">
      <w:pPr>
        <w:pStyle w:val="Zkladntext21"/>
        <w:numPr>
          <w:ilvl w:val="0"/>
          <w:numId w:val="66"/>
        </w:numPr>
        <w:shd w:val="clear" w:color="auto" w:fill="auto"/>
        <w:tabs>
          <w:tab w:val="left" w:pos="1951"/>
        </w:tabs>
        <w:spacing w:before="0" w:after="0" w:line="245" w:lineRule="exact"/>
        <w:ind w:left="1240" w:firstLine="420"/>
        <w:jc w:val="both"/>
        <w:sectPr w:rsidR="00000000">
          <w:pgSz w:w="8400" w:h="11900"/>
          <w:pgMar w:top="1418" w:right="668" w:bottom="1159" w:left="792" w:header="0" w:footer="3" w:gutter="0"/>
          <w:cols w:space="720"/>
          <w:noEndnote/>
          <w:docGrid w:linePitch="360"/>
        </w:sectPr>
      </w:pPr>
      <w:r>
        <w:rPr>
          <w:rStyle w:val="Zkladntext213"/>
          <w:color w:val="000000"/>
        </w:rPr>
        <w:t>Nádej naša je pevná, keď dúfame s dôverou a bez pochybnosti v tom povedomí, že Boh chce a môže nám dať, čo sľúbil.</w:t>
      </w:r>
    </w:p>
    <w:p w:rsidR="00000000" w:rsidRDefault="00164892">
      <w:pPr>
        <w:pStyle w:val="Zkladntext21"/>
        <w:numPr>
          <w:ilvl w:val="0"/>
          <w:numId w:val="66"/>
        </w:numPr>
        <w:shd w:val="clear" w:color="auto" w:fill="auto"/>
        <w:tabs>
          <w:tab w:val="left" w:pos="1090"/>
        </w:tabs>
        <w:spacing w:before="0" w:after="99" w:line="245" w:lineRule="exact"/>
        <w:ind w:left="360" w:right="940" w:firstLine="440"/>
        <w:jc w:val="both"/>
      </w:pPr>
      <w:r>
        <w:rPr>
          <w:rStyle w:val="Zkladntext20"/>
          <w:color w:val="000000"/>
        </w:rPr>
        <w:lastRenderedPageBreak/>
        <w:t>Nádej naša je účinná, keď aj my sami zo všetkých síl sa pričiňujeme, aby sme dosiahli, čo dúfame.</w:t>
      </w:r>
    </w:p>
    <w:p w:rsidR="00000000" w:rsidRDefault="00164892">
      <w:pPr>
        <w:pStyle w:val="Zkladntext31"/>
        <w:shd w:val="clear" w:color="auto" w:fill="auto"/>
        <w:spacing w:before="0" w:after="22" w:line="197" w:lineRule="exact"/>
        <w:ind w:left="360" w:right="940" w:firstLine="440"/>
        <w:jc w:val="both"/>
      </w:pPr>
      <w:r>
        <w:rPr>
          <w:rStyle w:val="Zkladntext30"/>
          <w:color w:val="000000"/>
        </w:rPr>
        <w:t>„Proste a dajú vám. Hľadajte a nájdete. Klopte a otvoria vám." (Mt 7, 7.)</w:t>
      </w:r>
    </w:p>
    <w:p w:rsidR="00000000" w:rsidRDefault="00164892">
      <w:pPr>
        <w:pStyle w:val="Zkladntext21"/>
        <w:numPr>
          <w:ilvl w:val="0"/>
          <w:numId w:val="66"/>
        </w:numPr>
        <w:shd w:val="clear" w:color="auto" w:fill="auto"/>
        <w:tabs>
          <w:tab w:val="left" w:pos="1086"/>
        </w:tabs>
        <w:spacing w:before="0" w:after="99" w:line="245" w:lineRule="exact"/>
        <w:ind w:left="360" w:right="940" w:firstLine="440"/>
        <w:jc w:val="both"/>
      </w:pPr>
      <w:r>
        <w:rPr>
          <w:rStyle w:val="Zkladntext20"/>
          <w:color w:val="000000"/>
        </w:rPr>
        <w:t>Nádej naša je pokorná, keď je spojená s povedo</w:t>
      </w:r>
      <w:r>
        <w:rPr>
          <w:rStyle w:val="Zkladntext20"/>
          <w:color w:val="000000"/>
        </w:rPr>
        <w:softHyphen/>
        <w:t>mím našej hriešnosti a keď nie pre svoje zásluhy, ale pre zásluhy Ježiša Krista dúfame v Boha.</w:t>
      </w:r>
    </w:p>
    <w:p w:rsidR="00000000" w:rsidRDefault="00164892">
      <w:pPr>
        <w:pStyle w:val="Zkladntext31"/>
        <w:shd w:val="clear" w:color="auto" w:fill="auto"/>
        <w:spacing w:before="0" w:after="22" w:line="197" w:lineRule="exact"/>
        <w:ind w:left="360" w:right="940" w:firstLine="440"/>
        <w:jc w:val="both"/>
      </w:pPr>
      <w:r>
        <w:rPr>
          <w:rStyle w:val="Zkladntext30"/>
          <w:color w:val="000000"/>
        </w:rPr>
        <w:t>„Veru, veru, hovorím vám, keď budete v mojom mene pro</w:t>
      </w:r>
      <w:r>
        <w:rPr>
          <w:rStyle w:val="Zkladntext30"/>
          <w:color w:val="000000"/>
        </w:rPr>
        <w:softHyphen/>
        <w:t>siť Otca o niečo, dá vám to,“ (Jn 16, 23.)</w:t>
      </w:r>
    </w:p>
    <w:p w:rsidR="00000000" w:rsidRDefault="00164892">
      <w:pPr>
        <w:pStyle w:val="Zkladntext21"/>
        <w:shd w:val="clear" w:color="auto" w:fill="auto"/>
        <w:spacing w:before="0" w:after="404" w:line="245" w:lineRule="exact"/>
        <w:ind w:left="360" w:right="940" w:firstLine="440"/>
        <w:jc w:val="both"/>
      </w:pPr>
      <w:r>
        <w:rPr>
          <w:rStyle w:val="Zkladntext20"/>
          <w:color w:val="000000"/>
        </w:rPr>
        <w:t>Kresťanskú n</w:t>
      </w:r>
      <w:r>
        <w:rPr>
          <w:rStyle w:val="Zkladntext20"/>
          <w:color w:val="000000"/>
        </w:rPr>
        <w:t>ádej rozmnožujeme v sebe modlitbou, rozjímaním o blaženosti večnej a častým vzbudzovaním tejto čnosti.</w:t>
      </w:r>
    </w:p>
    <w:p w:rsidR="00000000" w:rsidRDefault="00164892">
      <w:pPr>
        <w:pStyle w:val="Zhlavie31"/>
        <w:keepNext/>
        <w:keepLines/>
        <w:shd w:val="clear" w:color="auto" w:fill="auto"/>
        <w:spacing w:before="0" w:after="0" w:line="190" w:lineRule="exact"/>
        <w:ind w:left="1900"/>
        <w:jc w:val="left"/>
      </w:pPr>
      <w:bookmarkStart w:id="23" w:name="bookmark22"/>
      <w:r>
        <w:rPr>
          <w:rStyle w:val="Zhlavie3Nietun"/>
          <w:b w:val="0"/>
          <w:bCs w:val="0"/>
          <w:color w:val="000000"/>
        </w:rPr>
        <w:t xml:space="preserve">§ 34. </w:t>
      </w:r>
      <w:r>
        <w:rPr>
          <w:rStyle w:val="Zhlavie33"/>
          <w:b/>
          <w:bCs/>
          <w:color w:val="000000"/>
        </w:rPr>
        <w:t>Hriechy proti nádeji.</w:t>
      </w:r>
      <w:bookmarkEnd w:id="23"/>
    </w:p>
    <w:p w:rsidR="00000000" w:rsidRDefault="00164892">
      <w:pPr>
        <w:pStyle w:val="Zkladntext21"/>
        <w:shd w:val="clear" w:color="auto" w:fill="auto"/>
        <w:spacing w:before="0" w:after="0" w:line="190" w:lineRule="exact"/>
        <w:ind w:left="1660" w:firstLine="0"/>
        <w:jc w:val="left"/>
      </w:pPr>
      <w:r>
        <w:rPr>
          <w:rStyle w:val="Zkladntext213"/>
          <w:color w:val="000000"/>
        </w:rPr>
        <w:t>i</w:t>
      </w:r>
    </w:p>
    <w:p w:rsidR="00000000" w:rsidRDefault="00164892">
      <w:pPr>
        <w:pStyle w:val="Zkladntext21"/>
        <w:shd w:val="clear" w:color="auto" w:fill="auto"/>
        <w:spacing w:before="0" w:after="60" w:line="250" w:lineRule="exact"/>
        <w:ind w:left="360" w:right="940" w:firstLine="440"/>
        <w:jc w:val="both"/>
      </w:pPr>
      <w:r>
        <w:rPr>
          <w:rStyle w:val="Zkladntext213"/>
          <w:color w:val="000000"/>
        </w:rPr>
        <w:t>Hriechy proti nádeji sú: 1. nedôvera, 2. zúfalstvo, 3. priveľké spoliehanie sa na vlastné</w:t>
      </w:r>
      <w:r>
        <w:rPr>
          <w:rStyle w:val="Zkladntext213"/>
          <w:color w:val="000000"/>
        </w:rPr>
        <w:t xml:space="preserve"> sily a 4. opovážlivé spoliehanie sa na milosť Božiu.</w:t>
      </w:r>
    </w:p>
    <w:p w:rsidR="00000000" w:rsidRDefault="00164892">
      <w:pPr>
        <w:pStyle w:val="Zkladntext21"/>
        <w:shd w:val="clear" w:color="auto" w:fill="auto"/>
        <w:spacing w:before="0" w:after="0" w:line="250" w:lineRule="exact"/>
        <w:ind w:left="360" w:firstLine="440"/>
        <w:jc w:val="left"/>
      </w:pPr>
      <w:r>
        <w:rPr>
          <w:rStyle w:val="Zkladntext2Tun"/>
          <w:color w:val="000000"/>
        </w:rPr>
        <w:t xml:space="preserve">1. Nedôverou </w:t>
      </w:r>
      <w:r>
        <w:rPr>
          <w:rStyle w:val="Zkladntext212"/>
          <w:color w:val="000000"/>
        </w:rPr>
        <w:t xml:space="preserve">sa prehrešuje, </w:t>
      </w:r>
      <w:r>
        <w:rPr>
          <w:rStyle w:val="Zkladntext213"/>
          <w:color w:val="000000"/>
        </w:rPr>
        <w:t xml:space="preserve">kto </w:t>
      </w:r>
      <w:r>
        <w:rPr>
          <w:rStyle w:val="Zkladntext28bodov15"/>
          <w:color w:val="000000"/>
        </w:rPr>
        <w:t xml:space="preserve">v </w:t>
      </w:r>
      <w:r>
        <w:rPr>
          <w:rStyle w:val="Zkladntext213"/>
          <w:color w:val="000000"/>
        </w:rPr>
        <w:t xml:space="preserve">niektorom </w:t>
      </w:r>
      <w:r>
        <w:rPr>
          <w:rStyle w:val="Zkladntext212"/>
          <w:color w:val="000000"/>
        </w:rPr>
        <w:t xml:space="preserve">jednôt- </w:t>
      </w:r>
      <w:r>
        <w:rPr>
          <w:rStyle w:val="Zkladntext28bodov15"/>
          <w:color w:val="000000"/>
        </w:rPr>
        <w:t xml:space="preserve">Nedôvera, </w:t>
      </w:r>
      <w:r>
        <w:rPr>
          <w:rStyle w:val="Zkladntext212"/>
          <w:color w:val="000000"/>
        </w:rPr>
        <w:t>livom prípade pochybuje, či mu Boh práve teraz chce ale</w:t>
      </w:r>
      <w:r>
        <w:rPr>
          <w:rStyle w:val="Zkladntext212"/>
          <w:color w:val="000000"/>
        </w:rPr>
        <w:softHyphen/>
      </w:r>
      <w:r>
        <w:rPr>
          <w:rStyle w:val="Zkladntext213"/>
          <w:color w:val="000000"/>
        </w:rPr>
        <w:t xml:space="preserve">bo </w:t>
      </w:r>
      <w:r>
        <w:rPr>
          <w:rStyle w:val="Zkladntext212"/>
          <w:color w:val="000000"/>
        </w:rPr>
        <w:t>môže pomôcť.</w:t>
      </w:r>
    </w:p>
    <w:p w:rsidR="00000000" w:rsidRDefault="00164892">
      <w:pPr>
        <w:pStyle w:val="Zkladntext31"/>
        <w:shd w:val="clear" w:color="auto" w:fill="auto"/>
        <w:spacing w:before="0" w:after="18" w:line="192" w:lineRule="exact"/>
        <w:ind w:left="360" w:right="940" w:firstLine="440"/>
        <w:jc w:val="both"/>
      </w:pPr>
      <w:r>
        <w:rPr>
          <w:rStyle w:val="Zkladntext311"/>
          <w:color w:val="000000"/>
        </w:rPr>
        <w:t>Takto pochyboval Mojžiš, keď mal na pustatine vodu vyvo</w:t>
      </w:r>
      <w:r>
        <w:rPr>
          <w:rStyle w:val="Zkladntext311"/>
          <w:color w:val="000000"/>
        </w:rPr>
        <w:softHyphen/>
        <w:t>lať</w:t>
      </w:r>
      <w:r>
        <w:rPr>
          <w:rStyle w:val="Zkladntext311"/>
          <w:color w:val="000000"/>
        </w:rPr>
        <w:t xml:space="preserve"> zo skaly, učeníci Pána na rozbúrenom mori.</w:t>
      </w:r>
    </w:p>
    <w:p w:rsidR="00000000" w:rsidRDefault="00164892">
      <w:pPr>
        <w:pStyle w:val="Zkladntext21"/>
        <w:shd w:val="clear" w:color="auto" w:fill="auto"/>
        <w:spacing w:before="0" w:after="0" w:line="245" w:lineRule="exact"/>
        <w:ind w:left="360" w:firstLine="440"/>
        <w:jc w:val="left"/>
      </w:pPr>
      <w:r>
        <w:rPr>
          <w:rStyle w:val="Zkladntext213"/>
          <w:color w:val="000000"/>
        </w:rPr>
        <w:t xml:space="preserve">2. </w:t>
      </w:r>
      <w:r>
        <w:rPr>
          <w:rStyle w:val="Zkladntext2Tun6"/>
          <w:color w:val="000000"/>
        </w:rPr>
        <w:t xml:space="preserve">Zúfalstvom </w:t>
      </w:r>
      <w:r>
        <w:rPr>
          <w:rStyle w:val="Zkladntext213"/>
          <w:color w:val="000000"/>
        </w:rPr>
        <w:t xml:space="preserve">hreší, kto sa vzdáva každej dôvery v Bo- </w:t>
      </w:r>
      <w:r>
        <w:rPr>
          <w:rStyle w:val="Zkladntext28bodov15"/>
          <w:color w:val="000000"/>
        </w:rPr>
        <w:t xml:space="preserve">Zúfalstvo. </w:t>
      </w:r>
      <w:r>
        <w:rPr>
          <w:rStyle w:val="Zkladntext213"/>
          <w:color w:val="000000"/>
        </w:rPr>
        <w:t>Boha a domnieva sa, že mu Boh nemôže alebo nechce od</w:t>
      </w:r>
      <w:r>
        <w:rPr>
          <w:rStyle w:val="Zkladntext213"/>
          <w:color w:val="000000"/>
        </w:rPr>
        <w:softHyphen/>
        <w:t>pustiť a pomôcť.</w:t>
      </w:r>
    </w:p>
    <w:p w:rsidR="00000000" w:rsidRDefault="00164892">
      <w:pPr>
        <w:pStyle w:val="Zkladntext31"/>
        <w:shd w:val="clear" w:color="auto" w:fill="auto"/>
        <w:spacing w:before="0" w:after="10" w:line="187" w:lineRule="exact"/>
        <w:ind w:left="360" w:right="940" w:firstLine="440"/>
        <w:jc w:val="both"/>
      </w:pPr>
      <w:r>
        <w:rPr>
          <w:rStyle w:val="Zkladntext311"/>
          <w:color w:val="000000"/>
        </w:rPr>
        <w:t>„Väčšia je moja neprávosť, než aby som zasluhoval odpuste</w:t>
      </w:r>
      <w:r>
        <w:rPr>
          <w:rStyle w:val="Zkladntext311"/>
          <w:color w:val="000000"/>
        </w:rPr>
        <w:softHyphen/>
        <w:t>nie", povedal Kain</w:t>
      </w:r>
      <w:r>
        <w:rPr>
          <w:rStyle w:val="Zkladntext311"/>
          <w:color w:val="000000"/>
        </w:rPr>
        <w:t xml:space="preserve"> Pánovi. (1 Mojž 4, 13'.)</w:t>
      </w:r>
    </w:p>
    <w:p w:rsidR="00000000" w:rsidRDefault="00395824">
      <w:pPr>
        <w:pStyle w:val="Zkladntext61"/>
        <w:shd w:val="clear" w:color="auto" w:fill="auto"/>
        <w:spacing w:before="0" w:after="0" w:line="250" w:lineRule="exact"/>
        <w:ind w:left="360" w:firstLine="440"/>
      </w:pPr>
      <w:r>
        <w:rPr>
          <w:noProof/>
        </w:rPr>
        <mc:AlternateContent>
          <mc:Choice Requires="wps">
            <w:drawing>
              <wp:anchor distT="0" distB="0" distL="63500" distR="63500" simplePos="0" relativeHeight="251757568" behindDoc="1" locked="0" layoutInCell="1" allowOverlap="1">
                <wp:simplePos x="0" y="0"/>
                <wp:positionH relativeFrom="margin">
                  <wp:posOffset>3631565</wp:posOffset>
                </wp:positionH>
                <wp:positionV relativeFrom="paragraph">
                  <wp:posOffset>-3175</wp:posOffset>
                </wp:positionV>
                <wp:extent cx="643255" cy="487680"/>
                <wp:effectExtent l="4445" t="0" r="0" b="0"/>
                <wp:wrapSquare wrapText="left"/>
                <wp:docPr id="43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4"/>
                                <w:color w:val="000000"/>
                              </w:rPr>
                              <w:t>Opovážlivé spoliehanie sa na</w:t>
                            </w:r>
                          </w:p>
                          <w:p w:rsidR="00000000" w:rsidRDefault="00164892">
                            <w:pPr>
                              <w:pStyle w:val="Zkladntext31"/>
                              <w:shd w:val="clear" w:color="auto" w:fill="auto"/>
                              <w:spacing w:before="0" w:after="0" w:line="192" w:lineRule="exact"/>
                              <w:ind w:firstLine="0"/>
                              <w:jc w:val="left"/>
                            </w:pPr>
                            <w:r>
                              <w:rPr>
                                <w:rStyle w:val="Zkladntext3Exact4"/>
                                <w:color w:val="000000"/>
                              </w:rPr>
                              <w:t>vlastné sily.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122" type="#_x0000_t202" style="position:absolute;left:0;text-align:left;margin-left:285.95pt;margin-top:-.25pt;width:50.65pt;height:38.4pt;z-index:-251558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BotQIAALQ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4"/>
                          <w:color w:val="000000"/>
                        </w:rPr>
                        <w:t>Opovážlivé spoliehanie sa na</w:t>
                      </w:r>
                    </w:p>
                    <w:p w:rsidR="00000000" w:rsidRDefault="00164892">
                      <w:pPr>
                        <w:pStyle w:val="Zkladntext31"/>
                        <w:shd w:val="clear" w:color="auto" w:fill="auto"/>
                        <w:spacing w:before="0" w:after="0" w:line="192" w:lineRule="exact"/>
                        <w:ind w:firstLine="0"/>
                        <w:jc w:val="left"/>
                      </w:pPr>
                      <w:r>
                        <w:rPr>
                          <w:rStyle w:val="Zkladntext3Exact4"/>
                          <w:color w:val="000000"/>
                        </w:rPr>
                        <w:t>vlastné sily.</w:t>
                      </w:r>
                    </w:p>
                  </w:txbxContent>
                </v:textbox>
                <w10:wrap type="square" side="left" anchorx="margin"/>
              </v:shape>
            </w:pict>
          </mc:Fallback>
        </mc:AlternateContent>
      </w:r>
      <w:r w:rsidR="00164892">
        <w:rPr>
          <w:rStyle w:val="Zkladntext6Nietun2"/>
          <w:b w:val="0"/>
          <w:bCs w:val="0"/>
          <w:color w:val="000000"/>
        </w:rPr>
        <w:t xml:space="preserve">3. </w:t>
      </w:r>
      <w:r w:rsidR="00164892">
        <w:rPr>
          <w:rStyle w:val="Zkladntext60"/>
          <w:b/>
          <w:bCs/>
          <w:color w:val="000000"/>
        </w:rPr>
        <w:t xml:space="preserve">Na vlastné sily priveľa sa spolieha, </w:t>
      </w:r>
      <w:r w:rsidR="00164892">
        <w:rPr>
          <w:rStyle w:val="Zkladntext6Nietun2"/>
          <w:b w:val="0"/>
          <w:bCs w:val="0"/>
          <w:color w:val="000000"/>
        </w:rPr>
        <w:t>kto bez mlilosti</w:t>
      </w:r>
    </w:p>
    <w:p w:rsidR="00000000" w:rsidRDefault="00164892">
      <w:pPr>
        <w:pStyle w:val="Zkladntext21"/>
        <w:shd w:val="clear" w:color="auto" w:fill="auto"/>
        <w:spacing w:before="0" w:after="110" w:line="250" w:lineRule="exact"/>
        <w:ind w:left="360" w:right="940" w:firstLine="0"/>
        <w:jc w:val="left"/>
      </w:pPr>
      <w:r>
        <w:rPr>
          <w:rStyle w:val="Zkladntext212"/>
          <w:color w:val="000000"/>
        </w:rPr>
        <w:t>Božej vlastnými silami chce dosiahnuť všetko, i večnú bla</w:t>
      </w:r>
      <w:r>
        <w:rPr>
          <w:rStyle w:val="Zkladntext212"/>
          <w:color w:val="000000"/>
        </w:rPr>
        <w:softHyphen/>
        <w:t>ženosť.</w:t>
      </w:r>
    </w:p>
    <w:p w:rsidR="00000000" w:rsidRDefault="00395824">
      <w:pPr>
        <w:pStyle w:val="Zkladntext31"/>
        <w:shd w:val="clear" w:color="auto" w:fill="auto"/>
        <w:spacing w:before="0" w:after="0" w:line="187" w:lineRule="exact"/>
        <w:ind w:left="360" w:firstLine="440"/>
        <w:jc w:val="left"/>
        <w:sectPr w:rsidR="00000000">
          <w:headerReference w:type="even" r:id="rId44"/>
          <w:headerReference w:type="default" r:id="rId45"/>
          <w:headerReference w:type="first" r:id="rId46"/>
          <w:pgSz w:w="8400" w:h="11900"/>
          <w:pgMar w:top="1428" w:right="496" w:bottom="1154" w:left="963" w:header="0" w:footer="3" w:gutter="0"/>
          <w:cols w:space="720"/>
          <w:noEndnote/>
          <w:titlePg/>
          <w:docGrid w:linePitch="360"/>
        </w:sectPr>
      </w:pPr>
      <w:r>
        <w:rPr>
          <w:noProof/>
        </w:rPr>
        <mc:AlternateContent>
          <mc:Choice Requires="wps">
            <w:drawing>
              <wp:anchor distT="0" distB="246380" distL="204470" distR="572770" simplePos="0" relativeHeight="251758592" behindDoc="1" locked="0" layoutInCell="1" allowOverlap="1">
                <wp:simplePos x="0" y="0"/>
                <wp:positionH relativeFrom="margin">
                  <wp:posOffset>10160</wp:posOffset>
                </wp:positionH>
                <wp:positionV relativeFrom="paragraph">
                  <wp:posOffset>218440</wp:posOffset>
                </wp:positionV>
                <wp:extent cx="3630295" cy="231140"/>
                <wp:effectExtent l="2540" t="1270" r="0" b="0"/>
                <wp:wrapTopAndBottom/>
                <wp:docPr id="43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2" w:lineRule="exact"/>
                              <w:ind w:firstLine="480"/>
                              <w:jc w:val="left"/>
                            </w:pPr>
                            <w:r>
                              <w:rPr>
                                <w:rStyle w:val="Zkladntext3Exact3"/>
                                <w:color w:val="000000"/>
                              </w:rPr>
                              <w:t xml:space="preserve">„Kto si myslí, že stojí, nech si dáva pozor, aby nepadol!" </w:t>
                            </w:r>
                            <w:r>
                              <w:rPr>
                                <w:rStyle w:val="Zkladntext3Exact3"/>
                                <w:color w:val="000000"/>
                              </w:rPr>
                              <w:t>■</w:t>
                            </w:r>
                            <w:r>
                              <w:rPr>
                                <w:rStyle w:val="Zkladntext3Exact3"/>
                                <w:color w:val="000000"/>
                              </w:rPr>
                              <w:t>í</w:t>
                            </w:r>
                            <w:r>
                              <w:rPr>
                                <w:rStyle w:val="Zkladntext3Exact3"/>
                                <w:color w:val="000000"/>
                              </w:rPr>
                              <w:t>l Kor 10,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123" type="#_x0000_t202" style="position:absolute;left:0;text-align:left;margin-left:.8pt;margin-top:17.2pt;width:285.85pt;height:18.2pt;z-index:-251557888;visibility:visible;mso-wrap-style:square;mso-width-percent:0;mso-height-percent:0;mso-wrap-distance-left:16.1pt;mso-wrap-distance-top:0;mso-wrap-distance-right:45.1pt;mso-wrap-distance-bottom:1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gL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" filled="f" stroked="f">
                <v:textbox style="mso-fit-shape-to-text:t" inset="0,0,0,0">
                  <w:txbxContent>
                    <w:p w:rsidR="00000000" w:rsidRDefault="00164892">
                      <w:pPr>
                        <w:pStyle w:val="Zkladntext31"/>
                        <w:shd w:val="clear" w:color="auto" w:fill="auto"/>
                        <w:spacing w:before="0" w:after="0" w:line="182" w:lineRule="exact"/>
                        <w:ind w:firstLine="480"/>
                        <w:jc w:val="left"/>
                      </w:pPr>
                      <w:r>
                        <w:rPr>
                          <w:rStyle w:val="Zkladntext3Exact3"/>
                          <w:color w:val="000000"/>
                        </w:rPr>
                        <w:t xml:space="preserve">„Kto si myslí, že stojí, nech si dáva pozor, aby nepadol!" </w:t>
                      </w:r>
                      <w:r>
                        <w:rPr>
                          <w:rStyle w:val="Zkladntext3Exact3"/>
                          <w:color w:val="000000"/>
                        </w:rPr>
                        <w:t>■</w:t>
                      </w:r>
                      <w:r>
                        <w:rPr>
                          <w:rStyle w:val="Zkladntext3Exact3"/>
                          <w:color w:val="000000"/>
                        </w:rPr>
                        <w:t>í</w:t>
                      </w:r>
                      <w:r>
                        <w:rPr>
                          <w:rStyle w:val="Zkladntext3Exact3"/>
                          <w:color w:val="000000"/>
                        </w:rPr>
                        <w:t>l Kor 10, 12.)</w:t>
                      </w:r>
                    </w:p>
                  </w:txbxContent>
                </v:textbox>
                <w10:wrap type="topAndBottom" anchorx="margin"/>
              </v:shape>
            </w:pict>
          </mc:Fallback>
        </mc:AlternateContent>
      </w:r>
      <w:r w:rsidR="00164892">
        <w:rPr>
          <w:rStyle w:val="Zkladntext36"/>
          <w:color w:val="000000"/>
        </w:rPr>
        <w:t>„Bezo mňa nič nemôžete urobiť“, povedal Kristus Pán. (Jn 15, 5.)</w:t>
      </w:r>
    </w:p>
    <w:p w:rsidR="00000000" w:rsidRDefault="00164892">
      <w:pPr>
        <w:pStyle w:val="Zkladntext21"/>
        <w:numPr>
          <w:ilvl w:val="0"/>
          <w:numId w:val="64"/>
        </w:numPr>
        <w:shd w:val="clear" w:color="auto" w:fill="auto"/>
        <w:tabs>
          <w:tab w:val="left" w:pos="1732"/>
        </w:tabs>
        <w:spacing w:before="0" w:after="110" w:line="245" w:lineRule="exact"/>
        <w:ind w:left="1040" w:right="280" w:firstLine="420"/>
        <w:jc w:val="both"/>
      </w:pPr>
      <w:r>
        <w:rPr>
          <w:rStyle w:val="Zkladntext213"/>
          <w:color w:val="000000"/>
        </w:rPr>
        <w:lastRenderedPageBreak/>
        <w:t>Opovážlivým spoliehaním na Božiu dobrotivosť hre</w:t>
      </w:r>
      <w:r>
        <w:rPr>
          <w:rStyle w:val="Zkladntext213"/>
          <w:color w:val="000000"/>
        </w:rPr>
        <w:softHyphen/>
        <w:t>ší, kto vo všetkom na Pána Boha sa spolieha a sám nespra</w:t>
      </w:r>
      <w:r>
        <w:rPr>
          <w:rStyle w:val="Zkladntext213"/>
          <w:color w:val="000000"/>
        </w:rPr>
        <w:softHyphen/>
        <w:t>ví nič, čo môže a má spraviť</w:t>
      </w:r>
      <w:r>
        <w:rPr>
          <w:rStyle w:val="Zkladntext213"/>
          <w:color w:val="000000"/>
        </w:rPr>
        <w:t>, alebo kto, spoliehajúc sa na zhovievavosť a milosrdenstvo Božie, v hriechu ostáva a s pokáním stále odkladá.</w:t>
      </w:r>
    </w:p>
    <w:p w:rsidR="00000000" w:rsidRDefault="00395824">
      <w:pPr>
        <w:pStyle w:val="Zkladntext31"/>
        <w:shd w:val="clear" w:color="auto" w:fill="auto"/>
        <w:spacing w:before="0" w:after="70" w:line="182" w:lineRule="exact"/>
        <w:ind w:left="1040" w:right="280" w:firstLine="420"/>
        <w:jc w:val="both"/>
      </w:pPr>
      <w:r>
        <w:rPr>
          <w:noProof/>
        </w:rPr>
        <mc:AlternateContent>
          <mc:Choice Requires="wps">
            <w:drawing>
              <wp:anchor distT="0" distB="314325" distL="63500" distR="63500" simplePos="0" relativeHeight="251759616" behindDoc="1" locked="0" layoutInCell="1" allowOverlap="1">
                <wp:simplePos x="0" y="0"/>
                <wp:positionH relativeFrom="margin">
                  <wp:posOffset>635</wp:posOffset>
                </wp:positionH>
                <wp:positionV relativeFrom="paragraph">
                  <wp:posOffset>-871855</wp:posOffset>
                </wp:positionV>
                <wp:extent cx="633730" cy="365760"/>
                <wp:effectExtent l="0" t="2540" r="4445" b="3175"/>
                <wp:wrapSquare wrapText="right"/>
                <wp:docPr id="4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Spoliehanie sa na Božiu dobrotivosť.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124" type="#_x0000_t202" style="position:absolute;left:0;text-align:left;margin-left:.05pt;margin-top:-68.65pt;width:49.9pt;height:28.8pt;z-index:-251556864;visibility:visible;mso-wrap-style:square;mso-width-percent:0;mso-height-percent:0;mso-wrap-distance-left:5pt;mso-wrap-distance-top:0;mso-wrap-distance-right:5pt;mso-wrap-distance-bottom:2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DF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OFjxEkHTXqgo0a3YkR+sDIVGnqVguF9D6Z6BAV02mar+jtRflOIi01D+J7eSCmGhpIKIvTNS/fJ&#10;0wlHGZDd8FFU4IgctLBAYy07Uz4oCAJ06NTjuTsmmBIuo8VitQBNCapFtFxF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&#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Spoliehanie sa na Božiu dobrotivosť.</w:t>
                      </w:r>
                    </w:p>
                  </w:txbxContent>
                </v:textbox>
                <w10:wrap type="square" side="right" anchorx="margin"/>
              </v:shape>
            </w:pict>
          </mc:Fallback>
        </mc:AlternateContent>
      </w:r>
      <w:r w:rsidR="00164892">
        <w:rPr>
          <w:rStyle w:val="Zkladntext311"/>
          <w:color w:val="000000"/>
        </w:rPr>
        <w:t>„Nehovor: zhrešil som a čo zlého sa mi prihodilo? Lebo Naj</w:t>
      </w:r>
      <w:r w:rsidR="00164892">
        <w:rPr>
          <w:rStyle w:val="Zkladntext311"/>
          <w:color w:val="000000"/>
        </w:rPr>
        <w:softHyphen/>
        <w:t>vyšší je zhovievavý odplatíte!." (Sir 5, 4.)</w:t>
      </w:r>
    </w:p>
    <w:p w:rsidR="00000000" w:rsidRDefault="00164892">
      <w:pPr>
        <w:pStyle w:val="Zkladntext21"/>
        <w:shd w:val="clear" w:color="auto" w:fill="auto"/>
        <w:spacing w:before="0" w:after="102" w:line="245" w:lineRule="exact"/>
        <w:ind w:left="500" w:firstLine="0"/>
        <w:jc w:val="left"/>
      </w:pPr>
      <w:r>
        <w:rPr>
          <w:rStyle w:val="Zkladntext212"/>
          <w:color w:val="000000"/>
        </w:rPr>
        <w:t>i</w:t>
      </w:r>
      <w:r>
        <w:rPr>
          <w:rStyle w:val="Zkladntext212"/>
          <w:color w:val="000000"/>
        </w:rPr>
        <w:t xml:space="preserve">šanie Opovážlivému spoliehaniu na Boha sa podobá pokú- </w:t>
      </w:r>
      <w:r>
        <w:rPr>
          <w:rStyle w:val="Zkladntext212"/>
          <w:color w:val="000000"/>
          <w:vertAlign w:val="superscript"/>
        </w:rPr>
        <w:t>B</w:t>
      </w:r>
      <w:r>
        <w:rPr>
          <w:rStyle w:val="Zkladntext212"/>
          <w:color w:val="000000"/>
        </w:rPr>
        <w:t>°ha. §</w:t>
      </w:r>
      <w:r>
        <w:rPr>
          <w:rStyle w:val="Zkladntext212"/>
          <w:color w:val="000000"/>
          <w:vertAlign w:val="subscript"/>
        </w:rPr>
        <w:t>an</w:t>
      </w:r>
      <w:r>
        <w:rPr>
          <w:rStyle w:val="Zkladntext212"/>
          <w:color w:val="000000"/>
        </w:rPr>
        <w:t>}</w:t>
      </w:r>
      <w:r>
        <w:rPr>
          <w:rStyle w:val="Zkladntext212"/>
          <w:color w:val="000000"/>
          <w:vertAlign w:val="subscript"/>
        </w:rPr>
        <w:t>e</w:t>
      </w:r>
      <w:r>
        <w:rPr>
          <w:rStyle w:val="Zkladntext212"/>
          <w:color w:val="000000"/>
        </w:rPr>
        <w:t xml:space="preserve"> B</w:t>
      </w:r>
      <w:r>
        <w:rPr>
          <w:rStyle w:val="Zkladntext26"/>
          <w:color w:val="000000"/>
          <w:vertAlign w:val="subscript"/>
        </w:rPr>
        <w:t>0</w:t>
      </w:r>
      <w:r>
        <w:rPr>
          <w:rStyle w:val="Zkladntext212"/>
          <w:color w:val="000000"/>
        </w:rPr>
        <w:t>ha. Týmto hreší, kto opovážlivé, bez dostatočných dôvodov žiada alebo očakáva od Boha zázraky.</w:t>
      </w:r>
    </w:p>
    <w:p w:rsidR="00000000" w:rsidRDefault="00164892">
      <w:pPr>
        <w:pStyle w:val="Zkladntext31"/>
        <w:shd w:val="clear" w:color="auto" w:fill="auto"/>
        <w:spacing w:before="0" w:after="482" w:line="192" w:lineRule="exact"/>
        <w:ind w:left="1040" w:right="280" w:firstLine="420"/>
        <w:jc w:val="both"/>
      </w:pPr>
      <w:r>
        <w:rPr>
          <w:rStyle w:val="Zkladntext312"/>
          <w:color w:val="000000"/>
        </w:rPr>
        <w:t>Takýmto pokúšaním Boha boly stredoveké ordálie, čiže súdy božie. Ich základom bola síce dô</w:t>
      </w:r>
      <w:r>
        <w:rPr>
          <w:rStyle w:val="Zkladntext312"/>
          <w:color w:val="000000"/>
        </w:rPr>
        <w:t>vera v Boha, že Boh spravodlivú vec podporuje a nedopustí, aby sa nevinnému ukrivdilo, ale opo</w:t>
      </w:r>
      <w:r>
        <w:rPr>
          <w:rStyle w:val="Zkladntext312"/>
          <w:color w:val="000000"/>
        </w:rPr>
        <w:softHyphen/>
        <w:t>vážlivosťou bolo oéakávat, že Boh vinu alebo nevinu zázrakom musí dokázať, a to tak, ako si to ludia žiadajú. Pre toto vystupo</w:t>
      </w:r>
      <w:r>
        <w:rPr>
          <w:rStyle w:val="Zkladntext312"/>
          <w:color w:val="000000"/>
        </w:rPr>
        <w:softHyphen/>
        <w:t>vala Cirkev proti ordáliám tak pri</w:t>
      </w:r>
      <w:r>
        <w:rPr>
          <w:rStyle w:val="Zkladntext312"/>
          <w:color w:val="000000"/>
        </w:rPr>
        <w:t>sne.</w:t>
      </w:r>
    </w:p>
    <w:p w:rsidR="00000000" w:rsidRDefault="00164892">
      <w:pPr>
        <w:pStyle w:val="Zkladntext21"/>
        <w:shd w:val="clear" w:color="auto" w:fill="auto"/>
        <w:spacing w:before="0" w:after="224" w:line="190" w:lineRule="exact"/>
        <w:ind w:left="1580" w:firstLine="0"/>
        <w:jc w:val="left"/>
      </w:pPr>
      <w:r>
        <w:rPr>
          <w:rStyle w:val="Zkladntext25"/>
          <w:color w:val="000000"/>
        </w:rPr>
        <w:t>§ 35. Hriechy proti kresťanskej láske k Bohu.</w:t>
      </w:r>
    </w:p>
    <w:p w:rsidR="00000000" w:rsidRDefault="00164892">
      <w:pPr>
        <w:pStyle w:val="Zkladntext21"/>
        <w:shd w:val="clear" w:color="auto" w:fill="auto"/>
        <w:spacing w:before="0" w:after="64" w:line="245" w:lineRule="exact"/>
        <w:ind w:left="1040" w:right="280" w:firstLine="420"/>
        <w:jc w:val="both"/>
      </w:pPr>
      <w:r>
        <w:rPr>
          <w:rStyle w:val="Zkladntext212"/>
          <w:color w:val="000000"/>
        </w:rPr>
        <w:t>Láske k Bohu sa prieči každý ťažký hriech, ktorým býva posväcujúca milosť v našej duši zničená.</w:t>
      </w:r>
    </w:p>
    <w:p w:rsidR="00000000" w:rsidRDefault="00164892">
      <w:pPr>
        <w:pStyle w:val="Zkladntext21"/>
        <w:shd w:val="clear" w:color="auto" w:fill="auto"/>
        <w:spacing w:before="0" w:after="116" w:line="240" w:lineRule="exact"/>
        <w:ind w:left="1040" w:right="280" w:firstLine="420"/>
        <w:jc w:val="both"/>
      </w:pPr>
      <w:r>
        <w:rPr>
          <w:rStyle w:val="Zkladntext212"/>
          <w:color w:val="000000"/>
        </w:rPr>
        <w:t xml:space="preserve">Osobitné hriechy proti láske k Bohu sú: 1. lenivosť v službách božích, </w:t>
      </w:r>
      <w:r>
        <w:rPr>
          <w:rStyle w:val="Zkladntext20"/>
          <w:color w:val="000000"/>
        </w:rPr>
        <w:t xml:space="preserve">čiže </w:t>
      </w:r>
      <w:r>
        <w:rPr>
          <w:rStyle w:val="Zkladntext212"/>
          <w:color w:val="000000"/>
        </w:rPr>
        <w:t xml:space="preserve">lenivosť duševná a </w:t>
      </w:r>
      <w:r>
        <w:rPr>
          <w:rStyle w:val="Zkladntext26"/>
          <w:color w:val="000000"/>
        </w:rPr>
        <w:t>2</w:t>
      </w:r>
      <w:r>
        <w:rPr>
          <w:rStyle w:val="Zkladntext212"/>
          <w:color w:val="000000"/>
        </w:rPr>
        <w:t>. nenávisť</w:t>
      </w:r>
      <w:r>
        <w:rPr>
          <w:rStyle w:val="Zkladntext212"/>
          <w:color w:val="000000"/>
        </w:rPr>
        <w:t xml:space="preserve"> pro</w:t>
      </w:r>
      <w:r>
        <w:rPr>
          <w:rStyle w:val="Zkladntext212"/>
          <w:color w:val="000000"/>
        </w:rPr>
        <w:softHyphen/>
        <w:t>ti Bohu,</w:t>
      </w:r>
    </w:p>
    <w:p w:rsidR="00000000" w:rsidRDefault="00164892">
      <w:pPr>
        <w:pStyle w:val="Zkladntext21"/>
        <w:shd w:val="clear" w:color="auto" w:fill="auto"/>
        <w:spacing w:before="0" w:after="114" w:line="245" w:lineRule="exact"/>
        <w:ind w:left="220" w:firstLine="0"/>
        <w:jc w:val="left"/>
      </w:pPr>
      <w:r>
        <w:rPr>
          <w:rStyle w:val="Zkladntext28bodov14"/>
          <w:color w:val="000000"/>
        </w:rPr>
        <w:t xml:space="preserve">Lenivosť </w:t>
      </w:r>
      <w:r>
        <w:rPr>
          <w:rStyle w:val="Zkladntext25"/>
          <w:color w:val="000000"/>
        </w:rPr>
        <w:t xml:space="preserve">1- Lenivosťou duševnou hreší, </w:t>
      </w:r>
      <w:r>
        <w:rPr>
          <w:rStyle w:val="Zkladntext212"/>
          <w:color w:val="000000"/>
        </w:rPr>
        <w:t xml:space="preserve">kto nerád koná svoje </w:t>
      </w:r>
      <w:r>
        <w:rPr>
          <w:rStyle w:val="Zkladntext28bodov14"/>
          <w:color w:val="000000"/>
        </w:rPr>
        <w:t xml:space="preserve">duševná, </w:t>
      </w:r>
      <w:r>
        <w:rPr>
          <w:rStyle w:val="Zkladntext212"/>
          <w:color w:val="000000"/>
        </w:rPr>
        <w:t>modlitby a iné náboženské povinnosti a ľahkomyseľne ich zanedbáva pre námahu s nimi spojenú.</w:t>
      </w:r>
    </w:p>
    <w:p w:rsidR="00000000" w:rsidRDefault="00164892">
      <w:pPr>
        <w:pStyle w:val="Zkladntext31"/>
        <w:shd w:val="clear" w:color="auto" w:fill="auto"/>
        <w:spacing w:before="0" w:after="66" w:line="178" w:lineRule="exact"/>
        <w:ind w:left="1040" w:right="280" w:firstLine="420"/>
        <w:jc w:val="both"/>
      </w:pPr>
      <w:r>
        <w:rPr>
          <w:rStyle w:val="Zkladntext312"/>
          <w:color w:val="000000"/>
        </w:rPr>
        <w:t>„A neužitočného sluhu vyhoďte do vonkajšej tmy; tam bude plač a škrípanie zubmi.</w:t>
      </w:r>
      <w:r>
        <w:rPr>
          <w:rStyle w:val="Zkladntext312"/>
          <w:color w:val="000000"/>
        </w:rPr>
        <w:t>" (Mt 25, 30.)</w:t>
      </w:r>
    </w:p>
    <w:p w:rsidR="00000000" w:rsidRDefault="00164892">
      <w:pPr>
        <w:pStyle w:val="Zkladntext21"/>
        <w:shd w:val="clear" w:color="auto" w:fill="auto"/>
        <w:spacing w:before="0" w:after="0" w:line="245" w:lineRule="exact"/>
        <w:ind w:left="140" w:right="280" w:firstLine="80"/>
        <w:jc w:val="both"/>
        <w:sectPr w:rsidR="00000000">
          <w:pgSz w:w="8400" w:h="11900"/>
          <w:pgMar w:top="1212" w:right="591" w:bottom="1212" w:left="869" w:header="0" w:footer="3" w:gutter="0"/>
          <w:cols w:space="720"/>
          <w:noEndnote/>
          <w:docGrid w:linePitch="360"/>
        </w:sectPr>
      </w:pPr>
      <w:r>
        <w:rPr>
          <w:rStyle w:val="Zkladntext28bodov"/>
          <w:color w:val="000000"/>
        </w:rPr>
        <w:t xml:space="preserve">Nenávisť </w:t>
      </w:r>
      <w:r>
        <w:rPr>
          <w:rStyle w:val="Zkladntext28bodov8"/>
          <w:color w:val="000000"/>
        </w:rPr>
        <w:t xml:space="preserve">2. </w:t>
      </w:r>
      <w:r>
        <w:rPr>
          <w:rStyle w:val="Zkladntext25"/>
          <w:color w:val="000000"/>
        </w:rPr>
        <w:t xml:space="preserve">Nenávisťou proti Bohu hreší, </w:t>
      </w:r>
      <w:r>
        <w:rPr>
          <w:rStyle w:val="Zkladntext212"/>
          <w:color w:val="000000"/>
        </w:rPr>
        <w:t xml:space="preserve">kto proti </w:t>
      </w:r>
      <w:r>
        <w:rPr>
          <w:rStyle w:val="Zkladntext25"/>
          <w:color w:val="000000"/>
        </w:rPr>
        <w:t xml:space="preserve">Bohu a sva- </w:t>
      </w:r>
      <w:r>
        <w:rPr>
          <w:rStyle w:val="Zkladntext20"/>
          <w:color w:val="000000"/>
        </w:rPr>
        <w:t>*</w:t>
      </w:r>
      <w:r>
        <w:rPr>
          <w:rStyle w:val="Zkladntext20"/>
          <w:color w:val="000000"/>
          <w:vertAlign w:val="superscript"/>
        </w:rPr>
        <w:t xml:space="preserve">k </w:t>
      </w:r>
      <w:r>
        <w:rPr>
          <w:rStyle w:val="Zkladntext212"/>
          <w:color w:val="000000"/>
          <w:vertAlign w:val="superscript"/>
        </w:rPr>
        <w:t>Bohu</w:t>
      </w:r>
      <w:r>
        <w:rPr>
          <w:rStyle w:val="Zkladntext212"/>
          <w:color w:val="000000"/>
        </w:rPr>
        <w:t xml:space="preserve"> tým </w:t>
      </w:r>
      <w:r>
        <w:rPr>
          <w:rStyle w:val="Zkladntext25"/>
          <w:color w:val="000000"/>
        </w:rPr>
        <w:t xml:space="preserve">veciam prechováva </w:t>
      </w:r>
      <w:r>
        <w:rPr>
          <w:rStyle w:val="Zkladntext212"/>
          <w:color w:val="000000"/>
        </w:rPr>
        <w:t xml:space="preserve">v srdci </w:t>
      </w:r>
      <w:r>
        <w:rPr>
          <w:rStyle w:val="Zkladntext25"/>
          <w:color w:val="000000"/>
        </w:rPr>
        <w:t xml:space="preserve">odpor. Vzniká tým, že </w:t>
      </w:r>
      <w:r>
        <w:rPr>
          <w:rStyle w:val="Zkladntext212"/>
          <w:color w:val="000000"/>
        </w:rPr>
        <w:t xml:space="preserve">za- </w:t>
      </w:r>
      <w:r>
        <w:rPr>
          <w:rStyle w:val="Zkladntext25"/>
          <w:color w:val="000000"/>
        </w:rPr>
        <w:t xml:space="preserve">tvrdhvý </w:t>
      </w:r>
      <w:r>
        <w:rPr>
          <w:rStyle w:val="Zkladntext212"/>
          <w:color w:val="000000"/>
        </w:rPr>
        <w:t xml:space="preserve">hriešnik </w:t>
      </w:r>
      <w:r>
        <w:rPr>
          <w:rStyle w:val="Zkladntext25"/>
          <w:color w:val="000000"/>
        </w:rPr>
        <w:t xml:space="preserve">vidí v </w:t>
      </w:r>
      <w:r>
        <w:rPr>
          <w:rStyle w:val="Zkladntext212"/>
          <w:color w:val="000000"/>
        </w:rPr>
        <w:t xml:space="preserve">Bohu, ktorý zlo tresce, </w:t>
      </w:r>
      <w:r>
        <w:rPr>
          <w:rStyle w:val="Zkladntext25"/>
          <w:color w:val="000000"/>
        </w:rPr>
        <w:t xml:space="preserve">svojho </w:t>
      </w:r>
      <w:r>
        <w:rPr>
          <w:rStyle w:val="Zkladntext212"/>
          <w:color w:val="000000"/>
        </w:rPr>
        <w:t>ne</w:t>
      </w:r>
      <w:r>
        <w:rPr>
          <w:rStyle w:val="Zkladntext212"/>
          <w:color w:val="000000"/>
        </w:rPr>
        <w:softHyphen/>
      </w:r>
      <w:r>
        <w:rPr>
          <w:rStyle w:val="Zkladntext25"/>
          <w:color w:val="000000"/>
        </w:rPr>
        <w:t xml:space="preserve">priateľa. Je to najhroznejší hriech </w:t>
      </w:r>
      <w:r>
        <w:rPr>
          <w:rStyle w:val="Zkladntext212"/>
          <w:color w:val="000000"/>
        </w:rPr>
        <w:t xml:space="preserve">proti </w:t>
      </w:r>
      <w:r>
        <w:rPr>
          <w:rStyle w:val="Zkladntext25"/>
          <w:color w:val="000000"/>
        </w:rPr>
        <w:t>najsvätejšiemu</w:t>
      </w:r>
      <w:r>
        <w:rPr>
          <w:rStyle w:val="Zkladntext25"/>
          <w:color w:val="000000"/>
        </w:rPr>
        <w:t xml:space="preserve"> Bohu, keď človek Boha nenávidí pre jeho spravodlivosť a želá si, aby Boha vôbec nebolo. Z nenávisti sa vyvinie opovrhnutie Pánom Bohom.</w:t>
      </w:r>
    </w:p>
    <w:p w:rsidR="00000000" w:rsidRDefault="00164892">
      <w:pPr>
        <w:pStyle w:val="Zkladntext21"/>
        <w:shd w:val="clear" w:color="auto" w:fill="auto"/>
        <w:spacing w:before="0" w:after="0" w:line="254" w:lineRule="exact"/>
        <w:ind w:left="160" w:right="1160" w:firstLine="420"/>
        <w:jc w:val="both"/>
      </w:pPr>
      <w:r>
        <w:rPr>
          <w:rStyle w:val="Zkladntext212"/>
          <w:color w:val="000000"/>
        </w:rPr>
        <w:lastRenderedPageBreak/>
        <w:t>Ťažko hreší proti Bohu i ten, kto proti nemu a jeho riadeniu reptá.</w:t>
      </w:r>
    </w:p>
    <w:p w:rsidR="00000000" w:rsidRDefault="00164892">
      <w:pPr>
        <w:pStyle w:val="Zkladntext31"/>
        <w:shd w:val="clear" w:color="auto" w:fill="auto"/>
        <w:spacing w:before="0" w:after="0" w:line="178" w:lineRule="exact"/>
        <w:ind w:left="160" w:right="1160" w:firstLine="420"/>
        <w:jc w:val="both"/>
      </w:pPr>
      <w:r>
        <w:rPr>
          <w:rStyle w:val="Zkladntext312"/>
          <w:color w:val="000000"/>
        </w:rPr>
        <w:t>Nenávisť proti Bohu je</w:t>
      </w:r>
      <w:r>
        <w:rPr>
          <w:rStyle w:val="Zkladntext312"/>
          <w:color w:val="000000"/>
        </w:rPr>
        <w:t xml:space="preserve"> svojou zlosťou hriechom priamo dia</w:t>
      </w:r>
      <w:r>
        <w:rPr>
          <w:rStyle w:val="Zkladntext312"/>
          <w:color w:val="000000"/>
        </w:rPr>
        <w:softHyphen/>
        <w:t>bolským. Takýto nešťastník z nenávisti proti Bohu usiluje sa duše ľudské odviesť od Boha a zviesť k hriechu, prenasleduje Cirkev, tupi všetko, čo upomína na Boha a podporuje všetko zlo, každý hriech.</w:t>
      </w:r>
    </w:p>
    <w:p w:rsidR="00000000" w:rsidRDefault="00164892">
      <w:pPr>
        <w:pStyle w:val="Zkladntext31"/>
        <w:shd w:val="clear" w:color="auto" w:fill="auto"/>
        <w:spacing w:before="0" w:after="0" w:line="173" w:lineRule="exact"/>
        <w:ind w:left="160" w:right="1160" w:firstLine="420"/>
        <w:jc w:val="both"/>
        <w:sectPr w:rsidR="00000000">
          <w:pgSz w:w="8400" w:h="11900"/>
          <w:pgMar w:top="1438" w:right="720" w:bottom="904" w:left="739" w:header="0" w:footer="3" w:gutter="0"/>
          <w:cols w:space="720"/>
          <w:noEndnote/>
          <w:docGrid w:linePitch="360"/>
        </w:sectPr>
      </w:pPr>
      <w:r>
        <w:rPr>
          <w:rStyle w:val="Zkladntext312"/>
          <w:color w:val="000000"/>
        </w:rPr>
        <w:t>Chráňme sa hriechu p</w:t>
      </w:r>
      <w:r>
        <w:rPr>
          <w:rStyle w:val="Zkladntext312"/>
          <w:color w:val="000000"/>
        </w:rPr>
        <w:t>roti láske. Písmo sv. hovorí: „Kto však nemiluje, zostáva v (moci) smrti.'* (1 Jn 3, 14.)</w:t>
      </w:r>
    </w:p>
    <w:p w:rsidR="00000000" w:rsidRDefault="00164892">
      <w:pPr>
        <w:pStyle w:val="Zkladntext61"/>
        <w:shd w:val="clear" w:color="auto" w:fill="auto"/>
        <w:spacing w:before="0" w:after="144" w:line="190" w:lineRule="exact"/>
        <w:ind w:left="240" w:firstLine="0"/>
        <w:jc w:val="center"/>
      </w:pPr>
      <w:r>
        <w:rPr>
          <w:rStyle w:val="Zkladntext6Nietun"/>
          <w:b w:val="0"/>
          <w:bCs w:val="0"/>
          <w:color w:val="000000"/>
        </w:rPr>
        <w:lastRenderedPageBreak/>
        <w:t xml:space="preserve">B) </w:t>
      </w:r>
      <w:r>
        <w:rPr>
          <w:rStyle w:val="Zkladntext60"/>
          <w:b/>
          <w:bCs/>
          <w:color w:val="000000"/>
        </w:rPr>
        <w:t>VONKAJŠIA ÚCTA BOZlA.</w:t>
      </w:r>
    </w:p>
    <w:p w:rsidR="00000000" w:rsidRDefault="00164892">
      <w:pPr>
        <w:pStyle w:val="Zkladntext61"/>
        <w:shd w:val="clear" w:color="auto" w:fill="auto"/>
        <w:spacing w:before="0" w:after="109" w:line="190" w:lineRule="exact"/>
        <w:ind w:left="240" w:firstLine="0"/>
        <w:jc w:val="center"/>
      </w:pPr>
      <w:r>
        <w:rPr>
          <w:rStyle w:val="Zkladntext6Nietun"/>
          <w:b w:val="0"/>
          <w:bCs w:val="0"/>
          <w:color w:val="000000"/>
        </w:rPr>
        <w:t xml:space="preserve">§ 36. </w:t>
      </w:r>
      <w:r>
        <w:rPr>
          <w:rStyle w:val="Zkladntext60"/>
          <w:b/>
          <w:bCs/>
          <w:color w:val="000000"/>
        </w:rPr>
        <w:t>Pojem a potreba vonkajšej úcty božej.</w:t>
      </w:r>
    </w:p>
    <w:p w:rsidR="00000000" w:rsidRDefault="00395824">
      <w:pPr>
        <w:pStyle w:val="Zkladntext21"/>
        <w:shd w:val="clear" w:color="auto" w:fill="auto"/>
        <w:spacing w:before="0" w:after="0" w:line="245" w:lineRule="exact"/>
        <w:ind w:right="240" w:firstLine="400"/>
        <w:jc w:val="both"/>
      </w:pPr>
      <w:r>
        <w:rPr>
          <w:noProof/>
        </w:rPr>
        <mc:AlternateContent>
          <mc:Choice Requires="wps">
            <w:drawing>
              <wp:anchor distT="485775" distB="5109845" distL="207010" distR="63500" simplePos="0" relativeHeight="251760640" behindDoc="1" locked="0" layoutInCell="1" allowOverlap="1">
                <wp:simplePos x="0" y="0"/>
                <wp:positionH relativeFrom="margin">
                  <wp:posOffset>280670</wp:posOffset>
                </wp:positionH>
                <wp:positionV relativeFrom="paragraph">
                  <wp:posOffset>64770</wp:posOffset>
                </wp:positionV>
                <wp:extent cx="381000" cy="101600"/>
                <wp:effectExtent l="0" t="0" r="2540" b="4445"/>
                <wp:wrapSquare wrapText="right"/>
                <wp:docPr id="4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4"/>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125" type="#_x0000_t202" style="position:absolute;left:0;text-align:left;margin-left:22.1pt;margin-top:5.1pt;width:30pt;height:8pt;z-index:-251555840;visibility:visible;mso-wrap-style:square;mso-width-percent:0;mso-height-percent:0;mso-wrap-distance-left:16.3pt;mso-wrap-distance-top:38.25pt;mso-wrap-distance-right:5pt;mso-wrap-distance-bottom:40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" filled="f" stroked="f">
                <v:textbox style="mso-fit-shape-to-text:t" inset="0,0,0,0">
                  <w:txbxContent>
                    <w:p w:rsidR="00000000" w:rsidRDefault="00164892">
                      <w:pPr>
                        <w:pStyle w:val="Zkladntext71"/>
                        <w:shd w:val="clear" w:color="auto" w:fill="auto"/>
                        <w:spacing w:line="160" w:lineRule="exact"/>
                      </w:pPr>
                      <w:r>
                        <w:rPr>
                          <w:rStyle w:val="Zkladntext7Exact4"/>
                        </w:rPr>
                        <w:t>Pojem.</w:t>
                      </w:r>
                    </w:p>
                  </w:txbxContent>
                </v:textbox>
                <w10:wrap type="square" side="right" anchorx="margin"/>
              </v:shape>
            </w:pict>
          </mc:Fallback>
        </mc:AlternateContent>
      </w:r>
      <w:r>
        <w:rPr>
          <w:noProof/>
        </w:rPr>
        <mc:AlternateContent>
          <mc:Choice Requires="wps">
            <w:drawing>
              <wp:anchor distT="1023620" distB="4304030" distL="63500" distR="63500" simplePos="0" relativeHeight="251761664" behindDoc="1" locked="0" layoutInCell="1" allowOverlap="1">
                <wp:simplePos x="0" y="0"/>
                <wp:positionH relativeFrom="margin">
                  <wp:posOffset>73025</wp:posOffset>
                </wp:positionH>
                <wp:positionV relativeFrom="paragraph">
                  <wp:posOffset>603250</wp:posOffset>
                </wp:positionV>
                <wp:extent cx="585470" cy="365760"/>
                <wp:effectExtent l="0" t="3810" r="0" b="1905"/>
                <wp:wrapSquare wrapText="right"/>
                <wp:docPr id="4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Potreba</w:t>
                            </w:r>
                          </w:p>
                          <w:p w:rsidR="00000000" w:rsidRDefault="00164892">
                            <w:pPr>
                              <w:pStyle w:val="Zkladntext31"/>
                              <w:shd w:val="clear" w:color="auto" w:fill="auto"/>
                              <w:spacing w:before="0" w:after="0" w:line="192" w:lineRule="exact"/>
                              <w:ind w:firstLine="0"/>
                              <w:jc w:val="right"/>
                            </w:pPr>
                            <w:r>
                              <w:rPr>
                                <w:rStyle w:val="Zkladntext3Exact6"/>
                                <w:color w:val="000000"/>
                              </w:rPr>
                              <w:t>vonkajšej úcty božej.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126" type="#_x0000_t202" style="position:absolute;left:0;text-align:left;margin-left:5.75pt;margin-top:47.5pt;width:46.1pt;height:28.8pt;z-index:-251554816;visibility:visible;mso-wrap-style:square;mso-width-percent:0;mso-height-percent:0;mso-wrap-distance-left:5pt;mso-wrap-distance-top:80.6pt;mso-wrap-distance-right:5pt;mso-wrap-distance-bottom:33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tqtAIAALU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&#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Potreba</w:t>
                      </w:r>
                    </w:p>
                    <w:p w:rsidR="00000000" w:rsidRDefault="00164892">
                      <w:pPr>
                        <w:pStyle w:val="Zkladntext31"/>
                        <w:shd w:val="clear" w:color="auto" w:fill="auto"/>
                        <w:spacing w:before="0" w:after="0" w:line="192" w:lineRule="exact"/>
                        <w:ind w:firstLine="0"/>
                        <w:jc w:val="right"/>
                      </w:pPr>
                      <w:r>
                        <w:rPr>
                          <w:rStyle w:val="Zkladntext3Exact6"/>
                          <w:color w:val="000000"/>
                        </w:rPr>
                        <w:t>vonkajšej úcty božej.</w:t>
                      </w:r>
                    </w:p>
                  </w:txbxContent>
                </v:textbox>
                <w10:wrap type="square" side="right" anchorx="margin"/>
              </v:shape>
            </w:pict>
          </mc:Fallback>
        </mc:AlternateContent>
      </w:r>
      <w:r>
        <w:rPr>
          <w:noProof/>
        </w:rPr>
        <mc:AlternateContent>
          <mc:Choice Requires="wps">
            <w:drawing>
              <wp:anchor distT="5481955" distB="0" distL="63500" distR="63500" simplePos="0" relativeHeight="251762688" behindDoc="1" locked="0" layoutInCell="1" allowOverlap="1">
                <wp:simplePos x="0" y="0"/>
                <wp:positionH relativeFrom="margin">
                  <wp:posOffset>133985</wp:posOffset>
                </wp:positionH>
                <wp:positionV relativeFrom="paragraph">
                  <wp:posOffset>5061585</wp:posOffset>
                </wp:positionV>
                <wp:extent cx="518160" cy="231140"/>
                <wp:effectExtent l="3175" t="4445" r="2540" b="2540"/>
                <wp:wrapSquare wrapText="right"/>
                <wp:docPr id="42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82" w:lineRule="exact"/>
                              <w:jc w:val="right"/>
                            </w:pPr>
                            <w:r>
                              <w:rPr>
                                <w:rStyle w:val="Zkladntext7Exact2"/>
                                <w:color w:val="000000"/>
                              </w:rPr>
                              <w:t xml:space="preserve">Co je </w:t>
                            </w:r>
                            <w:r>
                              <w:rPr>
                                <w:rStyle w:val="Zkladntext7Exact1"/>
                                <w:color w:val="000000"/>
                              </w:rPr>
                              <w:t>modlitba.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127" type="#_x0000_t202" style="position:absolute;left:0;text-align:left;margin-left:10.55pt;margin-top:398.55pt;width:40.8pt;height:18.2pt;z-index:-251553792;visibility:visible;mso-wrap-style:square;mso-width-percent:0;mso-height-percent:0;mso-wrap-distance-left:5pt;mso-wrap-distance-top:431.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" filled="f" stroked="f">
                <v:textbox style="mso-fit-shape-to-text:t" inset="0,0,0,0">
                  <w:txbxContent>
                    <w:p w:rsidR="00000000" w:rsidRDefault="00164892">
                      <w:pPr>
                        <w:pStyle w:val="Zkladntext71"/>
                        <w:shd w:val="clear" w:color="auto" w:fill="auto"/>
                        <w:spacing w:line="182" w:lineRule="exact"/>
                        <w:jc w:val="right"/>
                      </w:pPr>
                      <w:r>
                        <w:rPr>
                          <w:rStyle w:val="Zkladntext7Exact2"/>
                          <w:color w:val="000000"/>
                        </w:rPr>
                        <w:t xml:space="preserve">Co je </w:t>
                      </w:r>
                      <w:r>
                        <w:rPr>
                          <w:rStyle w:val="Zkladntext7Exact1"/>
                          <w:color w:val="000000"/>
                        </w:rPr>
                        <w:t>modlitba.</w:t>
                      </w:r>
                    </w:p>
                  </w:txbxContent>
                </v:textbox>
                <w10:wrap type="square" side="right" anchorx="margin"/>
              </v:shape>
            </w:pict>
          </mc:Fallback>
        </mc:AlternateContent>
      </w:r>
      <w:r w:rsidR="00164892">
        <w:rPr>
          <w:rStyle w:val="Zkladntext20"/>
          <w:color w:val="000000"/>
        </w:rPr>
        <w:t>Keď</w:t>
      </w:r>
      <w:r w:rsidR="00164892">
        <w:rPr>
          <w:rStyle w:val="Zkladntext20"/>
          <w:color w:val="000000"/>
        </w:rPr>
        <w:t xml:space="preserve"> vnútornú úctu </w:t>
      </w:r>
      <w:r w:rsidR="00164892">
        <w:rPr>
          <w:rStyle w:val="Zkladntext212"/>
          <w:color w:val="000000"/>
        </w:rPr>
        <w:t xml:space="preserve">proti </w:t>
      </w:r>
      <w:r w:rsidR="00164892">
        <w:rPr>
          <w:rStyle w:val="Zkladntext20"/>
          <w:color w:val="000000"/>
        </w:rPr>
        <w:t>Bohu dávame najavo aj von</w:t>
      </w:r>
      <w:r w:rsidR="00164892">
        <w:rPr>
          <w:rStyle w:val="Zkladntext20"/>
          <w:color w:val="000000"/>
        </w:rPr>
        <w:softHyphen/>
        <w:t>kajšími znakmi, povstane vonkajšia alebo zovnútorná úcta božia.</w:t>
      </w:r>
    </w:p>
    <w:p w:rsidR="00000000" w:rsidRDefault="00164892">
      <w:pPr>
        <w:pStyle w:val="Zkladntext21"/>
        <w:shd w:val="clear" w:color="auto" w:fill="auto"/>
        <w:spacing w:before="0" w:after="0" w:line="245" w:lineRule="exact"/>
        <w:ind w:firstLine="400"/>
        <w:jc w:val="both"/>
      </w:pPr>
      <w:r>
        <w:rPr>
          <w:rStyle w:val="Zkladntext20"/>
          <w:color w:val="000000"/>
        </w:rPr>
        <w:t>Pána Boha sme povinní ctiť aj zovnútome, lebo:</w:t>
      </w:r>
    </w:p>
    <w:p w:rsidR="00000000" w:rsidRDefault="00164892">
      <w:pPr>
        <w:pStyle w:val="Zkladntext21"/>
        <w:numPr>
          <w:ilvl w:val="0"/>
          <w:numId w:val="67"/>
        </w:numPr>
        <w:shd w:val="clear" w:color="auto" w:fill="auto"/>
        <w:tabs>
          <w:tab w:val="left" w:pos="702"/>
        </w:tabs>
        <w:spacing w:before="0" w:after="0" w:line="245" w:lineRule="exact"/>
        <w:ind w:right="240" w:firstLine="400"/>
        <w:jc w:val="both"/>
      </w:pPr>
      <w:r>
        <w:rPr>
          <w:rStyle w:val="Zkladntext20"/>
          <w:color w:val="000000"/>
        </w:rPr>
        <w:t>Od Boha máme nielen dušu, ale aj telo, a preto aj telom sme ho povinní oslavovať.</w:t>
      </w:r>
    </w:p>
    <w:p w:rsidR="00000000" w:rsidRDefault="00164892">
      <w:pPr>
        <w:pStyle w:val="Zkladntext21"/>
        <w:numPr>
          <w:ilvl w:val="0"/>
          <w:numId w:val="67"/>
        </w:numPr>
        <w:shd w:val="clear" w:color="auto" w:fill="auto"/>
        <w:tabs>
          <w:tab w:val="left" w:pos="702"/>
        </w:tabs>
        <w:spacing w:before="0" w:after="0" w:line="245" w:lineRule="exact"/>
        <w:ind w:right="240" w:firstLine="400"/>
        <w:jc w:val="both"/>
      </w:pPr>
      <w:r>
        <w:rPr>
          <w:rStyle w:val="Zkladntext20"/>
          <w:color w:val="000000"/>
        </w:rPr>
        <w:t>V prirod</w:t>
      </w:r>
      <w:r>
        <w:rPr>
          <w:rStyle w:val="Zkladntext20"/>
          <w:color w:val="000000"/>
        </w:rPr>
        <w:t>zenosti ľudskej je, že svoje vnútorné city dávame najavo aj vonkajším spôsobom.</w:t>
      </w:r>
    </w:p>
    <w:p w:rsidR="00000000" w:rsidRDefault="00164892">
      <w:pPr>
        <w:pStyle w:val="Zkladntext21"/>
        <w:numPr>
          <w:ilvl w:val="0"/>
          <w:numId w:val="67"/>
        </w:numPr>
        <w:shd w:val="clear" w:color="auto" w:fill="auto"/>
        <w:tabs>
          <w:tab w:val="left" w:pos="697"/>
        </w:tabs>
        <w:spacing w:before="0" w:after="0" w:line="240" w:lineRule="exact"/>
        <w:ind w:right="240" w:firstLine="400"/>
        <w:jc w:val="both"/>
      </w:pPr>
      <w:r>
        <w:rPr>
          <w:rStyle w:val="Zkladntext20"/>
          <w:color w:val="000000"/>
        </w:rPr>
        <w:t>Vonkajšou úctou božou sa posilňuje vnútorná úcta božia. Zo skúsenosti vieme, že cirkevné obrady, nábožen</w:t>
      </w:r>
      <w:r>
        <w:rPr>
          <w:rStyle w:val="Zkladntext20"/>
          <w:color w:val="000000"/>
        </w:rPr>
        <w:softHyphen/>
        <w:t xml:space="preserve">ské slávnosti roznecujú v nás ducha nábožného </w:t>
      </w:r>
      <w:r>
        <w:rPr>
          <w:rStyle w:val="Zkladntext212"/>
          <w:color w:val="000000"/>
        </w:rPr>
        <w:t xml:space="preserve">a </w:t>
      </w:r>
      <w:r>
        <w:rPr>
          <w:rStyle w:val="Zkladntext20"/>
          <w:color w:val="000000"/>
        </w:rPr>
        <w:t>povzná</w:t>
      </w:r>
      <w:r>
        <w:rPr>
          <w:rStyle w:val="Zkladntext20"/>
          <w:color w:val="000000"/>
        </w:rPr>
        <w:softHyphen/>
        <w:t>šajú našu my</w:t>
      </w:r>
      <w:r>
        <w:rPr>
          <w:rStyle w:val="Zkladntext20"/>
          <w:color w:val="000000"/>
        </w:rPr>
        <w:t>seľ. Kto nerád má vonkajšie služby božie, ten obyčajne ani vnútorne nectí Boha.</w:t>
      </w:r>
    </w:p>
    <w:p w:rsidR="00000000" w:rsidRDefault="00164892">
      <w:pPr>
        <w:pStyle w:val="Zkladntext21"/>
        <w:numPr>
          <w:ilvl w:val="0"/>
          <w:numId w:val="67"/>
        </w:numPr>
        <w:shd w:val="clear" w:color="auto" w:fill="auto"/>
        <w:tabs>
          <w:tab w:val="left" w:pos="711"/>
        </w:tabs>
        <w:spacing w:before="0" w:after="0" w:line="240" w:lineRule="exact"/>
        <w:ind w:right="240" w:firstLine="400"/>
        <w:jc w:val="both"/>
      </w:pPr>
      <w:r>
        <w:rPr>
          <w:rStyle w:val="Zkladntext20"/>
          <w:color w:val="000000"/>
        </w:rPr>
        <w:t xml:space="preserve">Boh </w:t>
      </w:r>
      <w:r>
        <w:rPr>
          <w:rStyle w:val="Zkladntext212"/>
          <w:color w:val="000000"/>
        </w:rPr>
        <w:t xml:space="preserve">už </w:t>
      </w:r>
      <w:r>
        <w:rPr>
          <w:rStyle w:val="Zkladntext20"/>
          <w:color w:val="000000"/>
        </w:rPr>
        <w:t xml:space="preserve">v Starom zákone žiadal vonkajšiu službu božiu; v Novom zákone Ježiš Kristus slovom </w:t>
      </w:r>
      <w:r>
        <w:rPr>
          <w:rStyle w:val="Zkladntext212"/>
          <w:color w:val="000000"/>
        </w:rPr>
        <w:t xml:space="preserve">a </w:t>
      </w:r>
      <w:r>
        <w:rPr>
          <w:rStyle w:val="Zkladntext20"/>
          <w:color w:val="000000"/>
        </w:rPr>
        <w:t xml:space="preserve">príkladom </w:t>
      </w:r>
      <w:r>
        <w:rPr>
          <w:rStyle w:val="Zkladntext212"/>
          <w:color w:val="000000"/>
        </w:rPr>
        <w:t xml:space="preserve">nás učil, </w:t>
      </w:r>
      <w:r>
        <w:rPr>
          <w:rStyle w:val="Zkladntext20"/>
          <w:color w:val="000000"/>
        </w:rPr>
        <w:t xml:space="preserve">že </w:t>
      </w:r>
      <w:r>
        <w:rPr>
          <w:rStyle w:val="Zkladntext212"/>
          <w:color w:val="000000"/>
        </w:rPr>
        <w:t xml:space="preserve">Boha </w:t>
      </w:r>
      <w:r>
        <w:rPr>
          <w:rStyle w:val="Zkladntext20"/>
          <w:color w:val="000000"/>
        </w:rPr>
        <w:t xml:space="preserve">máme </w:t>
      </w:r>
      <w:r>
        <w:rPr>
          <w:rStyle w:val="Zkladntext212"/>
          <w:color w:val="000000"/>
        </w:rPr>
        <w:t xml:space="preserve">uctievať </w:t>
      </w:r>
      <w:r>
        <w:rPr>
          <w:rStyle w:val="Zkladntext20"/>
          <w:color w:val="000000"/>
        </w:rPr>
        <w:t xml:space="preserve">nielen </w:t>
      </w:r>
      <w:r>
        <w:rPr>
          <w:rStyle w:val="Zkladntext212"/>
          <w:color w:val="000000"/>
        </w:rPr>
        <w:t xml:space="preserve">vnútorne, </w:t>
      </w:r>
      <w:r>
        <w:rPr>
          <w:rStyle w:val="Zkladntext20"/>
          <w:color w:val="000000"/>
        </w:rPr>
        <w:t xml:space="preserve">ale aj </w:t>
      </w:r>
      <w:r>
        <w:rPr>
          <w:rStyle w:val="Zkladntext212"/>
          <w:color w:val="000000"/>
        </w:rPr>
        <w:t>zovnú</w:t>
      </w:r>
      <w:r>
        <w:rPr>
          <w:rStyle w:val="Zkladntext212"/>
          <w:color w:val="000000"/>
        </w:rPr>
        <w:t xml:space="preserve">torne. (Dvanásťročný Ježiš </w:t>
      </w:r>
      <w:r>
        <w:rPr>
          <w:rStyle w:val="Zkladntext20"/>
          <w:color w:val="000000"/>
        </w:rPr>
        <w:t xml:space="preserve">v chráme, </w:t>
      </w:r>
      <w:r>
        <w:rPr>
          <w:rStyle w:val="Zkladntext212"/>
          <w:color w:val="000000"/>
        </w:rPr>
        <w:t xml:space="preserve">posledná </w:t>
      </w:r>
      <w:r>
        <w:rPr>
          <w:rStyle w:val="Zkladntext20"/>
          <w:color w:val="000000"/>
        </w:rPr>
        <w:t>ve</w:t>
      </w:r>
      <w:r>
        <w:rPr>
          <w:rStyle w:val="Zkladntext20"/>
          <w:color w:val="000000"/>
        </w:rPr>
        <w:softHyphen/>
      </w:r>
      <w:r>
        <w:rPr>
          <w:rStyle w:val="Zkladntext212"/>
          <w:color w:val="000000"/>
        </w:rPr>
        <w:t>čera.)</w:t>
      </w:r>
    </w:p>
    <w:p w:rsidR="00000000" w:rsidRDefault="00164892">
      <w:pPr>
        <w:pStyle w:val="Zkladntext21"/>
        <w:numPr>
          <w:ilvl w:val="0"/>
          <w:numId w:val="67"/>
        </w:numPr>
        <w:shd w:val="clear" w:color="auto" w:fill="auto"/>
        <w:tabs>
          <w:tab w:val="left" w:pos="702"/>
        </w:tabs>
        <w:spacing w:before="0" w:after="0" w:line="240" w:lineRule="exact"/>
        <w:ind w:right="240" w:firstLine="400"/>
        <w:jc w:val="both"/>
      </w:pPr>
      <w:r>
        <w:rPr>
          <w:rStyle w:val="Zkladntext212"/>
          <w:color w:val="000000"/>
        </w:rPr>
        <w:t xml:space="preserve">Už sv. apoštoli </w:t>
      </w:r>
      <w:r>
        <w:rPr>
          <w:rStyle w:val="Zkladntext20"/>
          <w:color w:val="000000"/>
        </w:rPr>
        <w:t xml:space="preserve">a prví </w:t>
      </w:r>
      <w:r>
        <w:rPr>
          <w:rStyle w:val="Zkladntext212"/>
          <w:color w:val="000000"/>
        </w:rPr>
        <w:t>kresťania konali verejné služ</w:t>
      </w:r>
      <w:r>
        <w:rPr>
          <w:rStyle w:val="Zkladntext212"/>
          <w:color w:val="000000"/>
        </w:rPr>
        <w:softHyphen/>
        <w:t xml:space="preserve">by božie a </w:t>
      </w:r>
      <w:r>
        <w:rPr>
          <w:rStyle w:val="Zkladntext20"/>
          <w:color w:val="000000"/>
        </w:rPr>
        <w:t xml:space="preserve">Cirkev vo svojich </w:t>
      </w:r>
      <w:r>
        <w:rPr>
          <w:rStyle w:val="Zkladntext212"/>
          <w:color w:val="000000"/>
        </w:rPr>
        <w:t>prikázaniach priamo naria</w:t>
      </w:r>
      <w:r>
        <w:rPr>
          <w:rStyle w:val="Zkladntext212"/>
          <w:color w:val="000000"/>
        </w:rPr>
        <w:softHyphen/>
        <w:t xml:space="preserve">ďuje účasť </w:t>
      </w:r>
      <w:r>
        <w:rPr>
          <w:rStyle w:val="Zkladntext20"/>
          <w:color w:val="000000"/>
        </w:rPr>
        <w:t xml:space="preserve">veliacich </w:t>
      </w:r>
      <w:r>
        <w:rPr>
          <w:rStyle w:val="Zkladntext212"/>
          <w:color w:val="000000"/>
        </w:rPr>
        <w:t xml:space="preserve">na </w:t>
      </w:r>
      <w:r>
        <w:rPr>
          <w:rStyle w:val="Zkladntext20"/>
          <w:color w:val="000000"/>
        </w:rPr>
        <w:t xml:space="preserve">vonkajších </w:t>
      </w:r>
      <w:r>
        <w:rPr>
          <w:rStyle w:val="Zkladntext212"/>
          <w:color w:val="000000"/>
        </w:rPr>
        <w:t>verejných službách božích.</w:t>
      </w:r>
    </w:p>
    <w:p w:rsidR="00000000" w:rsidRDefault="00164892">
      <w:pPr>
        <w:pStyle w:val="Zkladntext21"/>
        <w:shd w:val="clear" w:color="auto" w:fill="auto"/>
        <w:spacing w:before="0" w:after="0" w:line="240" w:lineRule="exact"/>
        <w:ind w:right="240" w:firstLine="400"/>
        <w:jc w:val="both"/>
      </w:pPr>
      <w:r>
        <w:rPr>
          <w:rStyle w:val="Zkladntext212"/>
          <w:color w:val="000000"/>
        </w:rPr>
        <w:t xml:space="preserve">Vonkajšia úcta božia musí </w:t>
      </w:r>
      <w:r>
        <w:rPr>
          <w:rStyle w:val="Zkladntext212"/>
          <w:color w:val="000000"/>
        </w:rPr>
        <w:t>byť spojená s úotou vnú</w:t>
      </w:r>
      <w:r>
        <w:rPr>
          <w:rStyle w:val="Zkladntext212"/>
          <w:color w:val="000000"/>
        </w:rPr>
        <w:softHyphen/>
        <w:t>tornou, lebo ináč pred Bohom nemá nijakej ceny. Na ta</w:t>
      </w:r>
      <w:r>
        <w:rPr>
          <w:rStyle w:val="Zkladntext212"/>
          <w:color w:val="000000"/>
        </w:rPr>
        <w:softHyphen/>
        <w:t xml:space="preserve">kúto úctu sa vzťahujú slová Ježiša Krista: „Tento ľud len svojimi perami ma ctí, ale jeho srdce je ďaleko odo mňa." (Mt 15, </w:t>
      </w:r>
      <w:r>
        <w:rPr>
          <w:rStyle w:val="Zkladntext26"/>
          <w:color w:val="000000"/>
        </w:rPr>
        <w:t>8</w:t>
      </w:r>
      <w:r>
        <w:rPr>
          <w:rStyle w:val="Zkladntext212"/>
          <w:color w:val="000000"/>
        </w:rPr>
        <w:t>.)</w:t>
      </w:r>
    </w:p>
    <w:p w:rsidR="00000000" w:rsidRDefault="00164892">
      <w:pPr>
        <w:pStyle w:val="Zkladntext21"/>
        <w:shd w:val="clear" w:color="auto" w:fill="auto"/>
        <w:spacing w:before="0" w:after="220" w:line="240" w:lineRule="exact"/>
        <w:ind w:right="240" w:firstLine="400"/>
        <w:jc w:val="both"/>
      </w:pPr>
      <w:r>
        <w:rPr>
          <w:rStyle w:val="Zkladntext212"/>
          <w:color w:val="000000"/>
        </w:rPr>
        <w:t xml:space="preserve">Zovnútorne uctievame Pána Boha hlavne modlitbou a </w:t>
      </w:r>
      <w:r>
        <w:rPr>
          <w:rStyle w:val="Zkladntext212"/>
          <w:color w:val="000000"/>
        </w:rPr>
        <w:t>svätou bohoslužbou, ktorú nám cirkev svätá predpisuje.</w:t>
      </w:r>
    </w:p>
    <w:p w:rsidR="00000000" w:rsidRDefault="00164892">
      <w:pPr>
        <w:pStyle w:val="Zkladntext61"/>
        <w:shd w:val="clear" w:color="auto" w:fill="auto"/>
        <w:spacing w:before="0" w:after="108" w:line="190" w:lineRule="exact"/>
        <w:ind w:left="240" w:firstLine="0"/>
        <w:jc w:val="center"/>
      </w:pPr>
      <w:r>
        <w:rPr>
          <w:rStyle w:val="Zkladntext60"/>
          <w:b/>
          <w:bCs/>
          <w:color w:val="000000"/>
        </w:rPr>
        <w:t>§ 37. O modlitbe vôbec. Potreba modlitby.</w:t>
      </w:r>
    </w:p>
    <w:p w:rsidR="00000000" w:rsidRDefault="00164892">
      <w:pPr>
        <w:pStyle w:val="Zkladntext21"/>
        <w:shd w:val="clear" w:color="auto" w:fill="auto"/>
        <w:spacing w:before="0" w:after="0" w:line="240" w:lineRule="exact"/>
        <w:ind w:right="240" w:firstLine="400"/>
        <w:jc w:val="both"/>
        <w:sectPr w:rsidR="00000000">
          <w:headerReference w:type="even" r:id="rId47"/>
          <w:headerReference w:type="default" r:id="rId48"/>
          <w:headerReference w:type="first" r:id="rId49"/>
          <w:pgSz w:w="8400" w:h="11900"/>
          <w:pgMar w:top="1438" w:right="720" w:bottom="904" w:left="739" w:header="0" w:footer="3" w:gutter="0"/>
          <w:pgNumType w:start="61"/>
          <w:cols w:space="720"/>
          <w:noEndnote/>
          <w:docGrid w:linePitch="360"/>
        </w:sectPr>
      </w:pPr>
      <w:r>
        <w:rPr>
          <w:rStyle w:val="Zkladntext212"/>
          <w:color w:val="000000"/>
        </w:rPr>
        <w:t>Vynikajúcim úkonom úcty božej je modlitba. Modli</w:t>
      </w:r>
      <w:r>
        <w:rPr>
          <w:rStyle w:val="Zkladntext212"/>
          <w:color w:val="000000"/>
        </w:rPr>
        <w:softHyphen/>
        <w:t>tba je nábožné povznesenie mysle k Bohu.</w:t>
      </w:r>
    </w:p>
    <w:p w:rsidR="00000000" w:rsidRDefault="00164892">
      <w:pPr>
        <w:pStyle w:val="Zkladntext31"/>
        <w:shd w:val="clear" w:color="auto" w:fill="auto"/>
        <w:spacing w:before="0" w:after="138" w:line="192" w:lineRule="exact"/>
        <w:ind w:right="1060" w:firstLine="460"/>
        <w:jc w:val="both"/>
      </w:pPr>
      <w:r>
        <w:rPr>
          <w:rStyle w:val="Zkladntext312"/>
          <w:color w:val="000000"/>
        </w:rPr>
        <w:lastRenderedPageBreak/>
        <w:t xml:space="preserve">Číra myšlienka na Boha alebo rozmýšľanie o Bohu </w:t>
      </w:r>
      <w:r>
        <w:rPr>
          <w:rStyle w:val="Zkladntext311"/>
          <w:color w:val="000000"/>
        </w:rPr>
        <w:t xml:space="preserve">ešte </w:t>
      </w:r>
      <w:r>
        <w:rPr>
          <w:rStyle w:val="Zkladntext312"/>
          <w:color w:val="000000"/>
        </w:rPr>
        <w:t xml:space="preserve">nie </w:t>
      </w:r>
      <w:r>
        <w:rPr>
          <w:rStyle w:val="Zkladntext30"/>
          <w:color w:val="000000"/>
        </w:rPr>
        <w:t xml:space="preserve">je </w:t>
      </w:r>
      <w:r>
        <w:rPr>
          <w:rStyle w:val="Zkladntext312"/>
          <w:color w:val="000000"/>
        </w:rPr>
        <w:t xml:space="preserve">modlitbou. Na modlitbu je potrebná činnosť všetkých duševných schopností: rozumom sa k Bohu povznesieme, vôľou </w:t>
      </w:r>
      <w:r>
        <w:rPr>
          <w:rStyle w:val="Zkladntext311"/>
          <w:color w:val="000000"/>
        </w:rPr>
        <w:t xml:space="preserve">a citom sa </w:t>
      </w:r>
      <w:r>
        <w:rPr>
          <w:rStyle w:val="Zkladntext30"/>
          <w:color w:val="000000"/>
        </w:rPr>
        <w:t xml:space="preserve">s </w:t>
      </w:r>
      <w:r>
        <w:rPr>
          <w:rStyle w:val="Zkladntext312"/>
          <w:color w:val="000000"/>
        </w:rPr>
        <w:t>ním spojujeme.</w:t>
      </w:r>
    </w:p>
    <w:p w:rsidR="00000000" w:rsidRDefault="00164892">
      <w:pPr>
        <w:pStyle w:val="Zkladntext21"/>
        <w:shd w:val="clear" w:color="auto" w:fill="auto"/>
        <w:spacing w:before="0" w:after="60" w:line="245" w:lineRule="exact"/>
        <w:ind w:right="1060" w:firstLine="460"/>
        <w:jc w:val="both"/>
      </w:pPr>
      <w:r>
        <w:rPr>
          <w:rStyle w:val="Zkladntext212"/>
          <w:color w:val="000000"/>
        </w:rPr>
        <w:t>K</w:t>
      </w:r>
      <w:r>
        <w:rPr>
          <w:rStyle w:val="Zkladntext212"/>
          <w:color w:val="000000"/>
        </w:rPr>
        <w:t xml:space="preserve"> Bohu sa modlíme: 1. aby sme ho chválili, 2. jemu ďakovali alebo 3. aby sme od neho niečo prosili.</w:t>
      </w:r>
    </w:p>
    <w:p w:rsidR="00000000" w:rsidRDefault="00164892">
      <w:pPr>
        <w:pStyle w:val="Zkladntext21"/>
        <w:shd w:val="clear" w:color="auto" w:fill="auto"/>
        <w:spacing w:before="0" w:after="60" w:line="245" w:lineRule="exact"/>
        <w:ind w:firstLine="460"/>
        <w:jc w:val="left"/>
      </w:pPr>
      <w:r>
        <w:rPr>
          <w:rStyle w:val="Zkladntext2Tun"/>
          <w:color w:val="000000"/>
        </w:rPr>
        <w:t xml:space="preserve">Podľa spôsobu, </w:t>
      </w:r>
      <w:r>
        <w:rPr>
          <w:rStyle w:val="Zkladntext212"/>
          <w:color w:val="000000"/>
        </w:rPr>
        <w:t xml:space="preserve">akým modlitbu konáme, rozoznávame: </w:t>
      </w:r>
      <w:r>
        <w:rPr>
          <w:rStyle w:val="Zkladntext28bodov15"/>
          <w:color w:val="000000"/>
        </w:rPr>
        <w:t xml:space="preserve">Koľkoraká </w:t>
      </w:r>
      <w:r>
        <w:rPr>
          <w:rStyle w:val="Zkladntext212"/>
          <w:color w:val="000000"/>
        </w:rPr>
        <w:t xml:space="preserve">a) </w:t>
      </w:r>
      <w:r>
        <w:rPr>
          <w:rStyle w:val="Zkladntext2Tun"/>
          <w:color w:val="000000"/>
        </w:rPr>
        <w:t xml:space="preserve">modlitbu vnútornú, </w:t>
      </w:r>
      <w:r>
        <w:rPr>
          <w:rStyle w:val="Zkladntext212"/>
          <w:color w:val="000000"/>
        </w:rPr>
        <w:t xml:space="preserve">keď </w:t>
      </w:r>
      <w:r>
        <w:rPr>
          <w:rStyle w:val="Zkladntext213"/>
          <w:color w:val="000000"/>
        </w:rPr>
        <w:t xml:space="preserve">len </w:t>
      </w:r>
      <w:r>
        <w:rPr>
          <w:rStyle w:val="Zkladntext212"/>
          <w:color w:val="000000"/>
        </w:rPr>
        <w:t xml:space="preserve">v mysli zotrvávame v </w:t>
      </w:r>
      <w:r>
        <w:rPr>
          <w:rStyle w:val="Zkladntext2Tun"/>
          <w:color w:val="000000"/>
        </w:rPr>
        <w:t>ná-</w:t>
      </w:r>
      <w:r>
        <w:rPr>
          <w:rStyle w:val="Zkladntext2Tun6"/>
          <w:color w:val="000000"/>
          <w:vertAlign w:val="superscript"/>
        </w:rPr>
        <w:t>jemodlltba;</w:t>
      </w:r>
      <w:r>
        <w:rPr>
          <w:rStyle w:val="Zkladntext2Tun6"/>
          <w:color w:val="000000"/>
        </w:rPr>
        <w:t xml:space="preserve">’ </w:t>
      </w:r>
      <w:r>
        <w:rPr>
          <w:rStyle w:val="Zkladntext212"/>
          <w:color w:val="000000"/>
        </w:rPr>
        <w:t xml:space="preserve">božných myšlienkach a </w:t>
      </w:r>
      <w:r>
        <w:rPr>
          <w:rStyle w:val="Zkladntext213"/>
          <w:color w:val="000000"/>
        </w:rPr>
        <w:t xml:space="preserve">citoch, </w:t>
      </w:r>
      <w:r>
        <w:rPr>
          <w:rStyle w:val="Zkladntext212"/>
          <w:color w:val="000000"/>
        </w:rPr>
        <w:t xml:space="preserve">b) </w:t>
      </w:r>
      <w:r>
        <w:rPr>
          <w:rStyle w:val="Zkladntext2Tun"/>
          <w:color w:val="000000"/>
        </w:rPr>
        <w:t xml:space="preserve">zovnútornú, </w:t>
      </w:r>
      <w:r>
        <w:rPr>
          <w:rStyle w:val="Zkladntext212"/>
          <w:color w:val="000000"/>
        </w:rPr>
        <w:t>keď svoije vnútorné myšlienky a city aj vonkajším spôsobom (slova</w:t>
      </w:r>
      <w:r>
        <w:rPr>
          <w:rStyle w:val="Zkladntext212"/>
          <w:color w:val="000000"/>
        </w:rPr>
        <w:softHyphen/>
        <w:t>mi alebo znakmi, ako napr. kľaknutie, prežehnanie sa) dá</w:t>
      </w:r>
      <w:r>
        <w:rPr>
          <w:rStyle w:val="Zkladntext212"/>
          <w:color w:val="000000"/>
        </w:rPr>
        <w:softHyphen/>
        <w:t>vame najavo.</w:t>
      </w:r>
    </w:p>
    <w:p w:rsidR="00000000" w:rsidRDefault="00164892">
      <w:pPr>
        <w:pStyle w:val="Zkladntext21"/>
        <w:shd w:val="clear" w:color="auto" w:fill="auto"/>
        <w:spacing w:before="0" w:after="106" w:line="245" w:lineRule="exact"/>
        <w:ind w:right="1060" w:firstLine="460"/>
        <w:jc w:val="both"/>
      </w:pPr>
      <w:r>
        <w:rPr>
          <w:rStyle w:val="Zkladntext212"/>
          <w:color w:val="000000"/>
        </w:rPr>
        <w:t>Jadrom modlitby je vnútorná modlitba. Modlitba slov</w:t>
      </w:r>
      <w:r>
        <w:rPr>
          <w:rStyle w:val="Zkladntext212"/>
          <w:color w:val="000000"/>
        </w:rPr>
        <w:softHyphen/>
      </w:r>
      <w:r>
        <w:rPr>
          <w:rStyle w:val="Zkladntext213"/>
          <w:color w:val="000000"/>
        </w:rPr>
        <w:t xml:space="preserve">ná </w:t>
      </w:r>
      <w:r>
        <w:rPr>
          <w:rStyle w:val="Zkladntext212"/>
          <w:color w:val="000000"/>
        </w:rPr>
        <w:t>bez vnútorného povznesenia mysle k Bohu nemá nija</w:t>
      </w:r>
      <w:r>
        <w:rPr>
          <w:rStyle w:val="Zkladntext212"/>
          <w:color w:val="000000"/>
        </w:rPr>
        <w:softHyphen/>
      </w:r>
      <w:r>
        <w:rPr>
          <w:rStyle w:val="Zkladntext212"/>
          <w:color w:val="000000"/>
        </w:rPr>
        <w:t>kej ceny, lebo vychádza len z úst.</w:t>
      </w:r>
    </w:p>
    <w:p w:rsidR="00000000" w:rsidRDefault="00164892">
      <w:pPr>
        <w:pStyle w:val="Zkladntext31"/>
        <w:shd w:val="clear" w:color="auto" w:fill="auto"/>
        <w:spacing w:before="0" w:after="138" w:line="187" w:lineRule="exact"/>
        <w:ind w:right="1060" w:firstLine="460"/>
        <w:jc w:val="both"/>
      </w:pPr>
      <w:r>
        <w:rPr>
          <w:rStyle w:val="Zkladntext312"/>
          <w:color w:val="000000"/>
        </w:rPr>
        <w:t xml:space="preserve">„Tento ľud len </w:t>
      </w:r>
      <w:r>
        <w:rPr>
          <w:rStyle w:val="Zkladntext311"/>
          <w:color w:val="000000"/>
        </w:rPr>
        <w:t xml:space="preserve">svojimi perami </w:t>
      </w:r>
      <w:r>
        <w:rPr>
          <w:rStyle w:val="Zkladntext312"/>
          <w:color w:val="000000"/>
        </w:rPr>
        <w:t xml:space="preserve">ma ctí, ale jeho </w:t>
      </w:r>
      <w:r>
        <w:rPr>
          <w:rStyle w:val="Zkladntext311"/>
          <w:color w:val="000000"/>
        </w:rPr>
        <w:t xml:space="preserve">srdce </w:t>
      </w:r>
      <w:r>
        <w:rPr>
          <w:rStyle w:val="Zkladntext312"/>
          <w:color w:val="000000"/>
        </w:rPr>
        <w:t>je ďale</w:t>
      </w:r>
      <w:r>
        <w:rPr>
          <w:rStyle w:val="Zkladntext312"/>
          <w:color w:val="000000"/>
        </w:rPr>
        <w:softHyphen/>
      </w:r>
      <w:r>
        <w:rPr>
          <w:rStyle w:val="Zkladntext30"/>
          <w:color w:val="000000"/>
        </w:rPr>
        <w:t xml:space="preserve">ko </w:t>
      </w:r>
      <w:r>
        <w:rPr>
          <w:rStyle w:val="Zkladntext311"/>
          <w:color w:val="000000"/>
        </w:rPr>
        <w:t xml:space="preserve">odo mňa.” </w:t>
      </w:r>
      <w:r>
        <w:rPr>
          <w:rStyle w:val="Zkladntext312"/>
          <w:color w:val="000000"/>
        </w:rPr>
        <w:t xml:space="preserve">(Mt </w:t>
      </w:r>
      <w:r>
        <w:rPr>
          <w:rStyle w:val="Zkladntext311"/>
          <w:color w:val="000000"/>
        </w:rPr>
        <w:t>15, 8.)</w:t>
      </w:r>
    </w:p>
    <w:p w:rsidR="00000000" w:rsidRDefault="00164892">
      <w:pPr>
        <w:pStyle w:val="Zkladntext21"/>
        <w:shd w:val="clear" w:color="auto" w:fill="auto"/>
        <w:spacing w:before="0" w:after="98" w:line="240" w:lineRule="exact"/>
        <w:ind w:firstLine="460"/>
        <w:jc w:val="both"/>
      </w:pPr>
      <w:r>
        <w:rPr>
          <w:rStyle w:val="Zkladntext213"/>
          <w:color w:val="000000"/>
        </w:rPr>
        <w:t xml:space="preserve">Istým druhom vnútornej modlitby </w:t>
      </w:r>
      <w:r>
        <w:rPr>
          <w:rStyle w:val="Zkladntext212"/>
          <w:color w:val="000000"/>
        </w:rPr>
        <w:t xml:space="preserve">je </w:t>
      </w:r>
      <w:r>
        <w:rPr>
          <w:rStyle w:val="Zkladntext2Tun"/>
          <w:color w:val="000000"/>
        </w:rPr>
        <w:t xml:space="preserve">rozjímanie </w:t>
      </w:r>
      <w:r>
        <w:rPr>
          <w:rStyle w:val="Zkladntext212"/>
          <w:color w:val="000000"/>
        </w:rPr>
        <w:t xml:space="preserve">(me- </w:t>
      </w:r>
      <w:r>
        <w:rPr>
          <w:rStyle w:val="Zkladntext20"/>
          <w:color w:val="000000"/>
        </w:rPr>
        <w:t xml:space="preserve">Rozjímanie, </w:t>
      </w:r>
      <w:r>
        <w:rPr>
          <w:rStyle w:val="Zkladntext212"/>
          <w:color w:val="000000"/>
        </w:rPr>
        <w:t xml:space="preserve">ditatio). Záleží </w:t>
      </w:r>
      <w:r>
        <w:rPr>
          <w:rStyle w:val="Zkladntext213"/>
          <w:color w:val="000000"/>
        </w:rPr>
        <w:t xml:space="preserve">v tom, že rozmýšľame </w:t>
      </w:r>
      <w:r>
        <w:rPr>
          <w:rStyle w:val="Zkladntext212"/>
          <w:color w:val="000000"/>
        </w:rPr>
        <w:t xml:space="preserve">o </w:t>
      </w:r>
      <w:r>
        <w:rPr>
          <w:rStyle w:val="Zkladntext213"/>
          <w:color w:val="000000"/>
        </w:rPr>
        <w:t xml:space="preserve">živote </w:t>
      </w:r>
      <w:r>
        <w:rPr>
          <w:rStyle w:val="Zkladntext212"/>
          <w:color w:val="000000"/>
        </w:rPr>
        <w:t>a utrpení Pána, o živote</w:t>
      </w:r>
      <w:r>
        <w:rPr>
          <w:rStyle w:val="Zkladntext212"/>
          <w:color w:val="000000"/>
        </w:rPr>
        <w:t xml:space="preserve"> svätých, o posledných </w:t>
      </w:r>
      <w:r>
        <w:rPr>
          <w:rStyle w:val="Zkladntext213"/>
          <w:color w:val="000000"/>
        </w:rPr>
        <w:t xml:space="preserve">veciach človeka </w:t>
      </w:r>
      <w:r>
        <w:rPr>
          <w:rStyle w:val="Zkladntext212"/>
          <w:color w:val="000000"/>
        </w:rPr>
        <w:t>ale</w:t>
      </w:r>
      <w:r>
        <w:rPr>
          <w:rStyle w:val="Zkladntext212"/>
          <w:color w:val="000000"/>
        </w:rPr>
        <w:softHyphen/>
      </w:r>
      <w:r>
        <w:rPr>
          <w:rStyle w:val="Zkladntext213"/>
          <w:color w:val="000000"/>
        </w:rPr>
        <w:t xml:space="preserve">bo </w:t>
      </w:r>
      <w:r>
        <w:rPr>
          <w:rStyle w:val="Zkladntext212"/>
          <w:color w:val="000000"/>
        </w:rPr>
        <w:t xml:space="preserve">o iných pravdách náboženských a </w:t>
      </w:r>
      <w:r>
        <w:rPr>
          <w:rStyle w:val="Zkladntext213"/>
          <w:color w:val="000000"/>
        </w:rPr>
        <w:t xml:space="preserve">pritom </w:t>
      </w:r>
      <w:r>
        <w:rPr>
          <w:rStyle w:val="Zkladntext212"/>
          <w:color w:val="000000"/>
        </w:rPr>
        <w:t xml:space="preserve">vzbudzujeme </w:t>
      </w:r>
      <w:r>
        <w:rPr>
          <w:rStyle w:val="Zkladntext213"/>
          <w:color w:val="000000"/>
        </w:rPr>
        <w:t xml:space="preserve">v sebe </w:t>
      </w:r>
      <w:r>
        <w:rPr>
          <w:rStyle w:val="Zkladntext212"/>
          <w:color w:val="000000"/>
        </w:rPr>
        <w:t xml:space="preserve">nábožné </w:t>
      </w:r>
      <w:r>
        <w:rPr>
          <w:rStyle w:val="Zkladntext213"/>
          <w:color w:val="000000"/>
        </w:rPr>
        <w:t xml:space="preserve">city </w:t>
      </w:r>
      <w:r>
        <w:rPr>
          <w:rStyle w:val="Zkladntext212"/>
          <w:color w:val="000000"/>
        </w:rPr>
        <w:t>a spasiteľné predsavzatia. Pri rozjí</w:t>
      </w:r>
      <w:r>
        <w:rPr>
          <w:rStyle w:val="Zkladntext212"/>
          <w:color w:val="000000"/>
        </w:rPr>
        <w:softHyphen/>
      </w:r>
      <w:r>
        <w:rPr>
          <w:rStyle w:val="Zkladntext213"/>
          <w:color w:val="000000"/>
        </w:rPr>
        <w:t xml:space="preserve">maní </w:t>
      </w:r>
      <w:r>
        <w:rPr>
          <w:rStyle w:val="Zkladntext212"/>
          <w:color w:val="000000"/>
        </w:rPr>
        <w:t xml:space="preserve">človek </w:t>
      </w:r>
      <w:r>
        <w:rPr>
          <w:rStyle w:val="Zkladntext213"/>
          <w:color w:val="000000"/>
        </w:rPr>
        <w:t xml:space="preserve">rozumom </w:t>
      </w:r>
      <w:r>
        <w:rPr>
          <w:rStyle w:val="Zkladntext212"/>
          <w:color w:val="000000"/>
        </w:rPr>
        <w:t xml:space="preserve">sa </w:t>
      </w:r>
      <w:r>
        <w:rPr>
          <w:rStyle w:val="Zkladntext213"/>
          <w:color w:val="000000"/>
        </w:rPr>
        <w:t xml:space="preserve">usiluje </w:t>
      </w:r>
      <w:r>
        <w:rPr>
          <w:rStyle w:val="Zkladntext212"/>
          <w:color w:val="000000"/>
        </w:rPr>
        <w:t xml:space="preserve">poznať a pochopiť </w:t>
      </w:r>
      <w:r>
        <w:rPr>
          <w:rStyle w:val="Zkladntext213"/>
          <w:color w:val="000000"/>
        </w:rPr>
        <w:t>prav</w:t>
      </w:r>
      <w:r>
        <w:rPr>
          <w:rStyle w:val="Zkladntext213"/>
          <w:color w:val="000000"/>
        </w:rPr>
        <w:softHyphen/>
        <w:t xml:space="preserve">du, ktorú </w:t>
      </w:r>
      <w:r>
        <w:rPr>
          <w:rStyle w:val="Zkladntext212"/>
          <w:color w:val="000000"/>
        </w:rPr>
        <w:t xml:space="preserve">si zvolil za </w:t>
      </w:r>
      <w:r>
        <w:rPr>
          <w:rStyle w:val="Zkladntext213"/>
          <w:color w:val="000000"/>
        </w:rPr>
        <w:t xml:space="preserve">predmet </w:t>
      </w:r>
      <w:r>
        <w:rPr>
          <w:rStyle w:val="Zkladntext212"/>
          <w:color w:val="000000"/>
        </w:rPr>
        <w:t>rozjímania, pamäť</w:t>
      </w:r>
      <w:r>
        <w:rPr>
          <w:rStyle w:val="Zkladntext212"/>
          <w:color w:val="000000"/>
        </w:rPr>
        <w:t xml:space="preserve">ou spytuje </w:t>
      </w:r>
      <w:r>
        <w:rPr>
          <w:rStyle w:val="Zkladntext213"/>
          <w:color w:val="000000"/>
        </w:rPr>
        <w:t xml:space="preserve">svoju minulosť, ako </w:t>
      </w:r>
      <w:r>
        <w:rPr>
          <w:rStyle w:val="Zkladntext212"/>
          <w:color w:val="000000"/>
        </w:rPr>
        <w:t xml:space="preserve">vyhovel doteraz </w:t>
      </w:r>
      <w:r>
        <w:rPr>
          <w:rStyle w:val="Zkladntext213"/>
          <w:color w:val="000000"/>
        </w:rPr>
        <w:t xml:space="preserve">v </w:t>
      </w:r>
      <w:r>
        <w:rPr>
          <w:rStyle w:val="Zkladntext212"/>
          <w:color w:val="000000"/>
        </w:rPr>
        <w:t xml:space="preserve">živote svojom </w:t>
      </w:r>
      <w:r>
        <w:rPr>
          <w:rStyle w:val="Zkladntext213"/>
          <w:color w:val="000000"/>
        </w:rPr>
        <w:t xml:space="preserve">tej </w:t>
      </w:r>
      <w:r>
        <w:rPr>
          <w:rStyle w:val="Zkladntext20"/>
          <w:color w:val="000000"/>
        </w:rPr>
        <w:t xml:space="preserve">pravde, </w:t>
      </w:r>
      <w:r>
        <w:rPr>
          <w:rStyle w:val="Zkladntext213"/>
          <w:color w:val="000000"/>
        </w:rPr>
        <w:t xml:space="preserve">a konečne do budúcnosti </w:t>
      </w:r>
      <w:r>
        <w:rPr>
          <w:rStyle w:val="Zkladntext212"/>
          <w:color w:val="000000"/>
        </w:rPr>
        <w:t xml:space="preserve">robí dobré </w:t>
      </w:r>
      <w:r>
        <w:rPr>
          <w:rStyle w:val="Zkladntext213"/>
          <w:color w:val="000000"/>
        </w:rPr>
        <w:t>predsavzatia.</w:t>
      </w:r>
    </w:p>
    <w:p w:rsidR="00000000" w:rsidRDefault="00164892">
      <w:pPr>
        <w:pStyle w:val="Zkladntext31"/>
        <w:shd w:val="clear" w:color="auto" w:fill="auto"/>
        <w:tabs>
          <w:tab w:val="left" w:pos="5712"/>
        </w:tabs>
        <w:spacing w:before="0" w:after="22" w:line="192" w:lineRule="exact"/>
        <w:ind w:firstLine="460"/>
        <w:jc w:val="left"/>
      </w:pPr>
      <w:r>
        <w:rPr>
          <w:rStyle w:val="Zkladntext312"/>
          <w:color w:val="000000"/>
        </w:rPr>
        <w:t xml:space="preserve">K </w:t>
      </w:r>
      <w:r>
        <w:rPr>
          <w:rStyle w:val="Zkladntext30"/>
          <w:color w:val="000000"/>
        </w:rPr>
        <w:t xml:space="preserve">vnútornej </w:t>
      </w:r>
      <w:r>
        <w:rPr>
          <w:rStyle w:val="Zkladntext311"/>
          <w:color w:val="000000"/>
        </w:rPr>
        <w:t xml:space="preserve">modlitbe môžeme počítať aj </w:t>
      </w:r>
      <w:r>
        <w:rPr>
          <w:rStyle w:val="Zkladntext3Tun"/>
          <w:color w:val="000000"/>
        </w:rPr>
        <w:t xml:space="preserve">duchovné čítanie, , </w:t>
      </w:r>
      <w:r>
        <w:rPr>
          <w:rStyle w:val="Zkladntext30"/>
          <w:color w:val="000000"/>
        </w:rPr>
        <w:t xml:space="preserve">t. j. čítanie </w:t>
      </w:r>
      <w:r>
        <w:rPr>
          <w:rStyle w:val="Zkladntext311"/>
          <w:color w:val="000000"/>
        </w:rPr>
        <w:t xml:space="preserve">nábožných spisov, životopisy svätých </w:t>
      </w:r>
      <w:r>
        <w:rPr>
          <w:rStyle w:val="Zkladntext312"/>
          <w:color w:val="000000"/>
        </w:rPr>
        <w:t xml:space="preserve">atď. </w:t>
      </w:r>
      <w:r>
        <w:rPr>
          <w:rStyle w:val="Zkladntext311"/>
          <w:color w:val="000000"/>
        </w:rPr>
        <w:t xml:space="preserve">spojené </w:t>
      </w:r>
      <w:r>
        <w:rPr>
          <w:rStyle w:val="Zkladntext34"/>
          <w:color w:val="000000"/>
        </w:rPr>
        <w:t xml:space="preserve">s </w:t>
      </w:r>
      <w:r>
        <w:rPr>
          <w:rStyle w:val="Zkladntext38"/>
          <w:color w:val="000000"/>
          <w:vertAlign w:val="superscript"/>
        </w:rPr>
        <w:t xml:space="preserve">UL </w:t>
      </w:r>
      <w:r>
        <w:rPr>
          <w:rStyle w:val="Zkladntext310bodov"/>
          <w:color w:val="000000"/>
          <w:vertAlign w:val="superscript"/>
        </w:rPr>
        <w:t>0K</w:t>
      </w:r>
      <w:r>
        <w:rPr>
          <w:rStyle w:val="Zkladntext34"/>
          <w:color w:val="000000"/>
          <w:vertAlign w:val="superscript"/>
        </w:rPr>
        <w:t xml:space="preserve"> </w:t>
      </w:r>
      <w:r>
        <w:rPr>
          <w:rStyle w:val="Zkladntext38"/>
          <w:color w:val="000000"/>
          <w:vertAlign w:val="superscript"/>
        </w:rPr>
        <w:t>n</w:t>
      </w:r>
      <w:r>
        <w:rPr>
          <w:rStyle w:val="Zkladntext38"/>
          <w:color w:val="000000"/>
          <w:vertAlign w:val="superscript"/>
        </w:rPr>
        <w:t xml:space="preserve">e </w:t>
      </w:r>
      <w:r>
        <w:rPr>
          <w:rStyle w:val="Zkladntext311"/>
          <w:color w:val="000000"/>
        </w:rPr>
        <w:t>uvažovaním o pravdách náboženských.</w:t>
      </w:r>
      <w:r>
        <w:rPr>
          <w:rStyle w:val="Zkladntext311"/>
          <w:color w:val="000000"/>
        </w:rPr>
        <w:tab/>
      </w:r>
      <w:r>
        <w:rPr>
          <w:rStyle w:val="Zkladntext30"/>
          <w:color w:val="000000"/>
          <w:vertAlign w:val="superscript"/>
        </w:rPr>
        <w:t>Cl ame</w:t>
      </w:r>
      <w:r>
        <w:rPr>
          <w:rStyle w:val="Zkladntext30"/>
          <w:color w:val="000000"/>
        </w:rPr>
        <w:t>'</w:t>
      </w:r>
    </w:p>
    <w:p w:rsidR="00000000" w:rsidRDefault="00164892">
      <w:pPr>
        <w:pStyle w:val="Zkladntext21"/>
        <w:shd w:val="clear" w:color="auto" w:fill="auto"/>
        <w:spacing w:before="0" w:after="49" w:line="240" w:lineRule="exact"/>
        <w:ind w:right="1060" w:firstLine="460"/>
        <w:jc w:val="both"/>
      </w:pPr>
      <w:r>
        <w:rPr>
          <w:rStyle w:val="Zkladntext213"/>
          <w:color w:val="000000"/>
        </w:rPr>
        <w:t xml:space="preserve">Slovná modlitba môže byť súkromná alebo verejná. </w:t>
      </w:r>
      <w:r>
        <w:rPr>
          <w:rStyle w:val="Zkladntext2Tun6"/>
          <w:color w:val="000000"/>
        </w:rPr>
        <w:t xml:space="preserve">Súkromnou modlitbou </w:t>
      </w:r>
      <w:r>
        <w:rPr>
          <w:rStyle w:val="Zkladntext213"/>
          <w:color w:val="000000"/>
        </w:rPr>
        <w:t xml:space="preserve">menujeme tú, ktorú konáme sami </w:t>
      </w:r>
      <w:r>
        <w:rPr>
          <w:rStyle w:val="Zkladntext20"/>
          <w:color w:val="000000"/>
        </w:rPr>
        <w:t xml:space="preserve">pre </w:t>
      </w:r>
      <w:r>
        <w:rPr>
          <w:rStyle w:val="Zkladntext213"/>
          <w:color w:val="000000"/>
        </w:rPr>
        <w:t xml:space="preserve">seba alebo ju konáme </w:t>
      </w:r>
      <w:r>
        <w:rPr>
          <w:rStyle w:val="Zkladntext20"/>
          <w:color w:val="000000"/>
        </w:rPr>
        <w:t xml:space="preserve">spoločne </w:t>
      </w:r>
      <w:r>
        <w:rPr>
          <w:rStyle w:val="Zkladntext213"/>
          <w:color w:val="000000"/>
        </w:rPr>
        <w:t xml:space="preserve">s </w:t>
      </w:r>
      <w:r>
        <w:rPr>
          <w:rStyle w:val="Zkladntext20"/>
          <w:color w:val="000000"/>
        </w:rPr>
        <w:t xml:space="preserve">inými, </w:t>
      </w:r>
      <w:r>
        <w:rPr>
          <w:rStyle w:val="Zkladntext213"/>
          <w:color w:val="000000"/>
        </w:rPr>
        <w:t xml:space="preserve">ale ako osoby </w:t>
      </w:r>
      <w:r>
        <w:rPr>
          <w:rStyle w:val="Zkladntext20"/>
          <w:color w:val="000000"/>
        </w:rPr>
        <w:t xml:space="preserve">súkromné, </w:t>
      </w:r>
      <w:r>
        <w:rPr>
          <w:rStyle w:val="Zkladntext213"/>
          <w:color w:val="000000"/>
        </w:rPr>
        <w:t xml:space="preserve">napr. spoločná ranná modlitba alebo </w:t>
      </w:r>
      <w:r>
        <w:rPr>
          <w:rStyle w:val="Zkladntext20"/>
          <w:color w:val="000000"/>
        </w:rPr>
        <w:t>stolová</w:t>
      </w:r>
      <w:r>
        <w:rPr>
          <w:rStyle w:val="Zkladntext20"/>
          <w:color w:val="000000"/>
        </w:rPr>
        <w:t xml:space="preserve"> modlitba v </w:t>
      </w:r>
      <w:r>
        <w:rPr>
          <w:rStyle w:val="Zkladntext213"/>
          <w:color w:val="000000"/>
        </w:rPr>
        <w:t xml:space="preserve">nábožných </w:t>
      </w:r>
      <w:r>
        <w:rPr>
          <w:rStyle w:val="Zkladntext20"/>
          <w:color w:val="000000"/>
        </w:rPr>
        <w:t>kresťanských domácnostiach.</w:t>
      </w:r>
    </w:p>
    <w:p w:rsidR="00000000" w:rsidRDefault="00164892">
      <w:pPr>
        <w:pStyle w:val="Zkladntext21"/>
        <w:shd w:val="clear" w:color="auto" w:fill="auto"/>
        <w:spacing w:before="0" w:after="60" w:line="254" w:lineRule="exact"/>
        <w:ind w:firstLine="460"/>
        <w:jc w:val="left"/>
      </w:pPr>
      <w:r>
        <w:rPr>
          <w:rStyle w:val="Zkladntext2Tun6"/>
          <w:color w:val="000000"/>
        </w:rPr>
        <w:t xml:space="preserve">Verejnou modlitbou </w:t>
      </w:r>
      <w:r>
        <w:rPr>
          <w:rStyle w:val="Zkladntext20"/>
          <w:color w:val="000000"/>
        </w:rPr>
        <w:t xml:space="preserve">menujeme tú, ktorú koná </w:t>
      </w:r>
      <w:r>
        <w:rPr>
          <w:rStyle w:val="Zkladntext213"/>
          <w:color w:val="000000"/>
        </w:rPr>
        <w:t xml:space="preserve">du- </w:t>
      </w:r>
      <w:r>
        <w:rPr>
          <w:rStyle w:val="Zkladntext20"/>
          <w:color w:val="000000"/>
          <w:vertAlign w:val="superscript"/>
        </w:rPr>
        <w:t>Vere</w:t>
      </w:r>
      <w:r>
        <w:rPr>
          <w:rStyle w:val="Zkladntext20"/>
          <w:color w:val="000000"/>
        </w:rPr>
        <w:t>i</w:t>
      </w:r>
      <w:r>
        <w:rPr>
          <w:rStyle w:val="Zkladntext20"/>
          <w:color w:val="000000"/>
          <w:vertAlign w:val="superscript"/>
        </w:rPr>
        <w:t xml:space="preserve">ná </w:t>
      </w:r>
      <w:r>
        <w:rPr>
          <w:rStyle w:val="Zkladntext20"/>
          <w:color w:val="000000"/>
        </w:rPr>
        <w:t xml:space="preserve">chovný </w:t>
      </w:r>
      <w:r>
        <w:rPr>
          <w:rStyle w:val="Zkladntext213"/>
          <w:color w:val="000000"/>
        </w:rPr>
        <w:t xml:space="preserve">so </w:t>
      </w:r>
      <w:r>
        <w:rPr>
          <w:rStyle w:val="Zkladntext20"/>
          <w:color w:val="000000"/>
        </w:rPr>
        <w:t xml:space="preserve">sborom </w:t>
      </w:r>
      <w:r>
        <w:rPr>
          <w:rStyle w:val="Zkladntext213"/>
          <w:color w:val="000000"/>
        </w:rPr>
        <w:t xml:space="preserve">veriacich z rozkazu a </w:t>
      </w:r>
      <w:r>
        <w:rPr>
          <w:rStyle w:val="Zkladntext20"/>
          <w:color w:val="000000"/>
        </w:rPr>
        <w:t xml:space="preserve">v mene </w:t>
      </w:r>
      <w:r>
        <w:rPr>
          <w:rStyle w:val="Zkladntext213"/>
          <w:color w:val="000000"/>
        </w:rPr>
        <w:t xml:space="preserve">Cirkvi. </w:t>
      </w:r>
      <w:r>
        <w:rPr>
          <w:rStyle w:val="Zkladntext20"/>
          <w:color w:val="000000"/>
          <w:vertAlign w:val="superscript"/>
        </w:rPr>
        <w:t>mocill,ba</w:t>
      </w:r>
      <w:r>
        <w:rPr>
          <w:rStyle w:val="Zkladntext20"/>
          <w:color w:val="000000"/>
        </w:rPr>
        <w:t>'</w:t>
      </w:r>
    </w:p>
    <w:p w:rsidR="00000000" w:rsidRDefault="00164892">
      <w:pPr>
        <w:pStyle w:val="Zkladntext71"/>
        <w:shd w:val="clear" w:color="auto" w:fill="auto"/>
        <w:spacing w:line="254" w:lineRule="exact"/>
      </w:pPr>
      <w:r>
        <w:rPr>
          <w:rStyle w:val="Zkladntext78"/>
          <w:color w:val="000000"/>
        </w:rPr>
        <w:t>5 Petráä: Mravouka</w:t>
      </w:r>
    </w:p>
    <w:p w:rsidR="00000000" w:rsidRDefault="00164892">
      <w:pPr>
        <w:pStyle w:val="Zkladntext21"/>
        <w:shd w:val="clear" w:color="auto" w:fill="auto"/>
        <w:spacing w:before="0" w:after="0" w:line="245" w:lineRule="exact"/>
        <w:ind w:left="980" w:firstLine="0"/>
        <w:jc w:val="both"/>
      </w:pPr>
      <w:r>
        <w:rPr>
          <w:rStyle w:val="Zkladntext20"/>
          <w:color w:val="000000"/>
        </w:rPr>
        <w:t>Čiastkou tejto sú verejné bohoslužby. Spoločnú modlitbu Kristus Pán</w:t>
      </w:r>
      <w:r>
        <w:rPr>
          <w:rStyle w:val="Zkladntext20"/>
          <w:color w:val="000000"/>
        </w:rPr>
        <w:t xml:space="preserve"> osobitne odporúčal slovami: „Kde sú dvaja alebo traja shromaždení v mojom mene, tam som i ja me</w:t>
      </w:r>
      <w:r>
        <w:rPr>
          <w:rStyle w:val="Zkladntext20"/>
          <w:color w:val="000000"/>
        </w:rPr>
        <w:softHyphen/>
        <w:t xml:space="preserve">dzi nimi." (Mt 18, </w:t>
      </w:r>
      <w:r>
        <w:rPr>
          <w:rStyle w:val="Zkladntext20"/>
          <w:color w:val="000000"/>
        </w:rPr>
        <w:lastRenderedPageBreak/>
        <w:t>20.)</w:t>
      </w:r>
    </w:p>
    <w:p w:rsidR="00000000" w:rsidRDefault="00164892">
      <w:pPr>
        <w:pStyle w:val="Zkladntext21"/>
        <w:shd w:val="clear" w:color="auto" w:fill="auto"/>
        <w:spacing w:before="0" w:after="0" w:line="245" w:lineRule="exact"/>
        <w:ind w:left="980" w:firstLine="420"/>
        <w:jc w:val="both"/>
      </w:pPr>
      <w:r>
        <w:rPr>
          <w:rStyle w:val="Zkladntext20"/>
          <w:color w:val="000000"/>
        </w:rPr>
        <w:t>Každá modlitba smeruje k Bohu, niektorá priamo, iná zasa nepriamo. Niekedy totiž obraciame sa priamo k Bohu, jeho prosíme o pomoc,</w:t>
      </w:r>
      <w:r>
        <w:rPr>
          <w:rStyle w:val="Zkladntext20"/>
          <w:color w:val="000000"/>
        </w:rPr>
        <w:t xml:space="preserve"> inokedy zasa k svätým sa utiekame a prosíme ich o prihovorenie u Boha.</w:t>
      </w:r>
    </w:p>
    <w:p w:rsidR="00000000" w:rsidRDefault="00164892">
      <w:pPr>
        <w:pStyle w:val="Zkladntext21"/>
        <w:shd w:val="clear" w:color="auto" w:fill="auto"/>
        <w:spacing w:before="0" w:after="0" w:line="269" w:lineRule="exact"/>
        <w:ind w:left="560" w:hanging="320"/>
        <w:jc w:val="left"/>
      </w:pPr>
      <w:r>
        <w:rPr>
          <w:rStyle w:val="Zkladntext28bodov14"/>
          <w:color w:val="000000"/>
        </w:rPr>
        <w:t xml:space="preserve">Prečo sa </w:t>
      </w:r>
      <w:r>
        <w:rPr>
          <w:rStyle w:val="Zkladntext2Tun5"/>
          <w:color w:val="000000"/>
        </w:rPr>
        <w:t xml:space="preserve">Potreba modlitby. </w:t>
      </w:r>
      <w:r>
        <w:rPr>
          <w:rStyle w:val="Zkladntext20"/>
          <w:color w:val="000000"/>
        </w:rPr>
        <w:t>Modlitba je potrebná každému člo- dutí vékovi, len co prišiel k užívaniu rozumu.</w:t>
      </w:r>
    </w:p>
    <w:p w:rsidR="00000000" w:rsidRDefault="00164892">
      <w:pPr>
        <w:pStyle w:val="Zkladntext21"/>
        <w:shd w:val="clear" w:color="auto" w:fill="auto"/>
        <w:spacing w:before="0" w:after="0" w:line="245" w:lineRule="exact"/>
        <w:ind w:left="980" w:firstLine="420"/>
        <w:jc w:val="both"/>
      </w:pPr>
      <w:r>
        <w:rPr>
          <w:rStyle w:val="Zkladntext20"/>
          <w:color w:val="000000"/>
        </w:rPr>
        <w:t>Modliť sa máme:</w:t>
      </w:r>
    </w:p>
    <w:p w:rsidR="00000000" w:rsidRDefault="00164892">
      <w:pPr>
        <w:pStyle w:val="Zkladntext21"/>
        <w:numPr>
          <w:ilvl w:val="0"/>
          <w:numId w:val="68"/>
        </w:numPr>
        <w:shd w:val="clear" w:color="auto" w:fill="auto"/>
        <w:tabs>
          <w:tab w:val="left" w:pos="1686"/>
        </w:tabs>
        <w:spacing w:before="0" w:after="0" w:line="245" w:lineRule="exact"/>
        <w:ind w:left="980" w:firstLine="420"/>
        <w:jc w:val="both"/>
      </w:pPr>
      <w:r>
        <w:rPr>
          <w:rStyle w:val="Zkladntext20"/>
          <w:color w:val="000000"/>
        </w:rPr>
        <w:t>Lebo nám to Ježiš Kristus výslovne prikázal a prí</w:t>
      </w:r>
      <w:r>
        <w:rPr>
          <w:rStyle w:val="Zkladntext20"/>
          <w:color w:val="000000"/>
        </w:rPr>
        <w:softHyphen/>
        <w:t>kladom</w:t>
      </w:r>
      <w:r>
        <w:rPr>
          <w:rStyle w:val="Zkladntext20"/>
          <w:color w:val="000000"/>
        </w:rPr>
        <w:t xml:space="preserve"> svojím nás tomu učil.</w:t>
      </w:r>
    </w:p>
    <w:p w:rsidR="00000000" w:rsidRDefault="00164892">
      <w:pPr>
        <w:pStyle w:val="Zkladntext31"/>
        <w:shd w:val="clear" w:color="auto" w:fill="auto"/>
        <w:spacing w:before="0" w:after="10" w:line="182" w:lineRule="exact"/>
        <w:ind w:left="980" w:firstLine="420"/>
        <w:jc w:val="both"/>
      </w:pPr>
      <w:r>
        <w:rPr>
          <w:rStyle w:val="Zkladntext30"/>
          <w:color w:val="000000"/>
        </w:rPr>
        <w:t>,,Proste a dajú vám. Hľadajte a nájdete. Klopte a otvoria vám." (Mt 7, 7.)</w:t>
      </w:r>
    </w:p>
    <w:p w:rsidR="00000000" w:rsidRDefault="00164892">
      <w:pPr>
        <w:pStyle w:val="Zkladntext21"/>
        <w:numPr>
          <w:ilvl w:val="0"/>
          <w:numId w:val="68"/>
        </w:numPr>
        <w:shd w:val="clear" w:color="auto" w:fill="auto"/>
        <w:tabs>
          <w:tab w:val="left" w:pos="1677"/>
        </w:tabs>
        <w:spacing w:before="0" w:after="0" w:line="245" w:lineRule="exact"/>
        <w:ind w:left="980" w:firstLine="420"/>
        <w:jc w:val="both"/>
      </w:pPr>
      <w:r>
        <w:rPr>
          <w:rStyle w:val="Zkladntext20"/>
          <w:color w:val="000000"/>
        </w:rPr>
        <w:t>Lebo len modlitbou dosiahneme potrebné milosti od Boha, aby sme mohli bohumilý život viesť a v dobrom až do konca zotrvávať.</w:t>
      </w:r>
    </w:p>
    <w:p w:rsidR="00000000" w:rsidRDefault="00164892">
      <w:pPr>
        <w:pStyle w:val="Zkladntext31"/>
        <w:shd w:val="clear" w:color="auto" w:fill="auto"/>
        <w:spacing w:before="0" w:after="18" w:line="187" w:lineRule="exact"/>
        <w:ind w:left="980" w:firstLine="420"/>
        <w:jc w:val="both"/>
      </w:pPr>
      <w:r>
        <w:rPr>
          <w:rStyle w:val="Zkladntext30"/>
          <w:color w:val="000000"/>
        </w:rPr>
        <w:t>„Keď teda vy, hoci ste zli, v</w:t>
      </w:r>
      <w:r>
        <w:rPr>
          <w:rStyle w:val="Zkladntext30"/>
          <w:color w:val="000000"/>
        </w:rPr>
        <w:t>iete dávať dobré dary svojim de</w:t>
      </w:r>
      <w:r>
        <w:rPr>
          <w:rStyle w:val="Zkladntext30"/>
          <w:color w:val="000000"/>
        </w:rPr>
        <w:softHyphen/>
        <w:t>ťom, o koľko skôr váš Otec nebeský dá Ducha Svätého tým, čo ho prosia." (Lk 11, 13'.)</w:t>
      </w:r>
    </w:p>
    <w:p w:rsidR="00000000" w:rsidRDefault="00164892">
      <w:pPr>
        <w:pStyle w:val="Zkladntext21"/>
        <w:shd w:val="clear" w:color="auto" w:fill="auto"/>
        <w:spacing w:before="0" w:after="0" w:line="240" w:lineRule="exact"/>
        <w:ind w:left="240" w:firstLine="0"/>
        <w:jc w:val="left"/>
      </w:pPr>
      <w:r>
        <w:rPr>
          <w:rStyle w:val="Zkladntext28bodov14"/>
          <w:color w:val="000000"/>
        </w:rPr>
        <w:t xml:space="preserve">Kedy sa </w:t>
      </w:r>
      <w:r>
        <w:rPr>
          <w:rStyle w:val="Zkladntext20"/>
          <w:color w:val="000000"/>
        </w:rPr>
        <w:t>Podľa napomenutia Ježiša Krista máme sa „vždy mo- máme dliť a nedať sa nikdy znechutiť." (Lk 18, 1.) Neustále sa modliť? modlí</w:t>
      </w:r>
      <w:r>
        <w:rPr>
          <w:rStyle w:val="Zkladntext20"/>
          <w:color w:val="000000"/>
        </w:rPr>
        <w:t>me, keď pri svojich prácach často na Boha myslíme a jemu obetujeme všetky svoje myšlienky, slová a skut</w:t>
      </w:r>
      <w:r>
        <w:rPr>
          <w:rStyle w:val="Zkladntext20"/>
          <w:color w:val="000000"/>
        </w:rPr>
        <w:softHyphen/>
        <w:t>ky.</w:t>
      </w:r>
    </w:p>
    <w:p w:rsidR="00000000" w:rsidRDefault="00164892">
      <w:pPr>
        <w:pStyle w:val="Zkladntext21"/>
        <w:shd w:val="clear" w:color="auto" w:fill="auto"/>
        <w:spacing w:before="0" w:after="0" w:line="240" w:lineRule="exact"/>
        <w:ind w:left="980" w:firstLine="420"/>
        <w:jc w:val="both"/>
      </w:pPr>
      <w:r>
        <w:rPr>
          <w:rStyle w:val="Zkladntext20"/>
          <w:color w:val="000000"/>
        </w:rPr>
        <w:t>Máme sa modliť najmä ráno a večer, keď zvonia na modlitbu, pri službách božích, v čas pokušenia, pred jede</w:t>
      </w:r>
      <w:r>
        <w:rPr>
          <w:rStyle w:val="Zkladntext20"/>
          <w:color w:val="000000"/>
        </w:rPr>
        <w:softHyphen/>
        <w:t>ním a po jedení a pred prácou i po práci.</w:t>
      </w:r>
    </w:p>
    <w:p w:rsidR="00000000" w:rsidRDefault="00164892">
      <w:pPr>
        <w:pStyle w:val="Zkladntext21"/>
        <w:shd w:val="clear" w:color="auto" w:fill="auto"/>
        <w:tabs>
          <w:tab w:val="left" w:pos="1321"/>
        </w:tabs>
        <w:spacing w:before="0" w:after="0" w:line="240" w:lineRule="exact"/>
        <w:ind w:firstLine="0"/>
        <w:jc w:val="both"/>
      </w:pPr>
      <w:r>
        <w:rPr>
          <w:rStyle w:val="Zkladntext28bodov14"/>
          <w:color w:val="000000"/>
        </w:rPr>
        <w:t xml:space="preserve">Za </w:t>
      </w:r>
      <w:r>
        <w:rPr>
          <w:rStyle w:val="Zkladntext20"/>
          <w:color w:val="000000"/>
        </w:rPr>
        <w:t>koho sa</w:t>
      </w:r>
      <w:r>
        <w:rPr>
          <w:rStyle w:val="Zkladntext20"/>
          <w:color w:val="000000"/>
        </w:rPr>
        <w:tab/>
        <w:t>Modliť sa máme predovšetkým za seba, ale krestan-</w:t>
      </w:r>
    </w:p>
    <w:p w:rsidR="00000000" w:rsidRDefault="00164892">
      <w:pPr>
        <w:pStyle w:val="Zkladntext21"/>
        <w:shd w:val="clear" w:color="auto" w:fill="auto"/>
        <w:tabs>
          <w:tab w:val="left" w:pos="1321"/>
        </w:tabs>
        <w:spacing w:before="0" w:after="0" w:line="240" w:lineRule="exact"/>
        <w:ind w:left="280" w:firstLine="0"/>
        <w:jc w:val="both"/>
      </w:pPr>
      <w:r>
        <w:rPr>
          <w:rStyle w:val="Zkladntext20"/>
          <w:color w:val="000000"/>
        </w:rPr>
        <w:t>modhf?</w:t>
      </w:r>
      <w:r>
        <w:rPr>
          <w:rStyle w:val="Zkladntext20"/>
          <w:color w:val="000000"/>
        </w:rPr>
        <w:tab/>
        <w:t>láska nám prikazuje, aby sme sa modlili za všetkých</w:t>
      </w:r>
    </w:p>
    <w:p w:rsidR="00000000" w:rsidRDefault="00164892">
      <w:pPr>
        <w:pStyle w:val="Zkladntext21"/>
        <w:shd w:val="clear" w:color="auto" w:fill="auto"/>
        <w:spacing w:before="0" w:after="0" w:line="240" w:lineRule="exact"/>
        <w:ind w:left="980" w:firstLine="0"/>
        <w:jc w:val="both"/>
      </w:pPr>
      <w:r>
        <w:rPr>
          <w:rStyle w:val="Zkladntext20"/>
          <w:color w:val="000000"/>
        </w:rPr>
        <w:t>ľudí, za živých a mŕtvych, za priateľov a nepriateľov, na</w:t>
      </w:r>
      <w:r>
        <w:rPr>
          <w:rStyle w:val="Zkladntext20"/>
          <w:color w:val="000000"/>
        </w:rPr>
        <w:softHyphen/>
        <w:t>jmä za rodičov a dobrodincov, za duchovnú i svetskú vrchnosť.</w:t>
      </w:r>
    </w:p>
    <w:p w:rsidR="00000000" w:rsidRDefault="00164892">
      <w:pPr>
        <w:pStyle w:val="Zkladntext31"/>
        <w:shd w:val="clear" w:color="auto" w:fill="auto"/>
        <w:spacing w:before="0" w:after="0" w:line="192" w:lineRule="exact"/>
        <w:ind w:left="980" w:firstLine="420"/>
        <w:jc w:val="both"/>
      </w:pPr>
      <w:r>
        <w:rPr>
          <w:rStyle w:val="Zkladntext30"/>
          <w:color w:val="000000"/>
        </w:rPr>
        <w:t>„Predovšetkým n</w:t>
      </w:r>
      <w:r>
        <w:rPr>
          <w:rStyle w:val="Zkladntext30"/>
          <w:color w:val="000000"/>
        </w:rPr>
        <w:t>ariaďujem, aby sa konaly prosby, modlitby, orodovania a vďaky za všetkých ľudí, aj za kráľov a za všetkých vysoko postavených." (1 Tim 2, 1—2.)</w:t>
      </w:r>
    </w:p>
    <w:p w:rsidR="00000000" w:rsidRDefault="00164892">
      <w:pPr>
        <w:pStyle w:val="Zkladntext31"/>
        <w:shd w:val="clear" w:color="auto" w:fill="auto"/>
        <w:spacing w:before="0" w:after="0" w:line="192" w:lineRule="exact"/>
        <w:ind w:left="980" w:firstLine="420"/>
        <w:jc w:val="both"/>
        <w:sectPr w:rsidR="00000000">
          <w:headerReference w:type="even" r:id="rId50"/>
          <w:headerReference w:type="default" r:id="rId51"/>
          <w:headerReference w:type="first" r:id="rId52"/>
          <w:pgSz w:w="8400" w:h="11900"/>
          <w:pgMar w:top="1438" w:right="720" w:bottom="904" w:left="739" w:header="0" w:footer="3" w:gutter="0"/>
          <w:pgNumType w:start="65"/>
          <w:cols w:space="720"/>
          <w:noEndnote/>
          <w:titlePg/>
          <w:docGrid w:linePitch="360"/>
        </w:sectPr>
      </w:pPr>
      <w:r>
        <w:rPr>
          <w:rStyle w:val="Zkladntext30"/>
          <w:color w:val="000000"/>
        </w:rPr>
        <w:t>Všetko, za čo sa máme k Pánu Bohu modliť, obsahuje modlitba Pána, čiže Otčenáš. Okrem Otčenáša máme sa modliť</w:t>
      </w:r>
      <w:r>
        <w:rPr>
          <w:rStyle w:val="Zkladntext30"/>
          <w:color w:val="000000"/>
        </w:rPr>
        <w:t xml:space="preserve"> najmä Po</w:t>
      </w:r>
      <w:r>
        <w:rPr>
          <w:rStyle w:val="Zkladntext30"/>
          <w:color w:val="000000"/>
        </w:rPr>
        <w:softHyphen/>
        <w:t>zdravenie anjelské, sv. ruženec, litánie atď.</w:t>
      </w:r>
    </w:p>
    <w:p w:rsidR="00000000" w:rsidRDefault="00164892">
      <w:pPr>
        <w:pStyle w:val="Zhlavie31"/>
        <w:keepNext/>
        <w:keepLines/>
        <w:shd w:val="clear" w:color="auto" w:fill="auto"/>
        <w:spacing w:before="0" w:after="243" w:line="190" w:lineRule="exact"/>
        <w:ind w:left="1220"/>
        <w:jc w:val="left"/>
      </w:pPr>
      <w:bookmarkStart w:id="24" w:name="bookmark23"/>
      <w:r>
        <w:rPr>
          <w:rStyle w:val="Zhlavie3Nietun2"/>
          <w:b w:val="0"/>
          <w:bCs w:val="0"/>
          <w:color w:val="000000"/>
        </w:rPr>
        <w:lastRenderedPageBreak/>
        <w:t xml:space="preserve">§ 38. </w:t>
      </w:r>
      <w:r>
        <w:rPr>
          <w:rStyle w:val="Zhlavie322"/>
          <w:b/>
          <w:bCs/>
          <w:color w:val="000000"/>
        </w:rPr>
        <w:t>Vlastnosť a účinky modlitby.</w:t>
      </w:r>
      <w:bookmarkEnd w:id="24"/>
    </w:p>
    <w:p w:rsidR="00000000" w:rsidRDefault="00164892">
      <w:pPr>
        <w:pStyle w:val="Zkladntext21"/>
        <w:shd w:val="clear" w:color="auto" w:fill="auto"/>
        <w:spacing w:before="0" w:after="0" w:line="240" w:lineRule="exact"/>
        <w:ind w:right="1000" w:firstLine="480"/>
        <w:jc w:val="both"/>
      </w:pPr>
      <w:r>
        <w:rPr>
          <w:rStyle w:val="Zkladntext20"/>
          <w:color w:val="000000"/>
        </w:rPr>
        <w:t>Ježiš Kristus slávnostne prisľúbil, že každá naša riad</w:t>
      </w:r>
      <w:r>
        <w:rPr>
          <w:rStyle w:val="Zkladntext20"/>
          <w:color w:val="000000"/>
        </w:rPr>
        <w:softHyphen/>
        <w:t>ne konaná modlitba bude vyslyšaná</w:t>
      </w:r>
      <w:r>
        <w:rPr>
          <w:rStyle w:val="Zkladntext20"/>
          <w:color w:val="000000"/>
        </w:rPr>
        <w:t xml:space="preserve">. Pán Ježiš nás uistilr ,,Pýtajte si a dajú vám." (Lk </w:t>
      </w:r>
      <w:r>
        <w:rPr>
          <w:rStyle w:val="Zkladntext265"/>
          <w:color w:val="000000"/>
        </w:rPr>
        <w:t>11</w:t>
      </w:r>
      <w:r>
        <w:rPr>
          <w:rStyle w:val="Zkladntext20"/>
          <w:color w:val="000000"/>
        </w:rPr>
        <w:t>, 9.) „Všetko, o čo budete prosiť v modlitbe s vierou, obsiahnete." (Mt 21, 22.)</w:t>
      </w:r>
    </w:p>
    <w:p w:rsidR="00000000" w:rsidRDefault="00164892">
      <w:pPr>
        <w:pStyle w:val="Zkladntext21"/>
        <w:shd w:val="clear" w:color="auto" w:fill="auto"/>
        <w:spacing w:before="0" w:after="0" w:line="240" w:lineRule="exact"/>
        <w:ind w:firstLine="480"/>
        <w:jc w:val="left"/>
      </w:pPr>
      <w:r>
        <w:rPr>
          <w:rStyle w:val="Zkladntext20"/>
          <w:color w:val="000000"/>
        </w:rPr>
        <w:t>Ale vyslyšaná bude len modlitba dobre a náležíte ko</w:t>
      </w:r>
      <w:r>
        <w:rPr>
          <w:rStyle w:val="Zkladntext20"/>
          <w:color w:val="000000"/>
        </w:rPr>
        <w:softHyphen/>
        <w:t>naná.</w:t>
      </w:r>
    </w:p>
    <w:p w:rsidR="00000000" w:rsidRDefault="00164892">
      <w:pPr>
        <w:pStyle w:val="Zkladntext21"/>
        <w:shd w:val="clear" w:color="auto" w:fill="auto"/>
        <w:spacing w:before="0" w:after="98" w:line="190" w:lineRule="exact"/>
        <w:ind w:firstLine="480"/>
        <w:jc w:val="left"/>
      </w:pPr>
      <w:r>
        <w:rPr>
          <w:rStyle w:val="Zkladntext20"/>
          <w:color w:val="000000"/>
        </w:rPr>
        <w:t>Dobre a náležíte sa modlíme:</w:t>
      </w:r>
    </w:p>
    <w:p w:rsidR="00000000" w:rsidRDefault="00164892">
      <w:pPr>
        <w:pStyle w:val="Zkladntext21"/>
        <w:numPr>
          <w:ilvl w:val="0"/>
          <w:numId w:val="69"/>
        </w:numPr>
        <w:shd w:val="clear" w:color="auto" w:fill="auto"/>
        <w:tabs>
          <w:tab w:val="left" w:pos="764"/>
        </w:tabs>
        <w:spacing w:before="0" w:after="0" w:line="190" w:lineRule="exact"/>
        <w:ind w:left="480" w:firstLine="0"/>
        <w:jc w:val="both"/>
      </w:pPr>
      <w:r>
        <w:rPr>
          <w:rStyle w:val="Zkladntext20"/>
          <w:color w:val="000000"/>
        </w:rPr>
        <w:t>Keď sa modlíme za to, č</w:t>
      </w:r>
      <w:r>
        <w:rPr>
          <w:rStyle w:val="Zkladntext20"/>
          <w:color w:val="000000"/>
        </w:rPr>
        <w:t>o je na česť a chválu bo- Kedy sa</w:t>
      </w:r>
    </w:p>
    <w:p w:rsidR="00000000" w:rsidRDefault="00164892">
      <w:pPr>
        <w:pStyle w:val="Zkladntext21"/>
        <w:shd w:val="clear" w:color="auto" w:fill="auto"/>
        <w:tabs>
          <w:tab w:val="left" w:pos="5721"/>
        </w:tabs>
        <w:spacing w:before="0" w:after="0" w:line="134" w:lineRule="exact"/>
        <w:ind w:firstLine="0"/>
        <w:jc w:val="both"/>
      </w:pPr>
      <w:r>
        <w:rPr>
          <w:rStyle w:val="Zkladntext20"/>
          <w:color w:val="000000"/>
        </w:rPr>
        <w:t>žiu a pre naše spasenie.</w:t>
      </w:r>
      <w:r>
        <w:rPr>
          <w:rStyle w:val="Zkladntext20"/>
          <w:color w:val="000000"/>
        </w:rPr>
        <w:tab/>
        <w:t>modlime</w:t>
      </w:r>
    </w:p>
    <w:p w:rsidR="00000000" w:rsidRDefault="00164892">
      <w:pPr>
        <w:pStyle w:val="Zkladntext21"/>
        <w:shd w:val="clear" w:color="auto" w:fill="auto"/>
        <w:tabs>
          <w:tab w:val="left" w:pos="5721"/>
        </w:tabs>
        <w:spacing w:before="0" w:after="0" w:line="134" w:lineRule="exact"/>
        <w:ind w:left="1660" w:firstLine="0"/>
        <w:jc w:val="both"/>
      </w:pPr>
      <w:r>
        <w:rPr>
          <w:rStyle w:val="Zkladntext20"/>
          <w:color w:val="000000"/>
          <w:vertAlign w:val="superscript"/>
        </w:rPr>
        <w:t>1</w:t>
      </w:r>
      <w:r>
        <w:rPr>
          <w:rStyle w:val="Zkladntext20"/>
          <w:color w:val="000000"/>
        </w:rPr>
        <w:tab/>
        <w:t>dobre a</w:t>
      </w:r>
    </w:p>
    <w:p w:rsidR="00000000" w:rsidRDefault="00164892">
      <w:pPr>
        <w:pStyle w:val="Zkladntext31"/>
        <w:shd w:val="clear" w:color="auto" w:fill="auto"/>
        <w:spacing w:before="0" w:after="0" w:line="160" w:lineRule="exact"/>
        <w:ind w:firstLine="480"/>
        <w:jc w:val="left"/>
      </w:pPr>
      <w:r>
        <w:rPr>
          <w:rStyle w:val="Zkladntext30"/>
          <w:color w:val="000000"/>
        </w:rPr>
        <w:t>„Posväť sa meno Tvoje. Príď kráľovstvo Tvoje." (Mt 6, 9—10.) náležíte?</w:t>
      </w:r>
    </w:p>
    <w:p w:rsidR="00000000" w:rsidRDefault="00164892">
      <w:pPr>
        <w:pStyle w:val="Zkladntext21"/>
        <w:numPr>
          <w:ilvl w:val="0"/>
          <w:numId w:val="69"/>
        </w:numPr>
        <w:shd w:val="clear" w:color="auto" w:fill="auto"/>
        <w:tabs>
          <w:tab w:val="left" w:pos="726"/>
        </w:tabs>
        <w:spacing w:before="0" w:after="0" w:line="240" w:lineRule="exact"/>
        <w:ind w:firstLine="480"/>
        <w:jc w:val="left"/>
      </w:pPr>
      <w:r>
        <w:rPr>
          <w:rStyle w:val="Zkladntext20"/>
          <w:color w:val="000000"/>
        </w:rPr>
        <w:t>Keď sa modlíme v mene Pána Ježiša, t. j. keď sa do</w:t>
      </w:r>
      <w:r>
        <w:rPr>
          <w:rStyle w:val="Zkladntext20"/>
          <w:color w:val="000000"/>
        </w:rPr>
        <w:softHyphen/>
        <w:t>volávame jeho zásluh a v nich skladáme svoju dôveru.</w:t>
      </w:r>
    </w:p>
    <w:p w:rsidR="00000000" w:rsidRDefault="00164892">
      <w:pPr>
        <w:pStyle w:val="Zkladntext31"/>
        <w:shd w:val="clear" w:color="auto" w:fill="auto"/>
        <w:spacing w:before="0" w:after="0" w:line="182" w:lineRule="exact"/>
        <w:ind w:firstLine="480"/>
        <w:jc w:val="left"/>
      </w:pPr>
      <w:r>
        <w:rPr>
          <w:rStyle w:val="Zkladntext30"/>
          <w:color w:val="000000"/>
        </w:rPr>
        <w:t>„Vera, veru hovorím vám, keď budete v mojom mene prosiť Otca o niečo, dá vám to." (Jn 16, 23.)</w:t>
      </w:r>
    </w:p>
    <w:p w:rsidR="00000000" w:rsidRDefault="00164892">
      <w:pPr>
        <w:pStyle w:val="Zkladntext21"/>
        <w:numPr>
          <w:ilvl w:val="0"/>
          <w:numId w:val="69"/>
        </w:numPr>
        <w:shd w:val="clear" w:color="auto" w:fill="auto"/>
        <w:tabs>
          <w:tab w:val="left" w:pos="736"/>
        </w:tabs>
        <w:spacing w:before="0" w:after="0" w:line="245" w:lineRule="exact"/>
        <w:ind w:firstLine="480"/>
        <w:jc w:val="left"/>
      </w:pPr>
      <w:r>
        <w:rPr>
          <w:rStyle w:val="Zkladntext20"/>
          <w:color w:val="000000"/>
        </w:rPr>
        <w:t>Keď sa modlíme a) pobožne, b) pokorne, c) dôver</w:t>
      </w:r>
      <w:r>
        <w:rPr>
          <w:rStyle w:val="Zkladntext20"/>
          <w:color w:val="000000"/>
        </w:rPr>
        <w:softHyphen/>
        <w:t>ne, d) odovzdane do vôle Božej a e) vytrvale.</w:t>
      </w:r>
    </w:p>
    <w:p w:rsidR="00000000" w:rsidRDefault="00164892">
      <w:pPr>
        <w:pStyle w:val="Zkladntext21"/>
        <w:numPr>
          <w:ilvl w:val="0"/>
          <w:numId w:val="70"/>
        </w:numPr>
        <w:shd w:val="clear" w:color="auto" w:fill="auto"/>
        <w:tabs>
          <w:tab w:val="left" w:pos="736"/>
        </w:tabs>
        <w:spacing w:before="0" w:after="0" w:line="245" w:lineRule="exact"/>
        <w:ind w:firstLine="480"/>
        <w:jc w:val="left"/>
      </w:pPr>
      <w:r>
        <w:rPr>
          <w:rStyle w:val="Zkladntext20"/>
          <w:color w:val="000000"/>
        </w:rPr>
        <w:t xml:space="preserve">Pobožne </w:t>
      </w:r>
      <w:r>
        <w:rPr>
          <w:rStyle w:val="Zkladntext28bodov14"/>
          <w:color w:val="000000"/>
        </w:rPr>
        <w:t xml:space="preserve">sa </w:t>
      </w:r>
      <w:r>
        <w:rPr>
          <w:rStyle w:val="Zkladntext20"/>
          <w:color w:val="000000"/>
        </w:rPr>
        <w:t xml:space="preserve">modlíme, keď pri modlitbe na Boha </w:t>
      </w:r>
      <w:r>
        <w:rPr>
          <w:rStyle w:val="Zkladntext28bodov14"/>
          <w:color w:val="000000"/>
        </w:rPr>
        <w:t xml:space="preserve">Pobožne, </w:t>
      </w:r>
      <w:r>
        <w:rPr>
          <w:rStyle w:val="Zkladntext20"/>
          <w:color w:val="000000"/>
        </w:rPr>
        <w:t>myslí</w:t>
      </w:r>
      <w:r>
        <w:rPr>
          <w:rStyle w:val="Zkladntext20"/>
          <w:color w:val="000000"/>
        </w:rPr>
        <w:t>me a každej roztržitosti sa chránime.</w:t>
      </w:r>
    </w:p>
    <w:p w:rsidR="00000000" w:rsidRDefault="00164892">
      <w:pPr>
        <w:pStyle w:val="Zkladntext31"/>
        <w:shd w:val="clear" w:color="auto" w:fill="auto"/>
        <w:spacing w:before="0" w:after="0" w:line="187" w:lineRule="exact"/>
        <w:ind w:firstLine="480"/>
        <w:jc w:val="left"/>
      </w:pPr>
      <w:r>
        <w:rPr>
          <w:rStyle w:val="Zkladntext30"/>
          <w:color w:val="000000"/>
        </w:rPr>
        <w:t>„Pred modlitbou priprav svoju dušu a nebuď ako človek, ktorý pokúša Boha." (Sir 18, 23.)</w:t>
      </w:r>
    </w:p>
    <w:p w:rsidR="00000000" w:rsidRDefault="00164892">
      <w:pPr>
        <w:pStyle w:val="Zkladntext31"/>
        <w:shd w:val="clear" w:color="auto" w:fill="auto"/>
        <w:spacing w:before="0" w:after="82" w:line="192" w:lineRule="exact"/>
        <w:ind w:firstLine="480"/>
        <w:jc w:val="left"/>
      </w:pPr>
      <w:r>
        <w:rPr>
          <w:rStyle w:val="Zkladntext30"/>
          <w:color w:val="000000"/>
        </w:rPr>
        <w:t xml:space="preserve">Roztržitosť pri modlitbe je hriešna len vtedy, keď sme ju sami Roztržitosť zavinili a keď sa jej nebránime. Pobožnosť v modlitbe </w:t>
      </w:r>
      <w:r>
        <w:rPr>
          <w:rStyle w:val="Zkladntext30"/>
          <w:color w:val="000000"/>
        </w:rPr>
        <w:t>má sa javiť pri i vonkajším spôsobom, i j. v držaní tela, ako je napr. složenie rúk, modlitbe, kľačanie, k nebesám upretý zrak atď.</w:t>
      </w:r>
    </w:p>
    <w:p w:rsidR="00000000" w:rsidRDefault="00164892">
      <w:pPr>
        <w:pStyle w:val="Zkladntext21"/>
        <w:numPr>
          <w:ilvl w:val="0"/>
          <w:numId w:val="70"/>
        </w:numPr>
        <w:shd w:val="clear" w:color="auto" w:fill="auto"/>
        <w:tabs>
          <w:tab w:val="left" w:pos="750"/>
        </w:tabs>
        <w:spacing w:before="0" w:after="0" w:line="240" w:lineRule="exact"/>
        <w:ind w:firstLine="480"/>
        <w:jc w:val="left"/>
      </w:pPr>
      <w:r>
        <w:rPr>
          <w:rStyle w:val="Zkladntext20"/>
          <w:color w:val="000000"/>
        </w:rPr>
        <w:t>Pokorne sa modlíme, keď pri modlitbe máme na mysli svoju hriešnosť a nehodnosť.</w:t>
      </w:r>
    </w:p>
    <w:p w:rsidR="00000000" w:rsidRDefault="00164892">
      <w:pPr>
        <w:pStyle w:val="Zkladntext31"/>
        <w:shd w:val="clear" w:color="auto" w:fill="auto"/>
        <w:spacing w:before="0" w:after="46" w:line="160" w:lineRule="exact"/>
        <w:ind w:left="480" w:firstLine="0"/>
        <w:jc w:val="both"/>
      </w:pPr>
      <w:r>
        <w:rPr>
          <w:rStyle w:val="Zkladntext30"/>
          <w:color w:val="000000"/>
        </w:rPr>
        <w:t>„Modlitba pokorného preráža</w:t>
      </w:r>
      <w:r>
        <w:rPr>
          <w:rStyle w:val="Zkladntext30"/>
          <w:color w:val="000000"/>
        </w:rPr>
        <w:t xml:space="preserve"> oblaky." (Sir 35, 21.)</w:t>
      </w:r>
    </w:p>
    <w:p w:rsidR="00000000" w:rsidRDefault="00164892">
      <w:pPr>
        <w:pStyle w:val="Zkladntext21"/>
        <w:numPr>
          <w:ilvl w:val="0"/>
          <w:numId w:val="70"/>
        </w:numPr>
        <w:shd w:val="clear" w:color="auto" w:fill="auto"/>
        <w:tabs>
          <w:tab w:val="left" w:pos="745"/>
        </w:tabs>
        <w:spacing w:before="0" w:after="0" w:line="250" w:lineRule="exact"/>
        <w:ind w:firstLine="480"/>
        <w:jc w:val="left"/>
      </w:pPr>
      <w:r>
        <w:rPr>
          <w:rStyle w:val="Zkladntext20"/>
          <w:color w:val="000000"/>
        </w:rPr>
        <w:t xml:space="preserve">Dôverne sa modlíme, keď pevne dúfame, že Boh </w:t>
      </w:r>
      <w:r>
        <w:rPr>
          <w:rStyle w:val="Zkladntext28bodov14"/>
          <w:color w:val="000000"/>
        </w:rPr>
        <w:t xml:space="preserve">Dôverne, </w:t>
      </w:r>
      <w:r>
        <w:rPr>
          <w:rStyle w:val="Zkladntext20"/>
          <w:color w:val="000000"/>
        </w:rPr>
        <w:t>vyslyší našu modlitbu, ak je naša žiadosť na naše večné spasenie.</w:t>
      </w:r>
    </w:p>
    <w:p w:rsidR="00000000" w:rsidRDefault="00164892">
      <w:pPr>
        <w:pStyle w:val="Zkladntext31"/>
        <w:shd w:val="clear" w:color="auto" w:fill="auto"/>
        <w:spacing w:before="0" w:after="0" w:line="192" w:lineRule="exact"/>
        <w:ind w:firstLine="480"/>
        <w:jc w:val="left"/>
      </w:pPr>
      <w:r>
        <w:rPr>
          <w:rStyle w:val="Zkladntext30"/>
          <w:color w:val="000000"/>
        </w:rPr>
        <w:t>„Verte, že všetko, za čo sa modlíte a žiadate, dostanete a stane sa vám." (Mk 11, 24.)</w:t>
      </w:r>
    </w:p>
    <w:p w:rsidR="00000000" w:rsidRDefault="00164892">
      <w:pPr>
        <w:pStyle w:val="Zkladntext21"/>
        <w:numPr>
          <w:ilvl w:val="0"/>
          <w:numId w:val="70"/>
        </w:numPr>
        <w:shd w:val="clear" w:color="auto" w:fill="auto"/>
        <w:tabs>
          <w:tab w:val="left" w:pos="755"/>
        </w:tabs>
        <w:spacing w:before="0" w:after="0" w:line="250" w:lineRule="exact"/>
        <w:ind w:firstLine="480"/>
        <w:jc w:val="left"/>
        <w:sectPr w:rsidR="00000000">
          <w:headerReference w:type="even" r:id="rId53"/>
          <w:headerReference w:type="default" r:id="rId54"/>
          <w:footerReference w:type="even" r:id="rId55"/>
          <w:footerReference w:type="default" r:id="rId56"/>
          <w:headerReference w:type="first" r:id="rId57"/>
          <w:pgSz w:w="8400" w:h="11900"/>
          <w:pgMar w:top="1486" w:right="878" w:bottom="1044" w:left="835" w:header="0" w:footer="3" w:gutter="0"/>
          <w:pgNumType w:start="64"/>
          <w:cols w:space="720"/>
          <w:noEndnote/>
          <w:docGrid w:linePitch="360"/>
        </w:sectPr>
      </w:pPr>
      <w:r>
        <w:rPr>
          <w:rStyle w:val="Zkladntext20"/>
          <w:color w:val="000000"/>
        </w:rPr>
        <w:t>S odovzdanosť</w:t>
      </w:r>
      <w:r>
        <w:rPr>
          <w:rStyle w:val="Zkladntext20"/>
          <w:color w:val="000000"/>
        </w:rPr>
        <w:t xml:space="preserve">ou do vôle Božej sa modlíme, keď Odovzda- úplne ponechávame na Pána Boha, na jeho sv. vôľu, kedy </w:t>
      </w:r>
      <w:r>
        <w:rPr>
          <w:rStyle w:val="Zkladntext2Kapitlky1"/>
          <w:color w:val="000000"/>
        </w:rPr>
        <w:t>b</w:t>
      </w:r>
      <w:r>
        <w:rPr>
          <w:rStyle w:val="Zkladntext265"/>
          <w:color w:val="000000"/>
        </w:rPr>
        <w:t>^</w:t>
      </w:r>
      <w:r>
        <w:rPr>
          <w:rStyle w:val="Zkladntext265"/>
          <w:color w:val="000000"/>
          <w:vertAlign w:val="superscript"/>
        </w:rPr>
        <w:t>0</w:t>
      </w:r>
      <w:r>
        <w:rPr>
          <w:rStyle w:val="Zkladntext265"/>
          <w:color w:val="000000"/>
        </w:rPr>
        <w:t>^</w:t>
      </w:r>
      <w:r>
        <w:rPr>
          <w:rStyle w:val="Zkladntext265"/>
          <w:color w:val="000000"/>
          <w:vertAlign w:val="superscript"/>
        </w:rPr>
        <w:t>0</w:t>
      </w:r>
      <w:r>
        <w:rPr>
          <w:rStyle w:val="Zkladntext20"/>
          <w:color w:val="000000"/>
          <w:vertAlign w:val="superscript"/>
        </w:rPr>
        <w:t xml:space="preserve"> e </w:t>
      </w:r>
      <w:r>
        <w:rPr>
          <w:rStyle w:val="Zkladntext20"/>
          <w:color w:val="000000"/>
        </w:rPr>
        <w:t>a akým spôsobom nás vyslyší.</w:t>
      </w:r>
    </w:p>
    <w:p w:rsidR="00000000" w:rsidRDefault="00164892">
      <w:pPr>
        <w:pStyle w:val="Zkladntext31"/>
        <w:shd w:val="clear" w:color="auto" w:fill="auto"/>
        <w:spacing w:before="0" w:after="7" w:line="160" w:lineRule="exact"/>
        <w:ind w:left="900" w:firstLine="440"/>
        <w:jc w:val="both"/>
      </w:pPr>
      <w:r>
        <w:rPr>
          <w:rStyle w:val="Zkladntext311"/>
          <w:color w:val="000000"/>
        </w:rPr>
        <w:lastRenderedPageBreak/>
        <w:t>„No nie moja vôra, ale</w:t>
      </w:r>
      <w:r>
        <w:rPr>
          <w:rStyle w:val="Zkladntext311"/>
          <w:color w:val="000000"/>
        </w:rPr>
        <w:t xml:space="preserve"> Tvoja nech sa stane." (Lk 22, 42.)</w:t>
      </w:r>
    </w:p>
    <w:p w:rsidR="00000000" w:rsidRDefault="00164892">
      <w:pPr>
        <w:pStyle w:val="Zkladntext21"/>
        <w:shd w:val="clear" w:color="auto" w:fill="auto"/>
        <w:spacing w:before="0" w:after="136" w:line="254" w:lineRule="exact"/>
        <w:ind w:left="900" w:hanging="900"/>
        <w:jc w:val="both"/>
      </w:pPr>
      <w:r>
        <w:rPr>
          <w:rStyle w:val="Zkladntext271"/>
          <w:color w:val="000000"/>
        </w:rPr>
        <w:t xml:space="preserve">Vytrvale. </w:t>
      </w:r>
      <w:r>
        <w:rPr>
          <w:rStyle w:val="Zkladntext213"/>
          <w:color w:val="000000"/>
        </w:rPr>
        <w:t>e) Vytrvale sa modlíme, keď sa neprestávame modliť, ak nás Boh hneď nevyslyšal.</w:t>
      </w:r>
    </w:p>
    <w:p w:rsidR="00000000" w:rsidRDefault="00164892">
      <w:pPr>
        <w:pStyle w:val="Zkladntext31"/>
        <w:shd w:val="clear" w:color="auto" w:fill="auto"/>
        <w:spacing w:before="0" w:after="8" w:line="160" w:lineRule="exact"/>
        <w:ind w:left="900" w:firstLine="440"/>
        <w:jc w:val="both"/>
      </w:pPr>
      <w:r>
        <w:rPr>
          <w:rStyle w:val="Zkladntext311"/>
          <w:color w:val="000000"/>
        </w:rPr>
        <w:t>Podobenstvo o neodbytnom priateľovi. (Lk 11, 5—10.)</w:t>
      </w:r>
    </w:p>
    <w:p w:rsidR="00000000" w:rsidRDefault="00164892">
      <w:pPr>
        <w:pStyle w:val="Zkladntext31"/>
        <w:shd w:val="clear" w:color="auto" w:fill="auto"/>
        <w:spacing w:before="0" w:after="60" w:line="192" w:lineRule="exact"/>
        <w:ind w:left="900" w:firstLine="440"/>
        <w:jc w:val="both"/>
      </w:pPr>
      <w:r>
        <w:rPr>
          <w:rStyle w:val="Zkladntext311"/>
          <w:color w:val="000000"/>
        </w:rPr>
        <w:t>Cena modlitby, pravda, nezávisí od veľkosti modlitby, Čiže od množstva slov, b</w:t>
      </w:r>
      <w:r>
        <w:rPr>
          <w:rStyle w:val="Zkladntext311"/>
          <w:color w:val="000000"/>
        </w:rPr>
        <w:t>a niekedy práve zdĺhavá modlitba unavuje pozor- nost a veľa slov obyčajne býva bez vrúcnosti.</w:t>
      </w:r>
    </w:p>
    <w:p w:rsidR="00000000" w:rsidRDefault="00164892">
      <w:pPr>
        <w:pStyle w:val="Zkladntext31"/>
        <w:shd w:val="clear" w:color="auto" w:fill="auto"/>
        <w:spacing w:before="0" w:after="62" w:line="192" w:lineRule="exact"/>
        <w:ind w:left="900" w:firstLine="440"/>
        <w:jc w:val="both"/>
      </w:pPr>
      <w:r>
        <w:rPr>
          <w:rStyle w:val="Zkladntext311"/>
          <w:color w:val="000000"/>
        </w:rPr>
        <w:t>„Pri modlitbe nehovorte mnoho ako pohaní. Myslia totiž, že budú vypočutí pre svoje mnohé hovorenie." (Mt 6, 7.)</w:t>
      </w:r>
    </w:p>
    <w:p w:rsidR="00000000" w:rsidRDefault="00395824">
      <w:pPr>
        <w:pStyle w:val="Zkladntext21"/>
        <w:shd w:val="clear" w:color="auto" w:fill="auto"/>
        <w:spacing w:before="0" w:after="28" w:line="190" w:lineRule="exact"/>
        <w:ind w:left="900" w:hanging="900"/>
        <w:jc w:val="both"/>
      </w:pPr>
      <w:r>
        <w:rPr>
          <w:noProof/>
        </w:rPr>
        <mc:AlternateContent>
          <mc:Choice Requires="wps">
            <w:drawing>
              <wp:anchor distT="0" distB="193675" distL="63500" distR="247015" simplePos="0" relativeHeight="251763712" behindDoc="1" locked="0" layoutInCell="1" allowOverlap="1">
                <wp:simplePos x="0" y="0"/>
                <wp:positionH relativeFrom="margin">
                  <wp:posOffset>42545</wp:posOffset>
                </wp:positionH>
                <wp:positionV relativeFrom="paragraph">
                  <wp:posOffset>-1905</wp:posOffset>
                </wp:positionV>
                <wp:extent cx="560705" cy="209550"/>
                <wp:effectExtent l="3810" t="1905" r="0" b="0"/>
                <wp:wrapSquare wrapText="right"/>
                <wp:docPr id="42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left="200" w:firstLine="0"/>
                              <w:jc w:val="left"/>
                            </w:pPr>
                            <w:r>
                              <w:rPr>
                                <w:rStyle w:val="Zkladntext3Exact4"/>
                                <w:color w:val="000000"/>
                              </w:rPr>
                              <w:t>Účinky</w:t>
                            </w:r>
                          </w:p>
                          <w:p w:rsidR="00000000" w:rsidRDefault="00164892">
                            <w:pPr>
                              <w:pStyle w:val="Zkladntext18"/>
                              <w:shd w:val="clear" w:color="auto" w:fill="auto"/>
                              <w:spacing w:line="170" w:lineRule="exact"/>
                            </w:pPr>
                            <w:r>
                              <w:rPr>
                                <w:rStyle w:val="Zkladntext18Exact2"/>
                                <w:color w:val="000000"/>
                              </w:rPr>
                              <w:t>modlitby-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28" type="#_x0000_t202" style="position:absolute;left:0;text-align:left;margin-left:3.35pt;margin-top:-.15pt;width:44.15pt;height:16.5pt;z-index:-251552768;visibility:visible;mso-wrap-style:square;mso-width-percent:0;mso-height-percent:0;mso-wrap-distance-left:5pt;mso-wrap-distance-top:0;mso-wrap-distance-right:19.45pt;mso-wrap-distance-bottom:1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left="200" w:firstLine="0"/>
                        <w:jc w:val="left"/>
                      </w:pPr>
                      <w:r>
                        <w:rPr>
                          <w:rStyle w:val="Zkladntext3Exact4"/>
                          <w:color w:val="000000"/>
                        </w:rPr>
                        <w:t>Účinky</w:t>
                      </w:r>
                    </w:p>
                    <w:p w:rsidR="00000000" w:rsidRDefault="00164892">
                      <w:pPr>
                        <w:pStyle w:val="Zkladntext18"/>
                        <w:shd w:val="clear" w:color="auto" w:fill="auto"/>
                        <w:spacing w:line="170" w:lineRule="exact"/>
                      </w:pPr>
                      <w:r>
                        <w:rPr>
                          <w:rStyle w:val="Zkladntext18Exact2"/>
                          <w:color w:val="000000"/>
                        </w:rPr>
                        <w:t>modlitby-</w:t>
                      </w:r>
                    </w:p>
                  </w:txbxContent>
                </v:textbox>
                <w10:wrap type="square" side="right" anchorx="margin"/>
              </v:shape>
            </w:pict>
          </mc:Fallback>
        </mc:AlternateContent>
      </w:r>
      <w:r w:rsidR="00164892">
        <w:rPr>
          <w:rStyle w:val="Zkladntext2Tun6"/>
          <w:color w:val="000000"/>
        </w:rPr>
        <w:t xml:space="preserve">Účinky modlitby. </w:t>
      </w:r>
      <w:r w:rsidR="00164892">
        <w:rPr>
          <w:rStyle w:val="Zkladntext213"/>
          <w:color w:val="000000"/>
        </w:rPr>
        <w:t>Hlavné úč</w:t>
      </w:r>
      <w:r w:rsidR="00164892">
        <w:rPr>
          <w:rStyle w:val="Zkladntext213"/>
          <w:color w:val="000000"/>
        </w:rPr>
        <w:t>inky dobrej modlitby sú:</w:t>
      </w:r>
    </w:p>
    <w:p w:rsidR="00000000" w:rsidRDefault="00164892">
      <w:pPr>
        <w:pStyle w:val="Zkladntext21"/>
        <w:numPr>
          <w:ilvl w:val="0"/>
          <w:numId w:val="71"/>
        </w:numPr>
        <w:shd w:val="clear" w:color="auto" w:fill="auto"/>
        <w:tabs>
          <w:tab w:val="left" w:pos="269"/>
        </w:tabs>
        <w:spacing w:before="0" w:after="6" w:line="190" w:lineRule="exact"/>
        <w:ind w:left="900" w:hanging="900"/>
        <w:jc w:val="both"/>
      </w:pPr>
      <w:r>
        <w:rPr>
          <w:rStyle w:val="Zkladntext213"/>
          <w:color w:val="000000"/>
        </w:rPr>
        <w:t>Spojuje nás s Pánom Bohom.</w:t>
      </w:r>
    </w:p>
    <w:p w:rsidR="00000000" w:rsidRDefault="00164892">
      <w:pPr>
        <w:pStyle w:val="Zkladntext31"/>
        <w:shd w:val="clear" w:color="auto" w:fill="auto"/>
        <w:spacing w:before="0" w:after="58" w:line="187" w:lineRule="exact"/>
        <w:ind w:left="900" w:hanging="900"/>
        <w:jc w:val="both"/>
      </w:pPr>
      <w:r>
        <w:rPr>
          <w:rStyle w:val="Zkladntext311"/>
          <w:color w:val="000000"/>
        </w:rPr>
        <w:t>„Ani niet iného národa tak veľkého, ktorý by mal bohov k sebe tak blízkych, ako je náš Boh, prítomný pri všetkých našich prosbách." (5 Mojž 4, 7.)</w:t>
      </w:r>
    </w:p>
    <w:p w:rsidR="00000000" w:rsidRDefault="00164892">
      <w:pPr>
        <w:pStyle w:val="Zkladntext21"/>
        <w:numPr>
          <w:ilvl w:val="0"/>
          <w:numId w:val="71"/>
        </w:numPr>
        <w:shd w:val="clear" w:color="auto" w:fill="auto"/>
        <w:tabs>
          <w:tab w:val="left" w:pos="1642"/>
        </w:tabs>
        <w:spacing w:before="0" w:after="0" w:line="190" w:lineRule="exact"/>
        <w:ind w:left="900" w:firstLine="440"/>
        <w:jc w:val="both"/>
      </w:pPr>
      <w:r>
        <w:rPr>
          <w:rStyle w:val="Zkladntext213"/>
          <w:color w:val="000000"/>
        </w:rPr>
        <w:t>Posväcuje nás a posilňuje v dobrom.</w:t>
      </w:r>
    </w:p>
    <w:p w:rsidR="00000000" w:rsidRDefault="00164892">
      <w:pPr>
        <w:pStyle w:val="Zkladntext31"/>
        <w:shd w:val="clear" w:color="auto" w:fill="auto"/>
        <w:spacing w:before="0" w:after="62" w:line="192" w:lineRule="exact"/>
        <w:ind w:left="900" w:firstLine="440"/>
        <w:jc w:val="both"/>
      </w:pPr>
      <w:r>
        <w:rPr>
          <w:rStyle w:val="Zkladntext311"/>
          <w:color w:val="000000"/>
        </w:rPr>
        <w:t>„Stú</w:t>
      </w:r>
      <w:r>
        <w:rPr>
          <w:rStyle w:val="Zkladntext311"/>
          <w:color w:val="000000"/>
        </w:rPr>
        <w:t>pte k nemu a rozjasníte sa a nebudú vaše tváre zahan</w:t>
      </w:r>
      <w:r>
        <w:rPr>
          <w:rStyle w:val="Zkladntext311"/>
          <w:color w:val="000000"/>
        </w:rPr>
        <w:softHyphen/>
        <w:t>bené." (2 33, 6.) Príklad Judity, Estery, prvých kresťanov.</w:t>
      </w:r>
    </w:p>
    <w:p w:rsidR="00000000" w:rsidRDefault="00164892">
      <w:pPr>
        <w:pStyle w:val="Zkladntext21"/>
        <w:numPr>
          <w:ilvl w:val="0"/>
          <w:numId w:val="71"/>
        </w:numPr>
        <w:shd w:val="clear" w:color="auto" w:fill="auto"/>
        <w:tabs>
          <w:tab w:val="left" w:pos="1642"/>
        </w:tabs>
        <w:spacing w:before="0" w:after="0" w:line="190" w:lineRule="exact"/>
        <w:ind w:left="900" w:firstLine="440"/>
        <w:jc w:val="both"/>
      </w:pPr>
      <w:r>
        <w:rPr>
          <w:rStyle w:val="Zkladntext213"/>
          <w:color w:val="000000"/>
        </w:rPr>
        <w:t>Teší nás a dodáva nám sily v nešťastí a v utrpení.</w:t>
      </w:r>
    </w:p>
    <w:p w:rsidR="00000000" w:rsidRDefault="00164892">
      <w:pPr>
        <w:pStyle w:val="Zkladntext31"/>
        <w:shd w:val="clear" w:color="auto" w:fill="auto"/>
        <w:spacing w:before="0" w:after="14" w:line="192" w:lineRule="exact"/>
        <w:ind w:left="900" w:firstLine="440"/>
        <w:jc w:val="both"/>
      </w:pPr>
      <w:r>
        <w:rPr>
          <w:rStyle w:val="Zkladntext311"/>
          <w:color w:val="000000"/>
        </w:rPr>
        <w:t>„A vzývaj ma v deň súženia: vytrhnem ťa a ty budeš ma velebiť." (Ž 49, 15.) Príklad Jóba</w:t>
      </w:r>
      <w:r>
        <w:rPr>
          <w:rStyle w:val="Zkladntext311"/>
          <w:color w:val="000000"/>
        </w:rPr>
        <w:t>.</w:t>
      </w:r>
    </w:p>
    <w:p w:rsidR="00000000" w:rsidRDefault="00164892">
      <w:pPr>
        <w:pStyle w:val="Zkladntext21"/>
        <w:numPr>
          <w:ilvl w:val="0"/>
          <w:numId w:val="71"/>
        </w:numPr>
        <w:shd w:val="clear" w:color="auto" w:fill="auto"/>
        <w:tabs>
          <w:tab w:val="left" w:pos="1615"/>
        </w:tabs>
        <w:spacing w:before="0" w:after="132" w:line="250" w:lineRule="exact"/>
        <w:ind w:left="900" w:firstLine="440"/>
        <w:jc w:val="both"/>
      </w:pPr>
      <w:r>
        <w:rPr>
          <w:rStyle w:val="Zkladntext213"/>
          <w:color w:val="000000"/>
        </w:rPr>
        <w:t>Získava nám milosť vytrvať v dobrom až do kon</w:t>
      </w:r>
      <w:r>
        <w:rPr>
          <w:rStyle w:val="Zkladntext213"/>
          <w:color w:val="000000"/>
        </w:rPr>
        <w:softHyphen/>
        <w:t>ca života.</w:t>
      </w:r>
    </w:p>
    <w:p w:rsidR="00000000" w:rsidRDefault="00164892">
      <w:pPr>
        <w:pStyle w:val="Zkladntext31"/>
        <w:shd w:val="clear" w:color="auto" w:fill="auto"/>
        <w:spacing w:before="0" w:after="8" w:line="160" w:lineRule="exact"/>
        <w:ind w:left="900" w:firstLine="440"/>
        <w:jc w:val="both"/>
      </w:pPr>
      <w:r>
        <w:rPr>
          <w:rStyle w:val="Zkladntext311"/>
          <w:color w:val="000000"/>
        </w:rPr>
        <w:t>Príklady sv. mučeníkov.</w:t>
      </w:r>
    </w:p>
    <w:p w:rsidR="00000000" w:rsidRDefault="00164892">
      <w:pPr>
        <w:pStyle w:val="Zkladntext31"/>
        <w:shd w:val="clear" w:color="auto" w:fill="auto"/>
        <w:spacing w:before="0" w:after="242" w:line="192" w:lineRule="exact"/>
        <w:ind w:left="900" w:firstLine="440"/>
        <w:jc w:val="both"/>
      </w:pPr>
      <w:r>
        <w:rPr>
          <w:rStyle w:val="Zkladntext311"/>
          <w:color w:val="000000"/>
        </w:rPr>
        <w:t>Sv. Augustín, majúc na zreteli účinky a úžitok modlitby, ho</w:t>
      </w:r>
      <w:r>
        <w:rPr>
          <w:rStyle w:val="Zkladntext311"/>
          <w:color w:val="000000"/>
        </w:rPr>
        <w:softHyphen/>
        <w:t>vorí: „Recte novit vivere, qui novit recte orare = Dobre vie žiť, kto sa vie dobre modliť."</w:t>
      </w:r>
    </w:p>
    <w:p w:rsidR="00000000" w:rsidRDefault="00164892">
      <w:pPr>
        <w:pStyle w:val="Zkladntext61"/>
        <w:shd w:val="clear" w:color="auto" w:fill="auto"/>
        <w:spacing w:before="0" w:after="188" w:line="190" w:lineRule="exact"/>
        <w:ind w:left="2280" w:firstLine="0"/>
      </w:pPr>
      <w:r>
        <w:rPr>
          <w:rStyle w:val="Zkladntext63"/>
          <w:b/>
          <w:bCs/>
          <w:color w:val="000000"/>
        </w:rPr>
        <w:t>§ 39. Úcta anjelo</w:t>
      </w:r>
      <w:r>
        <w:rPr>
          <w:rStyle w:val="Zkladntext63"/>
          <w:b/>
          <w:bCs/>
          <w:color w:val="000000"/>
        </w:rPr>
        <w:t>v a svätých.</w:t>
      </w:r>
    </w:p>
    <w:p w:rsidR="00000000" w:rsidRDefault="00395824">
      <w:pPr>
        <w:pStyle w:val="Zkladntext21"/>
        <w:shd w:val="clear" w:color="auto" w:fill="auto"/>
        <w:spacing w:before="0" w:after="64" w:line="245" w:lineRule="exact"/>
        <w:ind w:firstLine="420"/>
        <w:jc w:val="left"/>
      </w:pPr>
      <w:r>
        <w:rPr>
          <w:noProof/>
        </w:rPr>
        <mc:AlternateContent>
          <mc:Choice Requires="wps">
            <w:drawing>
              <wp:anchor distT="45085" distB="46990" distL="63500" distR="63500" simplePos="0" relativeHeight="251764736" behindDoc="1" locked="0" layoutInCell="1" allowOverlap="1">
                <wp:simplePos x="0" y="0"/>
                <wp:positionH relativeFrom="margin">
                  <wp:posOffset>146050</wp:posOffset>
                </wp:positionH>
                <wp:positionV relativeFrom="paragraph">
                  <wp:posOffset>86360</wp:posOffset>
                </wp:positionV>
                <wp:extent cx="414655" cy="101600"/>
                <wp:effectExtent l="2540" t="0" r="1905" b="3175"/>
                <wp:wrapSquare wrapText="bothSides"/>
                <wp:docPr id="4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3"/>
                              </w:rPr>
                              <w:t>Pojem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29" type="#_x0000_t202" style="position:absolute;left:0;text-align:left;margin-left:11.5pt;margin-top:6.8pt;width:32.65pt;height:8pt;z-index:-251551744;visibility:visible;mso-wrap-style:square;mso-width-percent:0;mso-height-percent:0;mso-wrap-distance-left:5pt;mso-wrap-distance-top:3.55pt;mso-wrap-distance-right:5pt;mso-wrap-distance-bottom: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" filled="f" stroked="f">
                <v:textbox style="mso-fit-shape-to-text:t" inset="0,0,0,0">
                  <w:txbxContent>
                    <w:p w:rsidR="00000000" w:rsidRDefault="00164892">
                      <w:pPr>
                        <w:pStyle w:val="Zkladntext71"/>
                        <w:shd w:val="clear" w:color="auto" w:fill="auto"/>
                        <w:spacing w:line="160" w:lineRule="exact"/>
                      </w:pPr>
                      <w:r>
                        <w:rPr>
                          <w:rStyle w:val="Zkladntext7Exact3"/>
                        </w:rPr>
                        <w:t>Pojem</w:t>
                      </w:r>
                    </w:p>
                  </w:txbxContent>
                </v:textbox>
                <w10:wrap type="square" anchorx="margin"/>
              </v:shape>
            </w:pict>
          </mc:Fallback>
        </mc:AlternateContent>
      </w:r>
      <w:r w:rsidR="00164892">
        <w:rPr>
          <w:rStyle w:val="Zkladntext20"/>
          <w:color w:val="000000"/>
        </w:rPr>
        <w:t xml:space="preserve">Úcta anjelov a svätých Božích je úkon nepriamej úcty úČty božej. Táto úcta sa neprotiví prvému prikázaniu Božiemu, </w:t>
      </w:r>
      <w:r w:rsidR="00164892">
        <w:rPr>
          <w:rStyle w:val="Zkladntext28bodov10"/>
          <w:color w:val="000000"/>
        </w:rPr>
        <w:t xml:space="preserve">svätých, </w:t>
      </w:r>
      <w:r w:rsidR="00164892">
        <w:rPr>
          <w:rStyle w:val="Zkladntext20"/>
          <w:color w:val="000000"/>
        </w:rPr>
        <w:t>lebo svätých si len ctíme, ale sa im neklaniame.</w:t>
      </w:r>
    </w:p>
    <w:p w:rsidR="00000000" w:rsidRDefault="00164892">
      <w:pPr>
        <w:pStyle w:val="Zkladntext21"/>
        <w:shd w:val="clear" w:color="auto" w:fill="auto"/>
        <w:spacing w:before="0" w:after="0" w:line="240" w:lineRule="exact"/>
        <w:ind w:left="900" w:firstLine="440"/>
        <w:jc w:val="both"/>
        <w:sectPr w:rsidR="00000000">
          <w:headerReference w:type="even" r:id="rId58"/>
          <w:headerReference w:type="default" r:id="rId59"/>
          <w:footerReference w:type="even" r:id="rId60"/>
          <w:footerReference w:type="default" r:id="rId61"/>
          <w:pgSz w:w="8400" w:h="11900"/>
          <w:pgMar w:top="1380" w:right="982" w:bottom="1207" w:left="794" w:header="0" w:footer="3" w:gutter="0"/>
          <w:pgNumType w:start="68"/>
          <w:cols w:space="720"/>
          <w:noEndnote/>
          <w:docGrid w:linePitch="360"/>
        </w:sectPr>
      </w:pPr>
      <w:r>
        <w:rPr>
          <w:rStyle w:val="Zkladntext20"/>
          <w:color w:val="000000"/>
        </w:rPr>
        <w:t xml:space="preserve">Podstatný rozdiel medzi úctou božou a úctou svätých je v tom, </w:t>
      </w:r>
      <w:r>
        <w:rPr>
          <w:rStyle w:val="Zkladntext20"/>
          <w:color w:val="000000"/>
        </w:rPr>
        <w:t>že 1. Boha ctíme alko najvyššieho Pána, svätých však ako jeho verných služobníkov. 2. Boha ctime pre neho samého, pre jeho nekonečnú dokonalosť, svätých však pre dobré vlastnosti a dary, ktoTÓ od Boha dostali.</w:t>
      </w:r>
    </w:p>
    <w:p w:rsidR="00000000" w:rsidRDefault="00164892">
      <w:pPr>
        <w:pStyle w:val="Zkladntext31"/>
        <w:shd w:val="clear" w:color="auto" w:fill="auto"/>
        <w:spacing w:before="0" w:after="22" w:line="192" w:lineRule="exact"/>
        <w:ind w:right="480" w:firstLine="460"/>
        <w:jc w:val="both"/>
      </w:pPr>
      <w:r>
        <w:rPr>
          <w:rStyle w:val="Zkladntext311"/>
          <w:color w:val="000000"/>
        </w:rPr>
        <w:lastRenderedPageBreak/>
        <w:t>Svätými menujeme osoby, ktoré vynikaly Cnostným životom, Koho me- zomrely v stave milosti posväcujúcej a dosiahly večné spasenie; nujeme pre túto príč</w:t>
      </w:r>
      <w:r>
        <w:rPr>
          <w:rStyle w:val="Zkladntext311"/>
          <w:color w:val="000000"/>
        </w:rPr>
        <w:t>inu ich Cirkev veriacim stavia za príklad čnostného svätým? života tu na zemi a odporúča ich za orodovníkov v nebi. Istota svä</w:t>
      </w:r>
      <w:r>
        <w:rPr>
          <w:rStyle w:val="Zkladntext311"/>
          <w:color w:val="000000"/>
        </w:rPr>
        <w:softHyphen/>
        <w:t xml:space="preserve">tosti niektorej osoby spočíva vo vyhlásení sv. Stolice. Vyhlásený môže byť niekto za </w:t>
      </w:r>
      <w:r>
        <w:rPr>
          <w:rStyle w:val="Zkladntext3Tun6"/>
          <w:color w:val="000000"/>
        </w:rPr>
        <w:t xml:space="preserve">blahoslaveného </w:t>
      </w:r>
      <w:r>
        <w:rPr>
          <w:rStyle w:val="Zkladntext311"/>
          <w:color w:val="000000"/>
        </w:rPr>
        <w:t xml:space="preserve">(beatificatio) a </w:t>
      </w:r>
      <w:r>
        <w:rPr>
          <w:rStyle w:val="Zkladntext3Tun6"/>
          <w:color w:val="000000"/>
        </w:rPr>
        <w:t xml:space="preserve">za svätého </w:t>
      </w:r>
      <w:r>
        <w:rPr>
          <w:rStyle w:val="Zkladntext311"/>
          <w:color w:val="000000"/>
        </w:rPr>
        <w:t>(ca- nonisatio). Rozdiel medzi vyhlásením za blahoslaveného a vyhláse</w:t>
      </w:r>
      <w:r>
        <w:rPr>
          <w:rStyle w:val="Zkladntext311"/>
          <w:color w:val="000000"/>
        </w:rPr>
        <w:softHyphen/>
        <w:t>ním za svätého je v tom, že úcta blahoslaveného dovoľuje sa len niektorému mestu, biskupstvu alebo krajine, kým úcta svätého sa nariaďuje pre celú Cirkev. Tieto vyhlásenia dejú sa na zák</w:t>
      </w:r>
      <w:r>
        <w:rPr>
          <w:rStyle w:val="Zkladntext311"/>
          <w:color w:val="000000"/>
        </w:rPr>
        <w:t>lade vyšetrovania života svätcovho a zázrakov, ktoré buď on sám urobil alebo ktoré sa stály na jeho prihovorenie. Toto vyšetrovanie je veľmi prísne a deje sa porotou (prísažným súdom), v ktorej za</w:t>
      </w:r>
      <w:r>
        <w:rPr>
          <w:rStyle w:val="Zkladntext311"/>
          <w:color w:val="000000"/>
        </w:rPr>
        <w:softHyphen/>
        <w:t xml:space="preserve">sadajú kardináli, advokáti, lekári a iní učenci. Keď tento </w:t>
      </w:r>
      <w:r>
        <w:rPr>
          <w:rStyle w:val="Zkladntext311"/>
          <w:color w:val="000000"/>
        </w:rPr>
        <w:t>súd po do</w:t>
      </w:r>
      <w:r>
        <w:rPr>
          <w:rStyle w:val="Zkladntext311"/>
          <w:color w:val="000000"/>
        </w:rPr>
        <w:softHyphen/>
        <w:t>konalom preskúmaní života patričnej osoby uzná niekoho za hodné</w:t>
      </w:r>
      <w:r>
        <w:rPr>
          <w:rStyle w:val="Zkladntext311"/>
          <w:color w:val="000000"/>
        </w:rPr>
        <w:softHyphen/>
        <w:t>ho, aby bol vyhlásený za svätého, navrhne to vyhlásenie pápe</w:t>
      </w:r>
      <w:r>
        <w:rPr>
          <w:rStyle w:val="Zkladntext311"/>
          <w:color w:val="000000"/>
        </w:rPr>
        <w:softHyphen/>
        <w:t>žovi. Vyhlásiť za svätého je výlučne právo pápežovo. Vyhlásenie za svätého menuje sa .„canonisatio'', lebo za svätého vyh</w:t>
      </w:r>
      <w:r>
        <w:rPr>
          <w:rStyle w:val="Zkladntext311"/>
          <w:color w:val="000000"/>
        </w:rPr>
        <w:t>lásený býva zapísaný do soznamu svätých. (Canon.)</w:t>
      </w:r>
    </w:p>
    <w:p w:rsidR="00000000" w:rsidRDefault="00164892">
      <w:pPr>
        <w:pStyle w:val="Zkladntext21"/>
        <w:shd w:val="clear" w:color="auto" w:fill="auto"/>
        <w:tabs>
          <w:tab w:val="left" w:pos="5722"/>
        </w:tabs>
        <w:spacing w:before="0" w:after="0" w:line="240" w:lineRule="exact"/>
        <w:ind w:right="480" w:firstLine="460"/>
        <w:jc w:val="left"/>
      </w:pPr>
      <w:r>
        <w:rPr>
          <w:rStyle w:val="Zkladntext213"/>
          <w:color w:val="000000"/>
        </w:rPr>
        <w:t xml:space="preserve">Cirkev od nás žiada, aby sme anjelov a svätých ve- </w:t>
      </w:r>
      <w:r>
        <w:rPr>
          <w:rStyle w:val="Zkladntext28bodov15"/>
          <w:color w:val="000000"/>
        </w:rPr>
        <w:t xml:space="preserve">prečo </w:t>
      </w:r>
      <w:r>
        <w:rPr>
          <w:rStyle w:val="Zkladntext213"/>
          <w:color w:val="000000"/>
        </w:rPr>
        <w:t>rejne ctili.</w:t>
      </w:r>
      <w:r>
        <w:rPr>
          <w:rStyle w:val="Zkladntext213"/>
          <w:color w:val="000000"/>
        </w:rPr>
        <w:tab/>
      </w:r>
      <w:r>
        <w:rPr>
          <w:rStyle w:val="Zkladntext28bodov15"/>
          <w:color w:val="000000"/>
        </w:rPr>
        <w:t>ctíme</w:t>
      </w:r>
    </w:p>
    <w:p w:rsidR="00000000" w:rsidRDefault="00164892">
      <w:pPr>
        <w:pStyle w:val="Zkladntext21"/>
        <w:shd w:val="clear" w:color="auto" w:fill="auto"/>
        <w:spacing w:before="0" w:after="0" w:line="240" w:lineRule="exact"/>
        <w:ind w:right="480" w:firstLine="460"/>
        <w:jc w:val="left"/>
      </w:pPr>
      <w:r>
        <w:rPr>
          <w:rStyle w:val="Zkladntext213"/>
          <w:color w:val="000000"/>
        </w:rPr>
        <w:t xml:space="preserve">Svätých ctíme preto, lebo viedli bohumilý život, sám </w:t>
      </w:r>
      <w:r>
        <w:rPr>
          <w:rStyle w:val="Zkladntext213"/>
          <w:color w:val="000000"/>
          <w:vertAlign w:val="superscript"/>
        </w:rPr>
        <w:t>svät</w:t>
      </w:r>
      <w:r>
        <w:rPr>
          <w:rStyle w:val="Zkladntext213"/>
          <w:color w:val="000000"/>
        </w:rPr>
        <w:t>ý</w:t>
      </w:r>
      <w:r>
        <w:rPr>
          <w:rStyle w:val="Zkladntext213"/>
          <w:color w:val="000000"/>
          <w:vertAlign w:val="superscript"/>
        </w:rPr>
        <w:t xml:space="preserve">ch? </w:t>
      </w:r>
      <w:r>
        <w:rPr>
          <w:rStyle w:val="Zkladntext213"/>
          <w:color w:val="000000"/>
        </w:rPr>
        <w:t>Boh ich uctil a oslávil a orodujú za nás u Boha.</w:t>
      </w:r>
    </w:p>
    <w:p w:rsidR="00000000" w:rsidRDefault="00164892">
      <w:pPr>
        <w:pStyle w:val="Zkladntext21"/>
        <w:shd w:val="clear" w:color="auto" w:fill="auto"/>
        <w:spacing w:before="0" w:after="0" w:line="240" w:lineRule="exact"/>
        <w:ind w:right="1300" w:firstLine="460"/>
        <w:jc w:val="both"/>
      </w:pPr>
      <w:r>
        <w:rPr>
          <w:rStyle w:val="Zkladntext213"/>
          <w:color w:val="000000"/>
        </w:rPr>
        <w:t>Úcta anjelov a svät</w:t>
      </w:r>
      <w:r>
        <w:rPr>
          <w:rStyle w:val="Zkladntext213"/>
          <w:color w:val="000000"/>
        </w:rPr>
        <w:t>ých spočíva v tom, že ich pamiat</w:t>
      </w:r>
      <w:r>
        <w:rPr>
          <w:rStyle w:val="Zkladntext213"/>
          <w:color w:val="000000"/>
        </w:rPr>
        <w:softHyphen/>
        <w:t>ku slávime, obdivujeme ich dokonalosť a vznešenosť, vzý</w:t>
      </w:r>
      <w:r>
        <w:rPr>
          <w:rStyle w:val="Zkladntext213"/>
          <w:color w:val="000000"/>
        </w:rPr>
        <w:softHyphen/>
        <w:t>vame ich o prihovorenie u Boha, preukazujeme úctu ich obrazom a relikviám a najmä, že ich príklad nasledujeme.</w:t>
      </w:r>
    </w:p>
    <w:p w:rsidR="00000000" w:rsidRDefault="00164892">
      <w:pPr>
        <w:pStyle w:val="Zkladntext31"/>
        <w:shd w:val="clear" w:color="auto" w:fill="auto"/>
        <w:spacing w:before="0" w:after="0" w:line="192" w:lineRule="exact"/>
        <w:ind w:right="1300" w:firstLine="460"/>
        <w:jc w:val="both"/>
      </w:pPr>
      <w:r>
        <w:rPr>
          <w:rStyle w:val="Zkladntext311"/>
          <w:color w:val="000000"/>
        </w:rPr>
        <w:t xml:space="preserve">Na znak úcty k svätým volíme ich mená pri svätom krste, </w:t>
      </w:r>
      <w:r>
        <w:rPr>
          <w:rStyle w:val="Zkladntext311"/>
          <w:color w:val="000000"/>
        </w:rPr>
        <w:t>niektoré veci, osoby, obce, ba aj celé krajiny sa oddávajú pod ich ochranu (patrón). Čítanie životopisov svätých a svätic Božích je nám veľmi osožné.</w:t>
      </w:r>
    </w:p>
    <w:p w:rsidR="00000000" w:rsidRDefault="00164892">
      <w:pPr>
        <w:pStyle w:val="Zkladntext21"/>
        <w:shd w:val="clear" w:color="auto" w:fill="auto"/>
        <w:tabs>
          <w:tab w:val="left" w:pos="5722"/>
        </w:tabs>
        <w:spacing w:before="0" w:after="0" w:line="240" w:lineRule="exact"/>
        <w:ind w:firstLine="460"/>
        <w:jc w:val="left"/>
      </w:pPr>
      <w:r>
        <w:rPr>
          <w:rStyle w:val="Zkladntext213"/>
          <w:color w:val="000000"/>
        </w:rPr>
        <w:t>Pre úctu svätých svedči: 1. Písmo sv., 2. cirkevné de- ^ô\-odne- jiny a 3. zdravý rozum.</w:t>
      </w:r>
      <w:r>
        <w:rPr>
          <w:rStyle w:val="Zkladntext213"/>
          <w:color w:val="000000"/>
        </w:rPr>
        <w:tab/>
        <w:t>ná?</w:t>
      </w:r>
    </w:p>
    <w:p w:rsidR="00000000" w:rsidRDefault="00164892">
      <w:pPr>
        <w:pStyle w:val="Zkladntext21"/>
        <w:numPr>
          <w:ilvl w:val="0"/>
          <w:numId w:val="72"/>
        </w:numPr>
        <w:shd w:val="clear" w:color="auto" w:fill="auto"/>
        <w:tabs>
          <w:tab w:val="left" w:pos="697"/>
        </w:tabs>
        <w:spacing w:before="0" w:after="0" w:line="240" w:lineRule="exact"/>
        <w:ind w:right="480" w:firstLine="460"/>
        <w:jc w:val="both"/>
        <w:sectPr w:rsidR="00000000">
          <w:headerReference w:type="even" r:id="rId62"/>
          <w:headerReference w:type="default" r:id="rId63"/>
          <w:footerReference w:type="even" r:id="rId64"/>
          <w:footerReference w:type="default" r:id="rId65"/>
          <w:headerReference w:type="first" r:id="rId66"/>
          <w:pgSz w:w="8400" w:h="11900"/>
          <w:pgMar w:top="1385" w:right="746" w:bottom="1164" w:left="674" w:header="0" w:footer="3" w:gutter="0"/>
          <w:cols w:space="720"/>
          <w:noEndnote/>
          <w:titlePg/>
          <w:docGrid w:linePitch="360"/>
        </w:sectPr>
      </w:pPr>
      <w:r>
        <w:rPr>
          <w:rStyle w:val="Zkladntext213"/>
          <w:color w:val="000000"/>
        </w:rPr>
        <w:t>Pí</w:t>
      </w:r>
      <w:r>
        <w:rPr>
          <w:rStyle w:val="Zkladntext213"/>
          <w:color w:val="000000"/>
        </w:rPr>
        <w:t>smo sv.na mnohých miestach schvaľuje úctu an- p;</w:t>
      </w:r>
      <w:r>
        <w:rPr>
          <w:rStyle w:val="Zkladntext213"/>
          <w:color w:val="000000"/>
          <w:vertAlign w:val="subscript"/>
        </w:rPr>
        <w:t>smosv</w:t>
      </w:r>
      <w:r>
        <w:rPr>
          <w:rStyle w:val="Zkladntext213"/>
          <w:color w:val="000000"/>
        </w:rPr>
        <w:t>. jelov a služobníkov Božích; Boh ochraňuje svojich služob</w:t>
      </w:r>
      <w:r>
        <w:rPr>
          <w:rStyle w:val="Zkladntext213"/>
          <w:color w:val="000000"/>
        </w:rPr>
        <w:softHyphen/>
        <w:t>níkov a tresce tých, ktorí im ubližujú; napr. Abrahám a Lót klaňajú sa anjelom (1 Mojž 18, 2.), žena Sunamitka klania sa prorokovi Eliášovi až k</w:t>
      </w:r>
      <w:r>
        <w:rPr>
          <w:rStyle w:val="Zkladntext213"/>
          <w:color w:val="000000"/>
        </w:rPr>
        <w:t xml:space="preserve"> zemi (4 Kŕ 4, 37.), nezdarné deti betelské, ktoré sa posmievajú prorokovi Eli- zejovi, roztrhajú medvede (4 kr 2, 23.). atď. Nový zákon hovorí najmä o úcte P. Márie. (Pozdravenie anjelské, po</w:t>
      </w:r>
      <w:r>
        <w:rPr>
          <w:rStyle w:val="Zkladntext213"/>
          <w:color w:val="000000"/>
        </w:rPr>
        <w:softHyphen/>
        <w:t>zdravenie Alžbety.)</w:t>
      </w:r>
    </w:p>
    <w:p w:rsidR="00000000" w:rsidRDefault="00164892">
      <w:pPr>
        <w:pStyle w:val="Zkladntext21"/>
        <w:shd w:val="clear" w:color="auto" w:fill="auto"/>
        <w:spacing w:before="0" w:after="0" w:line="245" w:lineRule="exact"/>
        <w:ind w:left="480" w:firstLine="220"/>
        <w:jc w:val="left"/>
      </w:pPr>
      <w:r>
        <w:rPr>
          <w:rStyle w:val="Zkladntext28bodov15"/>
          <w:color w:val="000000"/>
        </w:rPr>
        <w:lastRenderedPageBreak/>
        <w:t xml:space="preserve">Dejiny </w:t>
      </w:r>
      <w:r>
        <w:rPr>
          <w:rStyle w:val="Zkladntext213"/>
          <w:color w:val="000000"/>
        </w:rPr>
        <w:t xml:space="preserve">2. </w:t>
      </w:r>
      <w:r>
        <w:rPr>
          <w:rStyle w:val="Zkladntext2Tun6"/>
          <w:color w:val="000000"/>
        </w:rPr>
        <w:t>Deji</w:t>
      </w:r>
      <w:r>
        <w:rPr>
          <w:rStyle w:val="Zkladntext2Tun6"/>
          <w:color w:val="000000"/>
        </w:rPr>
        <w:t xml:space="preserve">ny cirkevné </w:t>
      </w:r>
      <w:r>
        <w:rPr>
          <w:rStyle w:val="Zkladntext213"/>
          <w:color w:val="000000"/>
        </w:rPr>
        <w:t xml:space="preserve">svedčia, že Cirkev od najstarších </w:t>
      </w:r>
      <w:r>
        <w:rPr>
          <w:rStyle w:val="Zkladntext28"/>
          <w:color w:val="000000"/>
        </w:rPr>
        <w:t xml:space="preserve">c </w:t>
      </w:r>
      <w:r>
        <w:rPr>
          <w:rStyle w:val="Zkladntext28bodov15"/>
          <w:color w:val="000000"/>
        </w:rPr>
        <w:t xml:space="preserve">r evne. </w:t>
      </w:r>
      <w:r>
        <w:rPr>
          <w:rStyle w:val="Zkladntext213"/>
          <w:color w:val="000000"/>
        </w:rPr>
        <w:t>počnúc uctievala svätých, slávila výročnú pamiatku ich smrti (dies natalis), na uctievanie svätých budovala chrámy, stavala oltáre a na ich poctu slúžila sv. omše.</w:t>
      </w:r>
    </w:p>
    <w:p w:rsidR="00000000" w:rsidRDefault="00164892">
      <w:pPr>
        <w:pStyle w:val="Zkladntext21"/>
        <w:shd w:val="clear" w:color="auto" w:fill="auto"/>
        <w:spacing w:before="0" w:after="0" w:line="240" w:lineRule="exact"/>
        <w:ind w:left="1260" w:hanging="640"/>
        <w:jc w:val="both"/>
      </w:pPr>
      <w:r>
        <w:rPr>
          <w:rStyle w:val="Zkladntext28bodov15"/>
          <w:color w:val="000000"/>
        </w:rPr>
        <w:t xml:space="preserve">Rozum. </w:t>
      </w:r>
      <w:r>
        <w:rPr>
          <w:rStyle w:val="Zkladntext264"/>
          <w:color w:val="000000"/>
        </w:rPr>
        <w:t>3</w:t>
      </w:r>
      <w:r>
        <w:rPr>
          <w:rStyle w:val="Zkladntext213"/>
          <w:color w:val="000000"/>
        </w:rPr>
        <w:t xml:space="preserve">. </w:t>
      </w:r>
      <w:r>
        <w:rPr>
          <w:rStyle w:val="Zkladntext2Tun6"/>
          <w:color w:val="000000"/>
        </w:rPr>
        <w:t xml:space="preserve">Zdravý rozum </w:t>
      </w:r>
      <w:r>
        <w:rPr>
          <w:rStyle w:val="Zkladntext213"/>
          <w:color w:val="000000"/>
        </w:rPr>
        <w:t>tiež je pre ú</w:t>
      </w:r>
      <w:r>
        <w:rPr>
          <w:rStyle w:val="Zkladntext213"/>
          <w:color w:val="000000"/>
        </w:rPr>
        <w:t xml:space="preserve">ctu svätých, lebo keď svet uctieva vynikajúce a záslužné osoby, na ich poctu usporiada slávnosti, ozdobuje ich hroby a pomníky atď., aj Cirkev má právo a môže uctievať osoby, ktoré svojím bohumilým a čnostným životom vynikaly. Cnosti svätých </w:t>
      </w:r>
      <w:r>
        <w:rPr>
          <w:rStyle w:val="Zkladntext28"/>
          <w:color w:val="000000"/>
        </w:rPr>
        <w:t xml:space="preserve">vždy </w:t>
      </w:r>
      <w:r>
        <w:rPr>
          <w:rStyle w:val="Zkladntext213"/>
          <w:color w:val="000000"/>
        </w:rPr>
        <w:t>zasluhujú</w:t>
      </w:r>
      <w:r>
        <w:rPr>
          <w:rStyle w:val="Zkladntext213"/>
          <w:color w:val="000000"/>
        </w:rPr>
        <w:t xml:space="preserve"> úctu.</w:t>
      </w:r>
    </w:p>
    <w:p w:rsidR="00000000" w:rsidRDefault="00164892">
      <w:pPr>
        <w:pStyle w:val="Zkladntext21"/>
        <w:shd w:val="clear" w:color="auto" w:fill="auto"/>
        <w:spacing w:before="0" w:after="0" w:line="240" w:lineRule="exact"/>
        <w:ind w:left="380" w:firstLine="240"/>
        <w:jc w:val="left"/>
      </w:pPr>
      <w:r>
        <w:rPr>
          <w:rStyle w:val="Zkladntext28bodov5"/>
          <w:color w:val="000000"/>
        </w:rPr>
        <w:t xml:space="preserve">Užitoč- </w:t>
      </w:r>
      <w:r>
        <w:rPr>
          <w:rStyle w:val="Zkladntext213"/>
          <w:color w:val="000000"/>
        </w:rPr>
        <w:t xml:space="preserve">Konečne </w:t>
      </w:r>
      <w:r>
        <w:rPr>
          <w:rStyle w:val="Zkladntext28"/>
          <w:color w:val="000000"/>
        </w:rPr>
        <w:t xml:space="preserve">úcta </w:t>
      </w:r>
      <w:r>
        <w:rPr>
          <w:rStyle w:val="Zkladntext213"/>
          <w:color w:val="000000"/>
        </w:rPr>
        <w:t>svätých je nám užitočná. Svätí nám slú- nosť úcty. žia za príklad kresťanského a čnostného života a orodujú za nás u Boha.</w:t>
      </w:r>
    </w:p>
    <w:p w:rsidR="00000000" w:rsidRDefault="00164892">
      <w:pPr>
        <w:pStyle w:val="Zkladntext71"/>
        <w:shd w:val="clear" w:color="auto" w:fill="auto"/>
        <w:tabs>
          <w:tab w:val="left" w:pos="4064"/>
        </w:tabs>
        <w:spacing w:line="182" w:lineRule="exact"/>
        <w:ind w:left="1260" w:firstLine="380"/>
        <w:jc w:val="both"/>
      </w:pPr>
      <w:r>
        <w:rPr>
          <w:rStyle w:val="Zkladntext70"/>
          <w:color w:val="000000"/>
        </w:rPr>
        <w:t xml:space="preserve">Sv. Pavol </w:t>
      </w:r>
      <w:r>
        <w:rPr>
          <w:rStyle w:val="Zkladntext74"/>
          <w:color w:val="000000"/>
        </w:rPr>
        <w:t>nás napomína:</w:t>
      </w:r>
      <w:r>
        <w:rPr>
          <w:rStyle w:val="Zkladntext74"/>
          <w:color w:val="000000"/>
        </w:rPr>
        <w:tab/>
      </w:r>
      <w:r>
        <w:rPr>
          <w:rStyle w:val="Zkladntext70"/>
          <w:color w:val="000000"/>
        </w:rPr>
        <w:t xml:space="preserve">„Buďte </w:t>
      </w:r>
      <w:r>
        <w:rPr>
          <w:rStyle w:val="Zkladntext74"/>
          <w:color w:val="000000"/>
        </w:rPr>
        <w:t>mojimi nasledovateTmi,</w:t>
      </w:r>
    </w:p>
    <w:p w:rsidR="00000000" w:rsidRDefault="00164892">
      <w:pPr>
        <w:pStyle w:val="Zkladntext71"/>
        <w:shd w:val="clear" w:color="auto" w:fill="auto"/>
        <w:spacing w:after="74" w:line="182" w:lineRule="exact"/>
        <w:ind w:left="1260"/>
      </w:pPr>
      <w:r>
        <w:rPr>
          <w:rStyle w:val="Zkladntext74"/>
          <w:color w:val="000000"/>
        </w:rPr>
        <w:t xml:space="preserve">[ako i ja </w:t>
      </w:r>
      <w:r>
        <w:rPr>
          <w:rStyle w:val="Zkladntext70"/>
          <w:color w:val="000000"/>
        </w:rPr>
        <w:t xml:space="preserve">som </w:t>
      </w:r>
      <w:r>
        <w:rPr>
          <w:rStyle w:val="Zkladntext74"/>
          <w:color w:val="000000"/>
        </w:rPr>
        <w:t xml:space="preserve">Kristovým!]." </w:t>
      </w:r>
      <w:r>
        <w:rPr>
          <w:rStyle w:val="Zkladntext70"/>
          <w:color w:val="000000"/>
        </w:rPr>
        <w:t xml:space="preserve">(1 Kor 4, </w:t>
      </w:r>
      <w:r>
        <w:rPr>
          <w:rStyle w:val="Zkladntext74"/>
          <w:color w:val="000000"/>
        </w:rPr>
        <w:t>16.)</w:t>
      </w:r>
    </w:p>
    <w:p w:rsidR="00000000" w:rsidRDefault="00164892">
      <w:pPr>
        <w:pStyle w:val="Zkladntext21"/>
        <w:shd w:val="clear" w:color="auto" w:fill="auto"/>
        <w:spacing w:before="0" w:after="520" w:line="240" w:lineRule="exact"/>
        <w:ind w:left="1260" w:firstLine="380"/>
        <w:jc w:val="both"/>
      </w:pPr>
      <w:r>
        <w:rPr>
          <w:rStyle w:val="Zkladntext213"/>
          <w:color w:val="000000"/>
        </w:rPr>
        <w:t>Z tých d</w:t>
      </w:r>
      <w:r>
        <w:rPr>
          <w:rStyle w:val="Zkladntext213"/>
          <w:color w:val="000000"/>
        </w:rPr>
        <w:t xml:space="preserve">ôvodov cirkev svätá na sneme tridentskom vyhlásila „Bonum atque utile esse suppliciter sanctos in- vocare </w:t>
      </w:r>
      <w:r>
        <w:rPr>
          <w:rStyle w:val="Zkladntext28"/>
          <w:color w:val="000000"/>
        </w:rPr>
        <w:t xml:space="preserve">— </w:t>
      </w:r>
      <w:r>
        <w:rPr>
          <w:rStyle w:val="Zkladntext213"/>
          <w:color w:val="000000"/>
        </w:rPr>
        <w:t>Je dobré a užitočné svätých nábožne o pomoc vzývať." (Sess. 25.)</w:t>
      </w:r>
    </w:p>
    <w:p w:rsidR="00000000" w:rsidRDefault="00164892">
      <w:pPr>
        <w:pStyle w:val="Zhlavie31"/>
        <w:keepNext/>
        <w:keepLines/>
        <w:shd w:val="clear" w:color="auto" w:fill="auto"/>
        <w:spacing w:before="0" w:after="164" w:line="190" w:lineRule="exact"/>
        <w:ind w:left="2660"/>
        <w:jc w:val="left"/>
      </w:pPr>
      <w:bookmarkStart w:id="25" w:name="bookmark24"/>
      <w:r>
        <w:rPr>
          <w:rStyle w:val="Zhlavie33"/>
          <w:b/>
          <w:bCs/>
          <w:color w:val="000000"/>
        </w:rPr>
        <w:t>§ 40. Nadúcta Rodičky Božej.</w:t>
      </w:r>
      <w:bookmarkEnd w:id="25"/>
    </w:p>
    <w:p w:rsidR="00000000" w:rsidRDefault="00164892">
      <w:pPr>
        <w:pStyle w:val="Zkladntext21"/>
        <w:shd w:val="clear" w:color="auto" w:fill="auto"/>
        <w:spacing w:before="0" w:after="0" w:line="240" w:lineRule="exact"/>
        <w:ind w:left="480" w:hanging="100"/>
        <w:jc w:val="left"/>
      </w:pPr>
      <w:r>
        <w:rPr>
          <w:rStyle w:val="Zkladntext212"/>
          <w:color w:val="000000"/>
        </w:rPr>
        <w:t>Prečo ctí- Zpomedzi anjelov a svät</w:t>
      </w:r>
      <w:r>
        <w:rPr>
          <w:rStyle w:val="Zkladntext212"/>
          <w:color w:val="000000"/>
        </w:rPr>
        <w:t>ých Božích najväčšmi ctíme me zpo- preblahoslavenú P. Máriu, a to preto, lebo</w:t>
      </w:r>
    </w:p>
    <w:p w:rsidR="00000000" w:rsidRDefault="00164892">
      <w:pPr>
        <w:pStyle w:val="Zkladntext31"/>
        <w:shd w:val="clear" w:color="auto" w:fill="auto"/>
        <w:tabs>
          <w:tab w:val="left" w:pos="1937"/>
          <w:tab w:val="left" w:pos="3236"/>
        </w:tabs>
        <w:spacing w:before="0" w:after="0" w:line="154" w:lineRule="exact"/>
        <w:ind w:left="380" w:firstLine="0"/>
        <w:jc w:val="both"/>
      </w:pPr>
      <w:r>
        <w:rPr>
          <w:rStyle w:val="Zkladntext312"/>
          <w:color w:val="000000"/>
        </w:rPr>
        <w:t>medzi sva-</w:t>
      </w:r>
      <w:r>
        <w:rPr>
          <w:rStyle w:val="Zkladntext312"/>
          <w:color w:val="000000"/>
        </w:rPr>
        <w:tab/>
        <w:t>.</w:t>
      </w:r>
      <w:r>
        <w:rPr>
          <w:rStyle w:val="Zkladntext312"/>
          <w:color w:val="000000"/>
        </w:rPr>
        <w:tab/>
        <w:t>».</w:t>
      </w:r>
    </w:p>
    <w:p w:rsidR="00000000" w:rsidRDefault="00164892">
      <w:pPr>
        <w:pStyle w:val="Zkladntext21"/>
        <w:shd w:val="clear" w:color="auto" w:fill="auto"/>
        <w:spacing w:before="0" w:after="0" w:line="154" w:lineRule="exact"/>
        <w:ind w:left="380" w:firstLine="0"/>
        <w:jc w:val="both"/>
      </w:pPr>
      <w:r>
        <w:rPr>
          <w:rStyle w:val="Zkladntext28bodov"/>
          <w:color w:val="000000"/>
        </w:rPr>
        <w:t xml:space="preserve">tých naj- </w:t>
      </w:r>
      <w:r>
        <w:rPr>
          <w:rStyle w:val="Zkladntext212"/>
          <w:color w:val="000000"/>
        </w:rPr>
        <w:t>1- je Matka Božia,</w:t>
      </w:r>
    </w:p>
    <w:p w:rsidR="00000000" w:rsidRDefault="00164892">
      <w:pPr>
        <w:pStyle w:val="Zkladntext21"/>
        <w:shd w:val="clear" w:color="auto" w:fill="auto"/>
        <w:tabs>
          <w:tab w:val="left" w:pos="1937"/>
        </w:tabs>
        <w:spacing w:before="0" w:after="122" w:line="192" w:lineRule="exact"/>
        <w:ind w:left="380" w:firstLine="100"/>
        <w:jc w:val="left"/>
      </w:pPr>
      <w:r>
        <w:rPr>
          <w:rStyle w:val="Zkladntext212"/>
          <w:color w:val="000000"/>
        </w:rPr>
        <w:t xml:space="preserve">viac </w:t>
      </w:r>
      <w:r>
        <w:rPr>
          <w:rStyle w:val="Zkladntext28bodov"/>
          <w:color w:val="000000"/>
        </w:rPr>
        <w:t xml:space="preserve">Pan- </w:t>
      </w:r>
      <w:r>
        <w:rPr>
          <w:rStyle w:val="Zkladntext263"/>
          <w:color w:val="000000"/>
        </w:rPr>
        <w:t>3</w:t>
      </w:r>
      <w:r>
        <w:rPr>
          <w:rStyle w:val="Zkladntext212"/>
          <w:color w:val="000000"/>
        </w:rPr>
        <w:t xml:space="preserve">, plnosťou milosti a svätosti života prevyšuje vše- </w:t>
      </w:r>
      <w:r>
        <w:rPr>
          <w:rStyle w:val="Zkladntext28bodov"/>
          <w:color w:val="000000"/>
        </w:rPr>
        <w:t>nu Máriu?</w:t>
      </w:r>
      <w:r>
        <w:rPr>
          <w:rStyle w:val="Zkladntext28bodov"/>
          <w:color w:val="000000"/>
        </w:rPr>
        <w:tab/>
      </w:r>
      <w:r>
        <w:rPr>
          <w:rStyle w:val="Zkladntext212"/>
          <w:color w:val="000000"/>
          <w:vertAlign w:val="subscript"/>
        </w:rPr>
        <w:t>an</w:t>
      </w:r>
      <w:r>
        <w:rPr>
          <w:rStyle w:val="Zkladntext212"/>
          <w:color w:val="000000"/>
        </w:rPr>
        <w:t>j</w:t>
      </w:r>
      <w:r>
        <w:rPr>
          <w:rStyle w:val="Zkladntext212"/>
          <w:color w:val="000000"/>
          <w:vertAlign w:val="subscript"/>
        </w:rPr>
        <w:t>e</w:t>
      </w:r>
      <w:r>
        <w:rPr>
          <w:rStyle w:val="Zkladntext212"/>
          <w:color w:val="000000"/>
        </w:rPr>
        <w:t>]</w:t>
      </w:r>
      <w:r>
        <w:rPr>
          <w:rStyle w:val="Zkladntext212"/>
          <w:color w:val="000000"/>
          <w:vertAlign w:val="subscript"/>
        </w:rPr>
        <w:t>ov a</w:t>
      </w:r>
      <w:r>
        <w:rPr>
          <w:rStyle w:val="Zkladntext212"/>
          <w:color w:val="000000"/>
        </w:rPr>
        <w:t xml:space="preserve"> svätých,</w:t>
      </w:r>
    </w:p>
    <w:p w:rsidR="00000000" w:rsidRDefault="00164892">
      <w:pPr>
        <w:pStyle w:val="Zkladntext21"/>
        <w:numPr>
          <w:ilvl w:val="0"/>
          <w:numId w:val="73"/>
        </w:numPr>
        <w:shd w:val="clear" w:color="auto" w:fill="auto"/>
        <w:tabs>
          <w:tab w:val="left" w:pos="1937"/>
        </w:tabs>
        <w:spacing w:before="0" w:after="54" w:line="190" w:lineRule="exact"/>
        <w:ind w:left="1260" w:firstLine="380"/>
        <w:jc w:val="both"/>
      </w:pPr>
      <w:r>
        <w:rPr>
          <w:rStyle w:val="Zkladntext212"/>
          <w:color w:val="000000"/>
        </w:rPr>
        <w:t>jej prihovorenie je u Boha najmocnejš</w:t>
      </w:r>
      <w:r>
        <w:rPr>
          <w:rStyle w:val="Zkladntext212"/>
          <w:color w:val="000000"/>
        </w:rPr>
        <w:t>ie.</w:t>
      </w:r>
    </w:p>
    <w:p w:rsidR="00000000" w:rsidRDefault="00164892">
      <w:pPr>
        <w:pStyle w:val="Zkladntext21"/>
        <w:numPr>
          <w:ilvl w:val="0"/>
          <w:numId w:val="74"/>
        </w:numPr>
        <w:shd w:val="clear" w:color="auto" w:fill="auto"/>
        <w:tabs>
          <w:tab w:val="left" w:pos="1957"/>
        </w:tabs>
        <w:spacing w:before="0" w:after="0" w:line="245" w:lineRule="exact"/>
        <w:ind w:left="1260" w:firstLine="380"/>
        <w:jc w:val="both"/>
      </w:pPr>
      <w:r>
        <w:rPr>
          <w:rStyle w:val="Zkladntext212"/>
          <w:color w:val="000000"/>
        </w:rPr>
        <w:t>Panna Mária je Matka Božia, a preto vyniká nad anjelmi a svätými svojou dôstojnosťou.</w:t>
      </w:r>
    </w:p>
    <w:p w:rsidR="00000000" w:rsidRDefault="00164892">
      <w:pPr>
        <w:pStyle w:val="Zkladntext31"/>
        <w:shd w:val="clear" w:color="auto" w:fill="auto"/>
        <w:spacing w:before="0" w:after="0" w:line="192" w:lineRule="exact"/>
        <w:ind w:left="1260" w:firstLine="380"/>
        <w:jc w:val="both"/>
      </w:pPr>
      <w:r>
        <w:rPr>
          <w:rStyle w:val="Zkladntext312"/>
          <w:color w:val="000000"/>
        </w:rPr>
        <w:t>Alžbeta nazvala P. Máriu „Matka môjho Pána“. (Lk 1, 43.) Cirk. snem efezský (r. 431) menuje Pannu Máriu „Bohorodičkou", le</w:t>
      </w:r>
      <w:r>
        <w:rPr>
          <w:rStyle w:val="Zkladntext312"/>
          <w:color w:val="000000"/>
        </w:rPr>
        <w:softHyphen/>
        <w:t>bo porodila toho, ktorý je Boh a človek</w:t>
      </w:r>
      <w:r>
        <w:rPr>
          <w:rStyle w:val="Zkladntext312"/>
          <w:color w:val="000000"/>
        </w:rPr>
        <w:t xml:space="preserve"> v jednej osobe.</w:t>
      </w:r>
    </w:p>
    <w:p w:rsidR="00000000" w:rsidRDefault="00164892">
      <w:pPr>
        <w:pStyle w:val="Zkladntext21"/>
        <w:numPr>
          <w:ilvl w:val="0"/>
          <w:numId w:val="74"/>
        </w:numPr>
        <w:shd w:val="clear" w:color="auto" w:fill="auto"/>
        <w:tabs>
          <w:tab w:val="left" w:pos="1962"/>
        </w:tabs>
        <w:spacing w:before="0" w:after="0" w:line="240" w:lineRule="exact"/>
        <w:ind w:left="1260" w:firstLine="380"/>
        <w:jc w:val="both"/>
        <w:sectPr w:rsidR="00000000">
          <w:pgSz w:w="8400" w:h="11900"/>
          <w:pgMar w:top="1318" w:right="708" w:bottom="1217" w:left="713" w:header="0" w:footer="3" w:gutter="0"/>
          <w:cols w:space="720"/>
          <w:noEndnote/>
          <w:docGrid w:linePitch="360"/>
        </w:sectPr>
      </w:pPr>
      <w:r>
        <w:rPr>
          <w:rStyle w:val="Zkladntext212"/>
          <w:color w:val="000000"/>
        </w:rPr>
        <w:t>P. Mária prevyšuje všetkých anjelov a svätých Bo</w:t>
      </w:r>
      <w:r>
        <w:rPr>
          <w:rStyle w:val="Zkladntext212"/>
          <w:color w:val="000000"/>
        </w:rPr>
        <w:softHyphen/>
        <w:t>žích milosťou a svätosťou života; od Pána Boha bola zpo</w:t>
      </w:r>
      <w:r>
        <w:rPr>
          <w:rStyle w:val="Zkladntext212"/>
          <w:color w:val="000000"/>
        </w:rPr>
        <w:softHyphen/>
        <w:t>medzi všetkých ľudí a anjelov vyznačená.</w:t>
      </w:r>
    </w:p>
    <w:p w:rsidR="00000000" w:rsidRDefault="00395824">
      <w:pPr>
        <w:spacing w:line="118" w:lineRule="exact"/>
        <w:rPr>
          <w:color w:val="auto"/>
        </w:rPr>
      </w:pPr>
      <w:r>
        <w:rPr>
          <w:noProof/>
        </w:rPr>
        <w:lastRenderedPageBreak/>
        <w:drawing>
          <wp:anchor distT="0" distB="0" distL="63500" distR="63500" simplePos="0" relativeHeight="251765760" behindDoc="1" locked="0" layoutInCell="1" allowOverlap="1">
            <wp:simplePos x="0" y="0"/>
            <wp:positionH relativeFrom="margin">
              <wp:posOffset>635</wp:posOffset>
            </wp:positionH>
            <wp:positionV relativeFrom="paragraph">
              <wp:posOffset>0</wp:posOffset>
            </wp:positionV>
            <wp:extent cx="298450" cy="372110"/>
            <wp:effectExtent l="0" t="0" r="6350" b="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4892">
      <w:pPr>
        <w:rPr>
          <w:color w:val="auto"/>
          <w:sz w:val="2"/>
          <w:szCs w:val="2"/>
        </w:rPr>
        <w:sectPr w:rsidR="00000000">
          <w:pgSz w:w="8400" w:h="11900"/>
          <w:pgMar w:top="1143" w:right="960" w:bottom="1163" w:left="139" w:header="0" w:footer="3" w:gutter="0"/>
          <w:cols w:space="720"/>
          <w:noEndnote/>
          <w:docGrid w:linePitch="360"/>
        </w:sectPr>
      </w:pPr>
    </w:p>
    <w:p w:rsidR="00000000" w:rsidRDefault="00164892">
      <w:pPr>
        <w:spacing w:before="82" w:after="82" w:line="240" w:lineRule="exact"/>
        <w:rPr>
          <w:color w:val="auto"/>
          <w:sz w:val="19"/>
          <w:szCs w:val="19"/>
        </w:rPr>
      </w:pPr>
    </w:p>
    <w:p w:rsidR="00000000" w:rsidRDefault="00164892">
      <w:pPr>
        <w:rPr>
          <w:color w:val="auto"/>
          <w:sz w:val="2"/>
          <w:szCs w:val="2"/>
        </w:rPr>
        <w:sectPr w:rsidR="00000000">
          <w:type w:val="continuous"/>
          <w:pgSz w:w="8400" w:h="11900"/>
          <w:pgMar w:top="1346" w:right="0" w:bottom="1178" w:left="0" w:header="0" w:footer="3" w:gutter="0"/>
          <w:cols w:space="720"/>
          <w:noEndnote/>
          <w:docGrid w:linePitch="360"/>
        </w:sectPr>
      </w:pPr>
    </w:p>
    <w:p w:rsidR="00000000" w:rsidRDefault="00164892">
      <w:pPr>
        <w:pStyle w:val="Zkladntext31"/>
        <w:shd w:val="clear" w:color="auto" w:fill="auto"/>
        <w:spacing w:before="0" w:after="142" w:line="192" w:lineRule="exact"/>
        <w:ind w:firstLine="460"/>
        <w:jc w:val="both"/>
      </w:pPr>
      <w:r>
        <w:rPr>
          <w:rStyle w:val="Zkladntext311"/>
          <w:color w:val="000000"/>
        </w:rPr>
        <w:lastRenderedPageBreak/>
        <w:t>Boh, vyvoliac P. Máriu za matku svojho Syna, zachránil ju od äkvrny dedičného hriechu; nemala ani najmenšieho hriechu osob</w:t>
      </w:r>
      <w:r>
        <w:rPr>
          <w:rStyle w:val="Zkladntext311"/>
          <w:color w:val="000000"/>
        </w:rPr>
        <w:softHyphen/>
      </w:r>
      <w:r>
        <w:rPr>
          <w:rStyle w:val="Zkladntext30"/>
          <w:color w:val="000000"/>
        </w:rPr>
        <w:t xml:space="preserve">ného, </w:t>
      </w:r>
      <w:r>
        <w:rPr>
          <w:rStyle w:val="Zkladntext311"/>
          <w:color w:val="000000"/>
        </w:rPr>
        <w:t>ale bola plná milosti a skvela sa všetkými čnosťami. Anjel Gabriel ju menuje „milosti plnou". (Lk 1, 28.) Podlá nábožnej kres</w:t>
      </w:r>
      <w:r>
        <w:rPr>
          <w:rStyle w:val="Zkladntext311"/>
          <w:color w:val="000000"/>
        </w:rPr>
        <w:softHyphen/>
      </w:r>
      <w:r>
        <w:rPr>
          <w:rStyle w:val="Zkladntext311"/>
          <w:color w:val="000000"/>
        </w:rPr>
        <w:t xml:space="preserve">ťanskej tradície Boh hneď po smrti Márie vzkriesil jej mŕtve telo, prijal ju do neba a učinil ju Kráľovnou nebies. Sviatok Nanebevza- </w:t>
      </w:r>
      <w:r>
        <w:rPr>
          <w:rStyle w:val="Zkladntext30"/>
          <w:color w:val="000000"/>
        </w:rPr>
        <w:t xml:space="preserve">tia </w:t>
      </w:r>
      <w:r>
        <w:rPr>
          <w:rStyle w:val="Zkladntext311"/>
          <w:color w:val="000000"/>
        </w:rPr>
        <w:t xml:space="preserve">P. Márie (15. aug.) od najstaršich dôb slávi </w:t>
      </w:r>
      <w:r>
        <w:rPr>
          <w:rStyle w:val="Zkladntext30"/>
          <w:color w:val="000000"/>
        </w:rPr>
        <w:t xml:space="preserve">sa </w:t>
      </w:r>
      <w:r>
        <w:rPr>
          <w:rStyle w:val="Zkladntext311"/>
          <w:color w:val="000000"/>
        </w:rPr>
        <w:t>v celej Cirkvi.</w:t>
      </w:r>
    </w:p>
    <w:p w:rsidR="00000000" w:rsidRDefault="00164892">
      <w:pPr>
        <w:pStyle w:val="Zkladntext21"/>
        <w:shd w:val="clear" w:color="auto" w:fill="auto"/>
        <w:spacing w:before="0" w:after="0" w:line="240" w:lineRule="exact"/>
        <w:ind w:firstLine="460"/>
        <w:jc w:val="both"/>
      </w:pPr>
      <w:r>
        <w:rPr>
          <w:rStyle w:val="Zkladntext213"/>
          <w:color w:val="000000"/>
        </w:rPr>
        <w:t>■</w:t>
      </w:r>
      <w:r>
        <w:rPr>
          <w:rStyle w:val="Zkladntext213"/>
          <w:color w:val="000000"/>
        </w:rPr>
        <w:t>3. P. Mária svojím príhovorom u Boha zpomedzi vše</w:t>
      </w:r>
      <w:r>
        <w:rPr>
          <w:rStyle w:val="Zkladntext213"/>
          <w:color w:val="000000"/>
        </w:rPr>
        <w:softHyphen/>
        <w:t>tký</w:t>
      </w:r>
      <w:r>
        <w:rPr>
          <w:rStyle w:val="Zkladntext213"/>
          <w:color w:val="000000"/>
        </w:rPr>
        <w:t>ch svätých najviac môže dosiahnuť.</w:t>
      </w:r>
    </w:p>
    <w:p w:rsidR="00000000" w:rsidRDefault="00164892">
      <w:pPr>
        <w:pStyle w:val="Zkladntext21"/>
        <w:shd w:val="clear" w:color="auto" w:fill="auto"/>
        <w:spacing w:before="0" w:after="0" w:line="240" w:lineRule="exact"/>
        <w:ind w:firstLine="460"/>
        <w:jc w:val="both"/>
      </w:pPr>
      <w:r>
        <w:rPr>
          <w:rStyle w:val="Zkladntext213"/>
          <w:color w:val="000000"/>
        </w:rPr>
        <w:t xml:space="preserve">Prosba P. Márie už na zemi mala veľký vplyv u jej Syna. Napr. v Káne Galilejskej na jej prosbu premenil vodu na víno. Tým viacej môže urobiť jej prihovorenie za </w:t>
      </w:r>
      <w:r>
        <w:rPr>
          <w:rStyle w:val="Zkladntext20"/>
          <w:color w:val="000000"/>
        </w:rPr>
        <w:t xml:space="preserve">nás </w:t>
      </w:r>
      <w:r>
        <w:rPr>
          <w:rStyle w:val="Zkladntext213"/>
          <w:color w:val="000000"/>
        </w:rPr>
        <w:t xml:space="preserve">v nebi, </w:t>
      </w:r>
      <w:r>
        <w:rPr>
          <w:rStyle w:val="Zkladntext20"/>
          <w:color w:val="000000"/>
        </w:rPr>
        <w:t xml:space="preserve">lebo </w:t>
      </w:r>
      <w:r>
        <w:rPr>
          <w:rStyle w:val="Zkladntext213"/>
          <w:color w:val="000000"/>
        </w:rPr>
        <w:t>Ježiš Kristus na dreve kríža nám ju po</w:t>
      </w:r>
      <w:r>
        <w:rPr>
          <w:rStyle w:val="Zkladntext213"/>
          <w:color w:val="000000"/>
        </w:rPr>
        <w:softHyphen/>
      </w:r>
      <w:r>
        <w:rPr>
          <w:rStyle w:val="Zkladntext20"/>
          <w:color w:val="000000"/>
        </w:rPr>
        <w:t>ruči</w:t>
      </w:r>
      <w:r>
        <w:rPr>
          <w:rStyle w:val="Zkladntext20"/>
          <w:color w:val="000000"/>
        </w:rPr>
        <w:t xml:space="preserve">l </w:t>
      </w:r>
      <w:r>
        <w:rPr>
          <w:rStyle w:val="Zkladntext213"/>
          <w:color w:val="000000"/>
        </w:rPr>
        <w:t xml:space="preserve">za našu </w:t>
      </w:r>
      <w:r>
        <w:rPr>
          <w:rStyle w:val="Zkladntext20"/>
          <w:color w:val="000000"/>
        </w:rPr>
        <w:t xml:space="preserve">matku </w:t>
      </w:r>
      <w:r>
        <w:rPr>
          <w:rStyle w:val="Zkladntext213"/>
          <w:color w:val="000000"/>
        </w:rPr>
        <w:t xml:space="preserve">,,Hľa, Matka </w:t>
      </w:r>
      <w:r>
        <w:rPr>
          <w:rStyle w:val="Zkladntext20"/>
          <w:color w:val="000000"/>
        </w:rPr>
        <w:t xml:space="preserve">tvoja". </w:t>
      </w:r>
      <w:r>
        <w:rPr>
          <w:rStyle w:val="Zkladntext213"/>
          <w:color w:val="000000"/>
        </w:rPr>
        <w:t xml:space="preserve">(Jn </w:t>
      </w:r>
      <w:r>
        <w:rPr>
          <w:rStyle w:val="Zkladntext20"/>
          <w:color w:val="000000"/>
        </w:rPr>
        <w:t xml:space="preserve">19, </w:t>
      </w:r>
      <w:r>
        <w:rPr>
          <w:rStyle w:val="Zkladntext213"/>
          <w:color w:val="000000"/>
        </w:rPr>
        <w:t xml:space="preserve">27.) a </w:t>
      </w:r>
      <w:r>
        <w:rPr>
          <w:rStyle w:val="Zkladntext20"/>
          <w:color w:val="000000"/>
        </w:rPr>
        <w:t xml:space="preserve">nás odporúčal </w:t>
      </w:r>
      <w:r>
        <w:rPr>
          <w:rStyle w:val="Zkladntext213"/>
          <w:color w:val="000000"/>
        </w:rPr>
        <w:t xml:space="preserve">pod </w:t>
      </w:r>
      <w:r>
        <w:rPr>
          <w:rStyle w:val="Zkladntext20"/>
          <w:color w:val="000000"/>
        </w:rPr>
        <w:t xml:space="preserve">jej </w:t>
      </w:r>
      <w:r>
        <w:rPr>
          <w:rStyle w:val="Zkladntext213"/>
          <w:color w:val="000000"/>
        </w:rPr>
        <w:t xml:space="preserve">mocnú ochranu. </w:t>
      </w:r>
      <w:r>
        <w:rPr>
          <w:rStyle w:val="Zkladntext20"/>
          <w:color w:val="000000"/>
        </w:rPr>
        <w:t xml:space="preserve">(„Hľa, </w:t>
      </w:r>
      <w:r>
        <w:rPr>
          <w:rStyle w:val="Zkladntext213"/>
          <w:color w:val="000000"/>
        </w:rPr>
        <w:t xml:space="preserve">syn </w:t>
      </w:r>
      <w:r>
        <w:rPr>
          <w:rStyle w:val="Zkladntext20"/>
          <w:color w:val="000000"/>
        </w:rPr>
        <w:t>tvoj.")</w:t>
      </w:r>
    </w:p>
    <w:p w:rsidR="00000000" w:rsidRDefault="00395824">
      <w:pPr>
        <w:pStyle w:val="Zkladntext31"/>
        <w:shd w:val="clear" w:color="auto" w:fill="auto"/>
        <w:spacing w:before="0" w:after="0" w:line="192" w:lineRule="exact"/>
        <w:ind w:firstLine="460"/>
        <w:jc w:val="both"/>
      </w:pPr>
      <w:r>
        <w:rPr>
          <w:noProof/>
        </w:rPr>
        <mc:AlternateContent>
          <mc:Choice Requires="wps">
            <w:drawing>
              <wp:anchor distT="0" distB="0" distL="63500" distR="63500" simplePos="0" relativeHeight="251766784" behindDoc="1" locked="0" layoutInCell="1" allowOverlap="1">
                <wp:simplePos x="0" y="0"/>
                <wp:positionH relativeFrom="margin">
                  <wp:posOffset>3639185</wp:posOffset>
                </wp:positionH>
                <wp:positionV relativeFrom="paragraph">
                  <wp:posOffset>-49530</wp:posOffset>
                </wp:positionV>
                <wp:extent cx="600710" cy="712470"/>
                <wp:effectExtent l="0" t="0" r="0" b="3175"/>
                <wp:wrapSquare wrapText="left"/>
                <wp:docPr id="42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Mariánska úcta je roz</w:t>
                            </w:r>
                            <w:r>
                              <w:rPr>
                                <w:rStyle w:val="Zkladntext3Exact6"/>
                                <w:color w:val="000000"/>
                              </w:rPr>
                              <w:softHyphen/>
                              <w:t>šírená po celom sve</w:t>
                            </w:r>
                            <w:r>
                              <w:rPr>
                                <w:rStyle w:val="Zkladntext3Exact6"/>
                                <w:color w:val="000000"/>
                              </w:rPr>
                              <w:softHyphen/>
                              <w:t>te kresťan</w:t>
                            </w:r>
                            <w:r>
                              <w:rPr>
                                <w:rStyle w:val="Zkladntext3Exact6"/>
                                <w:color w:val="000000"/>
                              </w:rPr>
                              <w:softHyphen/>
                              <w:t>skom.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130" type="#_x0000_t202" style="position:absolute;left:0;text-align:left;margin-left:286.55pt;margin-top:-3.9pt;width:47.3pt;height:56.1pt;z-index:-251549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Mariánska úcta je roz</w:t>
                      </w:r>
                      <w:r>
                        <w:rPr>
                          <w:rStyle w:val="Zkladntext3Exact6"/>
                          <w:color w:val="000000"/>
                        </w:rPr>
                        <w:softHyphen/>
                        <w:t>šírená po celom sve</w:t>
                      </w:r>
                      <w:r>
                        <w:rPr>
                          <w:rStyle w:val="Zkladntext3Exact6"/>
                          <w:color w:val="000000"/>
                        </w:rPr>
                        <w:softHyphen/>
                        <w:t>te kresťan</w:t>
                      </w:r>
                      <w:r>
                        <w:rPr>
                          <w:rStyle w:val="Zkladntext3Exact6"/>
                          <w:color w:val="000000"/>
                        </w:rPr>
                        <w:softHyphen/>
                        <w:t>skom.</w:t>
                      </w:r>
                    </w:p>
                  </w:txbxContent>
                </v:textbox>
                <w10:wrap type="square" side="left" anchorx="margin"/>
              </v:shape>
            </w:pict>
          </mc:Fallback>
        </mc:AlternateContent>
      </w:r>
      <w:r w:rsidR="00164892">
        <w:rPr>
          <w:rStyle w:val="Zkladntext30"/>
          <w:color w:val="000000"/>
        </w:rPr>
        <w:t xml:space="preserve">Z uvedených príčin </w:t>
      </w:r>
      <w:r w:rsidR="00164892">
        <w:rPr>
          <w:rStyle w:val="Zkladntext311"/>
          <w:color w:val="000000"/>
        </w:rPr>
        <w:t>P. Mária bola od najstarších kresťan</w:t>
      </w:r>
      <w:r w:rsidR="00164892">
        <w:rPr>
          <w:rStyle w:val="Zkladntext311"/>
          <w:color w:val="000000"/>
        </w:rPr>
        <w:softHyphen/>
      </w:r>
      <w:r w:rsidR="00164892">
        <w:rPr>
          <w:rStyle w:val="Zkladntext30"/>
          <w:color w:val="000000"/>
        </w:rPr>
        <w:t xml:space="preserve">ských </w:t>
      </w:r>
      <w:r w:rsidR="00164892">
        <w:rPr>
          <w:rStyle w:val="Zkladntext311"/>
          <w:color w:val="000000"/>
        </w:rPr>
        <w:t xml:space="preserve">dôb počnúc nad </w:t>
      </w:r>
      <w:r w:rsidR="00164892">
        <w:rPr>
          <w:rStyle w:val="Zkladntext30"/>
          <w:color w:val="000000"/>
        </w:rPr>
        <w:t>všetkýc</w:t>
      </w:r>
      <w:r w:rsidR="00164892">
        <w:rPr>
          <w:rStyle w:val="Zkladntext30"/>
          <w:color w:val="000000"/>
        </w:rPr>
        <w:t xml:space="preserve">h svätých </w:t>
      </w:r>
      <w:r w:rsidR="00164892">
        <w:rPr>
          <w:rStyle w:val="Zkladntext311"/>
          <w:color w:val="000000"/>
        </w:rPr>
        <w:t xml:space="preserve">uctievaná. </w:t>
      </w:r>
      <w:r w:rsidR="00164892">
        <w:rPr>
          <w:rStyle w:val="Zkladntext30"/>
          <w:color w:val="000000"/>
        </w:rPr>
        <w:t xml:space="preserve">O </w:t>
      </w:r>
      <w:r w:rsidR="00164892">
        <w:rPr>
          <w:rStyle w:val="Zkladntext311"/>
          <w:color w:val="000000"/>
        </w:rPr>
        <w:t xml:space="preserve">tejto veľkej </w:t>
      </w:r>
      <w:r w:rsidR="00164892">
        <w:rPr>
          <w:rStyle w:val="Zkladntext30"/>
          <w:color w:val="000000"/>
        </w:rPr>
        <w:t xml:space="preserve">a po celom kresťanskom svete rozšírenej </w:t>
      </w:r>
      <w:r w:rsidR="00164892">
        <w:rPr>
          <w:rStyle w:val="Zkladntext311"/>
          <w:color w:val="000000"/>
        </w:rPr>
        <w:t xml:space="preserve">úcte </w:t>
      </w:r>
      <w:r w:rsidR="00164892">
        <w:rPr>
          <w:rStyle w:val="Zkladntext30"/>
          <w:color w:val="000000"/>
        </w:rPr>
        <w:t>mariánskej svedčia:</w:t>
      </w:r>
    </w:p>
    <w:p w:rsidR="00000000" w:rsidRDefault="00164892">
      <w:pPr>
        <w:pStyle w:val="Zkladntext31"/>
        <w:shd w:val="clear" w:color="auto" w:fill="auto"/>
        <w:spacing w:before="0" w:after="0" w:line="192" w:lineRule="exact"/>
        <w:ind w:firstLine="460"/>
        <w:jc w:val="both"/>
      </w:pPr>
      <w:r>
        <w:rPr>
          <w:rStyle w:val="Zkladntext30"/>
          <w:color w:val="000000"/>
        </w:rPr>
        <w:t xml:space="preserve">al Mnohé chrámy, oltáre, obrazy venované </w:t>
      </w:r>
      <w:r>
        <w:rPr>
          <w:rStyle w:val="Zkladntext311"/>
          <w:color w:val="000000"/>
        </w:rPr>
        <w:t xml:space="preserve">jej úcte a veľké </w:t>
      </w:r>
      <w:r>
        <w:rPr>
          <w:rStyle w:val="Zkladntext30"/>
          <w:color w:val="000000"/>
        </w:rPr>
        <w:t xml:space="preserve">množstvo </w:t>
      </w:r>
      <w:r>
        <w:rPr>
          <w:rStyle w:val="Zkladntext311"/>
          <w:color w:val="000000"/>
        </w:rPr>
        <w:t xml:space="preserve">pútnických miest </w:t>
      </w:r>
      <w:r>
        <w:rPr>
          <w:rStyle w:val="Zkladntext30"/>
          <w:color w:val="000000"/>
        </w:rPr>
        <w:t>mariánskych.</w:t>
      </w:r>
    </w:p>
    <w:p w:rsidR="00000000" w:rsidRDefault="00164892">
      <w:pPr>
        <w:pStyle w:val="Zkladntext31"/>
        <w:shd w:val="clear" w:color="auto" w:fill="auto"/>
        <w:spacing w:before="0" w:after="0" w:line="192" w:lineRule="exact"/>
        <w:ind w:firstLine="460"/>
        <w:jc w:val="both"/>
      </w:pPr>
      <w:r>
        <w:rPr>
          <w:rStyle w:val="Zkladntext30"/>
          <w:color w:val="000000"/>
        </w:rPr>
        <w:t xml:space="preserve">Významnejšie pútnické miesta sú: </w:t>
      </w:r>
      <w:r>
        <w:rPr>
          <w:rStyle w:val="Zkladntext311"/>
          <w:color w:val="000000"/>
        </w:rPr>
        <w:t xml:space="preserve">V </w:t>
      </w:r>
      <w:r>
        <w:rPr>
          <w:rStyle w:val="Zkladntext30"/>
          <w:color w:val="000000"/>
        </w:rPr>
        <w:t xml:space="preserve">Štajerskú </w:t>
      </w:r>
      <w:r>
        <w:rPr>
          <w:rStyle w:val="Zkladntext311"/>
          <w:color w:val="000000"/>
        </w:rPr>
        <w:t xml:space="preserve">Mariazell </w:t>
      </w:r>
      <w:r>
        <w:rPr>
          <w:rStyle w:val="Zkladntext30"/>
          <w:color w:val="000000"/>
        </w:rPr>
        <w:t>(r.</w:t>
      </w:r>
      <w:r>
        <w:rPr>
          <w:rStyle w:val="Zkladntext30"/>
          <w:color w:val="000000"/>
        </w:rPr>
        <w:t xml:space="preserve"> 1157), v Poľsku Czenstochova </w:t>
      </w:r>
      <w:r>
        <w:rPr>
          <w:rStyle w:val="Zkladntext311"/>
          <w:color w:val="000000"/>
        </w:rPr>
        <w:t xml:space="preserve">(r. </w:t>
      </w:r>
      <w:r>
        <w:rPr>
          <w:rStyle w:val="Zkladntext30"/>
          <w:color w:val="000000"/>
        </w:rPr>
        <w:t xml:space="preserve">1382), </w:t>
      </w:r>
      <w:r>
        <w:rPr>
          <w:rStyle w:val="Zkladntext311"/>
          <w:color w:val="000000"/>
        </w:rPr>
        <w:t xml:space="preserve">vo Francúzsku Lourdes </w:t>
      </w:r>
      <w:r>
        <w:rPr>
          <w:rStyle w:val="Zkladntext30"/>
          <w:color w:val="000000"/>
        </w:rPr>
        <w:t xml:space="preserve">(r </w:t>
      </w:r>
      <w:r>
        <w:rPr>
          <w:rStyle w:val="Zkladntext311"/>
          <w:color w:val="000000"/>
        </w:rPr>
        <w:t xml:space="preserve">1858), v </w:t>
      </w:r>
      <w:r>
        <w:rPr>
          <w:rStyle w:val="Zkladntext30"/>
          <w:color w:val="000000"/>
        </w:rPr>
        <w:t xml:space="preserve">Čechách </w:t>
      </w:r>
      <w:r>
        <w:rPr>
          <w:rStyle w:val="Zkladntext311"/>
          <w:color w:val="000000"/>
        </w:rPr>
        <w:t>Stará Boleslav (r. 1160), na Morave posvät</w:t>
      </w:r>
      <w:r>
        <w:rPr>
          <w:rStyle w:val="Zkladntext311"/>
          <w:color w:val="000000"/>
        </w:rPr>
        <w:softHyphen/>
        <w:t xml:space="preserve">ný Hostýn u Bystrice </w:t>
      </w:r>
      <w:r>
        <w:rPr>
          <w:rStyle w:val="Zkladntext30"/>
          <w:color w:val="000000"/>
        </w:rPr>
        <w:t xml:space="preserve">(r. </w:t>
      </w:r>
      <w:r>
        <w:rPr>
          <w:rStyle w:val="Zkladntext311"/>
          <w:color w:val="000000"/>
        </w:rPr>
        <w:t xml:space="preserve">1240), na </w:t>
      </w:r>
      <w:r>
        <w:rPr>
          <w:rStyle w:val="Zkladntext30"/>
          <w:color w:val="000000"/>
        </w:rPr>
        <w:t xml:space="preserve">Slovensku Saštín, </w:t>
      </w:r>
      <w:r>
        <w:rPr>
          <w:rStyle w:val="Zkladntext311"/>
          <w:color w:val="000000"/>
        </w:rPr>
        <w:t>Staré Hory (XV. ston) atď.</w:t>
      </w:r>
    </w:p>
    <w:p w:rsidR="00000000" w:rsidRDefault="00164892">
      <w:pPr>
        <w:pStyle w:val="Zkladntext31"/>
        <w:numPr>
          <w:ilvl w:val="0"/>
          <w:numId w:val="75"/>
        </w:numPr>
        <w:shd w:val="clear" w:color="auto" w:fill="auto"/>
        <w:tabs>
          <w:tab w:val="left" w:pos="702"/>
        </w:tabs>
        <w:spacing w:before="0" w:after="0" w:line="192" w:lineRule="exact"/>
        <w:ind w:firstLine="460"/>
        <w:jc w:val="both"/>
      </w:pPr>
      <w:r>
        <w:rPr>
          <w:rStyle w:val="Zkladntext311"/>
          <w:color w:val="000000"/>
        </w:rPr>
        <w:t xml:space="preserve">Úcte P. Márie je v kresťanskom svete zpomedzi </w:t>
      </w:r>
      <w:r>
        <w:rPr>
          <w:rStyle w:val="Zkladntext311"/>
          <w:color w:val="000000"/>
        </w:rPr>
        <w:t>všetkých svätých najviacej sviatkov zasvätených (viď § 67.), ba celé me</w:t>
      </w:r>
      <w:r>
        <w:rPr>
          <w:rStyle w:val="Zkladntext311"/>
          <w:color w:val="000000"/>
        </w:rPr>
        <w:softHyphen/>
        <w:t>siace (máj, okt.) sú zasvätené jej úcte.</w:t>
      </w:r>
    </w:p>
    <w:p w:rsidR="00000000" w:rsidRDefault="00164892">
      <w:pPr>
        <w:pStyle w:val="Zkladntext31"/>
        <w:numPr>
          <w:ilvl w:val="0"/>
          <w:numId w:val="75"/>
        </w:numPr>
        <w:shd w:val="clear" w:color="auto" w:fill="auto"/>
        <w:tabs>
          <w:tab w:val="left" w:pos="716"/>
        </w:tabs>
        <w:spacing w:before="0" w:after="0" w:line="192" w:lineRule="exact"/>
        <w:ind w:firstLine="460"/>
        <w:jc w:val="both"/>
      </w:pPr>
      <w:r>
        <w:rPr>
          <w:rStyle w:val="Zkladntext311"/>
          <w:color w:val="000000"/>
        </w:rPr>
        <w:t>Kresťanské národy a jednotlivci vo svojich potrebách čas</w:t>
      </w:r>
      <w:r>
        <w:rPr>
          <w:rStyle w:val="Zkladntext311"/>
          <w:color w:val="000000"/>
        </w:rPr>
        <w:softHyphen/>
        <w:t xml:space="preserve">to sa </w:t>
      </w:r>
      <w:r>
        <w:rPr>
          <w:rStyle w:val="Zkladntext30"/>
          <w:color w:val="000000"/>
        </w:rPr>
        <w:t xml:space="preserve">utiekali </w:t>
      </w:r>
      <w:r>
        <w:rPr>
          <w:rStyle w:val="Zkladntext311"/>
          <w:color w:val="000000"/>
        </w:rPr>
        <w:t>k P. Márii, o pomoc ju vzývali, napr. v bojoch proti Tatárom, Turko</w:t>
      </w:r>
      <w:r>
        <w:rPr>
          <w:rStyle w:val="Zkladntext311"/>
          <w:color w:val="000000"/>
        </w:rPr>
        <w:t>m a iným nepriateľom (Napr. pri posvätnom Hostýne roku 1242, pri Lepante 1571, pri Viedni 1683 atď.). P. Má</w:t>
      </w:r>
      <w:r>
        <w:rPr>
          <w:rStyle w:val="Zkladntext311"/>
          <w:color w:val="000000"/>
        </w:rPr>
        <w:softHyphen/>
        <w:t>rii bola pripisovaná veľká pomoc, odtiaľ je názov „auxilium chris- tianorum‘' = pomocnica kresťanov.</w:t>
      </w:r>
    </w:p>
    <w:p w:rsidR="00000000" w:rsidRDefault="00164892">
      <w:pPr>
        <w:pStyle w:val="Zkladntext31"/>
        <w:numPr>
          <w:ilvl w:val="0"/>
          <w:numId w:val="75"/>
        </w:numPr>
        <w:shd w:val="clear" w:color="auto" w:fill="auto"/>
        <w:tabs>
          <w:tab w:val="left" w:pos="716"/>
        </w:tabs>
        <w:spacing w:before="0" w:after="22" w:line="192" w:lineRule="exact"/>
        <w:ind w:firstLine="460"/>
        <w:jc w:val="both"/>
      </w:pPr>
      <w:r>
        <w:rPr>
          <w:rStyle w:val="Zkladntext311"/>
          <w:color w:val="000000"/>
        </w:rPr>
        <w:t>Svätí Otcovia a sväti všetkých storočí</w:t>
      </w:r>
      <w:r>
        <w:rPr>
          <w:rStyle w:val="Zkladntext311"/>
          <w:color w:val="000000"/>
        </w:rPr>
        <w:t xml:space="preserve"> boli veľkými ctiteľ</w:t>
      </w:r>
      <w:r>
        <w:rPr>
          <w:rStyle w:val="Zkladntext311"/>
          <w:color w:val="000000"/>
        </w:rPr>
        <w:softHyphen/>
        <w:t>mi P. Márie a velebili ju vo svojich dielach. Napr. sv. Irene j (t 202), sv. Bernard (t 1153), sv. Bonaventúra (t 1274), sv. Dominik (t 1221) a iní.</w:t>
      </w:r>
    </w:p>
    <w:p w:rsidR="00000000" w:rsidRDefault="00395824">
      <w:pPr>
        <w:pStyle w:val="Zkladntext21"/>
        <w:shd w:val="clear" w:color="auto" w:fill="auto"/>
        <w:spacing w:before="0" w:after="0" w:line="240" w:lineRule="exact"/>
        <w:ind w:firstLine="460"/>
        <w:jc w:val="both"/>
        <w:sectPr w:rsidR="00000000">
          <w:type w:val="continuous"/>
          <w:pgSz w:w="8400" w:h="11900"/>
          <w:pgMar w:top="1346" w:right="1920" w:bottom="1178" w:left="763" w:header="0" w:footer="3" w:gutter="0"/>
          <w:cols w:space="720"/>
          <w:noEndnote/>
          <w:docGrid w:linePitch="360"/>
        </w:sectPr>
      </w:pPr>
      <w:r>
        <w:rPr>
          <w:noProof/>
        </w:rPr>
        <mc:AlternateContent>
          <mc:Choice Requires="wps">
            <w:drawing>
              <wp:anchor distT="0" distB="0" distL="63500" distR="63500" simplePos="0" relativeHeight="251767808" behindDoc="1" locked="0" layoutInCell="1" allowOverlap="1">
                <wp:simplePos x="0" y="0"/>
                <wp:positionH relativeFrom="margin">
                  <wp:posOffset>3645535</wp:posOffset>
                </wp:positionH>
                <wp:positionV relativeFrom="paragraph">
                  <wp:posOffset>-55245</wp:posOffset>
                </wp:positionV>
                <wp:extent cx="494030" cy="365760"/>
                <wp:effectExtent l="0" t="0" r="0" b="0"/>
                <wp:wrapSquare wrapText="left"/>
                <wp:docPr id="42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Význam úcty ma</w:t>
                            </w:r>
                            <w:r>
                              <w:rPr>
                                <w:rStyle w:val="Zkladntext3Exact4"/>
                                <w:color w:val="000000"/>
                              </w:rPr>
                              <w:softHyphen/>
                              <w:t>riánskej.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131" type="#_x0000_t202" style="position:absolute;left:0;text-align:left;margin-left:287.05pt;margin-top:-4.35pt;width:38.9pt;height:28.8pt;z-index:-251548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Význam úcty ma</w:t>
                      </w:r>
                      <w:r>
                        <w:rPr>
                          <w:rStyle w:val="Zkladntext3Exact4"/>
                          <w:color w:val="000000"/>
                        </w:rPr>
                        <w:softHyphen/>
                        <w:t>riánskej.</w:t>
                      </w:r>
                    </w:p>
                  </w:txbxContent>
                </v:textbox>
                <w10:wrap type="square" side="left" anchorx="margin"/>
              </v:shape>
            </w:pict>
          </mc:Fallback>
        </mc:AlternateContent>
      </w:r>
      <w:r w:rsidR="00164892">
        <w:rPr>
          <w:rStyle w:val="Zkladntext213"/>
          <w:color w:val="000000"/>
        </w:rPr>
        <w:t>Mariánska úcta bola v celom kresťanskom svete vždy rozšíren</w:t>
      </w:r>
      <w:r w:rsidR="00164892">
        <w:rPr>
          <w:rStyle w:val="Zkladntext213"/>
          <w:color w:val="000000"/>
        </w:rPr>
        <w:t>á, bola prameňom nesčíselných dobrodení tak pre jednotlivcov ako aj pre rodiny, ba i pre celé národy. Ma</w:t>
      </w:r>
      <w:r w:rsidR="00164892">
        <w:rPr>
          <w:rStyle w:val="Zkladntext213"/>
          <w:color w:val="000000"/>
        </w:rPr>
        <w:softHyphen/>
        <w:t>riánska úcta povýšila ženu na dôstojnosť ľudskú; táto úcta viedla kresťanskú pannu k čistote mravov, kresťan-</w:t>
      </w:r>
    </w:p>
    <w:p w:rsidR="00000000" w:rsidRDefault="00164892">
      <w:pPr>
        <w:pStyle w:val="Zkladntext21"/>
        <w:shd w:val="clear" w:color="auto" w:fill="auto"/>
        <w:spacing w:before="0" w:after="284" w:line="245" w:lineRule="exact"/>
        <w:ind w:firstLine="0"/>
        <w:jc w:val="both"/>
      </w:pPr>
      <w:r>
        <w:rPr>
          <w:rStyle w:val="Zkladntext213"/>
          <w:color w:val="000000"/>
        </w:rPr>
        <w:lastRenderedPageBreak/>
        <w:t>skú ženu k v</w:t>
      </w:r>
      <w:r>
        <w:rPr>
          <w:rStyle w:val="Zkladntext213"/>
          <w:color w:val="000000"/>
        </w:rPr>
        <w:t>ernosti a matku k trpezlivosti, k láske a obe</w:t>
      </w:r>
      <w:r>
        <w:rPr>
          <w:rStyle w:val="Zkladntext213"/>
          <w:color w:val="000000"/>
        </w:rPr>
        <w:softHyphen/>
        <w:t>tavosti; mariánska úcta nadchla mnohé duše, že vstúpiac do stavu rehoľného celý svoj život venovaly ošetrovaniu chorých atď.; mariánska úcta dávala podnet stredovekým básnikom, maliarom a umelcom ku krásnym tvo</w:t>
      </w:r>
      <w:r>
        <w:rPr>
          <w:rStyle w:val="Zkladntext213"/>
          <w:color w:val="000000"/>
        </w:rPr>
        <w:t>rbám umeleckým a aj dnes táto úcta povzbudzuje mnohých k svätému a bohumilému životu.</w:t>
      </w:r>
    </w:p>
    <w:p w:rsidR="00000000" w:rsidRDefault="00164892">
      <w:pPr>
        <w:pStyle w:val="Zkladntext61"/>
        <w:shd w:val="clear" w:color="auto" w:fill="auto"/>
        <w:spacing w:before="0" w:after="0" w:line="190" w:lineRule="exact"/>
        <w:ind w:left="20" w:firstLine="0"/>
        <w:jc w:val="center"/>
      </w:pPr>
      <w:r>
        <w:rPr>
          <w:rStyle w:val="Zkladntext60"/>
          <w:b/>
          <w:bCs/>
          <w:color w:val="000000"/>
        </w:rPr>
        <w:t>§ 41. tJcta ostatkov a obrazov svätých.</w:t>
      </w:r>
    </w:p>
    <w:p w:rsidR="00000000" w:rsidRDefault="00395824">
      <w:pPr>
        <w:pStyle w:val="Zkladntext21"/>
        <w:shd w:val="clear" w:color="auto" w:fill="auto"/>
        <w:spacing w:before="0" w:after="0" w:line="235" w:lineRule="exact"/>
        <w:ind w:firstLine="0"/>
        <w:jc w:val="both"/>
      </w:pPr>
      <w:r>
        <w:rPr>
          <w:noProof/>
        </w:rPr>
        <mc:AlternateContent>
          <mc:Choice Requires="wps">
            <w:drawing>
              <wp:anchor distT="0" distB="0" distL="63500" distR="63500" simplePos="0" relativeHeight="251768832" behindDoc="1" locked="0" layoutInCell="1" allowOverlap="1">
                <wp:simplePos x="0" y="0"/>
                <wp:positionH relativeFrom="margin">
                  <wp:posOffset>-496570</wp:posOffset>
                </wp:positionH>
                <wp:positionV relativeFrom="paragraph">
                  <wp:posOffset>-377825</wp:posOffset>
                </wp:positionV>
                <wp:extent cx="4169410" cy="304800"/>
                <wp:effectExtent l="0" t="3175" r="4445" b="0"/>
                <wp:wrapTopAndBottom/>
                <wp:docPr id="4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1"/>
                              <w:shd w:val="clear" w:color="auto" w:fill="auto"/>
                              <w:spacing w:before="0" w:after="0" w:line="240" w:lineRule="exact"/>
                              <w:ind w:firstLine="0"/>
                              <w:jc w:val="right"/>
                            </w:pPr>
                            <w:r>
                              <w:rPr>
                                <w:rStyle w:val="Zkladntext28bodovExact"/>
                                <w:color w:val="000000"/>
                              </w:rPr>
                              <w:t xml:space="preserve">ostatky </w:t>
                            </w:r>
                            <w:r>
                              <w:rPr>
                                <w:rStyle w:val="Zkladntext2Exact3"/>
                                <w:color w:val="000000"/>
                              </w:rPr>
                              <w:t xml:space="preserve">P°d ostatkami, čiže relikviami svätých rozumieme </w:t>
                            </w:r>
                            <w:r>
                              <w:rPr>
                                <w:rStyle w:val="Zkladntext28bodovExact"/>
                                <w:color w:val="000000"/>
                              </w:rPr>
                              <w:t xml:space="preserve">svätých? </w:t>
                            </w:r>
                            <w:r>
                              <w:rPr>
                                <w:rStyle w:val="Zkladntext2Exact3"/>
                                <w:color w:val="000000"/>
                              </w:rPr>
                              <w:t>predovšetkým pozostatky tiel svätých a svätíc Božích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132" type="#_x0000_t202" style="position:absolute;left:0;text-align:left;margin-left:-39.1pt;margin-top:-29.75pt;width:328.3pt;height:24pt;z-index:-251547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" filled="f" stroked="f">
                <v:textbox style="mso-fit-shape-to-text:t" inset="0,0,0,0">
                  <w:txbxContent>
                    <w:p w:rsidR="00000000" w:rsidRDefault="00164892">
                      <w:pPr>
                        <w:pStyle w:val="Zkladntext21"/>
                        <w:shd w:val="clear" w:color="auto" w:fill="auto"/>
                        <w:spacing w:before="0" w:after="0" w:line="240" w:lineRule="exact"/>
                        <w:ind w:firstLine="0"/>
                        <w:jc w:val="right"/>
                      </w:pPr>
                      <w:r>
                        <w:rPr>
                          <w:rStyle w:val="Zkladntext28bodovExact"/>
                          <w:color w:val="000000"/>
                        </w:rPr>
                        <w:t xml:space="preserve">ostatky </w:t>
                      </w:r>
                      <w:r>
                        <w:rPr>
                          <w:rStyle w:val="Zkladntext2Exact3"/>
                          <w:color w:val="000000"/>
                        </w:rPr>
                        <w:t xml:space="preserve">P°d ostatkami, čiže relikviami svätých rozumieme </w:t>
                      </w:r>
                      <w:r>
                        <w:rPr>
                          <w:rStyle w:val="Zkladntext28bodovExact"/>
                          <w:color w:val="000000"/>
                        </w:rPr>
                        <w:t xml:space="preserve">svätých? </w:t>
                      </w:r>
                      <w:r>
                        <w:rPr>
                          <w:rStyle w:val="Zkladntext2Exact3"/>
                          <w:color w:val="000000"/>
                        </w:rPr>
                        <w:t>predovšetkým pozostatky tiel svätých a svätíc Božích</w:t>
                      </w:r>
                    </w:p>
                  </w:txbxContent>
                </v:textbox>
                <w10:wrap type="topAndBottom" anchorx="margin"/>
              </v:shape>
            </w:pict>
          </mc:Fallback>
        </mc:AlternateContent>
      </w:r>
      <w:r w:rsidR="00164892">
        <w:rPr>
          <w:rStyle w:val="Zkladntext212"/>
          <w:color w:val="000000"/>
        </w:rPr>
        <w:t>potom predmety, ktoré boly v blízkom spojení s Kristom Pánom alebo so sv. osobami, napr. sv. kríž, mučiace ná</w:t>
      </w:r>
      <w:r w:rsidR="00164892">
        <w:rPr>
          <w:rStyle w:val="Zkladntext212"/>
          <w:color w:val="000000"/>
        </w:rPr>
        <w:softHyphen/>
        <w:t>stroje atď,</w:t>
      </w:r>
    </w:p>
    <w:p w:rsidR="00000000" w:rsidRDefault="00395824">
      <w:pPr>
        <w:pStyle w:val="Zkladntext21"/>
        <w:shd w:val="clear" w:color="auto" w:fill="auto"/>
        <w:spacing w:before="0" w:after="0" w:line="245" w:lineRule="exact"/>
        <w:ind w:firstLine="480"/>
        <w:jc w:val="both"/>
      </w:pPr>
      <w:r>
        <w:rPr>
          <w:noProof/>
        </w:rPr>
        <mc:AlternateContent>
          <mc:Choice Requires="wps">
            <w:drawing>
              <wp:anchor distT="357505" distB="342265" distL="63500" distR="301625" simplePos="0" relativeHeight="251769856" behindDoc="1" locked="0" layoutInCell="1" allowOverlap="1">
                <wp:simplePos x="0" y="0"/>
                <wp:positionH relativeFrom="margin">
                  <wp:posOffset>-499745</wp:posOffset>
                </wp:positionH>
                <wp:positionV relativeFrom="paragraph">
                  <wp:posOffset>-67945</wp:posOffset>
                </wp:positionV>
                <wp:extent cx="511810" cy="237490"/>
                <wp:effectExtent l="4445" t="1270" r="0" b="0"/>
                <wp:wrapSquare wrapText="right"/>
                <wp:docPr id="4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Prečo ich ctíme?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33" type="#_x0000_t202" style="position:absolute;left:0;text-align:left;margin-left:-39.35pt;margin-top:-5.35pt;width:40.3pt;height:18.7pt;z-index:-251546624;visibility:visible;mso-wrap-style:square;mso-width-percent:0;mso-height-percent:0;mso-wrap-distance-left:5pt;mso-wrap-distance-top:28.15pt;mso-wrap-distance-right:23.75pt;mso-wrap-distance-bottom:2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awtAIAALU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Prečo ich ctíme?</w:t>
                      </w:r>
                    </w:p>
                  </w:txbxContent>
                </v:textbox>
                <w10:wrap type="square" side="right" anchorx="margin"/>
              </v:shape>
            </w:pict>
          </mc:Fallback>
        </mc:AlternateContent>
      </w:r>
      <w:r w:rsidR="00164892">
        <w:rPr>
          <w:rStyle w:val="Zkladntext212"/>
          <w:color w:val="000000"/>
        </w:rPr>
        <w:t>Ostatky svätých ctíme:</w:t>
      </w:r>
    </w:p>
    <w:p w:rsidR="00000000" w:rsidRDefault="00164892">
      <w:pPr>
        <w:pStyle w:val="Zkladntext21"/>
        <w:numPr>
          <w:ilvl w:val="0"/>
          <w:numId w:val="76"/>
        </w:numPr>
        <w:shd w:val="clear" w:color="auto" w:fill="auto"/>
        <w:tabs>
          <w:tab w:val="left" w:pos="740"/>
        </w:tabs>
        <w:spacing w:before="0" w:after="0" w:line="245" w:lineRule="exact"/>
        <w:ind w:firstLine="480"/>
        <w:jc w:val="both"/>
      </w:pPr>
      <w:r>
        <w:rPr>
          <w:rStyle w:val="Zkladntext212"/>
          <w:color w:val="000000"/>
        </w:rPr>
        <w:t>lebo Boh skrze ne mnohé zázraky urobil,</w:t>
      </w:r>
    </w:p>
    <w:p w:rsidR="00000000" w:rsidRDefault="00164892">
      <w:pPr>
        <w:pStyle w:val="Zkladntext21"/>
        <w:numPr>
          <w:ilvl w:val="0"/>
          <w:numId w:val="76"/>
        </w:numPr>
        <w:shd w:val="clear" w:color="auto" w:fill="auto"/>
        <w:tabs>
          <w:tab w:val="left" w:pos="703"/>
        </w:tabs>
        <w:spacing w:before="0" w:after="0" w:line="245" w:lineRule="exact"/>
        <w:ind w:firstLine="480"/>
        <w:jc w:val="both"/>
      </w:pPr>
      <w:r>
        <w:rPr>
          <w:rStyle w:val="Zkladntext212"/>
          <w:color w:val="000000"/>
        </w:rPr>
        <w:t>lebo telá svätých boly kedysi chrámom Ducha</w:t>
      </w:r>
      <w:r>
        <w:rPr>
          <w:rStyle w:val="Zkladntext212"/>
          <w:color w:val="000000"/>
        </w:rPr>
        <w:t xml:space="preserve"> Sv. a raz z mŕtvych vstanú.</w:t>
      </w:r>
    </w:p>
    <w:p w:rsidR="00000000" w:rsidRDefault="00395824">
      <w:pPr>
        <w:pStyle w:val="Zkladntext21"/>
        <w:shd w:val="clear" w:color="auto" w:fill="auto"/>
        <w:spacing w:before="0" w:after="67" w:line="190" w:lineRule="exact"/>
        <w:ind w:firstLine="0"/>
        <w:jc w:val="both"/>
      </w:pPr>
      <w:r>
        <w:rPr>
          <w:noProof/>
        </w:rPr>
        <mc:AlternateContent>
          <mc:Choice Requires="wps">
            <w:drawing>
              <wp:anchor distT="0" distB="0" distL="277495" distR="63500" simplePos="0" relativeHeight="251770880" behindDoc="1" locked="0" layoutInCell="1" allowOverlap="1">
                <wp:simplePos x="0" y="0"/>
                <wp:positionH relativeFrom="margin">
                  <wp:posOffset>277495</wp:posOffset>
                </wp:positionH>
                <wp:positionV relativeFrom="paragraph">
                  <wp:posOffset>-191770</wp:posOffset>
                </wp:positionV>
                <wp:extent cx="3349625" cy="120650"/>
                <wp:effectExtent l="635" t="4445" r="2540" b="0"/>
                <wp:wrapTopAndBottom/>
                <wp:docPr id="4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1"/>
                              <w:shd w:val="clear" w:color="auto" w:fill="auto"/>
                              <w:spacing w:before="0" w:after="0" w:line="190" w:lineRule="exact"/>
                              <w:ind w:firstLine="0"/>
                              <w:jc w:val="left"/>
                            </w:pPr>
                            <w:r>
                              <w:rPr>
                                <w:rStyle w:val="Zkladntext2Exact2"/>
                                <w:color w:val="000000"/>
                              </w:rPr>
                              <w:t>lieta ostatkov svätých vzťahuje sa na osobu patričné</w:t>
                            </w:r>
                            <w:r>
                              <w:rPr>
                                <w:rStyle w:val="Zkladntext2Exact2"/>
                                <w:color w:val="000000"/>
                              </w:rPr>
                              <w:softHyphen/>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134" type="#_x0000_t202" style="position:absolute;left:0;text-align:left;margin-left:21.85pt;margin-top:-15.1pt;width:263.75pt;height:9.5pt;z-index:-251545600;visibility:visible;mso-wrap-style:square;mso-width-percent:0;mso-height-percent:0;mso-wrap-distance-left:21.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" filled="f" stroked="f">
                <v:textbox style="mso-fit-shape-to-text:t" inset="0,0,0,0">
                  <w:txbxContent>
                    <w:p w:rsidR="00000000" w:rsidRDefault="00164892">
                      <w:pPr>
                        <w:pStyle w:val="Zkladntext21"/>
                        <w:shd w:val="clear" w:color="auto" w:fill="auto"/>
                        <w:spacing w:before="0" w:after="0" w:line="190" w:lineRule="exact"/>
                        <w:ind w:firstLine="0"/>
                        <w:jc w:val="left"/>
                      </w:pPr>
                      <w:r>
                        <w:rPr>
                          <w:rStyle w:val="Zkladntext2Exact2"/>
                          <w:color w:val="000000"/>
                        </w:rPr>
                        <w:t>lieta ostatkov svätých vzťahuje sa na osobu patričné</w:t>
                      </w:r>
                      <w:r>
                        <w:rPr>
                          <w:rStyle w:val="Zkladntext2Exact2"/>
                          <w:color w:val="000000"/>
                        </w:rPr>
                        <w:softHyphen/>
                      </w:r>
                    </w:p>
                  </w:txbxContent>
                </v:textbox>
                <w10:wrap type="topAndBottom" anchorx="margin"/>
              </v:shape>
            </w:pict>
          </mc:Fallback>
        </mc:AlternateContent>
      </w:r>
      <w:r w:rsidR="00164892">
        <w:rPr>
          <w:rStyle w:val="Zkladntext213"/>
          <w:color w:val="000000"/>
        </w:rPr>
        <w:t>ho svätého.</w:t>
      </w:r>
    </w:p>
    <w:p w:rsidR="00000000" w:rsidRDefault="00164892">
      <w:pPr>
        <w:pStyle w:val="Zkladntext31"/>
        <w:shd w:val="clear" w:color="auto" w:fill="auto"/>
        <w:spacing w:before="0" w:after="82" w:line="192" w:lineRule="exact"/>
        <w:ind w:firstLine="480"/>
        <w:jc w:val="both"/>
      </w:pPr>
      <w:r>
        <w:rPr>
          <w:rStyle w:val="Zkladntext311"/>
          <w:color w:val="000000"/>
        </w:rPr>
        <w:t>Písmo sv. vypráva a cirkevné dejiny nám svedčia o mnohýc:' zázrakoch, ktoré Boh urobil skrze ostatky svätých. Tak napríklad dotknutím sa kostí Elizeových ož</w:t>
      </w:r>
      <w:r>
        <w:rPr>
          <w:rStyle w:val="Zkladntext311"/>
          <w:color w:val="000000"/>
        </w:rPr>
        <w:t>ila mŕtvola (4 Kr. 2, 14.), žena dotkla sa okraja rúcha Spasitelovho a bola uzdravená (Mt 9, 22.</w:t>
      </w:r>
      <w:r>
        <w:rPr>
          <w:rStyle w:val="Zkladntext310"/>
          <w:color w:val="000000"/>
        </w:rPr>
        <w:t xml:space="preserve">: </w:t>
      </w:r>
      <w:r>
        <w:rPr>
          <w:rStyle w:val="Zkladntext311"/>
          <w:color w:val="000000"/>
        </w:rPr>
        <w:t>o sv. Pavlovi vypráva Písmo sv.: „Boh spôsobil aj neobyčajné zá</w:t>
      </w:r>
      <w:r>
        <w:rPr>
          <w:rStyle w:val="Zkladntext311"/>
          <w:color w:val="000000"/>
        </w:rPr>
        <w:softHyphen/>
        <w:t>zraky rukami Pavla, takže si ludia odnášali šatky a zástery s jeho tela na chorých a choroby o</w:t>
      </w:r>
      <w:r>
        <w:rPr>
          <w:rStyle w:val="Zkladntext311"/>
          <w:color w:val="000000"/>
        </w:rPr>
        <w:t>dstupovaly od nich.'' (Sk 19, 11—12</w:t>
      </w:r>
    </w:p>
    <w:p w:rsidR="00000000" w:rsidRDefault="00164892">
      <w:pPr>
        <w:pStyle w:val="Zkladntext21"/>
        <w:shd w:val="clear" w:color="auto" w:fill="auto"/>
        <w:spacing w:before="0" w:after="0" w:line="240" w:lineRule="exact"/>
        <w:ind w:firstLine="480"/>
        <w:jc w:val="both"/>
      </w:pPr>
      <w:r>
        <w:rPr>
          <w:rStyle w:val="Zkladntext213"/>
          <w:color w:val="000000"/>
        </w:rPr>
        <w:t>Každé ostatky svätých musia byť Cirkvou overené, t. j. skôr než by boly na verejné uctievanie -vystavené, mu</w:t>
      </w:r>
      <w:r>
        <w:rPr>
          <w:rStyle w:val="Zkladntext213"/>
          <w:color w:val="000000"/>
        </w:rPr>
        <w:softHyphen/>
        <w:t>sia byť preskúmané a za pravé uznané (litterae autenti- cae); len takýmto ostatkom je dovolené preukazovať ve</w:t>
      </w:r>
      <w:r>
        <w:rPr>
          <w:rStyle w:val="Zkladntext213"/>
          <w:color w:val="000000"/>
        </w:rPr>
        <w:softHyphen/>
        <w:t>r</w:t>
      </w:r>
      <w:r>
        <w:rPr>
          <w:rStyle w:val="Zkladntext213"/>
          <w:color w:val="000000"/>
        </w:rPr>
        <w:t>ejnú úctu. Kupčiť s ostatkami svätých je snemom trident</w:t>
      </w:r>
      <w:r>
        <w:rPr>
          <w:rStyle w:val="Zkladntext213"/>
          <w:color w:val="000000"/>
        </w:rPr>
        <w:softHyphen/>
        <w:t>ským prísne zakázané. (Cod. J. C. can. 2326.)</w:t>
      </w:r>
    </w:p>
    <w:p w:rsidR="00000000" w:rsidRDefault="00164892">
      <w:pPr>
        <w:pStyle w:val="Zkladntext21"/>
        <w:shd w:val="clear" w:color="auto" w:fill="auto"/>
        <w:spacing w:before="0" w:after="0" w:line="245" w:lineRule="exact"/>
        <w:ind w:firstLine="480"/>
        <w:jc w:val="both"/>
        <w:sectPr w:rsidR="00000000">
          <w:pgSz w:w="8400" w:h="11900"/>
          <w:pgMar w:top="1351" w:right="1204" w:bottom="1197" w:left="1454" w:header="0" w:footer="3" w:gutter="0"/>
          <w:cols w:space="720"/>
          <w:noEndnote/>
          <w:docGrid w:linePitch="360"/>
        </w:sectPr>
      </w:pPr>
      <w:r>
        <w:rPr>
          <w:rStyle w:val="Zkladntext2Tun6"/>
          <w:color w:val="000000"/>
        </w:rPr>
        <w:t xml:space="preserve">Obrazy svätých. </w:t>
      </w:r>
      <w:r>
        <w:rPr>
          <w:rStyle w:val="Zkladntext213"/>
          <w:color w:val="000000"/>
        </w:rPr>
        <w:t>Pod svätými obrazmi rozumieme vy</w:t>
      </w:r>
      <w:r>
        <w:rPr>
          <w:rStyle w:val="Zkladntext213"/>
          <w:color w:val="000000"/>
        </w:rPr>
        <w:softHyphen/>
        <w:t>obrazenia Ježiša Krista a svätých kresbou, maľbou, so</w:t>
      </w:r>
      <w:r>
        <w:rPr>
          <w:rStyle w:val="Zkladntext213"/>
          <w:color w:val="000000"/>
        </w:rPr>
        <w:softHyphen/>
        <w:t xml:space="preserve">chou, ďalej vyobrazenie niektorého deja biblického </w:t>
      </w:r>
      <w:r>
        <w:rPr>
          <w:rStyle w:val="Zkladntext213"/>
          <w:color w:val="000000"/>
        </w:rPr>
        <w:t>alebo znázornenie niektorej pravdy náboženskej.</w:t>
      </w:r>
    </w:p>
    <w:p w:rsidR="00000000" w:rsidRDefault="00164892">
      <w:pPr>
        <w:pStyle w:val="Zkladntext21"/>
        <w:shd w:val="clear" w:color="auto" w:fill="auto"/>
        <w:spacing w:before="0" w:after="0" w:line="250" w:lineRule="exact"/>
        <w:ind w:firstLine="540"/>
        <w:jc w:val="both"/>
      </w:pPr>
      <w:r>
        <w:rPr>
          <w:rStyle w:val="Zkladntext213"/>
          <w:color w:val="000000"/>
        </w:rPr>
        <w:lastRenderedPageBreak/>
        <w:t>Obrazy svätých ctíme, lebo nám predstavujú Krista Pána, svätých alebo niečo ctihodné</w:t>
      </w:r>
      <w:r>
        <w:rPr>
          <w:rStyle w:val="Zkladntext213"/>
          <w:color w:val="000000"/>
        </w:rPr>
        <w:t>ho a povzbudzujú nás k pobožnosti.</w:t>
      </w:r>
    </w:p>
    <w:p w:rsidR="00000000" w:rsidRDefault="00395824">
      <w:pPr>
        <w:pStyle w:val="Zkladntext21"/>
        <w:shd w:val="clear" w:color="auto" w:fill="auto"/>
        <w:spacing w:before="0" w:after="0" w:line="245" w:lineRule="exact"/>
        <w:ind w:firstLine="540"/>
        <w:jc w:val="both"/>
      </w:pPr>
      <w:r>
        <w:rPr>
          <w:noProof/>
        </w:rPr>
        <mc:AlternateContent>
          <mc:Choice Requires="wps">
            <w:drawing>
              <wp:anchor distT="0" distB="0" distL="63500" distR="63500" simplePos="0" relativeHeight="251771904" behindDoc="1" locked="0" layoutInCell="1" allowOverlap="1">
                <wp:simplePos x="0" y="0"/>
                <wp:positionH relativeFrom="margin">
                  <wp:posOffset>3679190</wp:posOffset>
                </wp:positionH>
                <wp:positionV relativeFrom="paragraph">
                  <wp:posOffset>-532765</wp:posOffset>
                </wp:positionV>
                <wp:extent cx="457200" cy="250190"/>
                <wp:effectExtent l="0" t="1270" r="3810" b="0"/>
                <wp:wrapSquare wrapText="left"/>
                <wp:docPr id="4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7" w:lineRule="exact"/>
                              <w:ind w:firstLine="0"/>
                              <w:jc w:val="both"/>
                            </w:pPr>
                            <w:r>
                              <w:rPr>
                                <w:rStyle w:val="Zkladntext3Exact6"/>
                                <w:color w:val="000000"/>
                              </w:rPr>
                              <w:t>Úcta sv. obrazov.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135" type="#_x0000_t202" style="position:absolute;left:0;text-align:left;margin-left:289.7pt;margin-top:-41.95pt;width:36pt;height:19.7pt;z-index:-251544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qxtAIAALU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" filled="f" stroked="f">
                <v:textbox style="mso-fit-shape-to-text:t" inset="0,0,0,0">
                  <w:txbxContent>
                    <w:p w:rsidR="00000000" w:rsidRDefault="00164892">
                      <w:pPr>
                        <w:pStyle w:val="Zkladntext31"/>
                        <w:shd w:val="clear" w:color="auto" w:fill="auto"/>
                        <w:spacing w:before="0" w:after="0" w:line="197" w:lineRule="exact"/>
                        <w:ind w:firstLine="0"/>
                        <w:jc w:val="both"/>
                      </w:pPr>
                      <w:r>
                        <w:rPr>
                          <w:rStyle w:val="Zkladntext3Exact6"/>
                          <w:color w:val="000000"/>
                        </w:rPr>
                        <w:t>Úcta sv. obrazov.</w:t>
                      </w:r>
                    </w:p>
                  </w:txbxContent>
                </v:textbox>
                <w10:wrap type="square" side="left" anchorx="margin"/>
              </v:shape>
            </w:pict>
          </mc:Fallback>
        </mc:AlternateContent>
      </w:r>
      <w:r w:rsidR="00164892">
        <w:rPr>
          <w:rStyle w:val="Zkladntext213"/>
          <w:color w:val="000000"/>
        </w:rPr>
        <w:t>Úcta obrazov svätých je podstatne rozdielna od úcty božej a od úcty svätých. Kým Boha uctievame pre jeho nekonečnú dokonalosť a svätých ctíme ako priateľov Bo</w:t>
      </w:r>
      <w:r w:rsidR="00164892">
        <w:rPr>
          <w:rStyle w:val="Zkladntext213"/>
          <w:color w:val="000000"/>
        </w:rPr>
        <w:softHyphen/>
        <w:t>žích pre čnostný život, zatiaľ obrazy máme</w:t>
      </w:r>
      <w:r w:rsidR="00164892">
        <w:rPr>
          <w:rStyle w:val="Zkladntext213"/>
          <w:color w:val="000000"/>
        </w:rPr>
        <w:t xml:space="preserve"> v úctivosti len preto, že nám predstavujú tých, ktorých chceme uctiť. Preto úcta obrazov nevzťahuje sa na obraz ako na pred</w:t>
      </w:r>
      <w:r w:rsidR="00164892">
        <w:rPr>
          <w:rStyle w:val="Zkladntext213"/>
          <w:color w:val="000000"/>
        </w:rPr>
        <w:softHyphen/>
        <w:t>met, ale vzťahuje sa na zobrazené osoby.</w:t>
      </w:r>
    </w:p>
    <w:p w:rsidR="00000000" w:rsidRDefault="00164892">
      <w:pPr>
        <w:pStyle w:val="Zkladntext31"/>
        <w:shd w:val="clear" w:color="auto" w:fill="auto"/>
        <w:spacing w:before="0" w:after="18" w:line="192" w:lineRule="exact"/>
        <w:ind w:firstLine="540"/>
        <w:jc w:val="both"/>
      </w:pPr>
      <w:r>
        <w:rPr>
          <w:rStyle w:val="Zkladntext311"/>
          <w:color w:val="000000"/>
        </w:rPr>
        <w:t>Ani takzvaným obrazom milostivým, čiže zázračný</w:t>
      </w:r>
      <w:r>
        <w:rPr>
          <w:rStyle w:val="Zkladntext311"/>
          <w:color w:val="000000"/>
        </w:rPr>
        <w:t>m (magi- nes thaumaturgicae) nepripisujeme nijakú vnútornú moc. Obrazmi milostivými menujeme tie obrazy, pred ktorými alebo na ktorých sa stály zázraky. Keď k takýmto obrazom putujeme a pred nimi sa modlíme, dôveru svoju neskladáme v obrazoch, ale v toho s</w:t>
      </w:r>
      <w:r>
        <w:rPr>
          <w:rStyle w:val="Zkladntext311"/>
          <w:color w:val="000000"/>
        </w:rPr>
        <w:t>vätého, ktorého nám obraz predstavuje. Pred takýmto obrazom modlíme sa s väčšou dôverou ako pred inými.</w:t>
      </w:r>
    </w:p>
    <w:p w:rsidR="00000000" w:rsidRDefault="00395824">
      <w:pPr>
        <w:pStyle w:val="Zkladntext21"/>
        <w:shd w:val="clear" w:color="auto" w:fill="auto"/>
        <w:spacing w:before="0" w:after="60" w:line="245" w:lineRule="exact"/>
        <w:ind w:firstLine="540"/>
        <w:jc w:val="both"/>
      </w:pPr>
      <w:r>
        <w:rPr>
          <w:noProof/>
        </w:rPr>
        <mc:AlternateContent>
          <mc:Choice Requires="wps">
            <w:drawing>
              <wp:anchor distT="0" distB="0" distL="63500" distR="63500" simplePos="0" relativeHeight="251772928" behindDoc="1" locked="0" layoutInCell="1" allowOverlap="1">
                <wp:simplePos x="0" y="0"/>
                <wp:positionH relativeFrom="margin">
                  <wp:posOffset>3684905</wp:posOffset>
                </wp:positionH>
                <wp:positionV relativeFrom="paragraph">
                  <wp:posOffset>-6985</wp:posOffset>
                </wp:positionV>
                <wp:extent cx="560705" cy="356235"/>
                <wp:effectExtent l="1905" t="4445" r="0" b="1270"/>
                <wp:wrapSquare wrapText="left"/>
                <wp:docPr id="41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Úcta sv. obrazov je dovolená.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136" type="#_x0000_t202" style="position:absolute;left:0;text-align:left;margin-left:290.15pt;margin-top:-.55pt;width:44.15pt;height:28.05pt;z-index:-251543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L3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Úcta sv. obrazov je dovolená.</w:t>
                      </w:r>
                    </w:p>
                  </w:txbxContent>
                </v:textbox>
                <w10:wrap type="square" side="left" anchorx="margin"/>
              </v:shape>
            </w:pict>
          </mc:Fallback>
        </mc:AlternateContent>
      </w:r>
      <w:r w:rsidR="00164892">
        <w:rPr>
          <w:rStyle w:val="Zkladntext213"/>
          <w:color w:val="000000"/>
        </w:rPr>
        <w:t>Úcta obrazov nie je modlárstvom ani poverou, ale je úctou prirodzenou a dovolenou. O tom svedčí: 1. Pí</w:t>
      </w:r>
      <w:r w:rsidR="00164892">
        <w:rPr>
          <w:rStyle w:val="Zkladntext213"/>
          <w:color w:val="000000"/>
        </w:rPr>
        <w:t>smo sv., 2. cirkevná tradícia a 3. rozum.</w:t>
      </w:r>
    </w:p>
    <w:p w:rsidR="00000000" w:rsidRDefault="00164892">
      <w:pPr>
        <w:pStyle w:val="Zkladntext21"/>
        <w:numPr>
          <w:ilvl w:val="0"/>
          <w:numId w:val="77"/>
        </w:numPr>
        <w:shd w:val="clear" w:color="auto" w:fill="auto"/>
        <w:tabs>
          <w:tab w:val="left" w:pos="706"/>
        </w:tabs>
        <w:spacing w:before="0" w:after="0" w:line="245" w:lineRule="exact"/>
        <w:ind w:firstLine="540"/>
        <w:jc w:val="both"/>
      </w:pPr>
      <w:r>
        <w:rPr>
          <w:rStyle w:val="Zkladntext213"/>
          <w:color w:val="000000"/>
        </w:rPr>
        <w:t xml:space="preserve">Písmo sv. schvaľuje úctu obrazov, ale zakazuje sa im klaňať. (2 Mojž 20, 4—5; 3 Mojž 26, </w:t>
      </w:r>
      <w:r>
        <w:rPr>
          <w:rStyle w:val="Zkladntext264"/>
          <w:color w:val="000000"/>
        </w:rPr>
        <w:t>1</w:t>
      </w:r>
      <w:r>
        <w:rPr>
          <w:rStyle w:val="Zkladntext213"/>
          <w:color w:val="000000"/>
        </w:rPr>
        <w:t>.) Boh nariadil Mojžišovi, aby vo svätyni k arche úmluvy postavil dvoch zlatých cherúbov. (2 Mojž 15, 18.)</w:t>
      </w:r>
    </w:p>
    <w:p w:rsidR="00000000" w:rsidRDefault="00164892">
      <w:pPr>
        <w:pStyle w:val="Zkladntext21"/>
        <w:numPr>
          <w:ilvl w:val="0"/>
          <w:numId w:val="77"/>
        </w:numPr>
        <w:shd w:val="clear" w:color="auto" w:fill="auto"/>
        <w:tabs>
          <w:tab w:val="left" w:pos="692"/>
        </w:tabs>
        <w:spacing w:before="0" w:after="0" w:line="245" w:lineRule="exact"/>
        <w:ind w:firstLine="540"/>
        <w:jc w:val="both"/>
      </w:pPr>
      <w:r>
        <w:rPr>
          <w:rStyle w:val="Zkladntext2Tun6"/>
          <w:color w:val="000000"/>
        </w:rPr>
        <w:t xml:space="preserve">V Cirkvi </w:t>
      </w:r>
      <w:r>
        <w:rPr>
          <w:rStyle w:val="Zkladntext2Tun6"/>
          <w:color w:val="000000"/>
        </w:rPr>
        <w:t xml:space="preserve">od </w:t>
      </w:r>
      <w:r>
        <w:rPr>
          <w:rStyle w:val="Zkladntext213"/>
          <w:color w:val="000000"/>
        </w:rPr>
        <w:t xml:space="preserve">najstarších </w:t>
      </w:r>
      <w:r>
        <w:rPr>
          <w:rStyle w:val="Zkladntext2Tun6"/>
          <w:color w:val="000000"/>
        </w:rPr>
        <w:t xml:space="preserve">dôb </w:t>
      </w:r>
      <w:r>
        <w:rPr>
          <w:rStyle w:val="Zkladntext213"/>
          <w:color w:val="000000"/>
        </w:rPr>
        <w:t>sa uctievaly sv. obrazy, ako o tom svedčia objavy v rímskych katakombách.</w:t>
      </w:r>
    </w:p>
    <w:p w:rsidR="00000000" w:rsidRDefault="00164892">
      <w:pPr>
        <w:pStyle w:val="Zkladntext31"/>
        <w:shd w:val="clear" w:color="auto" w:fill="auto"/>
        <w:spacing w:before="0" w:after="0" w:line="192" w:lineRule="exact"/>
        <w:ind w:firstLine="540"/>
        <w:jc w:val="both"/>
      </w:pPr>
      <w:r>
        <w:rPr>
          <w:rStyle w:val="Zkladntext311"/>
          <w:color w:val="000000"/>
        </w:rPr>
        <w:t>Starokresfanské obrazy môžeme rozdeliť: a) na symbolické a b) na historické.</w:t>
      </w:r>
    </w:p>
    <w:p w:rsidR="00000000" w:rsidRDefault="00164892">
      <w:pPr>
        <w:pStyle w:val="Zkladntext31"/>
        <w:numPr>
          <w:ilvl w:val="0"/>
          <w:numId w:val="78"/>
        </w:numPr>
        <w:shd w:val="clear" w:color="auto" w:fill="auto"/>
        <w:tabs>
          <w:tab w:val="left" w:pos="697"/>
        </w:tabs>
        <w:spacing w:before="0" w:after="0" w:line="192" w:lineRule="exact"/>
        <w:ind w:firstLine="540"/>
        <w:jc w:val="both"/>
      </w:pPr>
      <w:r>
        <w:rPr>
          <w:rStyle w:val="Zkladntext311"/>
          <w:color w:val="000000"/>
        </w:rPr>
        <w:t>Symbolické sú napr. monogram kríža a mena Ježišovho, obraz dobrého pastiera, barán</w:t>
      </w:r>
      <w:r>
        <w:rPr>
          <w:rStyle w:val="Zkladntext311"/>
          <w:color w:val="000000"/>
        </w:rPr>
        <w:t>ka, ryby, rozsievača atď., ktoré sa</w:t>
      </w:r>
    </w:p>
    <w:p w:rsidR="00000000" w:rsidRDefault="00164892">
      <w:pPr>
        <w:pStyle w:val="Zkladntext31"/>
        <w:shd w:val="clear" w:color="auto" w:fill="auto"/>
        <w:spacing w:before="0" w:after="0" w:line="192" w:lineRule="exact"/>
        <w:ind w:firstLine="0"/>
        <w:jc w:val="both"/>
      </w:pPr>
      <w:r>
        <w:rPr>
          <w:rStyle w:val="Zkladntext311"/>
          <w:color w:val="000000"/>
        </w:rPr>
        <w:t>' vzťahujú na Ježiša Krista; Cirkev je znázornená domom na skale vystaveným alebo lodičkou; spravodlivosť Božia vážkami, duša holubicou atď.</w:t>
      </w:r>
    </w:p>
    <w:p w:rsidR="00000000" w:rsidRDefault="00164892">
      <w:pPr>
        <w:pStyle w:val="Zkladntext31"/>
        <w:numPr>
          <w:ilvl w:val="0"/>
          <w:numId w:val="78"/>
        </w:numPr>
        <w:shd w:val="clear" w:color="auto" w:fill="auto"/>
        <w:tabs>
          <w:tab w:val="left" w:pos="716"/>
        </w:tabs>
        <w:spacing w:before="0" w:after="22" w:line="192" w:lineRule="exact"/>
        <w:ind w:firstLine="540"/>
        <w:jc w:val="both"/>
      </w:pPr>
      <w:r>
        <w:rPr>
          <w:rStyle w:val="Zkladntext311"/>
          <w:color w:val="000000"/>
        </w:rPr>
        <w:t>Historickými obrazmi sú znázornené jednotlivé osoby ale</w:t>
      </w:r>
      <w:r>
        <w:rPr>
          <w:rStyle w:val="Zkladntext311"/>
          <w:color w:val="000000"/>
        </w:rPr>
        <w:softHyphen/>
        <w:t xml:space="preserve">bo deje zo Starého </w:t>
      </w:r>
      <w:r>
        <w:rPr>
          <w:rStyle w:val="Zkladntext311"/>
          <w:color w:val="000000"/>
        </w:rPr>
        <w:t>a Nového zákona. Napr. Noe s korábom, obe</w:t>
      </w:r>
      <w:r>
        <w:rPr>
          <w:rStyle w:val="Zkladntext311"/>
          <w:color w:val="000000"/>
        </w:rPr>
        <w:softHyphen/>
        <w:t>tovanie Izáka, Mojžiš, Jonáš, obraz Ježiša Krista, rozmnoženie chle</w:t>
      </w:r>
      <w:r>
        <w:rPr>
          <w:rStyle w:val="Zkladntext311"/>
          <w:color w:val="000000"/>
        </w:rPr>
        <w:softHyphen/>
        <w:t>ba, obraz P. Márie atď.</w:t>
      </w:r>
    </w:p>
    <w:p w:rsidR="00000000" w:rsidRDefault="00164892">
      <w:pPr>
        <w:pStyle w:val="Zkladntext21"/>
        <w:shd w:val="clear" w:color="auto" w:fill="auto"/>
        <w:spacing w:before="0" w:after="0" w:line="240" w:lineRule="exact"/>
        <w:ind w:firstLine="540"/>
        <w:jc w:val="both"/>
        <w:sectPr w:rsidR="00000000">
          <w:headerReference w:type="even" r:id="rId68"/>
          <w:headerReference w:type="default" r:id="rId69"/>
          <w:headerReference w:type="first" r:id="rId70"/>
          <w:pgSz w:w="8400" w:h="11900"/>
          <w:pgMar w:top="1366" w:right="2080" w:bottom="1164" w:left="530" w:header="0" w:footer="3" w:gutter="0"/>
          <w:cols w:space="720"/>
          <w:noEndnote/>
          <w:titlePg/>
          <w:docGrid w:linePitch="360"/>
        </w:sectPr>
      </w:pPr>
      <w:r>
        <w:rPr>
          <w:rStyle w:val="Zkladntext213"/>
          <w:color w:val="000000"/>
        </w:rPr>
        <w:t xml:space="preserve">Cirkev vždy hájila úctu sv. obrazov. Na sneme nicej- </w:t>
      </w:r>
      <w:r>
        <w:rPr>
          <w:rStyle w:val="Zkladntext2Tun6"/>
          <w:color w:val="000000"/>
        </w:rPr>
        <w:t xml:space="preserve">skom II. </w:t>
      </w:r>
      <w:r>
        <w:rPr>
          <w:rStyle w:val="Zkladntext213"/>
          <w:color w:val="000000"/>
        </w:rPr>
        <w:t>r. 787. vyslovila cirk. kliatbu nad obrazoborca- mi. Ú</w:t>
      </w:r>
      <w:r>
        <w:rPr>
          <w:rStyle w:val="Zkladntext213"/>
          <w:color w:val="000000"/>
        </w:rPr>
        <w:t>ctu sv. obrazov proti protestantom chránila na ciiik.</w:t>
      </w:r>
    </w:p>
    <w:p w:rsidR="00000000" w:rsidRDefault="00164892">
      <w:pPr>
        <w:pStyle w:val="Zkladntext21"/>
        <w:shd w:val="clear" w:color="auto" w:fill="auto"/>
        <w:spacing w:before="0" w:after="0" w:line="245" w:lineRule="exact"/>
        <w:ind w:firstLine="0"/>
        <w:jc w:val="both"/>
      </w:pPr>
      <w:r>
        <w:rPr>
          <w:rStyle w:val="Zkladntext213"/>
          <w:color w:val="000000"/>
        </w:rPr>
        <w:lastRenderedPageBreak/>
        <w:t>sneme tridentskom r. 1545—1563. (Úctou svätých obrazov zapodieva sa Cod. J. C. v can. 1280 a nasl.)</w:t>
      </w:r>
    </w:p>
    <w:p w:rsidR="00000000" w:rsidRDefault="00395824">
      <w:pPr>
        <w:pStyle w:val="Zkladntext21"/>
        <w:numPr>
          <w:ilvl w:val="0"/>
          <w:numId w:val="77"/>
        </w:numPr>
        <w:shd w:val="clear" w:color="auto" w:fill="auto"/>
        <w:tabs>
          <w:tab w:val="left" w:pos="702"/>
        </w:tabs>
        <w:spacing w:before="0" w:after="0" w:line="245" w:lineRule="exact"/>
        <w:ind w:firstLine="480"/>
        <w:jc w:val="both"/>
      </w:pPr>
      <w:r>
        <w:rPr>
          <w:noProof/>
        </w:rPr>
        <mc:AlternateContent>
          <mc:Choice Requires="wps">
            <w:drawing>
              <wp:anchor distT="0" distB="0" distL="63500" distR="63500" simplePos="0" relativeHeight="251773952" behindDoc="1" locked="0" layoutInCell="1" allowOverlap="1">
                <wp:simplePos x="0" y="0"/>
                <wp:positionH relativeFrom="margin">
                  <wp:posOffset>-389890</wp:posOffset>
                </wp:positionH>
                <wp:positionV relativeFrom="paragraph">
                  <wp:posOffset>-1905</wp:posOffset>
                </wp:positionV>
                <wp:extent cx="389890" cy="101600"/>
                <wp:effectExtent l="0" t="0" r="635" b="3175"/>
                <wp:wrapSquare wrapText="right"/>
                <wp:docPr id="4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Rozum.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137" type="#_x0000_t202" style="position:absolute;left:0;text-align:left;margin-left:-30.7pt;margin-top:-.15pt;width:30.7pt;height:8pt;z-index:-251542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Rozum.</w:t>
                      </w:r>
                    </w:p>
                  </w:txbxContent>
                </v:textbox>
                <w10:wrap type="square" side="right" anchorx="margin"/>
              </v:shape>
            </w:pict>
          </mc:Fallback>
        </mc:AlternateContent>
      </w:r>
      <w:r w:rsidR="00164892">
        <w:rPr>
          <w:rStyle w:val="Zkladntext213"/>
          <w:color w:val="000000"/>
        </w:rPr>
        <w:t xml:space="preserve">Úctu svätých obrazov schvaľuje aj </w:t>
      </w:r>
      <w:r w:rsidR="00164892">
        <w:rPr>
          <w:rStyle w:val="Zkladntext2Tun6"/>
          <w:color w:val="000000"/>
        </w:rPr>
        <w:t xml:space="preserve">rozum ľudský. </w:t>
      </w:r>
      <w:r w:rsidR="00164892">
        <w:rPr>
          <w:rStyle w:val="Zkladntext213"/>
          <w:color w:val="000000"/>
        </w:rPr>
        <w:t xml:space="preserve">Keď máme v </w:t>
      </w:r>
      <w:r w:rsidR="00164892">
        <w:rPr>
          <w:rStyle w:val="Zkladntext213"/>
          <w:color w:val="000000"/>
        </w:rPr>
        <w:t>úctivosti obrazy svojich rodičov, priateľov a dobrodincov, obrazy o Cirkev a vlasť zaslúžilých mužov, tým viacej máme mať v úctivosti obrazy Pána a obrazy jeho svätých.</w:t>
      </w:r>
    </w:p>
    <w:p w:rsidR="00000000" w:rsidRDefault="00164892">
      <w:pPr>
        <w:pStyle w:val="Zkladntext31"/>
        <w:shd w:val="clear" w:color="auto" w:fill="auto"/>
        <w:spacing w:before="0" w:after="482" w:line="192" w:lineRule="exact"/>
        <w:ind w:firstLine="480"/>
        <w:jc w:val="both"/>
      </w:pPr>
      <w:r>
        <w:rPr>
          <w:rStyle w:val="Zkladntext311"/>
          <w:color w:val="000000"/>
        </w:rPr>
        <w:t>Obrazy svätých ctíme tým, že ich vo svojich príbytkoch umies</w:t>
      </w:r>
      <w:r>
        <w:rPr>
          <w:rStyle w:val="Zkladntext311"/>
          <w:color w:val="000000"/>
        </w:rPr>
        <w:softHyphen/>
        <w:t xml:space="preserve">time na poprednom mieste, </w:t>
      </w:r>
      <w:r>
        <w:rPr>
          <w:rStyle w:val="Zkladntext311"/>
          <w:color w:val="000000"/>
        </w:rPr>
        <w:t>ozdobíme ich, pred nimi svoju hlavu obnažíme a pred nimi sa modlíme. Sväté obrazy sú najkrajšou a najdôstojnejšou ozdobou kresťanských príbytkov.</w:t>
      </w:r>
    </w:p>
    <w:p w:rsidR="00000000" w:rsidRDefault="00164892">
      <w:pPr>
        <w:pStyle w:val="Zhlavie31"/>
        <w:keepNext/>
        <w:keepLines/>
        <w:shd w:val="clear" w:color="auto" w:fill="auto"/>
        <w:spacing w:before="0" w:after="228" w:line="190" w:lineRule="exact"/>
        <w:jc w:val="center"/>
      </w:pPr>
      <w:bookmarkStart w:id="26" w:name="bookmark25"/>
      <w:r>
        <w:rPr>
          <w:rStyle w:val="Zhlavie3Nietun"/>
          <w:b w:val="0"/>
          <w:bCs w:val="0"/>
          <w:color w:val="000000"/>
        </w:rPr>
        <w:t xml:space="preserve">§ 42. </w:t>
      </w:r>
      <w:r>
        <w:rPr>
          <w:rStyle w:val="Zhlavie30"/>
          <w:b/>
          <w:bCs/>
          <w:color w:val="000000"/>
        </w:rPr>
        <w:t>Hriechy proti úcte božej.</w:t>
      </w:r>
      <w:bookmarkEnd w:id="26"/>
    </w:p>
    <w:p w:rsidR="00000000" w:rsidRDefault="00164892">
      <w:pPr>
        <w:pStyle w:val="Zkladntext21"/>
        <w:shd w:val="clear" w:color="auto" w:fill="auto"/>
        <w:spacing w:before="0" w:after="0" w:line="240" w:lineRule="exact"/>
        <w:ind w:firstLine="480"/>
        <w:jc w:val="both"/>
      </w:pPr>
      <w:r>
        <w:rPr>
          <w:rStyle w:val="Zkladntext213"/>
          <w:color w:val="000000"/>
        </w:rPr>
        <w:t>Hriechy proti úcte božej sú: 1. modlárstvo, 2. vešte</w:t>
      </w:r>
      <w:r>
        <w:rPr>
          <w:rStyle w:val="Zkladntext213"/>
          <w:color w:val="000000"/>
        </w:rPr>
        <w:softHyphen/>
      </w:r>
      <w:r>
        <w:rPr>
          <w:rStyle w:val="Zkladntext213"/>
          <w:color w:val="000000"/>
        </w:rPr>
        <w:t>nie, 3. kúzelníctvo, 4. svätokrádež a 5. svätokupectvo.</w:t>
      </w:r>
    </w:p>
    <w:p w:rsidR="00000000" w:rsidRDefault="00395824">
      <w:pPr>
        <w:pStyle w:val="Zkladntext21"/>
        <w:numPr>
          <w:ilvl w:val="0"/>
          <w:numId w:val="79"/>
        </w:numPr>
        <w:shd w:val="clear" w:color="auto" w:fill="auto"/>
        <w:tabs>
          <w:tab w:val="left" w:pos="702"/>
        </w:tabs>
        <w:spacing w:before="0" w:after="0" w:line="245" w:lineRule="exact"/>
        <w:ind w:firstLine="480"/>
        <w:jc w:val="both"/>
      </w:pPr>
      <w:r>
        <w:rPr>
          <w:noProof/>
        </w:rPr>
        <mc:AlternateContent>
          <mc:Choice Requires="wps">
            <w:drawing>
              <wp:anchor distT="0" distB="0" distL="63500" distR="63500" simplePos="0" relativeHeight="251774976" behindDoc="1" locked="0" layoutInCell="1" allowOverlap="1">
                <wp:simplePos x="0" y="0"/>
                <wp:positionH relativeFrom="margin">
                  <wp:posOffset>-433070</wp:posOffset>
                </wp:positionH>
                <wp:positionV relativeFrom="paragraph">
                  <wp:posOffset>4445</wp:posOffset>
                </wp:positionV>
                <wp:extent cx="433070" cy="203200"/>
                <wp:effectExtent l="4445" t="0" r="635" b="1270"/>
                <wp:wrapSquare wrapText="right"/>
                <wp:docPr id="41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19"/>
                              <w:shd w:val="clear" w:color="auto" w:fill="auto"/>
                              <w:spacing w:line="160" w:lineRule="exact"/>
                            </w:pPr>
                            <w:r>
                              <w:rPr>
                                <w:rStyle w:val="Zkladntext19Exact2"/>
                                <w:b/>
                                <w:bCs/>
                                <w:color w:val="000000"/>
                              </w:rPr>
                              <w:t>Modlár</w:t>
                            </w:r>
                            <w:r>
                              <w:rPr>
                                <w:rStyle w:val="Zkladntext19Exact2"/>
                                <w:b/>
                                <w:bCs/>
                                <w:color w:val="000000"/>
                              </w:rPr>
                              <w:softHyphen/>
                            </w:r>
                          </w:p>
                          <w:p w:rsidR="00000000" w:rsidRDefault="00164892">
                            <w:pPr>
                              <w:pStyle w:val="Zkladntext31"/>
                              <w:shd w:val="clear" w:color="auto" w:fill="auto"/>
                              <w:spacing w:before="0" w:after="0" w:line="160" w:lineRule="exact"/>
                              <w:ind w:firstLine="0"/>
                              <w:jc w:val="right"/>
                            </w:pPr>
                            <w:r>
                              <w:rPr>
                                <w:rStyle w:val="Zkladntext3Exact6"/>
                                <w:color w:val="000000"/>
                              </w:rPr>
                              <w:t>stvo.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138" type="#_x0000_t202" style="position:absolute;left:0;text-align:left;margin-left:-34.1pt;margin-top:.35pt;width:34.1pt;height:16pt;z-index:-251541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2BsgIAALU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" filled="f" stroked="f">
                <v:textbox style="mso-fit-shape-to-text:t" inset="0,0,0,0">
                  <w:txbxContent>
                    <w:p w:rsidR="00000000" w:rsidRDefault="00164892">
                      <w:pPr>
                        <w:pStyle w:val="Zkladntext19"/>
                        <w:shd w:val="clear" w:color="auto" w:fill="auto"/>
                        <w:spacing w:line="160" w:lineRule="exact"/>
                      </w:pPr>
                      <w:r>
                        <w:rPr>
                          <w:rStyle w:val="Zkladntext19Exact2"/>
                          <w:b/>
                          <w:bCs/>
                          <w:color w:val="000000"/>
                        </w:rPr>
                        <w:t>Modlár</w:t>
                      </w:r>
                      <w:r>
                        <w:rPr>
                          <w:rStyle w:val="Zkladntext19Exact2"/>
                          <w:b/>
                          <w:bCs/>
                          <w:color w:val="000000"/>
                        </w:rPr>
                        <w:softHyphen/>
                      </w:r>
                    </w:p>
                    <w:p w:rsidR="00000000" w:rsidRDefault="00164892">
                      <w:pPr>
                        <w:pStyle w:val="Zkladntext31"/>
                        <w:shd w:val="clear" w:color="auto" w:fill="auto"/>
                        <w:spacing w:before="0" w:after="0" w:line="160" w:lineRule="exact"/>
                        <w:ind w:firstLine="0"/>
                        <w:jc w:val="right"/>
                      </w:pPr>
                      <w:r>
                        <w:rPr>
                          <w:rStyle w:val="Zkladntext3Exact6"/>
                          <w:color w:val="000000"/>
                        </w:rPr>
                        <w:t>stvo.</w:t>
                      </w:r>
                    </w:p>
                  </w:txbxContent>
                </v:textbox>
                <w10:wrap type="square" side="right" anchorx="margin"/>
              </v:shape>
            </w:pict>
          </mc:Fallback>
        </mc:AlternateContent>
      </w:r>
      <w:r w:rsidR="00164892">
        <w:rPr>
          <w:rStyle w:val="Zkladntext2Tun6"/>
          <w:color w:val="000000"/>
        </w:rPr>
        <w:t xml:space="preserve">Modlárstva </w:t>
      </w:r>
      <w:r w:rsidR="00164892">
        <w:rPr>
          <w:rStyle w:val="Zkladntext213"/>
          <w:color w:val="000000"/>
        </w:rPr>
        <w:t>sa dopúšťa, kto stvorenej ailebo urobe</w:t>
      </w:r>
      <w:r w:rsidR="00164892">
        <w:rPr>
          <w:rStyle w:val="Zkladntext213"/>
          <w:color w:val="000000"/>
        </w:rPr>
        <w:softHyphen/>
        <w:t>nej veci preukazuje takú úctu, aká patrí len Bohu.</w:t>
      </w:r>
    </w:p>
    <w:p w:rsidR="00000000" w:rsidRDefault="00164892">
      <w:pPr>
        <w:pStyle w:val="Zkladntext31"/>
        <w:shd w:val="clear" w:color="auto" w:fill="auto"/>
        <w:spacing w:before="0" w:after="70" w:line="187" w:lineRule="exact"/>
        <w:ind w:firstLine="480"/>
        <w:jc w:val="both"/>
      </w:pPr>
      <w:r>
        <w:rPr>
          <w:rStyle w:val="Zkladntext311"/>
          <w:color w:val="000000"/>
        </w:rPr>
        <w:t>Vedomé modlárstvo je ťažkou urážkou Boha. Modlárstvo je u pohanov (slnko, zvie</w:t>
      </w:r>
      <w:r>
        <w:rPr>
          <w:rStyle w:val="Zkladntext311"/>
          <w:color w:val="000000"/>
        </w:rPr>
        <w:t>ratá, oheň, sochy atď.) a často sa vyskytovalo aj u Židov, napr. klaňanie sa zlatému teľaťu (2 Mojž 32.). Zbož</w:t>
      </w:r>
      <w:r>
        <w:rPr>
          <w:rStyle w:val="Zkladntext311"/>
          <w:color w:val="000000"/>
        </w:rPr>
        <w:softHyphen/>
        <w:t>ňovanie človeka (panteizmus) a zbožňovanie prírody (materializ</w:t>
      </w:r>
      <w:r>
        <w:rPr>
          <w:rStyle w:val="Zkladntext311"/>
          <w:color w:val="000000"/>
        </w:rPr>
        <w:softHyphen/>
        <w:t>mus) je istým druhom modlárstva. Sv. Pavol ap. k modlárom pri</w:t>
      </w:r>
      <w:r>
        <w:rPr>
          <w:rStyle w:val="Zkladntext311"/>
          <w:color w:val="000000"/>
        </w:rPr>
        <w:softHyphen/>
        <w:t xml:space="preserve">počíta aj lakomcov, </w:t>
      </w:r>
      <w:r>
        <w:rPr>
          <w:rStyle w:val="Zkladntext311"/>
          <w:color w:val="000000"/>
        </w:rPr>
        <w:t>ktorí lipnú na svojom majetku, lebo ich bohom sú peniaze. (Ef 5, 5., Kol 3', 5.)</w:t>
      </w:r>
    </w:p>
    <w:p w:rsidR="00000000" w:rsidRDefault="00395824">
      <w:pPr>
        <w:pStyle w:val="Zkladntext21"/>
        <w:numPr>
          <w:ilvl w:val="0"/>
          <w:numId w:val="79"/>
        </w:numPr>
        <w:shd w:val="clear" w:color="auto" w:fill="auto"/>
        <w:tabs>
          <w:tab w:val="left" w:pos="702"/>
        </w:tabs>
        <w:spacing w:before="0" w:after="0" w:line="250" w:lineRule="exact"/>
        <w:ind w:firstLine="480"/>
        <w:jc w:val="both"/>
      </w:pPr>
      <w:r>
        <w:rPr>
          <w:noProof/>
        </w:rPr>
        <mc:AlternateContent>
          <mc:Choice Requires="wps">
            <w:drawing>
              <wp:anchor distT="0" distB="0" distL="63500" distR="63500" simplePos="0" relativeHeight="251776000" behindDoc="1" locked="0" layoutInCell="1" allowOverlap="1">
                <wp:simplePos x="0" y="0"/>
                <wp:positionH relativeFrom="margin">
                  <wp:posOffset>-496570</wp:posOffset>
                </wp:positionH>
                <wp:positionV relativeFrom="paragraph">
                  <wp:posOffset>-27305</wp:posOffset>
                </wp:positionV>
                <wp:extent cx="487680" cy="101600"/>
                <wp:effectExtent l="0" t="3175" r="0" b="0"/>
                <wp:wrapSquare wrapText="right"/>
                <wp:docPr id="4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4"/>
                              </w:rPr>
                              <w:t>Veätenie.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139" type="#_x0000_t202" style="position:absolute;left:0;text-align:left;margin-left:-39.1pt;margin-top:-2.15pt;width:38.4pt;height:8pt;z-index:-251540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" filled="f" stroked="f">
                <v:textbox style="mso-fit-shape-to-text:t" inset="0,0,0,0">
                  <w:txbxContent>
                    <w:p w:rsidR="00000000" w:rsidRDefault="00164892">
                      <w:pPr>
                        <w:pStyle w:val="Zkladntext71"/>
                        <w:shd w:val="clear" w:color="auto" w:fill="auto"/>
                        <w:spacing w:line="160" w:lineRule="exact"/>
                      </w:pPr>
                      <w:r>
                        <w:rPr>
                          <w:rStyle w:val="Zkladntext7Exact4"/>
                        </w:rPr>
                        <w:t>Veätenie.</w:t>
                      </w:r>
                    </w:p>
                  </w:txbxContent>
                </v:textbox>
                <w10:wrap type="square" side="right" anchorx="margin"/>
              </v:shape>
            </w:pict>
          </mc:Fallback>
        </mc:AlternateContent>
      </w:r>
      <w:r w:rsidR="00164892">
        <w:rPr>
          <w:rStyle w:val="Zkladntext2Tun6"/>
          <w:color w:val="000000"/>
        </w:rPr>
        <w:t xml:space="preserve">Veštením </w:t>
      </w:r>
      <w:r w:rsidR="00164892">
        <w:rPr>
          <w:rStyle w:val="Zkladntext213"/>
          <w:color w:val="000000"/>
        </w:rPr>
        <w:t>(diivinatio} hreší, kto výslovne aiejbo mlč</w:t>
      </w:r>
      <w:r w:rsidR="00164892">
        <w:rPr>
          <w:rStyle w:val="Zkladntext213"/>
          <w:color w:val="000000"/>
        </w:rPr>
        <w:softHyphen/>
        <w:t>ky dovoláva sa pomoci zlého ducha, aby mohol skúmať a dozvedieť sa veci tajné a skryté.</w:t>
      </w:r>
    </w:p>
    <w:p w:rsidR="00000000" w:rsidRDefault="00164892">
      <w:pPr>
        <w:pStyle w:val="Zkladntext31"/>
        <w:shd w:val="clear" w:color="auto" w:fill="auto"/>
        <w:spacing w:before="0" w:after="74" w:line="187" w:lineRule="exact"/>
        <w:ind w:firstLine="480"/>
        <w:jc w:val="both"/>
      </w:pPr>
      <w:r>
        <w:rPr>
          <w:rStyle w:val="Zkladntext311"/>
          <w:color w:val="000000"/>
        </w:rPr>
        <w:t>Také</w:t>
      </w:r>
      <w:r>
        <w:rPr>
          <w:rStyle w:val="Zkladntext311"/>
          <w:color w:val="000000"/>
        </w:rPr>
        <w:t>to boly napr. pohanské veštby (oracula), veštenie z vnú</w:t>
      </w:r>
      <w:r>
        <w:rPr>
          <w:rStyle w:val="Zkladntext311"/>
          <w:color w:val="000000"/>
        </w:rPr>
        <w:softHyphen/>
        <w:t>torností zvierat, z letu vtákov, z tvári alebo z ruky človeka, vy</w:t>
      </w:r>
      <w:r>
        <w:rPr>
          <w:rStyle w:val="Zkladntext311"/>
          <w:color w:val="000000"/>
        </w:rPr>
        <w:softHyphen/>
        <w:t>kladanie karát atď.</w:t>
      </w:r>
    </w:p>
    <w:p w:rsidR="00000000" w:rsidRDefault="00395824">
      <w:pPr>
        <w:pStyle w:val="Zkladntext21"/>
        <w:numPr>
          <w:ilvl w:val="0"/>
          <w:numId w:val="79"/>
        </w:numPr>
        <w:shd w:val="clear" w:color="auto" w:fill="auto"/>
        <w:tabs>
          <w:tab w:val="left" w:pos="706"/>
        </w:tabs>
        <w:spacing w:before="0" w:after="0" w:line="245" w:lineRule="exact"/>
        <w:ind w:firstLine="480"/>
        <w:jc w:val="both"/>
      </w:pPr>
      <w:r>
        <w:rPr>
          <w:noProof/>
        </w:rPr>
        <mc:AlternateContent>
          <mc:Choice Requires="wps">
            <w:drawing>
              <wp:anchor distT="0" distB="0" distL="63500" distR="63500" simplePos="0" relativeHeight="251777024" behindDoc="1" locked="0" layoutInCell="1" allowOverlap="1">
                <wp:simplePos x="0" y="0"/>
                <wp:positionH relativeFrom="margin">
                  <wp:posOffset>-530225</wp:posOffset>
                </wp:positionH>
                <wp:positionV relativeFrom="paragraph">
                  <wp:posOffset>-6350</wp:posOffset>
                </wp:positionV>
                <wp:extent cx="521335" cy="243840"/>
                <wp:effectExtent l="2540" t="3810" r="0" b="0"/>
                <wp:wrapSquare wrapText="right"/>
                <wp:docPr id="41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4"/>
                                <w:color w:val="000000"/>
                              </w:rPr>
                              <w:t>Čary, kú</w:t>
                            </w:r>
                            <w:r>
                              <w:rPr>
                                <w:rStyle w:val="Zkladntext3Exact4"/>
                                <w:color w:val="000000"/>
                              </w:rPr>
                              <w:softHyphen/>
                              <w:t>zelní ctvo.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140" type="#_x0000_t202" style="position:absolute;left:0;text-align:left;margin-left:-41.75pt;margin-top:-.5pt;width:41.05pt;height:19.2pt;z-index:-251539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4"/>
                          <w:color w:val="000000"/>
                        </w:rPr>
                        <w:t>Čary, kú</w:t>
                      </w:r>
                      <w:r>
                        <w:rPr>
                          <w:rStyle w:val="Zkladntext3Exact4"/>
                          <w:color w:val="000000"/>
                        </w:rPr>
                        <w:softHyphen/>
                        <w:t>zelní ctvo.</w:t>
                      </w:r>
                    </w:p>
                  </w:txbxContent>
                </v:textbox>
                <w10:wrap type="square" side="right" anchorx="margin"/>
              </v:shape>
            </w:pict>
          </mc:Fallback>
        </mc:AlternateContent>
      </w:r>
      <w:r w:rsidR="00164892">
        <w:rPr>
          <w:rStyle w:val="Zkladntext2Tun6"/>
          <w:color w:val="000000"/>
        </w:rPr>
        <w:t xml:space="preserve">Čarami alebo kúzelníctvom </w:t>
      </w:r>
      <w:r w:rsidR="00164892">
        <w:rPr>
          <w:rStyle w:val="Zkladntext213"/>
          <w:color w:val="000000"/>
        </w:rPr>
        <w:t>(mágia) sa prehrešuje, kto pomocou zlého ducha chce konať ve</w:t>
      </w:r>
      <w:r w:rsidR="00164892">
        <w:rPr>
          <w:rStyle w:val="Zkladntext213"/>
          <w:color w:val="000000"/>
        </w:rPr>
        <w:t>ci zázrakom po</w:t>
      </w:r>
      <w:r w:rsidR="00164892">
        <w:rPr>
          <w:rStyle w:val="Zkladntext213"/>
          <w:color w:val="000000"/>
        </w:rPr>
        <w:softHyphen/>
        <w:t>dobné.</w:t>
      </w:r>
    </w:p>
    <w:p w:rsidR="00000000" w:rsidRDefault="00164892">
      <w:pPr>
        <w:pStyle w:val="Zkladntext31"/>
        <w:shd w:val="clear" w:color="auto" w:fill="auto"/>
        <w:spacing w:before="0" w:after="0" w:line="192" w:lineRule="exact"/>
        <w:ind w:firstLine="480"/>
        <w:jc w:val="both"/>
        <w:sectPr w:rsidR="00000000">
          <w:pgSz w:w="8400" w:h="11900"/>
          <w:pgMar w:top="1313" w:right="1001" w:bottom="1231" w:left="1649" w:header="0" w:footer="3" w:gutter="0"/>
          <w:cols w:space="720"/>
          <w:noEndnote/>
          <w:docGrid w:linePitch="360"/>
        </w:sectPr>
      </w:pPr>
      <w:r>
        <w:rPr>
          <w:rStyle w:val="Zkladntext311"/>
          <w:color w:val="000000"/>
        </w:rPr>
        <w:t>Pravé zázraky môže konať len Boh, ale zázrakom podobné divy môže konať aj zlý duch. Svedčí o tom Písmo sv., napr. keď Aron hodil svoju palicu pred Faraóna a premenila sa na hada, to isté robili aj čarodejníci egyptskí. (2 Mojž 7, 10—1</w:t>
      </w:r>
      <w:r>
        <w:rPr>
          <w:rStyle w:val="Zkladntext311"/>
          <w:color w:val="000000"/>
        </w:rPr>
        <w:t>1.) I skutky ap.</w:t>
      </w:r>
    </w:p>
    <w:p w:rsidR="00000000" w:rsidRDefault="00164892">
      <w:pPr>
        <w:pStyle w:val="Zkladntext31"/>
        <w:shd w:val="clear" w:color="auto" w:fill="auto"/>
        <w:spacing w:before="0" w:after="0" w:line="197" w:lineRule="exact"/>
        <w:ind w:right="980" w:firstLine="0"/>
        <w:jc w:val="left"/>
      </w:pPr>
      <w:r>
        <w:rPr>
          <w:rStyle w:val="Zkladntext311"/>
          <w:color w:val="000000"/>
        </w:rPr>
        <w:lastRenderedPageBreak/>
        <w:t>spomínajú istého Šimona čarodejníka zo Samárie, ktorý svojimi čarami mámil ľudí. (Sk 8, 11.)</w:t>
      </w:r>
    </w:p>
    <w:p w:rsidR="00000000" w:rsidRDefault="00164892">
      <w:pPr>
        <w:pStyle w:val="Zkladntext31"/>
        <w:shd w:val="clear" w:color="auto" w:fill="auto"/>
        <w:spacing w:before="0" w:after="0" w:line="197" w:lineRule="exact"/>
        <w:ind w:right="980" w:firstLine="460"/>
        <w:jc w:val="both"/>
      </w:pPr>
      <w:r>
        <w:rPr>
          <w:rStyle w:val="Zkladntext311"/>
          <w:color w:val="000000"/>
        </w:rPr>
        <w:t>Od tohto kúzelníctva hriešneho (magia atra) sa líši kúzelníctvo dovolené, čiže biele (magia alba), ktoré záleží v tom,</w:t>
      </w:r>
      <w:r>
        <w:rPr>
          <w:rStyle w:val="Zkladntext311"/>
          <w:color w:val="000000"/>
        </w:rPr>
        <w:t xml:space="preserve"> že niekto obratnosťou a optickým klamom koná podivné veci, aby iných ob</w:t>
      </w:r>
      <w:r>
        <w:rPr>
          <w:rStyle w:val="Zkladntext311"/>
          <w:color w:val="000000"/>
        </w:rPr>
        <w:softHyphen/>
        <w:t>veselil.</w:t>
      </w:r>
    </w:p>
    <w:p w:rsidR="00000000" w:rsidRDefault="00164892">
      <w:pPr>
        <w:pStyle w:val="Zkladntext31"/>
        <w:shd w:val="clear" w:color="auto" w:fill="auto"/>
        <w:spacing w:before="0" w:after="0" w:line="192" w:lineRule="exact"/>
        <w:ind w:firstLine="460"/>
        <w:jc w:val="left"/>
      </w:pPr>
      <w:r>
        <w:rPr>
          <w:rStyle w:val="Zkladntext311"/>
          <w:color w:val="000000"/>
        </w:rPr>
        <w:t>Poverčivému vešteniu podobný je špiritizmus. Je to úsilie Spiritiz- nadviazať styky s dušami zomrelých a s inými duchami a dozve- mus. diét sa od nich veci tajné a skryté</w:t>
      </w:r>
      <w:r>
        <w:rPr>
          <w:rStyle w:val="Zkladntext311"/>
          <w:color w:val="000000"/>
        </w:rPr>
        <w:t>. Odtiaľto je aj meno špiritizmus (spiritus = duch). Takéto pokusy sa dialy už za starodávna; v Pís</w:t>
      </w:r>
      <w:r>
        <w:rPr>
          <w:rStyle w:val="Zkladntext311"/>
          <w:color w:val="000000"/>
        </w:rPr>
        <w:softHyphen/>
        <w:t>me sv. čítame, že kráľ Šavol skrze istú ženu si dal predvolať du</w:t>
      </w:r>
      <w:r>
        <w:rPr>
          <w:rStyle w:val="Zkladntext311"/>
          <w:color w:val="000000"/>
        </w:rPr>
        <w:softHyphen/>
        <w:t>cha Samuelovho (1 Kr 28, 7.). I u Indov, Číňanov, Rimanov a Gré</w:t>
      </w:r>
      <w:r>
        <w:rPr>
          <w:rStyle w:val="Zkladntext311"/>
          <w:color w:val="000000"/>
        </w:rPr>
        <w:softHyphen/>
        <w:t>kov sa stretáme s podobnými</w:t>
      </w:r>
      <w:r>
        <w:rPr>
          <w:rStyle w:val="Zkladntext311"/>
          <w:color w:val="000000"/>
        </w:rPr>
        <w:t xml:space="preserve"> pokusmi. (Tancujúce stolce.)</w:t>
      </w:r>
    </w:p>
    <w:p w:rsidR="00000000" w:rsidRDefault="00164892">
      <w:pPr>
        <w:pStyle w:val="Zkladntext31"/>
        <w:shd w:val="clear" w:color="auto" w:fill="auto"/>
        <w:spacing w:before="0" w:after="0" w:line="192" w:lineRule="exact"/>
        <w:ind w:firstLine="460"/>
        <w:jc w:val="left"/>
      </w:pPr>
      <w:r>
        <w:rPr>
          <w:rStyle w:val="Zkladntext311"/>
          <w:color w:val="000000"/>
        </w:rPr>
        <w:t>Základ pre moderný špiritizmus bol daný v Amerike. V roku pôvod 1848 dcéry istej rodiny Foxovej v Hydesville častejšie počuly pra- tnoderné- videlné klopanie na stenách svojho príbytku. Hneď to pripisovaly hošpirítiz-. neznáme</w:t>
      </w:r>
      <w:r>
        <w:rPr>
          <w:rStyle w:val="Zkladntext311"/>
          <w:color w:val="000000"/>
        </w:rPr>
        <w:t xml:space="preserve">j bytosti duchovnej. Na ich otázku klopajúca bytosť vy- </w:t>
      </w:r>
      <w:r>
        <w:rPr>
          <w:rStyle w:val="Zkladntext311"/>
          <w:color w:val="000000"/>
          <w:vertAlign w:val="subscript"/>
        </w:rPr>
        <w:t>mu</w:t>
      </w:r>
      <w:r>
        <w:rPr>
          <w:rStyle w:val="Zkladntext311"/>
          <w:color w:val="000000"/>
        </w:rPr>
        <w:t>. javila (ushovorenými značkami), že je duchom podomového obchod</w:t>
      </w:r>
      <w:r>
        <w:rPr>
          <w:rStyle w:val="Zkladntext311"/>
          <w:color w:val="000000"/>
        </w:rPr>
        <w:softHyphen/>
        <w:t>níka, ktorý pred niekoľkými rokmi bol v tom dome zavraždený a jeho telo v pivnici bolo ppchované. A skutočne na označenom mies</w:t>
      </w:r>
      <w:r>
        <w:rPr>
          <w:rStyle w:val="Zkladntext311"/>
          <w:color w:val="000000"/>
        </w:rPr>
        <w:softHyphen/>
        <w:t>te naš</w:t>
      </w:r>
      <w:r>
        <w:rPr>
          <w:rStyle w:val="Zkladntext311"/>
          <w:color w:val="000000"/>
        </w:rPr>
        <w:t>li pozostatky ľudskej mŕtvoly. (Axakov: Animizmus a špiri-, tizmus.) Od toho času sa špiritizmus v Amerike rýchle šíril a za krátky čas dostal sa aj do Európy. Utvoril sa veľký počet špiritis</w:t>
      </w:r>
      <w:r>
        <w:rPr>
          <w:rStyle w:val="Zkladntext311"/>
          <w:color w:val="000000"/>
        </w:rPr>
        <w:softHyphen/>
        <w:t>tických krúžkov, ktoré vzaly na seba pomaly ráz náboženských spo</w:t>
      </w:r>
      <w:r>
        <w:rPr>
          <w:rStyle w:val="Zkladntext311"/>
          <w:color w:val="000000"/>
        </w:rPr>
        <w:t>ločností,</w:t>
      </w:r>
    </w:p>
    <w:p w:rsidR="00000000" w:rsidRDefault="00164892">
      <w:pPr>
        <w:pStyle w:val="Zkladntext31"/>
        <w:shd w:val="clear" w:color="auto" w:fill="auto"/>
        <w:spacing w:before="0" w:after="0" w:line="192" w:lineRule="exact"/>
        <w:ind w:firstLine="460"/>
        <w:jc w:val="left"/>
      </w:pPr>
      <w:r>
        <w:rPr>
          <w:rStyle w:val="Zkladntext311"/>
          <w:color w:val="000000"/>
        </w:rPr>
        <w:t xml:space="preserve">Špiritisti obyčajne na spoločných zasadnutiach vyvolávajú Špiriti- duchov. Toto vyvolávanie (citovanie) duchov deje sa obyčajne po- stické mocou osoby na to spôsobilej, ktorá sa stane prostredníkom (mé- schôdzky, dium) medzi duchom a prítomnými, </w:t>
      </w:r>
      <w:r>
        <w:rPr>
          <w:rStyle w:val="Zkladntext311"/>
          <w:color w:val="000000"/>
        </w:rPr>
        <w:t>upadne do akéhosi zvláštneho bezvedomia, v ktorom vraj vyvolaný duch skrze neho hovorí. Du</w:t>
      </w:r>
      <w:r>
        <w:rPr>
          <w:rStyle w:val="Zkladntext311"/>
          <w:color w:val="000000"/>
        </w:rPr>
        <w:softHyphen/>
        <w:t>chom predkladajú sa rozličné otázky, na ktoré oni odpovedajú spô</w:t>
      </w:r>
      <w:r>
        <w:rPr>
          <w:rStyle w:val="Zkladntext311"/>
          <w:color w:val="000000"/>
        </w:rPr>
        <w:softHyphen/>
        <w:t>sobom napred ustanoveným, napr. klopaním, údermi, písmenami alebo aj slovami.</w:t>
      </w:r>
    </w:p>
    <w:p w:rsidR="00000000" w:rsidRDefault="00164892">
      <w:pPr>
        <w:pStyle w:val="Zkladntext31"/>
        <w:shd w:val="clear" w:color="auto" w:fill="auto"/>
        <w:spacing w:before="0" w:after="0" w:line="192" w:lineRule="exact"/>
        <w:ind w:right="980" w:firstLine="460"/>
        <w:jc w:val="both"/>
        <w:sectPr w:rsidR="00000000">
          <w:pgSz w:w="8400" w:h="11900"/>
          <w:pgMar w:top="1366" w:right="1090" w:bottom="1227" w:left="658" w:header="0" w:footer="3" w:gutter="0"/>
          <w:cols w:space="720"/>
          <w:noEndnote/>
          <w:docGrid w:linePitch="360"/>
        </w:sectPr>
      </w:pPr>
      <w:r>
        <w:rPr>
          <w:rStyle w:val="Zkladntext311"/>
          <w:color w:val="000000"/>
        </w:rPr>
        <w:t>V takýchto špiritistic</w:t>
      </w:r>
      <w:r>
        <w:rPr>
          <w:rStyle w:val="Zkladntext311"/>
          <w:color w:val="000000"/>
        </w:rPr>
        <w:t>kých shromaždeniach dejú sa niekedy po</w:t>
      </w:r>
      <w:r>
        <w:rPr>
          <w:rStyle w:val="Zkladntext311"/>
          <w:color w:val="000000"/>
        </w:rPr>
        <w:softHyphen/>
        <w:t>divné veci, počuť hudbu a rozličné nepochopiteľné hlasy, ukazujú sa rozličné svetlá, ťažké predmety sa ľahko hýbu a ľahké stanú sa nehybnými atď. Otázka špiritistických zjavov dosiaľ nie je cel</w:t>
      </w:r>
      <w:r>
        <w:rPr>
          <w:rStyle w:val="Zkladntext311"/>
          <w:color w:val="000000"/>
        </w:rPr>
        <w:softHyphen/>
        <w:t>kom riešená. Isté je, ž</w:t>
      </w:r>
      <w:r>
        <w:rPr>
          <w:rStyle w:val="Zkladntext311"/>
          <w:color w:val="000000"/>
        </w:rPr>
        <w:t>e veľká čiastka špiritistických zjavov je klam a podvod, ktorý je umožnený obratnosťou usporiadateľovou alebo prefíkanosťou médiii, potom veľkou ľahkovernosťou a po</w:t>
      </w:r>
      <w:r>
        <w:rPr>
          <w:rStyle w:val="Zkladntext311"/>
          <w:color w:val="000000"/>
        </w:rPr>
        <w:softHyphen/>
        <w:t>dráždenou obrazotvornosťou účastníkov. Tento klam je umožnený najmä tým, že zasadnutia dejú</w:t>
      </w:r>
      <w:r>
        <w:rPr>
          <w:rStyle w:val="Zkladntext311"/>
          <w:color w:val="000000"/>
        </w:rPr>
        <w:t xml:space="preserve"> sa vo tme alebo v polotme, že uspo</w:t>
      </w:r>
      <w:r>
        <w:rPr>
          <w:rStyle w:val="Zkladntext311"/>
          <w:color w:val="000000"/>
        </w:rPr>
        <w:softHyphen/>
        <w:t>riadatelia dobre sa vyznajú v rozličných eskamotérskych prakti</w:t>
      </w:r>
      <w:r>
        <w:rPr>
          <w:rStyle w:val="Zkladntext311"/>
          <w:color w:val="000000"/>
        </w:rPr>
        <w:softHyphen/>
        <w:t>kách a dôverujúcich účastníkov ľahko podvedú. Mnohé vynikajúce médiá boly usvedčené z podvodu. I fotografie duchov boly podvodne zhotovené. Zo špiritistickýc</w:t>
      </w:r>
      <w:r>
        <w:rPr>
          <w:rStyle w:val="Zkladntext311"/>
          <w:color w:val="000000"/>
        </w:rPr>
        <w:t>h zjavov mnohé sa dajú vysvetliť pri</w:t>
      </w:r>
      <w:r>
        <w:rPr>
          <w:rStyle w:val="Zkladntext311"/>
          <w:color w:val="000000"/>
        </w:rPr>
        <w:softHyphen/>
        <w:t>rodzene.</w:t>
      </w:r>
    </w:p>
    <w:p w:rsidR="00000000" w:rsidRDefault="00164892">
      <w:pPr>
        <w:pStyle w:val="Zkladntext31"/>
        <w:shd w:val="clear" w:color="auto" w:fill="auto"/>
        <w:spacing w:before="0" w:after="0" w:line="187" w:lineRule="exact"/>
        <w:ind w:left="920" w:firstLine="400"/>
        <w:jc w:val="both"/>
      </w:pPr>
      <w:r>
        <w:rPr>
          <w:rStyle w:val="Zkladntext311"/>
          <w:color w:val="000000"/>
        </w:rPr>
        <w:lastRenderedPageBreak/>
        <w:t xml:space="preserve">Ale sú zjavy, pri ktorých ťažko je dokázať podvod a </w:t>
      </w:r>
      <w:r>
        <w:rPr>
          <w:rStyle w:val="Zkladntext30"/>
          <w:color w:val="000000"/>
        </w:rPr>
        <w:t xml:space="preserve">ktoré </w:t>
      </w:r>
      <w:r>
        <w:rPr>
          <w:rStyle w:val="Zkladntext311"/>
          <w:color w:val="000000"/>
        </w:rPr>
        <w:t xml:space="preserve">prirodzeným spôsobom nemožno </w:t>
      </w:r>
      <w:r>
        <w:rPr>
          <w:rStyle w:val="Zkladntext30"/>
          <w:color w:val="000000"/>
        </w:rPr>
        <w:t xml:space="preserve">vysvetliť; že </w:t>
      </w:r>
      <w:r>
        <w:rPr>
          <w:rStyle w:val="Zkladntext311"/>
          <w:color w:val="000000"/>
        </w:rPr>
        <w:t xml:space="preserve">by však tie zjavy </w:t>
      </w:r>
      <w:r>
        <w:rPr>
          <w:rStyle w:val="Zkladntext30"/>
          <w:color w:val="000000"/>
        </w:rPr>
        <w:t xml:space="preserve">a </w:t>
      </w:r>
      <w:r>
        <w:rPr>
          <w:rStyle w:val="Zkladntext311"/>
          <w:color w:val="000000"/>
        </w:rPr>
        <w:t xml:space="preserve">odpovede boly od duchov dobrých, </w:t>
      </w:r>
      <w:r>
        <w:rPr>
          <w:rStyle w:val="Zkladntext30"/>
          <w:color w:val="000000"/>
        </w:rPr>
        <w:t xml:space="preserve">to </w:t>
      </w:r>
      <w:r>
        <w:rPr>
          <w:rStyle w:val="Zkladntext311"/>
          <w:color w:val="000000"/>
        </w:rPr>
        <w:t xml:space="preserve">predpokladať a </w:t>
      </w:r>
      <w:r>
        <w:rPr>
          <w:rStyle w:val="Zkladntext30"/>
          <w:color w:val="000000"/>
        </w:rPr>
        <w:t xml:space="preserve">pripustiť </w:t>
      </w:r>
      <w:r>
        <w:rPr>
          <w:rStyle w:val="Zkladntext30"/>
          <w:color w:val="000000"/>
        </w:rPr>
        <w:t>ne</w:t>
      </w:r>
      <w:r>
        <w:rPr>
          <w:rStyle w:val="Zkladntext30"/>
          <w:color w:val="000000"/>
        </w:rPr>
        <w:softHyphen/>
      </w:r>
      <w:r>
        <w:rPr>
          <w:rStyle w:val="Zkladntext311"/>
          <w:color w:val="000000"/>
        </w:rPr>
        <w:t xml:space="preserve">možno, lebo ich výroky o posmrteľnom </w:t>
      </w:r>
      <w:r>
        <w:rPr>
          <w:rStyle w:val="Zkladntext30"/>
          <w:color w:val="000000"/>
        </w:rPr>
        <w:t xml:space="preserve">živote </w:t>
      </w:r>
      <w:r>
        <w:rPr>
          <w:rStyle w:val="Zkladntext311"/>
          <w:color w:val="000000"/>
        </w:rPr>
        <w:t xml:space="preserve">si veľmi odporujú, </w:t>
      </w:r>
      <w:r>
        <w:rPr>
          <w:rStyle w:val="Zkladntext30"/>
          <w:color w:val="000000"/>
        </w:rPr>
        <w:t xml:space="preserve">ich </w:t>
      </w:r>
      <w:r>
        <w:rPr>
          <w:rStyle w:val="Zkladntext311"/>
          <w:color w:val="000000"/>
        </w:rPr>
        <w:t xml:space="preserve">reči </w:t>
      </w:r>
      <w:r>
        <w:rPr>
          <w:rStyle w:val="Zkladntext30"/>
          <w:color w:val="000000"/>
        </w:rPr>
        <w:t xml:space="preserve">sú často </w:t>
      </w:r>
      <w:r>
        <w:rPr>
          <w:rStyle w:val="Zkladntext311"/>
          <w:color w:val="000000"/>
        </w:rPr>
        <w:t xml:space="preserve">rúhavé, bludárske a bezbožné. Ak pri špiritizme </w:t>
      </w:r>
      <w:r>
        <w:rPr>
          <w:rStyle w:val="Zkladntext30"/>
          <w:color w:val="000000"/>
        </w:rPr>
        <w:t>pri</w:t>
      </w:r>
      <w:r>
        <w:rPr>
          <w:rStyle w:val="Zkladntext30"/>
          <w:color w:val="000000"/>
        </w:rPr>
        <w:softHyphen/>
      </w:r>
      <w:r>
        <w:rPr>
          <w:rStyle w:val="Zkladntext311"/>
          <w:color w:val="000000"/>
        </w:rPr>
        <w:t xml:space="preserve">pustíme činnosť duchovnú, tak to môže </w:t>
      </w:r>
      <w:r>
        <w:rPr>
          <w:rStyle w:val="Zkladntext30"/>
          <w:color w:val="000000"/>
        </w:rPr>
        <w:t xml:space="preserve">byť </w:t>
      </w:r>
      <w:r>
        <w:rPr>
          <w:rStyle w:val="Zkladntext311"/>
          <w:color w:val="000000"/>
        </w:rPr>
        <w:t xml:space="preserve">len činnosť </w:t>
      </w:r>
      <w:r>
        <w:rPr>
          <w:rStyle w:val="Zkladntext30"/>
          <w:color w:val="000000"/>
        </w:rPr>
        <w:t xml:space="preserve">zlého </w:t>
      </w:r>
      <w:r>
        <w:rPr>
          <w:rStyle w:val="Zkladntext311"/>
          <w:color w:val="000000"/>
        </w:rPr>
        <w:t>ducha.</w:t>
      </w:r>
    </w:p>
    <w:p w:rsidR="00000000" w:rsidRDefault="00164892">
      <w:pPr>
        <w:pStyle w:val="Zkladntext31"/>
        <w:shd w:val="clear" w:color="auto" w:fill="auto"/>
        <w:spacing w:before="0" w:after="0" w:line="187" w:lineRule="exact"/>
        <w:ind w:left="920" w:firstLine="400"/>
        <w:jc w:val="both"/>
      </w:pPr>
      <w:r>
        <w:rPr>
          <w:rStyle w:val="Zkladntext311"/>
          <w:color w:val="000000"/>
        </w:rPr>
        <w:t xml:space="preserve">Cirkev svätá prísne zakazuje </w:t>
      </w:r>
      <w:r>
        <w:rPr>
          <w:rStyle w:val="Zkladntext30"/>
          <w:color w:val="000000"/>
        </w:rPr>
        <w:t xml:space="preserve">svojim </w:t>
      </w:r>
      <w:r>
        <w:rPr>
          <w:rStyle w:val="Zkladntext311"/>
          <w:color w:val="000000"/>
        </w:rPr>
        <w:t>veriacim akúkoľve</w:t>
      </w:r>
      <w:r>
        <w:rPr>
          <w:rStyle w:val="Zkladntext311"/>
          <w:color w:val="000000"/>
        </w:rPr>
        <w:t xml:space="preserve">k </w:t>
      </w:r>
      <w:r>
        <w:rPr>
          <w:rStyle w:val="Zkladntext30"/>
          <w:color w:val="000000"/>
        </w:rPr>
        <w:t xml:space="preserve">ú- </w:t>
      </w:r>
      <w:r>
        <w:rPr>
          <w:rStyle w:val="Zkladntext311"/>
          <w:color w:val="000000"/>
        </w:rPr>
        <w:t xml:space="preserve">časť na špiritistických zasadnutiach </w:t>
      </w:r>
      <w:r>
        <w:rPr>
          <w:rStyle w:val="Zkladntext30"/>
          <w:color w:val="000000"/>
        </w:rPr>
        <w:t xml:space="preserve">a </w:t>
      </w:r>
      <w:r>
        <w:rPr>
          <w:rStyle w:val="Zkladntext311"/>
          <w:color w:val="000000"/>
        </w:rPr>
        <w:t xml:space="preserve">pokusoch. Pestovanie a </w:t>
      </w:r>
      <w:r>
        <w:rPr>
          <w:rStyle w:val="Zkladntext30"/>
          <w:color w:val="000000"/>
        </w:rPr>
        <w:t xml:space="preserve">oddá. </w:t>
      </w:r>
      <w:r>
        <w:rPr>
          <w:rStyle w:val="Zkladntext311"/>
          <w:color w:val="000000"/>
        </w:rPr>
        <w:t>vanie sa špiritizmu škodí telesnému a duševnému zdraviu. U mno</w:t>
      </w:r>
      <w:r>
        <w:rPr>
          <w:rStyle w:val="Zkladntext311"/>
          <w:color w:val="000000"/>
        </w:rPr>
        <w:softHyphen/>
        <w:t xml:space="preserve">hých špiritizmus zavinil rozrušenie nervov, nespokojnosť duše </w:t>
      </w:r>
      <w:r>
        <w:rPr>
          <w:rStyle w:val="Zkladntext30"/>
          <w:color w:val="000000"/>
        </w:rPr>
        <w:t xml:space="preserve">a </w:t>
      </w:r>
      <w:r>
        <w:rPr>
          <w:rStyle w:val="Zkladntext311"/>
          <w:color w:val="000000"/>
        </w:rPr>
        <w:t>vohnal ich do zúfalstva a šialenstva.</w:t>
      </w:r>
    </w:p>
    <w:p w:rsidR="00000000" w:rsidRDefault="00164892">
      <w:pPr>
        <w:pStyle w:val="Zkladntext31"/>
        <w:shd w:val="clear" w:color="auto" w:fill="auto"/>
        <w:spacing w:before="0" w:after="0" w:line="192" w:lineRule="exact"/>
        <w:ind w:firstLine="0"/>
        <w:jc w:val="left"/>
      </w:pPr>
      <w:r>
        <w:rPr>
          <w:rStyle w:val="Zkladntext311"/>
          <w:color w:val="000000"/>
        </w:rPr>
        <w:t>Hypnotiz- Špiritis</w:t>
      </w:r>
      <w:r>
        <w:rPr>
          <w:rStyle w:val="Zkladntext311"/>
          <w:color w:val="000000"/>
        </w:rPr>
        <w:t xml:space="preserve">ti pri svojich pokusoch často používajú hypnotizmus </w:t>
      </w:r>
      <w:r>
        <w:rPr>
          <w:rStyle w:val="Zkladntext30"/>
          <w:color w:val="000000"/>
        </w:rPr>
        <w:t xml:space="preserve">a mus </w:t>
      </w:r>
      <w:r>
        <w:rPr>
          <w:rStyle w:val="Zkladntext311"/>
          <w:color w:val="000000"/>
        </w:rPr>
        <w:t>zasa naopak, mnohí hypnotizéri zaoberajú sa špiritizmom, a preto mnohí ľudia si myslia, že špiritizmus a hypnotizmus sú zjavy prí</w:t>
      </w:r>
      <w:r>
        <w:rPr>
          <w:rStyle w:val="Zkladntext311"/>
          <w:color w:val="000000"/>
        </w:rPr>
        <w:softHyphen/>
        <w:t>buzné. V skutočnosti nie je tomu tak, lebo hypnotizmus sa dá vy</w:t>
      </w:r>
      <w:r>
        <w:rPr>
          <w:rStyle w:val="Zkladntext311"/>
          <w:color w:val="000000"/>
        </w:rPr>
        <w:softHyphen/>
        <w:t>svet</w:t>
      </w:r>
      <w:r>
        <w:rPr>
          <w:rStyle w:val="Zkladntext311"/>
          <w:color w:val="000000"/>
        </w:rPr>
        <w:t>liť prirodzeným spôsobom, teda nie je nijakou poverou.</w:t>
      </w:r>
    </w:p>
    <w:p w:rsidR="00000000" w:rsidRDefault="00164892">
      <w:pPr>
        <w:pStyle w:val="Zkladntext31"/>
        <w:shd w:val="clear" w:color="auto" w:fill="auto"/>
        <w:spacing w:before="0" w:after="0" w:line="192" w:lineRule="exact"/>
        <w:ind w:left="920" w:firstLine="400"/>
        <w:jc w:val="both"/>
      </w:pPr>
      <w:r>
        <w:rPr>
          <w:rStyle w:val="Zkladntext311"/>
          <w:color w:val="000000"/>
        </w:rPr>
        <w:t xml:space="preserve">Hypnotizmus </w:t>
      </w:r>
      <w:r>
        <w:rPr>
          <w:rStyle w:val="Zkladntext30"/>
          <w:color w:val="000000"/>
        </w:rPr>
        <w:t xml:space="preserve">je akási </w:t>
      </w:r>
      <w:r>
        <w:rPr>
          <w:rStyle w:val="Zkladntext311"/>
          <w:color w:val="000000"/>
        </w:rPr>
        <w:t xml:space="preserve">umele vyvolaná porucha nervová </w:t>
      </w:r>
      <w:r>
        <w:rPr>
          <w:rStyle w:val="Zkladntext30"/>
          <w:color w:val="000000"/>
        </w:rPr>
        <w:t xml:space="preserve">so </w:t>
      </w:r>
      <w:r>
        <w:rPr>
          <w:rStyle w:val="Zkladntext311"/>
          <w:color w:val="000000"/>
        </w:rPr>
        <w:t xml:space="preserve">zjavmi </w:t>
      </w:r>
      <w:r>
        <w:rPr>
          <w:rStyle w:val="Zkladntext30"/>
          <w:color w:val="000000"/>
        </w:rPr>
        <w:t xml:space="preserve">letargickými a </w:t>
      </w:r>
      <w:r>
        <w:rPr>
          <w:rStyle w:val="Zkladntext311"/>
          <w:color w:val="000000"/>
        </w:rPr>
        <w:t xml:space="preserve">somnambulickými. Najmä pozoruhodné </w:t>
      </w:r>
      <w:r>
        <w:rPr>
          <w:rStyle w:val="Zkladntext30"/>
          <w:color w:val="000000"/>
        </w:rPr>
        <w:t xml:space="preserve">sú </w:t>
      </w:r>
      <w:r>
        <w:rPr>
          <w:rStyle w:val="Zkladntext311"/>
          <w:color w:val="000000"/>
        </w:rPr>
        <w:t xml:space="preserve">zjavy somnambulické, ktoré pre </w:t>
      </w:r>
      <w:r>
        <w:rPr>
          <w:rStyle w:val="Zkladntext30"/>
          <w:color w:val="000000"/>
        </w:rPr>
        <w:t xml:space="preserve">svoju </w:t>
      </w:r>
      <w:r>
        <w:rPr>
          <w:rStyle w:val="Zkladntext311"/>
          <w:color w:val="000000"/>
        </w:rPr>
        <w:t>podobnosť so spánkom me</w:t>
      </w:r>
      <w:r>
        <w:rPr>
          <w:rStyle w:val="Zkladntext311"/>
          <w:color w:val="000000"/>
        </w:rPr>
        <w:softHyphen/>
        <w:t xml:space="preserve">nujú </w:t>
      </w:r>
      <w:r>
        <w:rPr>
          <w:rStyle w:val="Zkladntext30"/>
          <w:color w:val="000000"/>
        </w:rPr>
        <w:t xml:space="preserve">sa </w:t>
      </w:r>
      <w:r>
        <w:rPr>
          <w:rStyle w:val="Zkladntext311"/>
          <w:color w:val="000000"/>
        </w:rPr>
        <w:t xml:space="preserve">hypnózou </w:t>
      </w:r>
      <w:r>
        <w:rPr>
          <w:rStyle w:val="Zkladntext30"/>
          <w:color w:val="000000"/>
        </w:rPr>
        <w:t xml:space="preserve">(grécky </w:t>
      </w:r>
      <w:r>
        <w:rPr>
          <w:rStyle w:val="Zkladntext311"/>
          <w:color w:val="000000"/>
        </w:rPr>
        <w:t xml:space="preserve">hypnos </w:t>
      </w:r>
      <w:r>
        <w:rPr>
          <w:rStyle w:val="Zkladntext30"/>
          <w:color w:val="000000"/>
        </w:rPr>
        <w:t xml:space="preserve">= </w:t>
      </w:r>
      <w:r>
        <w:rPr>
          <w:rStyle w:val="Zkladntext311"/>
          <w:color w:val="000000"/>
        </w:rPr>
        <w:t xml:space="preserve">spánok). Človek, ktorý </w:t>
      </w:r>
      <w:r>
        <w:rPr>
          <w:rStyle w:val="Zkladntext30"/>
          <w:color w:val="000000"/>
        </w:rPr>
        <w:t xml:space="preserve">tieto </w:t>
      </w:r>
      <w:r>
        <w:rPr>
          <w:rStyle w:val="Zkladntext311"/>
          <w:color w:val="000000"/>
        </w:rPr>
        <w:t xml:space="preserve">zjavy vyvoláva, je hypnotizér, a na ktorom </w:t>
      </w:r>
      <w:r>
        <w:rPr>
          <w:rStyle w:val="Zkladntext30"/>
          <w:color w:val="000000"/>
        </w:rPr>
        <w:t xml:space="preserve">sa </w:t>
      </w:r>
      <w:r>
        <w:rPr>
          <w:rStyle w:val="Zkladntext311"/>
          <w:color w:val="000000"/>
        </w:rPr>
        <w:t xml:space="preserve">vyvolávajú, </w:t>
      </w:r>
      <w:r>
        <w:rPr>
          <w:rStyle w:val="Zkladntext30"/>
          <w:color w:val="000000"/>
        </w:rPr>
        <w:t xml:space="preserve">je </w:t>
      </w:r>
      <w:r>
        <w:rPr>
          <w:rStyle w:val="Zkladntext311"/>
          <w:color w:val="000000"/>
        </w:rPr>
        <w:t>pa</w:t>
      </w:r>
      <w:r>
        <w:rPr>
          <w:rStyle w:val="Zkladntext311"/>
          <w:color w:val="000000"/>
        </w:rPr>
        <w:softHyphen/>
        <w:t>cient. Názov médium je tu nesprávny.</w:t>
      </w:r>
    </w:p>
    <w:p w:rsidR="00000000" w:rsidRDefault="00164892">
      <w:pPr>
        <w:pStyle w:val="Zkladntext31"/>
        <w:shd w:val="clear" w:color="auto" w:fill="auto"/>
        <w:spacing w:before="0" w:after="0" w:line="192" w:lineRule="exact"/>
        <w:ind w:left="920" w:firstLine="400"/>
        <w:jc w:val="both"/>
      </w:pPr>
      <w:r>
        <w:rPr>
          <w:rStyle w:val="Zkladntext311"/>
          <w:color w:val="000000"/>
        </w:rPr>
        <w:t xml:space="preserve">Proti svojej vôli nikto nemôže byť hypnotizovaný. Keď osoba náchylná k </w:t>
      </w:r>
      <w:r>
        <w:rPr>
          <w:rStyle w:val="Zkladntext30"/>
          <w:color w:val="000000"/>
        </w:rPr>
        <w:t xml:space="preserve">hypnotickému </w:t>
      </w:r>
      <w:r>
        <w:rPr>
          <w:rStyle w:val="Zkladntext311"/>
          <w:color w:val="000000"/>
        </w:rPr>
        <w:t>spánku svolí k hypnotizovaniu, do</w:t>
      </w:r>
      <w:r>
        <w:rPr>
          <w:rStyle w:val="Zkladntext311"/>
          <w:color w:val="000000"/>
        </w:rPr>
        <w:t>sta</w:t>
      </w:r>
      <w:r>
        <w:rPr>
          <w:rStyle w:val="Zkladntext311"/>
          <w:color w:val="000000"/>
        </w:rPr>
        <w:softHyphen/>
        <w:t xml:space="preserve">ne sa úplne </w:t>
      </w:r>
      <w:r>
        <w:rPr>
          <w:rStyle w:val="Zkladntext30"/>
          <w:color w:val="000000"/>
        </w:rPr>
        <w:t xml:space="preserve">do moci hypnotizéra, </w:t>
      </w:r>
      <w:r>
        <w:rPr>
          <w:rStyle w:val="Zkladntext311"/>
          <w:color w:val="000000"/>
        </w:rPr>
        <w:t xml:space="preserve">ktorý ju čírym pohybom môže </w:t>
      </w:r>
      <w:r>
        <w:rPr>
          <w:rStyle w:val="Zkladntext30"/>
          <w:color w:val="000000"/>
        </w:rPr>
        <w:t xml:space="preserve">uspať. Tento spánok stupňuje sa </w:t>
      </w:r>
      <w:r>
        <w:rPr>
          <w:rStyle w:val="Zkladntext311"/>
          <w:color w:val="000000"/>
        </w:rPr>
        <w:t xml:space="preserve">v </w:t>
      </w:r>
      <w:r>
        <w:rPr>
          <w:rStyle w:val="Zkladntext30"/>
          <w:color w:val="000000"/>
        </w:rPr>
        <w:t xml:space="preserve">úplnú bezcitnosť, </w:t>
      </w:r>
      <w:r>
        <w:rPr>
          <w:rStyle w:val="Zkladntext311"/>
          <w:color w:val="000000"/>
        </w:rPr>
        <w:t xml:space="preserve">osoba </w:t>
      </w:r>
      <w:r>
        <w:rPr>
          <w:rStyle w:val="Zkladntext30"/>
          <w:color w:val="000000"/>
        </w:rPr>
        <w:t xml:space="preserve">stratí vedomie svojho ja a slobodnú vôľu. Pritom však </w:t>
      </w:r>
      <w:r>
        <w:rPr>
          <w:rStyle w:val="Zkladntext311"/>
          <w:color w:val="000000"/>
        </w:rPr>
        <w:t xml:space="preserve">vidí, počuje, </w:t>
      </w:r>
      <w:r>
        <w:rPr>
          <w:rStyle w:val="Zkladntext30"/>
          <w:color w:val="000000"/>
        </w:rPr>
        <w:t xml:space="preserve">javí vedomosti, ktoré v normálnom stave nemala a </w:t>
      </w:r>
      <w:r>
        <w:rPr>
          <w:rStyle w:val="Zkladntext311"/>
          <w:color w:val="000000"/>
        </w:rPr>
        <w:t xml:space="preserve">slepo plní </w:t>
      </w:r>
      <w:r>
        <w:rPr>
          <w:rStyle w:val="Zkladntext30"/>
          <w:color w:val="000000"/>
        </w:rPr>
        <w:t>rozka</w:t>
      </w:r>
      <w:r>
        <w:rPr>
          <w:rStyle w:val="Zkladntext30"/>
          <w:color w:val="000000"/>
        </w:rPr>
        <w:t xml:space="preserve">zy hypnotizéra. Keď sa z hypnotického </w:t>
      </w:r>
      <w:r>
        <w:rPr>
          <w:rStyle w:val="Zkladntext311"/>
          <w:color w:val="000000"/>
        </w:rPr>
        <w:t>spánku precíti, nevie o ničom.</w:t>
      </w:r>
    </w:p>
    <w:p w:rsidR="00000000" w:rsidRDefault="00164892">
      <w:pPr>
        <w:pStyle w:val="Zkladntext31"/>
        <w:shd w:val="clear" w:color="auto" w:fill="auto"/>
        <w:spacing w:before="0" w:after="0" w:line="192" w:lineRule="exact"/>
        <w:ind w:left="920" w:firstLine="400"/>
        <w:jc w:val="both"/>
      </w:pPr>
      <w:r>
        <w:rPr>
          <w:rStyle w:val="Zkladntext30"/>
          <w:color w:val="000000"/>
        </w:rPr>
        <w:t xml:space="preserve">O hypnotizme sú rozličné mienky. </w:t>
      </w:r>
      <w:r>
        <w:rPr>
          <w:rStyle w:val="Zkladntext311"/>
          <w:color w:val="000000"/>
        </w:rPr>
        <w:t>Mnohí zastávajú hypnotiz</w:t>
      </w:r>
      <w:r>
        <w:rPr>
          <w:rStyle w:val="Zkladntext311"/>
          <w:color w:val="000000"/>
        </w:rPr>
        <w:softHyphen/>
      </w:r>
      <w:r>
        <w:rPr>
          <w:rStyle w:val="Zkladntext30"/>
          <w:color w:val="000000"/>
        </w:rPr>
        <w:t xml:space="preserve">mus a tvrdia, že jeho pomocou najmä nervové </w:t>
      </w:r>
      <w:r>
        <w:rPr>
          <w:rStyle w:val="Zkladntext311"/>
          <w:color w:val="000000"/>
        </w:rPr>
        <w:t xml:space="preserve">choroby sa dajú </w:t>
      </w:r>
      <w:r>
        <w:rPr>
          <w:rStyle w:val="Zkladntext30"/>
          <w:color w:val="000000"/>
        </w:rPr>
        <w:t>vy</w:t>
      </w:r>
      <w:r>
        <w:rPr>
          <w:rStyle w:val="Zkladntext30"/>
          <w:color w:val="000000"/>
        </w:rPr>
        <w:softHyphen/>
        <w:t xml:space="preserve">liečiť, iní zasa </w:t>
      </w:r>
      <w:r>
        <w:rPr>
          <w:rStyle w:val="Zkladntext311"/>
          <w:color w:val="000000"/>
        </w:rPr>
        <w:t xml:space="preserve">zatracujú hypnózu pre jej zhubné následky, </w:t>
      </w:r>
      <w:r>
        <w:rPr>
          <w:rStyle w:val="Zkladntext30"/>
          <w:color w:val="000000"/>
        </w:rPr>
        <w:t xml:space="preserve">ktoré </w:t>
      </w:r>
      <w:r>
        <w:rPr>
          <w:rStyle w:val="Zkladntext30"/>
          <w:color w:val="000000"/>
        </w:rPr>
        <w:t xml:space="preserve">najmä </w:t>
      </w:r>
      <w:r>
        <w:rPr>
          <w:rStyle w:val="Zkladntext311"/>
          <w:color w:val="000000"/>
        </w:rPr>
        <w:t xml:space="preserve">po </w:t>
      </w:r>
      <w:r>
        <w:rPr>
          <w:rStyle w:val="Zkladntext30"/>
          <w:color w:val="000000"/>
        </w:rPr>
        <w:t xml:space="preserve">častom </w:t>
      </w:r>
      <w:r>
        <w:rPr>
          <w:rStyle w:val="Zkladntext311"/>
          <w:color w:val="000000"/>
        </w:rPr>
        <w:t>opakovaní prichádzajú: ako trvalé porušenie ner</w:t>
      </w:r>
      <w:r>
        <w:rPr>
          <w:rStyle w:val="Zkladntext311"/>
          <w:color w:val="000000"/>
        </w:rPr>
        <w:softHyphen/>
        <w:t xml:space="preserve">vovej </w:t>
      </w:r>
      <w:r>
        <w:rPr>
          <w:rStyle w:val="Zkladntext30"/>
          <w:color w:val="000000"/>
        </w:rPr>
        <w:t xml:space="preserve">sústavy, </w:t>
      </w:r>
      <w:r>
        <w:rPr>
          <w:rStyle w:val="Zkladntext311"/>
          <w:color w:val="000000"/>
        </w:rPr>
        <w:t xml:space="preserve">bolenie hlavy, </w:t>
      </w:r>
      <w:r>
        <w:rPr>
          <w:rStyle w:val="Zkladntext30"/>
          <w:color w:val="000000"/>
        </w:rPr>
        <w:t xml:space="preserve">zoslabenie, </w:t>
      </w:r>
      <w:r>
        <w:rPr>
          <w:rStyle w:val="Zkladntext311"/>
          <w:color w:val="000000"/>
        </w:rPr>
        <w:t>osprostenie atď.</w:t>
      </w:r>
    </w:p>
    <w:p w:rsidR="00000000" w:rsidRDefault="00164892">
      <w:pPr>
        <w:pStyle w:val="Zkladntext31"/>
        <w:shd w:val="clear" w:color="auto" w:fill="auto"/>
        <w:spacing w:before="0" w:after="10" w:line="187" w:lineRule="exact"/>
        <w:ind w:left="920" w:firstLine="400"/>
        <w:jc w:val="both"/>
      </w:pPr>
      <w:r>
        <w:rPr>
          <w:rStyle w:val="Zkladntext311"/>
          <w:color w:val="000000"/>
        </w:rPr>
        <w:t xml:space="preserve">Hypnóze </w:t>
      </w:r>
      <w:r>
        <w:rPr>
          <w:rStyle w:val="Zkladntext30"/>
          <w:color w:val="000000"/>
        </w:rPr>
        <w:t xml:space="preserve">sa </w:t>
      </w:r>
      <w:r>
        <w:rPr>
          <w:rStyle w:val="Zkladntext311"/>
          <w:color w:val="000000"/>
        </w:rPr>
        <w:t xml:space="preserve">podrobiť odporúča sa len v </w:t>
      </w:r>
      <w:r>
        <w:rPr>
          <w:rStyle w:val="Zkladntext30"/>
          <w:color w:val="000000"/>
        </w:rPr>
        <w:t xml:space="preserve">tom </w:t>
      </w:r>
      <w:r>
        <w:rPr>
          <w:rStyle w:val="Zkladntext311"/>
          <w:color w:val="000000"/>
        </w:rPr>
        <w:t xml:space="preserve">prípade, keď </w:t>
      </w:r>
      <w:r>
        <w:rPr>
          <w:rStyle w:val="Zkladntext30"/>
          <w:color w:val="000000"/>
        </w:rPr>
        <w:t xml:space="preserve">to </w:t>
      </w:r>
      <w:r>
        <w:rPr>
          <w:rStyle w:val="Zkladntext311"/>
          <w:color w:val="000000"/>
        </w:rPr>
        <w:t xml:space="preserve">svedomitý a učený </w:t>
      </w:r>
      <w:r>
        <w:rPr>
          <w:rStyle w:val="Zkladntext30"/>
          <w:color w:val="000000"/>
        </w:rPr>
        <w:t xml:space="preserve">lekár </w:t>
      </w:r>
      <w:r>
        <w:rPr>
          <w:rStyle w:val="Zkladntext311"/>
          <w:color w:val="000000"/>
        </w:rPr>
        <w:t xml:space="preserve">pokladá za </w:t>
      </w:r>
      <w:r>
        <w:rPr>
          <w:rStyle w:val="Zkladntext30"/>
          <w:color w:val="000000"/>
        </w:rPr>
        <w:t xml:space="preserve">potrebné. </w:t>
      </w:r>
      <w:r>
        <w:rPr>
          <w:rStyle w:val="Zkladntext311"/>
          <w:color w:val="000000"/>
        </w:rPr>
        <w:t>Hypnotizovať bez dostatočného</w:t>
      </w:r>
      <w:r>
        <w:rPr>
          <w:rStyle w:val="Zkladntext311"/>
          <w:color w:val="000000"/>
        </w:rPr>
        <w:t xml:space="preserve"> dôvodu, napr. len zo zábavy, nie </w:t>
      </w:r>
      <w:r>
        <w:rPr>
          <w:rStyle w:val="Zkladntext30"/>
          <w:color w:val="000000"/>
        </w:rPr>
        <w:t xml:space="preserve">je dovolené. </w:t>
      </w:r>
      <w:r>
        <w:rPr>
          <w:rStyle w:val="Zkladntext311"/>
          <w:color w:val="000000"/>
        </w:rPr>
        <w:t>Hypno</w:t>
      </w:r>
      <w:r>
        <w:rPr>
          <w:rStyle w:val="Zkladntext311"/>
          <w:color w:val="000000"/>
        </w:rPr>
        <w:softHyphen/>
      </w:r>
      <w:r>
        <w:rPr>
          <w:rStyle w:val="Zkladntext30"/>
          <w:color w:val="000000"/>
        </w:rPr>
        <w:t xml:space="preserve">tizovať </w:t>
      </w:r>
      <w:r>
        <w:rPr>
          <w:rStyle w:val="Zkladntext311"/>
          <w:color w:val="000000"/>
        </w:rPr>
        <w:t>smie len lekár. (Č. z tr. § 3'43.)</w:t>
      </w:r>
    </w:p>
    <w:p w:rsidR="00000000" w:rsidRDefault="00164892">
      <w:pPr>
        <w:pStyle w:val="Zkladntext21"/>
        <w:shd w:val="clear" w:color="auto" w:fill="auto"/>
        <w:tabs>
          <w:tab w:val="left" w:pos="1819"/>
        </w:tabs>
        <w:spacing w:before="0" w:after="0" w:line="250" w:lineRule="exact"/>
        <w:ind w:left="240" w:firstLine="140"/>
        <w:jc w:val="left"/>
      </w:pPr>
      <w:r>
        <w:rPr>
          <w:rStyle w:val="Zkladntext28bodov9"/>
          <w:color w:val="000000"/>
        </w:rPr>
        <w:t xml:space="preserve">Sväto- </w:t>
      </w:r>
      <w:r>
        <w:rPr>
          <w:rStyle w:val="Zkladntext29bodov3"/>
          <w:color w:val="000000"/>
        </w:rPr>
        <w:t>4</w:t>
      </w:r>
      <w:r>
        <w:rPr>
          <w:rStyle w:val="Zkladntext2Tun6"/>
          <w:color w:val="000000"/>
        </w:rPr>
        <w:t xml:space="preserve">, Svätokrádež pácha, </w:t>
      </w:r>
      <w:r>
        <w:rPr>
          <w:rStyle w:val="Zkladntext213"/>
          <w:color w:val="000000"/>
        </w:rPr>
        <w:t xml:space="preserve">kto Bolru zasvätené osoby, mies- </w:t>
      </w:r>
      <w:r>
        <w:rPr>
          <w:rStyle w:val="Zkladntext28bodov15"/>
          <w:color w:val="000000"/>
        </w:rPr>
        <w:t xml:space="preserve">kradež. </w:t>
      </w:r>
      <w:r>
        <w:rPr>
          <w:rStyle w:val="Zkladntext28bodov15"/>
          <w:color w:val="000000"/>
          <w:vertAlign w:val="subscript"/>
        </w:rPr>
        <w:t>ta</w:t>
      </w:r>
      <w:r>
        <w:rPr>
          <w:rStyle w:val="Zkladntext28bodov15"/>
          <w:color w:val="000000"/>
          <w:vertAlign w:val="subscript"/>
        </w:rPr>
        <w:tab/>
        <w:t>vec</w:t>
      </w:r>
      <w:r>
        <w:rPr>
          <w:rStyle w:val="Zkladntext28bodov15"/>
          <w:color w:val="000000"/>
        </w:rPr>
        <w:t xml:space="preserve">j </w:t>
      </w:r>
      <w:r>
        <w:rPr>
          <w:rStyle w:val="Zkladntext213"/>
          <w:color w:val="000000"/>
        </w:rPr>
        <w:t>zneuctí a najmä kto niektorú sviatosť ne</w:t>
      </w:r>
      <w:r>
        <w:rPr>
          <w:rStyle w:val="Zkladntext213"/>
          <w:color w:val="000000"/>
        </w:rPr>
        <w:softHyphen/>
      </w:r>
    </w:p>
    <w:p w:rsidR="00000000" w:rsidRDefault="00164892">
      <w:pPr>
        <w:pStyle w:val="Zkladntext21"/>
        <w:shd w:val="clear" w:color="auto" w:fill="auto"/>
        <w:spacing w:before="0" w:after="0" w:line="250" w:lineRule="exact"/>
        <w:ind w:left="920" w:firstLine="0"/>
        <w:jc w:val="left"/>
      </w:pPr>
      <w:r>
        <w:rPr>
          <w:rStyle w:val="Zkladntext213"/>
          <w:color w:val="000000"/>
        </w:rPr>
        <w:t>hodne .prijíma.</w:t>
      </w:r>
    </w:p>
    <w:p w:rsidR="00000000" w:rsidRDefault="00164892">
      <w:pPr>
        <w:pStyle w:val="Zkladntext31"/>
        <w:shd w:val="clear" w:color="auto" w:fill="auto"/>
        <w:spacing w:before="0" w:after="0" w:line="187" w:lineRule="exact"/>
        <w:ind w:left="920" w:firstLine="400"/>
        <w:jc w:val="both"/>
        <w:sectPr w:rsidR="00000000">
          <w:pgSz w:w="8400" w:h="11900"/>
          <w:pgMar w:top="1392" w:right="850" w:bottom="1166" w:left="960" w:header="0" w:footer="3" w:gutter="0"/>
          <w:cols w:space="720"/>
          <w:noEndnote/>
          <w:docGrid w:linePitch="360"/>
        </w:sectPr>
      </w:pPr>
      <w:r>
        <w:rPr>
          <w:rStyle w:val="Zkladntext311"/>
          <w:color w:val="000000"/>
        </w:rPr>
        <w:t>Babylonský kráľ Baltazár</w:t>
      </w:r>
      <w:r>
        <w:rPr>
          <w:rStyle w:val="Zkladntext311"/>
          <w:color w:val="000000"/>
        </w:rPr>
        <w:t xml:space="preserve"> pri hostine zneuctil posvätné nádoby ulúpené z chrámu jeruzalemského, a preto ho Boh potrestal. (Dan 5, 3.) V Novom zákone Pán Ježiš vyhnal z chrámu predavačov a peňazomencov. (Jn 2, 15.)</w:t>
      </w:r>
    </w:p>
    <w:p w:rsidR="00000000" w:rsidRDefault="00164892">
      <w:pPr>
        <w:pStyle w:val="Zkladntext21"/>
        <w:shd w:val="clear" w:color="auto" w:fill="auto"/>
        <w:spacing w:before="0" w:after="0" w:line="245" w:lineRule="exact"/>
        <w:ind w:right="1040" w:firstLine="520"/>
        <w:jc w:val="both"/>
      </w:pPr>
      <w:r>
        <w:rPr>
          <w:rStyle w:val="Zkladntext212"/>
          <w:color w:val="000000"/>
        </w:rPr>
        <w:lastRenderedPageBreak/>
        <w:t xml:space="preserve">5. </w:t>
      </w:r>
      <w:r>
        <w:rPr>
          <w:rStyle w:val="Zkladntext2Tun"/>
          <w:color w:val="000000"/>
        </w:rPr>
        <w:t xml:space="preserve">Svätokupeclvom alebo simóniou </w:t>
      </w:r>
      <w:r>
        <w:rPr>
          <w:rStyle w:val="Zkladntext212"/>
          <w:color w:val="000000"/>
        </w:rPr>
        <w:t>sa prehrešuje, kto dobro duchovné alebo veci s dobrom duchovným spojené za peniaze alebo hmotný osoh predáva, prípadne kupuje. Simónia má meno od čarodejníka Šimona, ktorý</w:t>
      </w:r>
      <w:r>
        <w:rPr>
          <w:rStyle w:val="Zkladntext212"/>
          <w:color w:val="000000"/>
        </w:rPr>
        <w:t xml:space="preserve"> apoštolom ponúkal peniaze za udeľovanie duchovnej moci. (Sk </w:t>
      </w:r>
      <w:r>
        <w:rPr>
          <w:rStyle w:val="Zkladntext263"/>
          <w:color w:val="000000"/>
        </w:rPr>
        <w:t>8</w:t>
      </w:r>
      <w:r>
        <w:rPr>
          <w:rStyle w:val="Zkladntext212"/>
          <w:color w:val="000000"/>
        </w:rPr>
        <w:t>, 18.)</w:t>
      </w:r>
    </w:p>
    <w:p w:rsidR="00000000" w:rsidRDefault="00395824">
      <w:pPr>
        <w:pStyle w:val="Zkladntext21"/>
        <w:shd w:val="clear" w:color="auto" w:fill="auto"/>
        <w:spacing w:before="0" w:after="300" w:line="245" w:lineRule="exact"/>
        <w:ind w:right="1040" w:firstLine="520"/>
        <w:jc w:val="both"/>
      </w:pPr>
      <w:r>
        <w:rPr>
          <w:noProof/>
        </w:rPr>
        <mc:AlternateContent>
          <mc:Choice Requires="wps">
            <w:drawing>
              <wp:anchor distT="0" distB="1482725" distL="63500" distR="63500" simplePos="0" relativeHeight="251778048" behindDoc="1" locked="0" layoutInCell="1" allowOverlap="1">
                <wp:simplePos x="0" y="0"/>
                <wp:positionH relativeFrom="margin">
                  <wp:posOffset>3639185</wp:posOffset>
                </wp:positionH>
                <wp:positionV relativeFrom="paragraph">
                  <wp:posOffset>-870585</wp:posOffset>
                </wp:positionV>
                <wp:extent cx="524510" cy="203200"/>
                <wp:effectExtent l="0" t="3810" r="1270" b="2540"/>
                <wp:wrapSquare wrapText="left"/>
                <wp:docPr id="41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Sväto-</w:t>
                            </w:r>
                          </w:p>
                          <w:p w:rsidR="00000000" w:rsidRDefault="00164892">
                            <w:pPr>
                              <w:pStyle w:val="Zkladntext71"/>
                              <w:shd w:val="clear" w:color="auto" w:fill="auto"/>
                              <w:spacing w:line="160" w:lineRule="exact"/>
                            </w:pPr>
                            <w:r>
                              <w:rPr>
                                <w:rStyle w:val="Zkladntext7Exact1"/>
                                <w:color w:val="000000"/>
                              </w:rPr>
                              <w:t>kupectvo.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141" type="#_x0000_t202" style="position:absolute;left:0;text-align:left;margin-left:286.55pt;margin-top:-68.55pt;width:41.3pt;height:16pt;z-index:-251538432;visibility:visible;mso-wrap-style:square;mso-width-percent:0;mso-height-percent:0;mso-wrap-distance-left:5pt;mso-wrap-distance-top:0;mso-wrap-distance-right:5pt;mso-wrap-distance-bottom:11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upsgIAALU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Sväto-</w:t>
                      </w:r>
                    </w:p>
                    <w:p w:rsidR="00000000" w:rsidRDefault="00164892">
                      <w:pPr>
                        <w:pStyle w:val="Zkladntext71"/>
                        <w:shd w:val="clear" w:color="auto" w:fill="auto"/>
                        <w:spacing w:line="160" w:lineRule="exact"/>
                      </w:pPr>
                      <w:r>
                        <w:rPr>
                          <w:rStyle w:val="Zkladntext7Exact1"/>
                          <w:color w:val="000000"/>
                        </w:rPr>
                        <w:t>kupectvo.</w:t>
                      </w:r>
                    </w:p>
                  </w:txbxContent>
                </v:textbox>
                <w10:wrap type="square" side="left" anchorx="margin"/>
              </v:shape>
            </w:pict>
          </mc:Fallback>
        </mc:AlternateContent>
      </w:r>
      <w:r w:rsidR="00164892">
        <w:rPr>
          <w:rStyle w:val="Zkladntext212"/>
          <w:color w:val="000000"/>
        </w:rPr>
        <w:t>Simóniou hreší aj ten, kto za peniaze alebo inú hmot</w:t>
      </w:r>
      <w:r w:rsidR="00164892">
        <w:rPr>
          <w:rStyle w:val="Zkladntext212"/>
          <w:color w:val="000000"/>
        </w:rPr>
        <w:softHyphen/>
        <w:t>nú obsluhu nadobudne si cirkevný úrad alebo ho za pe</w:t>
      </w:r>
      <w:r w:rsidR="00164892">
        <w:rPr>
          <w:rStyle w:val="Zkladntext212"/>
          <w:color w:val="000000"/>
        </w:rPr>
        <w:softHyphen/>
        <w:t>niaze udeľuje {v cirk. dejinách: Boj o investitúru), kto roz</w:t>
      </w:r>
      <w:r w:rsidR="00164892">
        <w:rPr>
          <w:rStyle w:val="Zkladntext212"/>
          <w:color w:val="000000"/>
        </w:rPr>
        <w:softHyphen/>
        <w:t>l</w:t>
      </w:r>
      <w:r w:rsidR="00164892">
        <w:rPr>
          <w:rStyle w:val="Zkladntext212"/>
          <w:color w:val="000000"/>
        </w:rPr>
        <w:t>ičné predmety nad ich skutočnú cenu drahšie predáva preto, že sú posvätené alebo že obsahujú pozostatky svä</w:t>
      </w:r>
      <w:r w:rsidR="00164892">
        <w:rPr>
          <w:rStyle w:val="Zkladntext212"/>
          <w:color w:val="000000"/>
        </w:rPr>
        <w:softHyphen/>
        <w:t>tých.</w:t>
      </w:r>
    </w:p>
    <w:p w:rsidR="00000000" w:rsidRDefault="00395824">
      <w:pPr>
        <w:pStyle w:val="Zkladntext61"/>
        <w:shd w:val="clear" w:color="auto" w:fill="auto"/>
        <w:spacing w:before="0" w:after="0" w:line="470" w:lineRule="exact"/>
        <w:ind w:left="1740" w:firstLine="0"/>
      </w:pPr>
      <w:r>
        <w:rPr>
          <w:noProof/>
        </w:rPr>
        <mc:AlternateContent>
          <mc:Choice Requires="wps">
            <w:drawing>
              <wp:anchor distT="0" distB="0" distL="63500" distR="636905" simplePos="0" relativeHeight="251779072" behindDoc="1" locked="0" layoutInCell="1" allowOverlap="1">
                <wp:simplePos x="0" y="0"/>
                <wp:positionH relativeFrom="margin">
                  <wp:posOffset>27305</wp:posOffset>
                </wp:positionH>
                <wp:positionV relativeFrom="paragraph">
                  <wp:posOffset>-1334770</wp:posOffset>
                </wp:positionV>
                <wp:extent cx="3618230" cy="975360"/>
                <wp:effectExtent l="0" t="3175" r="0" b="2540"/>
                <wp:wrapTopAndBottom/>
                <wp:docPr id="41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460"/>
                              <w:jc w:val="both"/>
                            </w:pPr>
                            <w:r>
                              <w:rPr>
                                <w:rStyle w:val="Zkladntext3Exact3"/>
                                <w:color w:val="000000"/>
                              </w:rPr>
                              <w:t>Nie je svätokupectvom dať kňazovi dar z príležitosti odbave</w:t>
                            </w:r>
                            <w:r>
                              <w:rPr>
                                <w:rStyle w:val="Zkladntext3Exact3"/>
                                <w:color w:val="000000"/>
                              </w:rPr>
                              <w:softHyphen/>
                              <w:t xml:space="preserve">nia sv. omäe alebo z príležitosti vysluhovania sv. sviatostí a sväte- nín (omšové </w:t>
                            </w:r>
                            <w:r>
                              <w:rPr>
                                <w:rStyle w:val="Zkladntext3Exact3"/>
                                <w:color w:val="000000"/>
                              </w:rPr>
                              <w:t>štipendium, štólové poplatky). Tento dar nie je poplat</w:t>
                            </w:r>
                            <w:r>
                              <w:rPr>
                                <w:rStyle w:val="Zkladntext3Exact3"/>
                                <w:color w:val="000000"/>
                              </w:rPr>
                              <w:softHyphen/>
                              <w:t>kom za sv. omšu a sv. sviatosti, ale je príspevkom na výživu ducho</w:t>
                            </w:r>
                            <w:r>
                              <w:rPr>
                                <w:rStyle w:val="Zkladntext3Exact3"/>
                                <w:color w:val="000000"/>
                              </w:rPr>
                              <w:softHyphen/>
                              <w:t xml:space="preserve">venstva. Sv. Pavol apoštol hovorí: „Neviete, že tí, čo bohoslužby vykonávajú, z bohoslužobných pokrmov aj jedia? Že ti, čo slúžia pri </w:t>
                            </w:r>
                            <w:r>
                              <w:rPr>
                                <w:rStyle w:val="Zkladntext3Exact3"/>
                                <w:color w:val="000000"/>
                              </w:rPr>
                              <w:t>oltári, s oltára majú svoj podiel? Tak aj Pán ustanovil, aby z blahozvesti žili tí, čo blahozvesť hlásajú." (1 Kor 9, 13—14.)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142" type="#_x0000_t202" style="position:absolute;left:0;text-align:left;margin-left:2.15pt;margin-top:-105.1pt;width:284.9pt;height:76.8pt;z-index:-251537408;visibility:visible;mso-wrap-style:square;mso-width-percent:0;mso-height-percent:0;mso-wrap-distance-left:5pt;mso-wrap-distance-top:0;mso-wrap-distance-right:5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rX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460"/>
                        <w:jc w:val="both"/>
                      </w:pPr>
                      <w:r>
                        <w:rPr>
                          <w:rStyle w:val="Zkladntext3Exact3"/>
                          <w:color w:val="000000"/>
                        </w:rPr>
                        <w:t>Nie je svätokupectvom dať kňazovi dar z príležitosti odbave</w:t>
                      </w:r>
                      <w:r>
                        <w:rPr>
                          <w:rStyle w:val="Zkladntext3Exact3"/>
                          <w:color w:val="000000"/>
                        </w:rPr>
                        <w:softHyphen/>
                        <w:t xml:space="preserve">nia sv. omäe alebo z príležitosti vysluhovania sv. sviatostí a sväte- nín (omšové </w:t>
                      </w:r>
                      <w:r>
                        <w:rPr>
                          <w:rStyle w:val="Zkladntext3Exact3"/>
                          <w:color w:val="000000"/>
                        </w:rPr>
                        <w:t>štipendium, štólové poplatky). Tento dar nie je poplat</w:t>
                      </w:r>
                      <w:r>
                        <w:rPr>
                          <w:rStyle w:val="Zkladntext3Exact3"/>
                          <w:color w:val="000000"/>
                        </w:rPr>
                        <w:softHyphen/>
                        <w:t>kom za sv. omšu a sv. sviatosti, ale je príspevkom na výživu ducho</w:t>
                      </w:r>
                      <w:r>
                        <w:rPr>
                          <w:rStyle w:val="Zkladntext3Exact3"/>
                          <w:color w:val="000000"/>
                        </w:rPr>
                        <w:softHyphen/>
                        <w:t xml:space="preserve">venstva. Sv. Pavol apoštol hovorí: „Neviete, že tí, čo bohoslužby vykonávajú, z bohoslužobných pokrmov aj jedia? Že ti, čo slúžia pri </w:t>
                      </w:r>
                      <w:r>
                        <w:rPr>
                          <w:rStyle w:val="Zkladntext3Exact3"/>
                          <w:color w:val="000000"/>
                        </w:rPr>
                        <w:t>oltári, s oltára majú svoj podiel? Tak aj Pán ustanovil, aby z blahozvesti žili tí, čo blahozvesť hlásajú." (1 Kor 9, 13—14.)</w:t>
                      </w:r>
                    </w:p>
                  </w:txbxContent>
                </v:textbox>
                <w10:wrap type="topAndBottom" anchorx="margin"/>
              </v:shape>
            </w:pict>
          </mc:Fallback>
        </mc:AlternateContent>
      </w:r>
      <w:r w:rsidR="00164892">
        <w:rPr>
          <w:rStyle w:val="Zkladntext63"/>
          <w:b/>
          <w:bCs/>
          <w:color w:val="000000"/>
        </w:rPr>
        <w:t>Druhé prikázanie Božie.</w:t>
      </w:r>
    </w:p>
    <w:p w:rsidR="00000000" w:rsidRDefault="00164892">
      <w:pPr>
        <w:pStyle w:val="Zkladntext31"/>
        <w:shd w:val="clear" w:color="auto" w:fill="auto"/>
        <w:spacing w:before="0" w:after="0" w:line="470" w:lineRule="exact"/>
        <w:ind w:left="780" w:firstLine="0"/>
        <w:jc w:val="left"/>
      </w:pPr>
      <w:r>
        <w:rPr>
          <w:rStyle w:val="Zkladntext311"/>
          <w:color w:val="000000"/>
        </w:rPr>
        <w:t>„Nevezmeš mena Božieho nadarmo.'</w:t>
      </w:r>
      <w:r>
        <w:rPr>
          <w:rStyle w:val="Zkladntext311"/>
          <w:color w:val="000000"/>
          <w:vertAlign w:val="superscript"/>
        </w:rPr>
        <w:t>1</w:t>
      </w:r>
      <w:r>
        <w:rPr>
          <w:rStyle w:val="Zkladntext311"/>
          <w:color w:val="000000"/>
        </w:rPr>
        <w:t xml:space="preserve"> (2 Mojž 20, 7.)</w:t>
      </w:r>
    </w:p>
    <w:p w:rsidR="00000000" w:rsidRDefault="00164892">
      <w:pPr>
        <w:pStyle w:val="Zkladntext61"/>
        <w:shd w:val="clear" w:color="auto" w:fill="auto"/>
        <w:spacing w:before="0" w:after="0" w:line="470" w:lineRule="exact"/>
        <w:ind w:left="780" w:firstLine="0"/>
      </w:pPr>
      <w:r>
        <w:rPr>
          <w:rStyle w:val="Zkladntext63"/>
          <w:b/>
          <w:bCs/>
          <w:color w:val="000000"/>
        </w:rPr>
        <w:t>§ 43. ťlcta mena Božieho a hriechy proti nej.</w:t>
      </w:r>
    </w:p>
    <w:p w:rsidR="00000000" w:rsidRDefault="00164892">
      <w:pPr>
        <w:pStyle w:val="Zkladntext21"/>
        <w:shd w:val="clear" w:color="auto" w:fill="auto"/>
        <w:spacing w:before="0" w:after="0" w:line="240" w:lineRule="exact"/>
        <w:ind w:right="1040" w:firstLine="520"/>
        <w:jc w:val="both"/>
      </w:pPr>
      <w:r>
        <w:rPr>
          <w:rStyle w:val="Zkladntext213"/>
          <w:color w:val="000000"/>
        </w:rPr>
        <w:t xml:space="preserve">Pod menom Božím rozumieme každé slovo, ktorým sa označuje Boh, bytosť najdokonalejšia, alebo niektorá z božských osôb, ako </w:t>
      </w:r>
      <w:r>
        <w:rPr>
          <w:rStyle w:val="Zkladntext28"/>
          <w:color w:val="000000"/>
        </w:rPr>
        <w:t xml:space="preserve">i </w:t>
      </w:r>
      <w:r>
        <w:rPr>
          <w:rStyle w:val="Zkladntext213"/>
          <w:color w:val="000000"/>
        </w:rPr>
        <w:t>Spasiteľ sveta Ježiš Kristus.</w:t>
      </w:r>
    </w:p>
    <w:p w:rsidR="00000000" w:rsidRDefault="00164892">
      <w:pPr>
        <w:pStyle w:val="Zkladntext71"/>
        <w:shd w:val="clear" w:color="auto" w:fill="auto"/>
        <w:spacing w:line="197" w:lineRule="exact"/>
        <w:ind w:right="1040" w:firstLine="520"/>
        <w:jc w:val="both"/>
      </w:pPr>
      <w:r>
        <w:rPr>
          <w:rStyle w:val="Zkladntext70"/>
          <w:color w:val="000000"/>
        </w:rPr>
        <w:t>Podľa učenia Cirkvi katolíckej pod menom Božím máme roz</w:t>
      </w:r>
      <w:r>
        <w:rPr>
          <w:rStyle w:val="Zkladntext70"/>
          <w:color w:val="000000"/>
        </w:rPr>
        <w:softHyphen/>
        <w:t xml:space="preserve">umieť nie z písmen a zo </w:t>
      </w:r>
      <w:r>
        <w:rPr>
          <w:rStyle w:val="Zkladntext74"/>
          <w:color w:val="000000"/>
        </w:rPr>
        <w:t xml:space="preserve">slabík složené </w:t>
      </w:r>
      <w:r>
        <w:rPr>
          <w:rStyle w:val="Zkladntext70"/>
          <w:color w:val="000000"/>
        </w:rPr>
        <w:t>meno, ale hlavne Velebnosť Božiu.</w:t>
      </w:r>
    </w:p>
    <w:p w:rsidR="00000000" w:rsidRDefault="00164892">
      <w:pPr>
        <w:pStyle w:val="Zkladntext21"/>
        <w:shd w:val="clear" w:color="auto" w:fill="auto"/>
        <w:spacing w:before="0" w:after="0" w:line="250" w:lineRule="exact"/>
        <w:ind w:right="1040" w:firstLine="520"/>
        <w:jc w:val="both"/>
      </w:pPr>
      <w:r>
        <w:rPr>
          <w:rStyle w:val="Zkladntext213"/>
          <w:color w:val="000000"/>
        </w:rPr>
        <w:t xml:space="preserve">V druhom prikázaní Boh nám </w:t>
      </w:r>
      <w:r>
        <w:rPr>
          <w:rStyle w:val="Zkladntext28"/>
          <w:color w:val="000000"/>
        </w:rPr>
        <w:t xml:space="preserve">káže </w:t>
      </w:r>
      <w:r>
        <w:rPr>
          <w:rStyle w:val="Zkladntext213"/>
          <w:color w:val="000000"/>
        </w:rPr>
        <w:t xml:space="preserve">svojmu božskému menu preukazovať príslušnú úctu </w:t>
      </w:r>
      <w:r>
        <w:rPr>
          <w:rStyle w:val="Zkladntext28"/>
          <w:color w:val="000000"/>
        </w:rPr>
        <w:t xml:space="preserve">a </w:t>
      </w:r>
      <w:r>
        <w:rPr>
          <w:rStyle w:val="Zkladntext213"/>
          <w:color w:val="000000"/>
        </w:rPr>
        <w:t xml:space="preserve">zakazuje všetko, čo </w:t>
      </w:r>
      <w:r>
        <w:rPr>
          <w:rStyle w:val="Zkladntext28"/>
          <w:color w:val="000000"/>
        </w:rPr>
        <w:t xml:space="preserve">jeho </w:t>
      </w:r>
      <w:r>
        <w:rPr>
          <w:rStyle w:val="Zkladntext213"/>
          <w:color w:val="000000"/>
        </w:rPr>
        <w:t>sväté meno uráža.</w:t>
      </w:r>
    </w:p>
    <w:p w:rsidR="00000000" w:rsidRDefault="00164892">
      <w:pPr>
        <w:pStyle w:val="Zkladntext71"/>
        <w:shd w:val="clear" w:color="auto" w:fill="auto"/>
        <w:spacing w:line="250" w:lineRule="exact"/>
        <w:jc w:val="right"/>
      </w:pPr>
      <w:r>
        <w:rPr>
          <w:rStyle w:val="Zkladntext74"/>
          <w:color w:val="000000"/>
        </w:rPr>
        <w:t xml:space="preserve">Kedy </w:t>
      </w:r>
      <w:r>
        <w:rPr>
          <w:rStyle w:val="Zkladntext73"/>
          <w:color w:val="000000"/>
        </w:rPr>
        <w:t>pre-</w:t>
      </w:r>
    </w:p>
    <w:p w:rsidR="00000000" w:rsidRDefault="00164892">
      <w:pPr>
        <w:pStyle w:val="Zkladntext21"/>
        <w:shd w:val="clear" w:color="auto" w:fill="auto"/>
        <w:tabs>
          <w:tab w:val="left" w:pos="5819"/>
        </w:tabs>
        <w:spacing w:before="0" w:after="0" w:line="190" w:lineRule="exact"/>
        <w:ind w:left="520" w:firstLine="0"/>
        <w:jc w:val="both"/>
      </w:pPr>
      <w:r>
        <w:rPr>
          <w:rStyle w:val="Zkladntext213"/>
          <w:color w:val="000000"/>
        </w:rPr>
        <w:t>Menu Božiemu preukazujeme patričnú úctu:</w:t>
      </w:r>
      <w:r>
        <w:rPr>
          <w:rStyle w:val="Zkladntext213"/>
          <w:color w:val="000000"/>
        </w:rPr>
        <w:tab/>
      </w:r>
      <w:r>
        <w:rPr>
          <w:rStyle w:val="Zkladntext28bodov5"/>
          <w:color w:val="000000"/>
        </w:rPr>
        <w:t>ukazujeme</w:t>
      </w:r>
    </w:p>
    <w:p w:rsidR="00000000" w:rsidRDefault="00164892">
      <w:pPr>
        <w:pStyle w:val="Zkladntext31"/>
        <w:shd w:val="clear" w:color="auto" w:fill="auto"/>
        <w:spacing w:before="0" w:after="0" w:line="160" w:lineRule="exact"/>
        <w:ind w:firstLine="0"/>
        <w:jc w:val="right"/>
      </w:pPr>
      <w:r>
        <w:rPr>
          <w:rStyle w:val="Zkladntext390"/>
          <w:color w:val="000000"/>
        </w:rPr>
        <w:t>úctu menu</w:t>
      </w:r>
    </w:p>
    <w:p w:rsidR="00000000" w:rsidRDefault="00164892">
      <w:pPr>
        <w:pStyle w:val="Zkladntext31"/>
        <w:shd w:val="clear" w:color="auto" w:fill="auto"/>
        <w:tabs>
          <w:tab w:val="left" w:pos="5819"/>
        </w:tabs>
        <w:spacing w:before="0" w:after="0" w:line="190" w:lineRule="exact"/>
        <w:ind w:left="520" w:firstLine="0"/>
        <w:jc w:val="both"/>
      </w:pPr>
      <w:r>
        <w:rPr>
          <w:rStyle w:val="Zkladntext393"/>
          <w:color w:val="000000"/>
        </w:rPr>
        <w:t xml:space="preserve">1. </w:t>
      </w:r>
      <w:r>
        <w:rPr>
          <w:rStyle w:val="Zkladntext392"/>
          <w:color w:val="000000"/>
        </w:rPr>
        <w:t xml:space="preserve">Keď </w:t>
      </w:r>
      <w:r>
        <w:rPr>
          <w:rStyle w:val="Zkladntext390"/>
          <w:color w:val="000000"/>
        </w:rPr>
        <w:t>ho vždy úctivé</w:t>
      </w:r>
      <w:r>
        <w:rPr>
          <w:rStyle w:val="Zkladntext390"/>
          <w:color w:val="000000"/>
        </w:rPr>
        <w:t xml:space="preserve"> vyslovujeme.</w:t>
      </w:r>
      <w:r>
        <w:rPr>
          <w:rStyle w:val="Zkladntext390"/>
          <w:color w:val="000000"/>
        </w:rPr>
        <w:tab/>
        <w:t>Božiemu?</w:t>
      </w:r>
      <w:r>
        <w:br w:type="page"/>
      </w:r>
    </w:p>
    <w:p w:rsidR="00000000" w:rsidRDefault="00164892">
      <w:pPr>
        <w:pStyle w:val="Zkladntext31"/>
        <w:shd w:val="clear" w:color="auto" w:fill="auto"/>
        <w:spacing w:before="0" w:after="198" w:line="187" w:lineRule="exact"/>
        <w:ind w:left="840" w:firstLine="420"/>
        <w:jc w:val="both"/>
      </w:pPr>
      <w:r>
        <w:rPr>
          <w:rStyle w:val="Zkladntext30"/>
          <w:color w:val="000000"/>
        </w:rPr>
        <w:lastRenderedPageBreak/>
        <w:t>Židia mali veľkú úctu k menu Božiemu. Meno Pána „Jahve“ len najvyšší kňaz smel raz za rok vysloviť. „Veľké je meno moje medzi národmi... hovorí Pán zástupov." (Mt 2, 11.)</w:t>
      </w:r>
    </w:p>
    <w:p w:rsidR="00000000" w:rsidRDefault="00164892">
      <w:pPr>
        <w:pStyle w:val="Zkladntext21"/>
        <w:shd w:val="clear" w:color="auto" w:fill="auto"/>
        <w:spacing w:before="0" w:after="100" w:line="240" w:lineRule="exact"/>
        <w:ind w:left="840" w:firstLine="420"/>
        <w:jc w:val="both"/>
      </w:pPr>
      <w:r>
        <w:rPr>
          <w:rStyle w:val="Zkladntext20"/>
          <w:color w:val="000000"/>
        </w:rPr>
        <w:t>Najmä úctivé máme vyslovovať meno: Ježiš, meno to nášho Vykup</w:t>
      </w:r>
      <w:r>
        <w:rPr>
          <w:rStyle w:val="Zkladntext20"/>
          <w:color w:val="000000"/>
        </w:rPr>
        <w:t>iteľa, lebo „niet pod nebom iného mena, daného ľuďom, v ktorom máme byť spasení." (Sk 4, 12.) Sv. Pavol ap. píše: „Preto ho Boh povýšil a dal mu meno nadovšetky iné mená, aby sa na meno Ježiša skláňalo každé koleno na nebi, na zemi a v podsvetí." (Flp 2, 9</w:t>
      </w:r>
      <w:r>
        <w:rPr>
          <w:rStyle w:val="Zkladntext20"/>
          <w:color w:val="000000"/>
        </w:rPr>
        <w:t>—10.)</w:t>
      </w:r>
    </w:p>
    <w:p w:rsidR="00000000" w:rsidRDefault="00164892">
      <w:pPr>
        <w:pStyle w:val="Zkladntext21"/>
        <w:numPr>
          <w:ilvl w:val="0"/>
          <w:numId w:val="72"/>
        </w:numPr>
        <w:shd w:val="clear" w:color="auto" w:fill="auto"/>
        <w:tabs>
          <w:tab w:val="left" w:pos="1544"/>
        </w:tabs>
        <w:spacing w:before="0" w:after="66" w:line="190" w:lineRule="exact"/>
        <w:ind w:left="840" w:firstLine="420"/>
        <w:jc w:val="both"/>
      </w:pPr>
      <w:r>
        <w:rPr>
          <w:rStyle w:val="Zkladntext20"/>
          <w:color w:val="000000"/>
        </w:rPr>
        <w:t>Keď ho vrúcne a dôverne o pomoc vzývame.</w:t>
      </w:r>
    </w:p>
    <w:p w:rsidR="00000000" w:rsidRDefault="00164892">
      <w:pPr>
        <w:pStyle w:val="Zkladntext31"/>
        <w:shd w:val="clear" w:color="auto" w:fill="auto"/>
        <w:spacing w:before="0" w:after="58" w:line="187" w:lineRule="exact"/>
        <w:ind w:left="840" w:firstLine="420"/>
        <w:jc w:val="both"/>
      </w:pPr>
      <w:r>
        <w:rPr>
          <w:rStyle w:val="Zkladntext30"/>
          <w:color w:val="000000"/>
        </w:rPr>
        <w:t>Najmä pri práci, v pokušení a v utrpení máme o pomoc vzývat meno Pána. Cirkev sv. dôležité úkony koná v mene Božom; v tom</w:t>
      </w:r>
      <w:r>
        <w:rPr>
          <w:rStyle w:val="Zkladntext30"/>
          <w:color w:val="000000"/>
        </w:rPr>
        <w:softHyphen/>
        <w:t>to mene udeľuje všetky sviatosti a žehnania. V mene Božom začí</w:t>
      </w:r>
      <w:r>
        <w:rPr>
          <w:rStyle w:val="Zkladntext30"/>
          <w:color w:val="000000"/>
        </w:rPr>
        <w:softHyphen/>
        <w:t>najme aj my svoje pr</w:t>
      </w:r>
      <w:r>
        <w:rPr>
          <w:rStyle w:val="Zkladntext30"/>
          <w:color w:val="000000"/>
        </w:rPr>
        <w:t>áce, v pokušeniach a v trápení dôverne vy</w:t>
      </w:r>
      <w:r>
        <w:rPr>
          <w:rStyle w:val="Zkladntext30"/>
          <w:color w:val="000000"/>
        </w:rPr>
        <w:softHyphen/>
        <w:t>slovujme meno Ježiš. V mene Ježiša máme prosiť dobrodenia od Otca nebeského. „Keď budete v mojom mene prosiť Otca o niečo, dá vám to“, hovorí sám Ježiš Krstus. (Jn 16, 23.)</w:t>
      </w:r>
    </w:p>
    <w:p w:rsidR="00000000" w:rsidRDefault="00164892">
      <w:pPr>
        <w:pStyle w:val="Zkladntext21"/>
        <w:numPr>
          <w:ilvl w:val="0"/>
          <w:numId w:val="72"/>
        </w:numPr>
        <w:shd w:val="clear" w:color="auto" w:fill="auto"/>
        <w:tabs>
          <w:tab w:val="left" w:pos="1549"/>
        </w:tabs>
        <w:spacing w:before="0" w:after="24" w:line="190" w:lineRule="exact"/>
        <w:ind w:left="840" w:firstLine="420"/>
        <w:jc w:val="both"/>
      </w:pPr>
      <w:r>
        <w:rPr>
          <w:rStyle w:val="Zkladntext20"/>
          <w:color w:val="000000"/>
        </w:rPr>
        <w:t>Keď Boha náležitou prí</w:t>
      </w:r>
      <w:r>
        <w:rPr>
          <w:rStyle w:val="Zkladntext20"/>
          <w:color w:val="000000"/>
        </w:rPr>
        <w:t>sahou za svedka voláme.</w:t>
      </w:r>
    </w:p>
    <w:p w:rsidR="00000000" w:rsidRDefault="00164892">
      <w:pPr>
        <w:pStyle w:val="Zkladntext21"/>
        <w:numPr>
          <w:ilvl w:val="0"/>
          <w:numId w:val="72"/>
        </w:numPr>
        <w:shd w:val="clear" w:color="auto" w:fill="auto"/>
        <w:tabs>
          <w:tab w:val="left" w:pos="1549"/>
        </w:tabs>
        <w:spacing w:before="0" w:after="84" w:line="190" w:lineRule="exact"/>
        <w:ind w:left="840" w:firstLine="420"/>
        <w:jc w:val="both"/>
      </w:pPr>
      <w:r>
        <w:rPr>
          <w:rStyle w:val="Zkladntext20"/>
          <w:color w:val="000000"/>
        </w:rPr>
        <w:t>Keď Bohu učinené sľuby verne plníme.</w:t>
      </w:r>
    </w:p>
    <w:p w:rsidR="00000000" w:rsidRDefault="00395824">
      <w:pPr>
        <w:pStyle w:val="Zkladntext61"/>
        <w:shd w:val="clear" w:color="auto" w:fill="auto"/>
        <w:spacing w:before="0" w:after="58" w:line="190" w:lineRule="exact"/>
        <w:ind w:firstLine="0"/>
        <w:jc w:val="both"/>
      </w:pPr>
      <w:r>
        <w:rPr>
          <w:noProof/>
        </w:rPr>
        <mc:AlternateContent>
          <mc:Choice Requires="wps">
            <w:drawing>
              <wp:anchor distT="0" distB="576580" distL="63500" distR="304800" simplePos="0" relativeHeight="251780096" behindDoc="1" locked="0" layoutInCell="1" allowOverlap="1">
                <wp:simplePos x="0" y="0"/>
                <wp:positionH relativeFrom="margin">
                  <wp:posOffset>36830</wp:posOffset>
                </wp:positionH>
                <wp:positionV relativeFrom="paragraph">
                  <wp:posOffset>-60960</wp:posOffset>
                </wp:positionV>
                <wp:extent cx="530225" cy="365760"/>
                <wp:effectExtent l="0" t="2540" r="0" b="3175"/>
                <wp:wrapSquare wrapText="right"/>
                <wp:docPr id="4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Zneuctie- vanie me</w:t>
                            </w:r>
                            <w:r>
                              <w:rPr>
                                <w:rStyle w:val="Zkladntext3Exact6"/>
                                <w:color w:val="000000"/>
                              </w:rPr>
                              <w:softHyphen/>
                              <w:t>na Božie-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143" type="#_x0000_t202" style="position:absolute;left:0;text-align:left;margin-left:2.9pt;margin-top:-4.8pt;width:41.75pt;height:28.8pt;z-index:-251536384;visibility:visible;mso-wrap-style:square;mso-width-percent:0;mso-height-percent:0;mso-wrap-distance-left:5pt;mso-wrap-distance-top:0;mso-wrap-distance-right:24pt;mso-wrap-distance-bottom:4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SstgIAALU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Zneuctie- vanie me</w:t>
                      </w:r>
                      <w:r>
                        <w:rPr>
                          <w:rStyle w:val="Zkladntext3Exact6"/>
                          <w:color w:val="000000"/>
                        </w:rPr>
                        <w:softHyphen/>
                        <w:t>na Božie-</w:t>
                      </w:r>
                    </w:p>
                  </w:txbxContent>
                </v:textbox>
                <w10:wrap type="square" side="right" anchorx="margin"/>
              </v:shape>
            </w:pict>
          </mc:Fallback>
        </mc:AlternateContent>
      </w:r>
      <w:r>
        <w:rPr>
          <w:noProof/>
        </w:rPr>
        <mc:AlternateContent>
          <mc:Choice Requires="wps">
            <w:drawing>
              <wp:anchor distT="362585" distB="452120" distL="347345" distR="311150" simplePos="0" relativeHeight="251781120" behindDoc="1" locked="0" layoutInCell="1" allowOverlap="1">
                <wp:simplePos x="0" y="0"/>
                <wp:positionH relativeFrom="margin">
                  <wp:posOffset>384175</wp:posOffset>
                </wp:positionH>
                <wp:positionV relativeFrom="paragraph">
                  <wp:posOffset>320040</wp:posOffset>
                </wp:positionV>
                <wp:extent cx="176530" cy="101600"/>
                <wp:effectExtent l="635" t="2540" r="3810" b="635"/>
                <wp:wrapSquare wrapText="right"/>
                <wp:docPr id="41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144" type="#_x0000_t202" style="position:absolute;left:0;text-align:left;margin-left:30.25pt;margin-top:25.2pt;width:13.9pt;height:8pt;z-index:-251535360;visibility:visible;mso-wrap-style:square;mso-width-percent:0;mso-height-percent:0;mso-wrap-distance-left:27.35pt;mso-wrap-distance-top:28.55pt;mso-wrap-distance-right:24.5pt;mso-wrap-distance-bottom:3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ho.</w:t>
                      </w:r>
                    </w:p>
                  </w:txbxContent>
                </v:textbox>
                <w10:wrap type="square" side="right" anchorx="margin"/>
              </v:shape>
            </w:pict>
          </mc:Fallback>
        </mc:AlternateContent>
      </w:r>
      <w:r w:rsidR="00164892">
        <w:rPr>
          <w:rStyle w:val="Zkladntext63"/>
          <w:b/>
          <w:bCs/>
          <w:color w:val="000000"/>
        </w:rPr>
        <w:t>Meno Božie zneuctieva:</w:t>
      </w:r>
    </w:p>
    <w:p w:rsidR="00000000" w:rsidRDefault="00164892">
      <w:pPr>
        <w:pStyle w:val="Zkladntext21"/>
        <w:numPr>
          <w:ilvl w:val="0"/>
          <w:numId w:val="80"/>
        </w:numPr>
        <w:shd w:val="clear" w:color="auto" w:fill="auto"/>
        <w:tabs>
          <w:tab w:val="left" w:pos="261"/>
        </w:tabs>
        <w:spacing w:before="0" w:after="0" w:line="240" w:lineRule="exact"/>
        <w:ind w:firstLine="0"/>
        <w:jc w:val="both"/>
      </w:pPr>
      <w:r>
        <w:rPr>
          <w:rStyle w:val="Zkladntext20"/>
          <w:color w:val="000000"/>
        </w:rPr>
        <w:t>Kto meno Božie neúctivo vyslovuje,</w:t>
      </w:r>
    </w:p>
    <w:p w:rsidR="00000000" w:rsidRDefault="00164892">
      <w:pPr>
        <w:pStyle w:val="Zkladntext21"/>
        <w:numPr>
          <w:ilvl w:val="0"/>
          <w:numId w:val="80"/>
        </w:numPr>
        <w:shd w:val="clear" w:color="auto" w:fill="auto"/>
        <w:tabs>
          <w:tab w:val="left" w:pos="274"/>
        </w:tabs>
        <w:spacing w:before="0" w:after="0" w:line="240" w:lineRule="exact"/>
        <w:ind w:firstLine="0"/>
        <w:jc w:val="both"/>
      </w:pPr>
      <w:r>
        <w:rPr>
          <w:rStyle w:val="Zkladntext20"/>
          <w:color w:val="000000"/>
        </w:rPr>
        <w:t>kto sa rúha Bohu,</w:t>
      </w:r>
    </w:p>
    <w:p w:rsidR="00000000" w:rsidRDefault="00164892">
      <w:pPr>
        <w:pStyle w:val="Zkladntext21"/>
        <w:numPr>
          <w:ilvl w:val="0"/>
          <w:numId w:val="80"/>
        </w:numPr>
        <w:shd w:val="clear" w:color="auto" w:fill="auto"/>
        <w:tabs>
          <w:tab w:val="left" w:pos="279"/>
        </w:tabs>
        <w:spacing w:before="0" w:after="0" w:line="240" w:lineRule="exact"/>
        <w:ind w:firstLine="0"/>
        <w:jc w:val="both"/>
      </w:pPr>
      <w:r>
        <w:rPr>
          <w:rStyle w:val="Zkladntext20"/>
          <w:color w:val="000000"/>
        </w:rPr>
        <w:t>kto zlorečí, čiže preklína,</w:t>
      </w:r>
    </w:p>
    <w:p w:rsidR="00000000" w:rsidRDefault="00164892">
      <w:pPr>
        <w:pStyle w:val="Zkladntext21"/>
        <w:numPr>
          <w:ilvl w:val="0"/>
          <w:numId w:val="80"/>
        </w:numPr>
        <w:shd w:val="clear" w:color="auto" w:fill="auto"/>
        <w:tabs>
          <w:tab w:val="left" w:pos="279"/>
        </w:tabs>
        <w:spacing w:before="0" w:after="0" w:line="240" w:lineRule="exact"/>
        <w:ind w:firstLine="0"/>
        <w:jc w:val="both"/>
      </w:pPr>
      <w:r>
        <w:rPr>
          <w:rStyle w:val="Zkladntext20"/>
          <w:color w:val="000000"/>
        </w:rPr>
        <w:t>kto hriešne prisahá,</w:t>
      </w:r>
    </w:p>
    <w:p w:rsidR="00000000" w:rsidRDefault="00164892">
      <w:pPr>
        <w:pStyle w:val="Zkladntext21"/>
        <w:numPr>
          <w:ilvl w:val="0"/>
          <w:numId w:val="80"/>
        </w:numPr>
        <w:shd w:val="clear" w:color="auto" w:fill="auto"/>
        <w:tabs>
          <w:tab w:val="left" w:pos="284"/>
        </w:tabs>
        <w:spacing w:before="0" w:after="52" w:line="240" w:lineRule="exact"/>
        <w:ind w:firstLine="0"/>
        <w:jc w:val="both"/>
      </w:pPr>
      <w:r>
        <w:rPr>
          <w:rStyle w:val="Zkladntext20"/>
          <w:color w:val="000000"/>
        </w:rPr>
        <w:t>kto Bohu učinený sľub nesplní.</w:t>
      </w:r>
    </w:p>
    <w:p w:rsidR="00000000" w:rsidRDefault="00164892">
      <w:pPr>
        <w:pStyle w:val="Zkladntext21"/>
        <w:shd w:val="clear" w:color="auto" w:fill="auto"/>
        <w:spacing w:before="0" w:after="0" w:line="250" w:lineRule="exact"/>
        <w:ind w:firstLine="0"/>
        <w:jc w:val="left"/>
      </w:pPr>
      <w:r>
        <w:rPr>
          <w:rStyle w:val="Zkladntext28bodov14"/>
          <w:color w:val="000000"/>
        </w:rPr>
        <w:t xml:space="preserve">Neúctivé </w:t>
      </w:r>
      <w:r>
        <w:rPr>
          <w:rStyle w:val="Zkladntext2Tun5"/>
          <w:color w:val="000000"/>
        </w:rPr>
        <w:t xml:space="preserve">j. Meno Božie alebo iné posvätné mená neúctivo vy- </w:t>
      </w:r>
      <w:r>
        <w:rPr>
          <w:rStyle w:val="Zkladntext28bodov14"/>
          <w:color w:val="000000"/>
        </w:rPr>
        <w:t xml:space="preserve">vysiovc </w:t>
      </w:r>
      <w:r>
        <w:rPr>
          <w:rStyle w:val="Zkladntext20"/>
          <w:color w:val="000000"/>
          <w:vertAlign w:val="subscript"/>
        </w:rPr>
        <w:t>s</w:t>
      </w:r>
      <w:r>
        <w:rPr>
          <w:rStyle w:val="Zkladntext20"/>
          <w:color w:val="000000"/>
        </w:rPr>
        <w:t>j</w:t>
      </w:r>
      <w:r>
        <w:rPr>
          <w:rStyle w:val="Zkladntext20"/>
          <w:color w:val="000000"/>
          <w:vertAlign w:val="subscript"/>
        </w:rPr>
        <w:t>ovu</w:t>
      </w:r>
      <w:r>
        <w:rPr>
          <w:rStyle w:val="Zkladntext20"/>
          <w:color w:val="000000"/>
        </w:rPr>
        <w:t>j</w:t>
      </w:r>
      <w:r>
        <w:rPr>
          <w:rStyle w:val="Zkladntext20"/>
          <w:color w:val="000000"/>
          <w:vertAlign w:val="subscript"/>
        </w:rPr>
        <w:t>6i</w:t>
      </w:r>
      <w:r>
        <w:rPr>
          <w:rStyle w:val="Zkladntext20"/>
          <w:color w:val="000000"/>
        </w:rPr>
        <w:t xml:space="preserve"> kto ich ľahkomyseľne, či už len na výraiz podivu alebo netrpezlivosti, alebo v hneve vyslovuje.</w:t>
      </w:r>
    </w:p>
    <w:p w:rsidR="00000000" w:rsidRDefault="00164892">
      <w:pPr>
        <w:pStyle w:val="Zkladntext31"/>
        <w:shd w:val="clear" w:color="auto" w:fill="auto"/>
        <w:spacing w:before="0" w:after="18" w:line="192" w:lineRule="exact"/>
        <w:ind w:left="840" w:firstLine="420"/>
        <w:jc w:val="both"/>
      </w:pPr>
      <w:r>
        <w:rPr>
          <w:rStyle w:val="Zkladntext30"/>
          <w:color w:val="000000"/>
        </w:rPr>
        <w:t>Obyčajne býva to ľahký hriech, keď vyslovenie mena B</w:t>
      </w:r>
      <w:r>
        <w:rPr>
          <w:rStyle w:val="Zkladntext30"/>
          <w:color w:val="000000"/>
        </w:rPr>
        <w:t>o</w:t>
      </w:r>
      <w:r>
        <w:rPr>
          <w:rStyle w:val="Zkladntext30"/>
          <w:color w:val="000000"/>
        </w:rPr>
        <w:softHyphen/>
        <w:t>žieho nie je spojené s kliatbou alebo s rúhaním sa Bohu. Keď meno Božie vyslovujeme v utrpení alebo v pokušení, aby sme na</w:t>
      </w:r>
      <w:r>
        <w:rPr>
          <w:rStyle w:val="Zkladntext30"/>
          <w:color w:val="000000"/>
        </w:rPr>
        <w:softHyphen/>
        <w:t>dobudli útechy a sily, to nie je hriech, ale dobrý skutok, modlitba.</w:t>
      </w:r>
    </w:p>
    <w:p w:rsidR="00000000" w:rsidRDefault="00164892">
      <w:pPr>
        <w:pStyle w:val="Zkladntext21"/>
        <w:numPr>
          <w:ilvl w:val="0"/>
          <w:numId w:val="81"/>
        </w:numPr>
        <w:shd w:val="clear" w:color="auto" w:fill="auto"/>
        <w:tabs>
          <w:tab w:val="left" w:pos="1556"/>
        </w:tabs>
        <w:spacing w:before="0" w:after="0" w:line="245" w:lineRule="exact"/>
        <w:ind w:left="840" w:firstLine="420"/>
        <w:jc w:val="both"/>
        <w:sectPr w:rsidR="00000000">
          <w:headerReference w:type="even" r:id="rId71"/>
          <w:headerReference w:type="default" r:id="rId72"/>
          <w:headerReference w:type="first" r:id="rId73"/>
          <w:pgSz w:w="8400" w:h="11900"/>
          <w:pgMar w:top="1352" w:right="820" w:bottom="1086" w:left="836" w:header="0" w:footer="3" w:gutter="0"/>
          <w:cols w:space="720"/>
          <w:noEndnote/>
          <w:titlePg/>
          <w:docGrid w:linePitch="360"/>
        </w:sectPr>
      </w:pPr>
      <w:r>
        <w:rPr>
          <w:rStyle w:val="Zkladntext2Tun5"/>
          <w:color w:val="000000"/>
        </w:rPr>
        <w:t xml:space="preserve">Bohu sa rúha, </w:t>
      </w:r>
      <w:r>
        <w:rPr>
          <w:rStyle w:val="Zkladntext20"/>
          <w:color w:val="000000"/>
        </w:rPr>
        <w:t>kto o Bohu, o svätých Božích alebo o svätý</w:t>
      </w:r>
      <w:r>
        <w:rPr>
          <w:rStyle w:val="Zkladntext20"/>
          <w:color w:val="000000"/>
        </w:rPr>
        <w:t>ch veciach potupne sa vyslovuje, Boha a svätých zneucťujúce spisy píše, s radosťou ich číta a úmyselne ta</w:t>
      </w:r>
      <w:r>
        <w:rPr>
          <w:rStyle w:val="Zkladntext20"/>
          <w:color w:val="000000"/>
        </w:rPr>
        <w:softHyphen/>
        <w:t>kými Boha urážajúcimi myšlienkami sa zaoberá.</w:t>
      </w:r>
    </w:p>
    <w:p w:rsidR="00000000" w:rsidRDefault="00164892">
      <w:pPr>
        <w:pStyle w:val="Zkladntext31"/>
        <w:shd w:val="clear" w:color="auto" w:fill="auto"/>
        <w:spacing w:before="0" w:after="70" w:line="192" w:lineRule="exact"/>
        <w:ind w:right="780" w:firstLine="460"/>
        <w:jc w:val="both"/>
      </w:pPr>
      <w:r>
        <w:rPr>
          <w:rStyle w:val="Zkladntext30"/>
          <w:color w:val="000000"/>
        </w:rPr>
        <w:lastRenderedPageBreak/>
        <w:t>Rúhanie sa Bohu je ťažkým hriechom. „A kto by sa rúhal me</w:t>
      </w:r>
      <w:r>
        <w:rPr>
          <w:rStyle w:val="Zkladntext30"/>
          <w:color w:val="000000"/>
        </w:rPr>
        <w:softHyphen/>
        <w:t>nu Pánovmu, smrťo</w:t>
      </w:r>
      <w:r>
        <w:rPr>
          <w:rStyle w:val="Zkladntext30"/>
          <w:color w:val="000000"/>
        </w:rPr>
        <w:t>u nech umrie: kamením nech ho zahádže ce</w:t>
      </w:r>
      <w:r>
        <w:rPr>
          <w:rStyle w:val="Zkladntext30"/>
          <w:color w:val="000000"/>
        </w:rPr>
        <w:softHyphen/>
        <w:t>lá obec, či to bude domáci alebo cudzí.'</w:t>
      </w:r>
      <w:r>
        <w:rPr>
          <w:rStyle w:val="Zkladntext30"/>
          <w:color w:val="000000"/>
          <w:vertAlign w:val="superscript"/>
        </w:rPr>
        <w:t>1</w:t>
      </w:r>
      <w:r>
        <w:rPr>
          <w:rStyle w:val="Zkladntext30"/>
          <w:color w:val="000000"/>
        </w:rPr>
        <w:t xml:space="preserve"> </w:t>
      </w:r>
      <w:r>
        <w:rPr>
          <w:rStyle w:val="Zkladntext3Tun1"/>
          <w:color w:val="000000"/>
        </w:rPr>
        <w:t>(S</w:t>
      </w:r>
      <w:r>
        <w:rPr>
          <w:rStyle w:val="Zkladntext30"/>
          <w:color w:val="000000"/>
        </w:rPr>
        <w:t xml:space="preserve"> Mojž 24, 16.)</w:t>
      </w:r>
    </w:p>
    <w:p w:rsidR="00000000" w:rsidRDefault="00164892">
      <w:pPr>
        <w:pStyle w:val="Zkladntext21"/>
        <w:numPr>
          <w:ilvl w:val="0"/>
          <w:numId w:val="81"/>
        </w:numPr>
        <w:shd w:val="clear" w:color="auto" w:fill="auto"/>
        <w:tabs>
          <w:tab w:val="left" w:pos="706"/>
        </w:tabs>
        <w:spacing w:before="0" w:after="0" w:line="254" w:lineRule="exact"/>
        <w:ind w:firstLine="460"/>
        <w:jc w:val="left"/>
      </w:pPr>
      <w:r>
        <w:rPr>
          <w:rStyle w:val="Zkladntext2Tun5"/>
          <w:color w:val="000000"/>
        </w:rPr>
        <w:t xml:space="preserve">Zlorečením a či preklínaním hreší, </w:t>
      </w:r>
      <w:r>
        <w:rPr>
          <w:rStyle w:val="Zkladntext20"/>
          <w:color w:val="000000"/>
        </w:rPr>
        <w:t xml:space="preserve">kto sebe, blíž- </w:t>
      </w:r>
      <w:r>
        <w:rPr>
          <w:rStyle w:val="Zkladntext28bodov10"/>
          <w:color w:val="000000"/>
        </w:rPr>
        <w:t>zloreče</w:t>
      </w:r>
      <w:r>
        <w:rPr>
          <w:rStyle w:val="Zkladntext28bodov10"/>
          <w:color w:val="000000"/>
        </w:rPr>
        <w:softHyphen/>
      </w:r>
      <w:r>
        <w:rPr>
          <w:rStyle w:val="Zkladntext20"/>
          <w:color w:val="000000"/>
        </w:rPr>
        <w:t xml:space="preserve">nému alebo aj nerozumným tvorom od Boha zlé žiada. </w:t>
      </w:r>
      <w:r>
        <w:rPr>
          <w:rStyle w:val="Zkladntext20"/>
          <w:color w:val="000000"/>
          <w:vertAlign w:val="superscript"/>
        </w:rPr>
        <w:t>nie</w:t>
      </w:r>
      <w:r>
        <w:rPr>
          <w:rStyle w:val="Zkladntext20"/>
          <w:color w:val="000000"/>
        </w:rPr>
        <w:t>-</w:t>
      </w:r>
    </w:p>
    <w:p w:rsidR="00000000" w:rsidRDefault="00164892">
      <w:pPr>
        <w:pStyle w:val="Zkladntext31"/>
        <w:shd w:val="clear" w:color="auto" w:fill="auto"/>
        <w:spacing w:before="0" w:after="0" w:line="192" w:lineRule="exact"/>
        <w:ind w:right="780" w:firstLine="460"/>
        <w:jc w:val="both"/>
      </w:pPr>
      <w:r>
        <w:rPr>
          <w:rStyle w:val="Zkladntext30"/>
          <w:color w:val="000000"/>
        </w:rPr>
        <w:t>Preklínanie môže byť malým hriechom v</w:t>
      </w:r>
      <w:r>
        <w:rPr>
          <w:rStyle w:val="Zkladntext30"/>
          <w:color w:val="000000"/>
        </w:rPr>
        <w:t xml:space="preserve"> tom prípade, keď nie je spojené s rúhaním sa Bohu a keď pochádza zo zvyku. Temer každý národ má svoj vlastný spôsob preklínania a zlorečenia.</w:t>
      </w:r>
    </w:p>
    <w:p w:rsidR="00000000" w:rsidRDefault="00164892">
      <w:pPr>
        <w:pStyle w:val="Zkladntext31"/>
        <w:shd w:val="clear" w:color="auto" w:fill="auto"/>
        <w:spacing w:before="0" w:after="242" w:line="192" w:lineRule="exact"/>
        <w:ind w:right="780" w:firstLine="0"/>
        <w:jc w:val="both"/>
      </w:pPr>
      <w:r>
        <w:rPr>
          <w:rStyle w:val="Zkladntext30"/>
          <w:color w:val="000000"/>
        </w:rPr>
        <w:t>Kliatby sa máme chrániť, aby sa nestala u nás zlým zvykom. „Ani ohováranie neobsiahnu kráľovstva Božieho'', hovor</w:t>
      </w:r>
      <w:r>
        <w:rPr>
          <w:rStyle w:val="Zkladntext30"/>
          <w:color w:val="000000"/>
        </w:rPr>
        <w:t>í sv. Pavol apo</w:t>
      </w:r>
      <w:r>
        <w:rPr>
          <w:rStyle w:val="Zkladntext30"/>
          <w:color w:val="000000"/>
        </w:rPr>
        <w:softHyphen/>
        <w:t>štol. (1 Kor 6, 10.)</w:t>
      </w:r>
    </w:p>
    <w:p w:rsidR="00000000" w:rsidRDefault="00164892">
      <w:pPr>
        <w:pStyle w:val="Zkladntext21"/>
        <w:numPr>
          <w:ilvl w:val="0"/>
          <w:numId w:val="81"/>
        </w:numPr>
        <w:shd w:val="clear" w:color="auto" w:fill="auto"/>
        <w:tabs>
          <w:tab w:val="left" w:pos="739"/>
        </w:tabs>
        <w:spacing w:before="0" w:after="36" w:line="190" w:lineRule="exact"/>
        <w:ind w:firstLine="460"/>
        <w:jc w:val="both"/>
      </w:pPr>
      <w:r>
        <w:rPr>
          <w:rStyle w:val="Zkladntext20"/>
          <w:color w:val="000000"/>
        </w:rPr>
        <w:t>Prísaha a</w:t>
      </w:r>
    </w:p>
    <w:p w:rsidR="00000000" w:rsidRDefault="00164892">
      <w:pPr>
        <w:pStyle w:val="Zkladntext21"/>
        <w:numPr>
          <w:ilvl w:val="0"/>
          <w:numId w:val="81"/>
        </w:numPr>
        <w:shd w:val="clear" w:color="auto" w:fill="auto"/>
        <w:tabs>
          <w:tab w:val="left" w:pos="701"/>
        </w:tabs>
        <w:spacing w:before="0" w:after="468" w:line="250" w:lineRule="exact"/>
        <w:ind w:right="780" w:firstLine="460"/>
        <w:jc w:val="both"/>
      </w:pPr>
      <w:r>
        <w:rPr>
          <w:rStyle w:val="Zkladntext20"/>
          <w:color w:val="000000"/>
        </w:rPr>
        <w:t>slub vyžadujú obšírnejšie vysvetlenie, preto nimi sa treba osobitne zapodievať.</w:t>
      </w:r>
    </w:p>
    <w:p w:rsidR="00000000" w:rsidRDefault="00164892">
      <w:pPr>
        <w:pStyle w:val="Zkladntext61"/>
        <w:shd w:val="clear" w:color="auto" w:fill="auto"/>
        <w:spacing w:before="0" w:after="224" w:line="190" w:lineRule="exact"/>
        <w:ind w:left="2200" w:firstLine="0"/>
      </w:pPr>
      <w:r>
        <w:rPr>
          <w:rStyle w:val="Zkladntext6Nietun"/>
          <w:b w:val="0"/>
          <w:bCs w:val="0"/>
          <w:color w:val="000000"/>
        </w:rPr>
        <w:t xml:space="preserve">§ 44. </w:t>
      </w:r>
      <w:r>
        <w:rPr>
          <w:rStyle w:val="Zkladntext64"/>
          <w:b/>
          <w:bCs/>
          <w:color w:val="000000"/>
        </w:rPr>
        <w:t>Prísaha.</w:t>
      </w:r>
    </w:p>
    <w:p w:rsidR="00000000" w:rsidRDefault="00164892">
      <w:pPr>
        <w:pStyle w:val="Zkladntext21"/>
        <w:shd w:val="clear" w:color="auto" w:fill="auto"/>
        <w:spacing w:before="0" w:after="0" w:line="245" w:lineRule="exact"/>
        <w:ind w:firstLine="460"/>
        <w:jc w:val="left"/>
      </w:pPr>
      <w:r>
        <w:rPr>
          <w:rStyle w:val="Zkladntext20"/>
          <w:color w:val="000000"/>
        </w:rPr>
        <w:t xml:space="preserve">Prisahať znamená vševedúceho Boha </w:t>
      </w:r>
      <w:r>
        <w:rPr>
          <w:rStyle w:val="Zkladntext28bodov14"/>
          <w:color w:val="000000"/>
        </w:rPr>
        <w:t xml:space="preserve">za </w:t>
      </w:r>
      <w:r>
        <w:rPr>
          <w:rStyle w:val="Zkladntext20"/>
          <w:color w:val="000000"/>
        </w:rPr>
        <w:t xml:space="preserve">svedka volať, </w:t>
      </w:r>
      <w:r>
        <w:rPr>
          <w:rStyle w:val="Zkladntext28bodov14"/>
          <w:color w:val="000000"/>
        </w:rPr>
        <w:t xml:space="preserve">Pojem </w:t>
      </w:r>
      <w:r>
        <w:rPr>
          <w:rStyle w:val="Zkladntext20"/>
          <w:color w:val="000000"/>
        </w:rPr>
        <w:t>že pravdu hovoríme alebo že chceme splniť, čo sľ</w:t>
      </w:r>
      <w:r>
        <w:rPr>
          <w:rStyle w:val="Zkladntext20"/>
          <w:color w:val="000000"/>
        </w:rPr>
        <w:t>ubujeme. P</w:t>
      </w:r>
      <w:r>
        <w:rPr>
          <w:rStyle w:val="Zkladntext20"/>
          <w:color w:val="000000"/>
          <w:vertAlign w:val="superscript"/>
        </w:rPr>
        <w:t>risahy</w:t>
      </w:r>
      <w:r>
        <w:rPr>
          <w:rStyle w:val="Zkladntext20"/>
          <w:color w:val="000000"/>
        </w:rPr>
        <w:t>-</w:t>
      </w:r>
    </w:p>
    <w:p w:rsidR="00000000" w:rsidRDefault="00164892">
      <w:pPr>
        <w:pStyle w:val="Zkladntext21"/>
        <w:shd w:val="clear" w:color="auto" w:fill="auto"/>
        <w:spacing w:before="0" w:after="0" w:line="245" w:lineRule="exact"/>
        <w:ind w:right="780" w:firstLine="460"/>
        <w:jc w:val="both"/>
      </w:pPr>
      <w:r>
        <w:rPr>
          <w:rStyle w:val="Zkladntext2Tun5"/>
          <w:color w:val="000000"/>
        </w:rPr>
        <w:t xml:space="preserve">Podľa obsahu prísaha môže byť: 1. potvrdzujúca, </w:t>
      </w:r>
      <w:r>
        <w:rPr>
          <w:rStyle w:val="Zkladntext20"/>
          <w:color w:val="000000"/>
        </w:rPr>
        <w:t>kto</w:t>
      </w:r>
      <w:r>
        <w:rPr>
          <w:rStyle w:val="Zkladntext20"/>
          <w:color w:val="000000"/>
        </w:rPr>
        <w:softHyphen/>
        <w:t>rou potvrdzujeme pravdivosť svojej reči, napríklad prísa</w:t>
      </w:r>
      <w:r>
        <w:rPr>
          <w:rStyle w:val="Zkladntext20"/>
          <w:color w:val="000000"/>
        </w:rPr>
        <w:softHyphen/>
        <w:t xml:space="preserve">ha svedka pred súdom, 2. </w:t>
      </w:r>
      <w:r>
        <w:rPr>
          <w:rStyle w:val="Zkladntext2Tun5"/>
          <w:color w:val="000000"/>
        </w:rPr>
        <w:t xml:space="preserve">sľubujúca, </w:t>
      </w:r>
      <w:r>
        <w:rPr>
          <w:rStyle w:val="Zkladntext20"/>
          <w:color w:val="000000"/>
        </w:rPr>
        <w:t>ktorou voláme Boha za svedika, že úprimne chceme dodržať, čo sľubujeme. Ta</w:t>
      </w:r>
      <w:r>
        <w:rPr>
          <w:rStyle w:val="Zkladntext20"/>
          <w:color w:val="000000"/>
        </w:rPr>
        <w:softHyphen/>
        <w:t>káto je napr. prís</w:t>
      </w:r>
      <w:r>
        <w:rPr>
          <w:rStyle w:val="Zkladntext20"/>
          <w:color w:val="000000"/>
        </w:rPr>
        <w:t>aha služobná.</w:t>
      </w:r>
    </w:p>
    <w:p w:rsidR="00000000" w:rsidRDefault="00164892">
      <w:pPr>
        <w:pStyle w:val="Zkladntext31"/>
        <w:shd w:val="clear" w:color="auto" w:fill="auto"/>
        <w:spacing w:before="0" w:after="78" w:line="192" w:lineRule="exact"/>
        <w:ind w:firstLine="460"/>
        <w:jc w:val="both"/>
      </w:pPr>
      <w:r>
        <w:rPr>
          <w:rStyle w:val="Zkladntext30"/>
          <w:color w:val="000000"/>
        </w:rPr>
        <w:t>Prísahe je podobné zaprisahanie alebo zaklínanie (adiuratioj. Zaklína- Je to vzývanie Boha alebo svätých preto, by sme niekoho pohli nie- nie. čo konať alebo nekonať. Zaprisahanie sa líši od prísahy tým, že sa tu nedovolávame Boha, aby dosved</w:t>
      </w:r>
      <w:r>
        <w:rPr>
          <w:rStyle w:val="Zkladntext30"/>
          <w:color w:val="000000"/>
        </w:rPr>
        <w:t>čil pravdivosť našich slov, ale dovolávame sa Boha, aby niekto z úcty a z bázne k nemu dal sa pohnúť k nejakému činu. Takto zaprisahal veľkňaz Kajfás Krista Pána: „Zaprisahám ťa na živého Boha, aby si nám pove</w:t>
      </w:r>
      <w:r>
        <w:rPr>
          <w:rStyle w:val="Zkladntext30"/>
          <w:color w:val="000000"/>
        </w:rPr>
        <w:softHyphen/>
        <w:t>dal, či si Ty Mesiáš, Srn Boží?" (Mt 26, 63.)</w:t>
      </w:r>
    </w:p>
    <w:p w:rsidR="00000000" w:rsidRDefault="00164892">
      <w:pPr>
        <w:pStyle w:val="Zkladntext21"/>
        <w:shd w:val="clear" w:color="auto" w:fill="auto"/>
        <w:spacing w:before="0" w:after="0" w:line="245" w:lineRule="exact"/>
        <w:ind w:right="780" w:firstLine="460"/>
        <w:jc w:val="both"/>
      </w:pPr>
      <w:r>
        <w:rPr>
          <w:rStyle w:val="Zkladntext2Tun5"/>
          <w:color w:val="000000"/>
        </w:rPr>
        <w:t xml:space="preserve">Podľa spôsobu </w:t>
      </w:r>
      <w:r>
        <w:rPr>
          <w:rStyle w:val="Zkladntext20"/>
          <w:color w:val="000000"/>
        </w:rPr>
        <w:t xml:space="preserve">je </w:t>
      </w:r>
      <w:r>
        <w:rPr>
          <w:rStyle w:val="Zkladntext2Tun5"/>
          <w:color w:val="000000"/>
        </w:rPr>
        <w:t xml:space="preserve">prísaha: </w:t>
      </w:r>
      <w:r>
        <w:rPr>
          <w:rStyle w:val="Zkladntext20"/>
          <w:color w:val="000000"/>
        </w:rPr>
        <w:t xml:space="preserve">a) </w:t>
      </w:r>
      <w:r>
        <w:rPr>
          <w:rStyle w:val="Zkladntext2Tun5"/>
          <w:color w:val="000000"/>
        </w:rPr>
        <w:t xml:space="preserve">slávna, </w:t>
      </w:r>
      <w:r>
        <w:rPr>
          <w:rStyle w:val="Zkladntext20"/>
          <w:color w:val="000000"/>
        </w:rPr>
        <w:t>ktorá sa koná pred cirkevným alebo svetským úradom a je spojená s ná</w:t>
      </w:r>
      <w:r>
        <w:rPr>
          <w:rStyle w:val="Zkladntext20"/>
          <w:color w:val="000000"/>
        </w:rPr>
        <w:softHyphen/>
        <w:t>boženskými obradmi (pred krížom, na evanjelium, po</w:t>
      </w:r>
      <w:r>
        <w:rPr>
          <w:rStyle w:val="Zkladntext20"/>
          <w:color w:val="000000"/>
        </w:rPr>
        <w:softHyphen/>
        <w:t xml:space="preserve">zdvihnutím troch prstov pravej ruky atď.), b) </w:t>
      </w:r>
      <w:r>
        <w:rPr>
          <w:rStyle w:val="Zkladntext2Tun5"/>
          <w:color w:val="000000"/>
        </w:rPr>
        <w:t xml:space="preserve">jednoduchá, </w:t>
      </w:r>
      <w:r>
        <w:rPr>
          <w:rStyle w:val="Zkladntext20"/>
          <w:color w:val="000000"/>
        </w:rPr>
        <w:t>ktorá sa koná jednoduchými prísažný</w:t>
      </w:r>
      <w:r>
        <w:rPr>
          <w:rStyle w:val="Zkladntext20"/>
          <w:color w:val="000000"/>
        </w:rPr>
        <w:t>mi slovami alebo po</w:t>
      </w:r>
      <w:r>
        <w:rPr>
          <w:rStyle w:val="Zkladntext20"/>
          <w:color w:val="000000"/>
        </w:rPr>
        <w:softHyphen/>
        <w:t>daním ruky, bez osobitného obradu.</w:t>
      </w:r>
    </w:p>
    <w:p w:rsidR="00000000" w:rsidRDefault="00164892">
      <w:pPr>
        <w:pStyle w:val="Zkladntext71"/>
        <w:shd w:val="clear" w:color="auto" w:fill="auto"/>
        <w:spacing w:after="110" w:line="187" w:lineRule="exact"/>
        <w:ind w:left="900" w:firstLine="420"/>
        <w:jc w:val="both"/>
      </w:pPr>
      <w:r>
        <w:rPr>
          <w:rStyle w:val="Zkladntext70"/>
          <w:color w:val="000000"/>
        </w:rPr>
        <w:t>Obe prísahy majú jednakú platnosť a záväznosť vo svedomí, hoci nemajú rovnaké následky právne. Krivá prísaha slávne kona</w:t>
      </w:r>
      <w:r>
        <w:rPr>
          <w:rStyle w:val="Zkladntext70"/>
          <w:color w:val="000000"/>
        </w:rPr>
        <w:softHyphen/>
        <w:t xml:space="preserve">ná býva trestaná tak cirkevnou ako aj svetskou vrchnosťou. (Cod. </w:t>
      </w:r>
      <w:r>
        <w:rPr>
          <w:rStyle w:val="Zkladntext78"/>
          <w:color w:val="000000"/>
        </w:rPr>
        <w:t xml:space="preserve">í. </w:t>
      </w:r>
      <w:r>
        <w:rPr>
          <w:rStyle w:val="Zkladntext70"/>
          <w:color w:val="000000"/>
        </w:rPr>
        <w:t>C can. 2323;</w:t>
      </w:r>
      <w:r>
        <w:rPr>
          <w:rStyle w:val="Zkladntext70"/>
          <w:color w:val="000000"/>
        </w:rPr>
        <w:t xml:space="preserve"> </w:t>
      </w:r>
      <w:r>
        <w:rPr>
          <w:rStyle w:val="Zkladntext70"/>
          <w:color w:val="000000"/>
        </w:rPr>
        <w:lastRenderedPageBreak/>
        <w:t>Obé. tr. z. § 2X3—226.J</w:t>
      </w:r>
    </w:p>
    <w:p w:rsidR="00000000" w:rsidRDefault="00164892">
      <w:pPr>
        <w:pStyle w:val="Zkladntext21"/>
        <w:shd w:val="clear" w:color="auto" w:fill="auto"/>
        <w:tabs>
          <w:tab w:val="left" w:pos="1944"/>
          <w:tab w:val="left" w:pos="3461"/>
          <w:tab w:val="left" w:pos="4666"/>
          <w:tab w:val="left" w:pos="5702"/>
        </w:tabs>
        <w:spacing w:before="0" w:after="0" w:line="125" w:lineRule="exact"/>
        <w:ind w:firstLine="0"/>
        <w:jc w:val="both"/>
      </w:pPr>
      <w:r>
        <w:rPr>
          <w:rStyle w:val="Zkladntext28bodov15"/>
          <w:color w:val="000000"/>
        </w:rPr>
        <w:t xml:space="preserve">Prísaha je </w:t>
      </w:r>
      <w:r>
        <w:rPr>
          <w:rStyle w:val="Zkladntext213"/>
          <w:color w:val="000000"/>
        </w:rPr>
        <w:t xml:space="preserve">Prísaha je mimoriadnym úkonom úcty božej, je do- </w:t>
      </w:r>
      <w:r>
        <w:rPr>
          <w:rStyle w:val="Zkladntext28bodov15"/>
          <w:color w:val="000000"/>
        </w:rPr>
        <w:t>dovolena. ,</w:t>
      </w:r>
      <w:r>
        <w:rPr>
          <w:rStyle w:val="Zkladntext28bodov15"/>
          <w:color w:val="000000"/>
        </w:rPr>
        <w:tab/>
        <w:t>. , „ , . ,</w:t>
      </w:r>
      <w:r>
        <w:rPr>
          <w:rStyle w:val="Zkladntext28bodov15"/>
          <w:color w:val="000000"/>
        </w:rPr>
        <w:tab/>
        <w:t>; ,</w:t>
      </w:r>
      <w:r>
        <w:rPr>
          <w:rStyle w:val="Zkladntext28bodov15"/>
          <w:color w:val="000000"/>
        </w:rPr>
        <w:tab/>
        <w:t>.</w:t>
      </w:r>
      <w:r>
        <w:rPr>
          <w:rStyle w:val="Zkladntext28bodov15"/>
          <w:color w:val="000000"/>
        </w:rPr>
        <w:tab/>
      </w:r>
      <w:r>
        <w:rPr>
          <w:rStyle w:val="Zkladntext28bodov15"/>
          <w:color w:val="000000"/>
          <w:vertAlign w:val="superscript"/>
        </w:rPr>
        <w:t>J J</w:t>
      </w:r>
    </w:p>
    <w:p w:rsidR="00000000" w:rsidRDefault="00164892">
      <w:pPr>
        <w:pStyle w:val="Zkladntext21"/>
        <w:shd w:val="clear" w:color="auto" w:fill="auto"/>
        <w:spacing w:before="0" w:after="0" w:line="125" w:lineRule="exact"/>
        <w:ind w:left="900" w:firstLine="0"/>
        <w:jc w:val="left"/>
      </w:pPr>
      <w:r>
        <w:rPr>
          <w:rStyle w:val="Zkladntext213"/>
          <w:color w:val="000000"/>
        </w:rPr>
        <w:t>volená a zasluzná, lebo prísahou vyznávame;</w:t>
      </w:r>
    </w:p>
    <w:p w:rsidR="00000000" w:rsidRDefault="00164892">
      <w:pPr>
        <w:pStyle w:val="Zkladntext21"/>
        <w:numPr>
          <w:ilvl w:val="0"/>
          <w:numId w:val="82"/>
        </w:numPr>
        <w:shd w:val="clear" w:color="auto" w:fill="auto"/>
        <w:tabs>
          <w:tab w:val="left" w:pos="1590"/>
        </w:tabs>
        <w:spacing w:before="0" w:after="0" w:line="240" w:lineRule="exact"/>
        <w:ind w:left="900" w:firstLine="420"/>
        <w:jc w:val="both"/>
      </w:pPr>
      <w:r>
        <w:rPr>
          <w:rStyle w:val="Zkladntext213"/>
          <w:color w:val="000000"/>
        </w:rPr>
        <w:t>že Boh je vševedúci a pravdu pozná,</w:t>
      </w:r>
    </w:p>
    <w:p w:rsidR="00000000" w:rsidRDefault="00164892">
      <w:pPr>
        <w:pStyle w:val="Zkladntext21"/>
        <w:numPr>
          <w:ilvl w:val="0"/>
          <w:numId w:val="82"/>
        </w:numPr>
        <w:shd w:val="clear" w:color="auto" w:fill="auto"/>
        <w:tabs>
          <w:tab w:val="left" w:pos="1599"/>
        </w:tabs>
        <w:spacing w:before="0" w:after="0" w:line="240" w:lineRule="exact"/>
        <w:ind w:left="900" w:firstLine="420"/>
        <w:jc w:val="both"/>
      </w:pPr>
      <w:r>
        <w:rPr>
          <w:rStyle w:val="Zkladntext213"/>
          <w:color w:val="000000"/>
        </w:rPr>
        <w:t>že je najvýš svätý a lož nenávidí,</w:t>
      </w:r>
    </w:p>
    <w:p w:rsidR="00000000" w:rsidRDefault="00164892">
      <w:pPr>
        <w:pStyle w:val="Zkladntext21"/>
        <w:numPr>
          <w:ilvl w:val="0"/>
          <w:numId w:val="82"/>
        </w:numPr>
        <w:shd w:val="clear" w:color="auto" w:fill="auto"/>
        <w:tabs>
          <w:tab w:val="left" w:pos="1599"/>
        </w:tabs>
        <w:spacing w:before="0" w:after="106" w:line="240" w:lineRule="exact"/>
        <w:ind w:left="900" w:firstLine="420"/>
        <w:jc w:val="both"/>
      </w:pPr>
      <w:r>
        <w:rPr>
          <w:rStyle w:val="Zkladntext213"/>
          <w:color w:val="000000"/>
        </w:rPr>
        <w:t>ž</w:t>
      </w:r>
      <w:r>
        <w:rPr>
          <w:rStyle w:val="Zkladntext213"/>
          <w:color w:val="000000"/>
        </w:rPr>
        <w:t>e je spravodlivý.</w:t>
      </w:r>
    </w:p>
    <w:p w:rsidR="00000000" w:rsidRDefault="00164892">
      <w:pPr>
        <w:pStyle w:val="Zkladntext71"/>
        <w:shd w:val="clear" w:color="auto" w:fill="auto"/>
        <w:spacing w:after="14" w:line="182" w:lineRule="exact"/>
        <w:ind w:left="900" w:firstLine="420"/>
        <w:jc w:val="both"/>
      </w:pPr>
      <w:r>
        <w:rPr>
          <w:rStyle w:val="Zkladntext70"/>
          <w:color w:val="000000"/>
        </w:rPr>
        <w:t>Pre tieto príčiny neverec nemôže prisahať: Neverec sľubuje podaním ruky a na svoju česť, že bude hovoriť pravdu a že slovo dodrží.</w:t>
      </w:r>
    </w:p>
    <w:p w:rsidR="00000000" w:rsidRDefault="00164892">
      <w:pPr>
        <w:pStyle w:val="Zkladntext21"/>
        <w:shd w:val="clear" w:color="auto" w:fill="auto"/>
        <w:spacing w:before="0" w:after="0" w:line="240" w:lineRule="exact"/>
        <w:ind w:left="900" w:firstLine="420"/>
        <w:jc w:val="both"/>
      </w:pPr>
      <w:r>
        <w:rPr>
          <w:rStyle w:val="Zkladntext213"/>
          <w:color w:val="000000"/>
        </w:rPr>
        <w:t xml:space="preserve">Ježiš Kristus síce povedal: ,,Ja vám však hovorím, aby ste vôbec neprisahali... Nech je vaša reč: Áno, áno </w:t>
      </w:r>
      <w:r>
        <w:rPr>
          <w:rStyle w:val="Zkladntext213"/>
          <w:color w:val="000000"/>
        </w:rPr>
        <w:t>— nie, nie." (Mt 5, 34, 37.) Týmito slovami však Ježiš Kristus nezakazuje prísahu, ale len chce zamedziť jej zne</w:t>
      </w:r>
      <w:r>
        <w:rPr>
          <w:rStyle w:val="Zkladntext213"/>
          <w:color w:val="000000"/>
        </w:rPr>
        <w:softHyphen/>
        <w:t>užívanie, ktorého sa farizeji často dopúšťali.</w:t>
      </w:r>
    </w:p>
    <w:p w:rsidR="00000000" w:rsidRDefault="00164892">
      <w:pPr>
        <w:pStyle w:val="Zkladntext21"/>
        <w:shd w:val="clear" w:color="auto" w:fill="auto"/>
        <w:spacing w:before="0" w:after="60" w:line="240" w:lineRule="exact"/>
        <w:ind w:left="900" w:firstLine="420"/>
        <w:jc w:val="both"/>
      </w:pPr>
      <w:r>
        <w:rPr>
          <w:rStyle w:val="Zkladntext213"/>
          <w:color w:val="000000"/>
        </w:rPr>
        <w:t>Že prísaha je dovolená, o tom nám svedčia početné miesta Starého a Nového zákona.</w:t>
      </w:r>
    </w:p>
    <w:p w:rsidR="00000000" w:rsidRDefault="00164892">
      <w:pPr>
        <w:pStyle w:val="Zkladntext21"/>
        <w:shd w:val="clear" w:color="auto" w:fill="auto"/>
        <w:spacing w:before="0" w:after="56" w:line="240" w:lineRule="exact"/>
        <w:ind w:left="900" w:firstLine="420"/>
        <w:jc w:val="both"/>
      </w:pPr>
      <w:r>
        <w:rPr>
          <w:rStyle w:val="Zkladntext213"/>
          <w:color w:val="000000"/>
        </w:rPr>
        <w:t>„Na seba saméh</w:t>
      </w:r>
      <w:r>
        <w:rPr>
          <w:rStyle w:val="Zkladntext213"/>
          <w:color w:val="000000"/>
        </w:rPr>
        <w:t>o som prisahal", hovorí Pán (1 Mojž 22, 16.) „Prisahal Pán a nebude banovať." (2 190, 4.) „A Boh, ktorému .. . slúžim ... je mi svedok." (Rim 1, 9.) atď.</w:t>
      </w:r>
    </w:p>
    <w:p w:rsidR="00000000" w:rsidRDefault="00164892">
      <w:pPr>
        <w:pStyle w:val="Zkladntext21"/>
        <w:shd w:val="clear" w:color="auto" w:fill="auto"/>
        <w:spacing w:before="0" w:after="60" w:line="245" w:lineRule="exact"/>
        <w:ind w:firstLine="0"/>
        <w:jc w:val="left"/>
      </w:pPr>
      <w:r>
        <w:rPr>
          <w:rStyle w:val="Zkladntext28bodov14"/>
          <w:color w:val="000000"/>
        </w:rPr>
        <w:t xml:space="preserve">Podmien- </w:t>
      </w:r>
      <w:r>
        <w:rPr>
          <w:rStyle w:val="Zkladntext2Tun6"/>
          <w:color w:val="000000"/>
        </w:rPr>
        <w:t xml:space="preserve">Podmienky dobrej a dovolenej prísahy označuje </w:t>
      </w:r>
      <w:r>
        <w:rPr>
          <w:rStyle w:val="Zkladntext213"/>
          <w:color w:val="000000"/>
        </w:rPr>
        <w:t>pra</w:t>
      </w:r>
      <w:r>
        <w:rPr>
          <w:rStyle w:val="Zkladntext213"/>
          <w:color w:val="000000"/>
        </w:rPr>
        <w:softHyphen/>
      </w:r>
      <w:r>
        <w:rPr>
          <w:rStyle w:val="Zkladntext28bodov15"/>
          <w:color w:val="000000"/>
        </w:rPr>
        <w:t xml:space="preserve">ky </w:t>
      </w:r>
      <w:r>
        <w:rPr>
          <w:rStyle w:val="Zkladntext28bodov14"/>
          <w:color w:val="000000"/>
        </w:rPr>
        <w:t xml:space="preserve">dovo- </w:t>
      </w:r>
      <w:r>
        <w:rPr>
          <w:rStyle w:val="Zkladntext261"/>
          <w:color w:val="000000"/>
        </w:rPr>
        <w:t xml:space="preserve">j-Qk </w:t>
      </w:r>
      <w:r>
        <w:rPr>
          <w:rStyle w:val="Zkladntext213"/>
          <w:color w:val="000000"/>
        </w:rPr>
        <w:t xml:space="preserve">Jeremiáš </w:t>
      </w:r>
      <w:r>
        <w:rPr>
          <w:rStyle w:val="Zkladntext20"/>
          <w:color w:val="000000"/>
        </w:rPr>
        <w:t xml:space="preserve">slovami: </w:t>
      </w:r>
      <w:r>
        <w:rPr>
          <w:rStyle w:val="Zkladntext213"/>
          <w:color w:val="000000"/>
        </w:rPr>
        <w:t>„A prisahať</w:t>
      </w:r>
      <w:r>
        <w:rPr>
          <w:rStyle w:val="Zkladntext213"/>
          <w:color w:val="000000"/>
        </w:rPr>
        <w:t xml:space="preserve"> budeš v pravde a s prá- </w:t>
      </w:r>
      <w:r>
        <w:rPr>
          <w:rStyle w:val="Zkladntext213"/>
          <w:color w:val="000000"/>
          <w:vertAlign w:val="superscript"/>
        </w:rPr>
        <w:t>ene</w:t>
      </w:r>
      <w:r>
        <w:rPr>
          <w:rStyle w:val="Zkladntext213"/>
          <w:color w:val="000000"/>
        </w:rPr>
        <w:t xml:space="preserve">?ahy” </w:t>
      </w:r>
      <w:r>
        <w:rPr>
          <w:rStyle w:val="Zkladntext213"/>
          <w:color w:val="000000"/>
          <w:vertAlign w:val="superscript"/>
        </w:rPr>
        <w:t>vom a</w:t>
      </w:r>
      <w:r>
        <w:rPr>
          <w:rStyle w:val="Zkladntext213"/>
          <w:color w:val="000000"/>
        </w:rPr>
        <w:t xml:space="preserve"> spravodlivosťou: „Ako </w:t>
      </w:r>
      <w:r>
        <w:rPr>
          <w:rStyle w:val="Zkladntext2Tun6"/>
          <w:color w:val="000000"/>
        </w:rPr>
        <w:t xml:space="preserve">že </w:t>
      </w:r>
      <w:r>
        <w:rPr>
          <w:rStyle w:val="Zkladntext20"/>
          <w:color w:val="000000"/>
        </w:rPr>
        <w:t xml:space="preserve">žije </w:t>
      </w:r>
      <w:r>
        <w:rPr>
          <w:rStyle w:val="Zkladntext213"/>
          <w:color w:val="000000"/>
        </w:rPr>
        <w:t>Pán“ (Jer 4, 2.), t. j. prísaha musí byť: 1. pravdivá, 2. rozvažitá a 3. spravod</w:t>
      </w:r>
      <w:r>
        <w:rPr>
          <w:rStyle w:val="Zkladntext213"/>
          <w:color w:val="000000"/>
        </w:rPr>
        <w:softHyphen/>
        <w:t>livá.</w:t>
      </w:r>
    </w:p>
    <w:p w:rsidR="00000000" w:rsidRDefault="00164892">
      <w:pPr>
        <w:pStyle w:val="Zkladntext21"/>
        <w:numPr>
          <w:ilvl w:val="0"/>
          <w:numId w:val="83"/>
        </w:numPr>
        <w:shd w:val="clear" w:color="auto" w:fill="auto"/>
        <w:tabs>
          <w:tab w:val="left" w:pos="1602"/>
        </w:tabs>
        <w:spacing w:before="0" w:after="0" w:line="245" w:lineRule="exact"/>
        <w:ind w:left="900" w:firstLine="420"/>
        <w:jc w:val="both"/>
      </w:pPr>
      <w:r>
        <w:rPr>
          <w:rStyle w:val="Zkladntext2Tun6"/>
          <w:color w:val="000000"/>
        </w:rPr>
        <w:t xml:space="preserve">Prísaha je pravdivá, </w:t>
      </w:r>
      <w:r>
        <w:rPr>
          <w:rStyle w:val="Zkladntext213"/>
          <w:color w:val="000000"/>
        </w:rPr>
        <w:t>keď máme opravdivú vôľu hovoriť pravdu a keď chceme to, čo prísahou sľubuj</w:t>
      </w:r>
      <w:r>
        <w:rPr>
          <w:rStyle w:val="Zkladntext213"/>
          <w:color w:val="000000"/>
        </w:rPr>
        <w:t>eme, naozaj splniť.</w:t>
      </w:r>
    </w:p>
    <w:p w:rsidR="00000000" w:rsidRDefault="00164892">
      <w:pPr>
        <w:pStyle w:val="Zkladntext31"/>
        <w:shd w:val="clear" w:color="auto" w:fill="auto"/>
        <w:spacing w:before="0" w:after="18" w:line="192" w:lineRule="exact"/>
        <w:ind w:left="900" w:firstLine="420"/>
        <w:jc w:val="both"/>
      </w:pPr>
      <w:r>
        <w:rPr>
          <w:rStyle w:val="Zkladntext30"/>
          <w:color w:val="000000"/>
        </w:rPr>
        <w:t xml:space="preserve">Pri prísahe nesmie byť nijakých dvojsmyslov. Môže sa, </w:t>
      </w:r>
      <w:r>
        <w:rPr>
          <w:rStyle w:val="Zkladntext311"/>
          <w:color w:val="000000"/>
        </w:rPr>
        <w:t>prav</w:t>
      </w:r>
      <w:r>
        <w:rPr>
          <w:rStyle w:val="Zkladntext311"/>
          <w:color w:val="000000"/>
        </w:rPr>
        <w:softHyphen/>
      </w:r>
      <w:r>
        <w:rPr>
          <w:rStyle w:val="Zkladntext30"/>
          <w:color w:val="000000"/>
        </w:rPr>
        <w:t xml:space="preserve">da, stať, že prisahajúci hovorí nepravdu, ale on je presvedčený, </w:t>
      </w:r>
      <w:r>
        <w:rPr>
          <w:rStyle w:val="Zkladntext311"/>
          <w:color w:val="000000"/>
        </w:rPr>
        <w:t xml:space="preserve">že </w:t>
      </w:r>
      <w:r>
        <w:rPr>
          <w:rStyle w:val="Zkladntext30"/>
          <w:color w:val="000000"/>
        </w:rPr>
        <w:t>prisahá na pravdu; i v tomto prípade je prísaha pravdivá, lebo pravdivá prísaha vylučuje len každú lož, ale n</w:t>
      </w:r>
      <w:r>
        <w:rPr>
          <w:rStyle w:val="Zkladntext30"/>
          <w:color w:val="000000"/>
        </w:rPr>
        <w:t>ie omyl.</w:t>
      </w:r>
    </w:p>
    <w:p w:rsidR="00000000" w:rsidRDefault="00164892">
      <w:pPr>
        <w:pStyle w:val="Zkladntext21"/>
        <w:numPr>
          <w:ilvl w:val="0"/>
          <w:numId w:val="83"/>
        </w:numPr>
        <w:shd w:val="clear" w:color="auto" w:fill="auto"/>
        <w:tabs>
          <w:tab w:val="left" w:pos="1602"/>
        </w:tabs>
        <w:spacing w:before="0" w:after="0" w:line="245" w:lineRule="exact"/>
        <w:ind w:left="900" w:firstLine="420"/>
        <w:jc w:val="both"/>
      </w:pPr>
      <w:r>
        <w:rPr>
          <w:rStyle w:val="Zkladntext213"/>
          <w:color w:val="000000"/>
        </w:rPr>
        <w:t xml:space="preserve">Rozvažitá je </w:t>
      </w:r>
      <w:r>
        <w:rPr>
          <w:rStyle w:val="Zkladntext20"/>
          <w:color w:val="000000"/>
        </w:rPr>
        <w:t xml:space="preserve">prísaha, keď sa koná z rozumového </w:t>
      </w:r>
      <w:r>
        <w:rPr>
          <w:rStyle w:val="Zkladntext213"/>
          <w:color w:val="000000"/>
        </w:rPr>
        <w:t xml:space="preserve">dô- ' </w:t>
      </w:r>
      <w:r>
        <w:rPr>
          <w:rStyle w:val="Zkladntext20"/>
          <w:color w:val="000000"/>
        </w:rPr>
        <w:t>vodu a keď napred uvažujeme o veci, na ktorú máme pri</w:t>
      </w:r>
      <w:r>
        <w:rPr>
          <w:rStyle w:val="Zkladntext20"/>
          <w:color w:val="000000"/>
        </w:rPr>
        <w:softHyphen/>
        <w:t>sahať, a napokon, keď neprisaháme z malicherných príčin.</w:t>
      </w:r>
    </w:p>
    <w:p w:rsidR="00000000" w:rsidRDefault="00164892">
      <w:pPr>
        <w:pStyle w:val="Zkladntext31"/>
        <w:shd w:val="clear" w:color="auto" w:fill="auto"/>
        <w:spacing w:before="0" w:after="0" w:line="182" w:lineRule="exact"/>
        <w:ind w:left="900" w:firstLine="420"/>
        <w:jc w:val="both"/>
        <w:sectPr w:rsidR="00000000">
          <w:pgSz w:w="8400" w:h="11900"/>
          <w:pgMar w:top="1361" w:right="967" w:bottom="1121" w:left="804" w:header="0" w:footer="3" w:gutter="0"/>
          <w:cols w:space="720"/>
          <w:noEndnote/>
          <w:docGrid w:linePitch="360"/>
        </w:sectPr>
      </w:pPr>
      <w:r>
        <w:rPr>
          <w:rStyle w:val="Zkladntext30"/>
          <w:color w:val="000000"/>
        </w:rPr>
        <w:t>„Prisahať nech nenavykajú sa tvoje ústa, lebo mnoho úpadov je v tom.“</w:t>
      </w:r>
      <w:r>
        <w:rPr>
          <w:rStyle w:val="Zkladntext30"/>
          <w:color w:val="000000"/>
        </w:rPr>
        <w:t xml:space="preserve"> (Sir 23, 9.)</w:t>
      </w:r>
    </w:p>
    <w:p w:rsidR="00000000" w:rsidRDefault="00164892">
      <w:pPr>
        <w:pStyle w:val="Zhlavie31"/>
        <w:keepNext/>
        <w:keepLines/>
        <w:numPr>
          <w:ilvl w:val="0"/>
          <w:numId w:val="83"/>
        </w:numPr>
        <w:shd w:val="clear" w:color="auto" w:fill="auto"/>
        <w:tabs>
          <w:tab w:val="left" w:pos="754"/>
        </w:tabs>
        <w:spacing w:before="0" w:after="0" w:line="250" w:lineRule="exact"/>
        <w:ind w:firstLine="480"/>
      </w:pPr>
      <w:bookmarkStart w:id="27" w:name="bookmark26"/>
      <w:r>
        <w:rPr>
          <w:rStyle w:val="Zhlavie33"/>
          <w:b/>
          <w:bCs/>
          <w:color w:val="000000"/>
        </w:rPr>
        <w:lastRenderedPageBreak/>
        <w:t>Prísaha je spravodlivá, keď je predmet prísahy</w:t>
      </w:r>
      <w:bookmarkEnd w:id="27"/>
    </w:p>
    <w:p w:rsidR="00000000" w:rsidRDefault="00164892">
      <w:pPr>
        <w:pStyle w:val="Zkladntext21"/>
        <w:shd w:val="clear" w:color="auto" w:fill="auto"/>
        <w:spacing w:before="0" w:after="0" w:line="250" w:lineRule="exact"/>
        <w:ind w:right="940" w:firstLine="0"/>
        <w:jc w:val="left"/>
      </w:pPr>
      <w:r>
        <w:rPr>
          <w:rStyle w:val="Zkladntext213"/>
          <w:color w:val="000000"/>
        </w:rPr>
        <w:t xml:space="preserve">mravne </w:t>
      </w:r>
      <w:r>
        <w:rPr>
          <w:rStyle w:val="Zkladntext212"/>
          <w:color w:val="000000"/>
        </w:rPr>
        <w:t>bezchybný, t, j. keď sa prísahou zavä</w:t>
      </w:r>
      <w:r>
        <w:rPr>
          <w:rStyle w:val="Zkladntext212"/>
          <w:color w:val="000000"/>
        </w:rPr>
        <w:t xml:space="preserve">zujeme konať </w:t>
      </w:r>
      <w:r>
        <w:rPr>
          <w:rStyle w:val="Zkladntext213"/>
          <w:color w:val="000000"/>
        </w:rPr>
        <w:t xml:space="preserve">len to, čo je zákonom Božím </w:t>
      </w:r>
      <w:r>
        <w:rPr>
          <w:rStyle w:val="Zkladntext212"/>
          <w:color w:val="000000"/>
        </w:rPr>
        <w:t>dovolené.</w:t>
      </w:r>
    </w:p>
    <w:p w:rsidR="00000000" w:rsidRDefault="00164892">
      <w:pPr>
        <w:pStyle w:val="Zkladntext21"/>
        <w:shd w:val="clear" w:color="auto" w:fill="auto"/>
        <w:spacing w:before="0" w:after="0" w:line="240" w:lineRule="exact"/>
        <w:ind w:right="940" w:firstLine="480"/>
        <w:jc w:val="both"/>
      </w:pPr>
      <w:r>
        <w:rPr>
          <w:rStyle w:val="Zkladntext213"/>
          <w:color w:val="000000"/>
        </w:rPr>
        <w:t xml:space="preserve">Z </w:t>
      </w:r>
      <w:r>
        <w:rPr>
          <w:rStyle w:val="Zkladntext212"/>
          <w:color w:val="000000"/>
        </w:rPr>
        <w:t xml:space="preserve">týchto </w:t>
      </w:r>
      <w:r>
        <w:rPr>
          <w:rStyle w:val="Zkladntext213"/>
          <w:color w:val="000000"/>
        </w:rPr>
        <w:t xml:space="preserve">podmienok </w:t>
      </w:r>
      <w:r>
        <w:rPr>
          <w:rStyle w:val="Zkladntext212"/>
          <w:color w:val="000000"/>
        </w:rPr>
        <w:t xml:space="preserve">možno ustáliť aj </w:t>
      </w:r>
      <w:r>
        <w:rPr>
          <w:rStyle w:val="Zkladntext213"/>
          <w:color w:val="000000"/>
        </w:rPr>
        <w:t xml:space="preserve">to, </w:t>
      </w:r>
      <w:r>
        <w:rPr>
          <w:rStyle w:val="Zkladntext212"/>
          <w:color w:val="000000"/>
        </w:rPr>
        <w:t xml:space="preserve">kto </w:t>
      </w:r>
      <w:r>
        <w:rPr>
          <w:rStyle w:val="Zkladntext213"/>
          <w:color w:val="000000"/>
        </w:rPr>
        <w:t xml:space="preserve">prisahá hriešne. </w:t>
      </w:r>
      <w:r>
        <w:rPr>
          <w:rStyle w:val="Zkladntext2Tun"/>
          <w:color w:val="000000"/>
        </w:rPr>
        <w:t>Hriešne prisahá:</w:t>
      </w:r>
    </w:p>
    <w:p w:rsidR="00000000" w:rsidRDefault="00395824">
      <w:pPr>
        <w:pStyle w:val="Zkladntext21"/>
        <w:shd w:val="clear" w:color="auto" w:fill="auto"/>
        <w:spacing w:before="0" w:after="0" w:line="245" w:lineRule="exact"/>
        <w:ind w:right="940" w:firstLine="480"/>
        <w:jc w:val="both"/>
      </w:pPr>
      <w:r>
        <w:rPr>
          <w:noProof/>
        </w:rPr>
        <mc:AlternateContent>
          <mc:Choice Requires="wps">
            <w:drawing>
              <wp:anchor distT="785495" distB="0" distL="63500" distR="63500" simplePos="0" relativeHeight="251782144" behindDoc="1" locked="0" layoutInCell="1" allowOverlap="1">
                <wp:simplePos x="0" y="0"/>
                <wp:positionH relativeFrom="margin">
                  <wp:posOffset>3636010</wp:posOffset>
                </wp:positionH>
                <wp:positionV relativeFrom="paragraph">
                  <wp:posOffset>-19050</wp:posOffset>
                </wp:positionV>
                <wp:extent cx="457200" cy="356235"/>
                <wp:effectExtent l="3810" t="2540" r="0" b="3175"/>
                <wp:wrapSquare wrapText="left"/>
                <wp:docPr id="4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Kto</w:t>
                            </w:r>
                          </w:p>
                          <w:p w:rsidR="00000000" w:rsidRDefault="00164892">
                            <w:pPr>
                              <w:pStyle w:val="Zkladntext31"/>
                              <w:shd w:val="clear" w:color="auto" w:fill="auto"/>
                              <w:spacing w:before="0" w:after="0" w:line="187" w:lineRule="exact"/>
                              <w:ind w:firstLine="0"/>
                              <w:jc w:val="left"/>
                            </w:pPr>
                            <w:r>
                              <w:rPr>
                                <w:rStyle w:val="Zkladntext3Exact6"/>
                                <w:color w:val="000000"/>
                              </w:rPr>
                              <w:t>prisahá</w:t>
                            </w:r>
                          </w:p>
                          <w:p w:rsidR="00000000" w:rsidRDefault="00164892">
                            <w:pPr>
                              <w:pStyle w:val="Zkladntext31"/>
                              <w:shd w:val="clear" w:color="auto" w:fill="auto"/>
                              <w:spacing w:before="0" w:after="0" w:line="187" w:lineRule="exact"/>
                              <w:ind w:firstLine="0"/>
                              <w:jc w:val="left"/>
                            </w:pPr>
                            <w:r>
                              <w:rPr>
                                <w:rStyle w:val="Zkladntext3Exact6"/>
                                <w:color w:val="000000"/>
                              </w:rPr>
                              <w:t>hriešne?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145" type="#_x0000_t202" style="position:absolute;left:0;text-align:left;margin-left:286.3pt;margin-top:-1.5pt;width:36pt;height:28.05pt;z-index:-251534336;visibility:visible;mso-wrap-style:square;mso-width-percent:0;mso-height-percent:0;mso-wrap-distance-left:5pt;mso-wrap-distance-top:61.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IatAIAALU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&#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Kto</w:t>
                      </w:r>
                    </w:p>
                    <w:p w:rsidR="00000000" w:rsidRDefault="00164892">
                      <w:pPr>
                        <w:pStyle w:val="Zkladntext31"/>
                        <w:shd w:val="clear" w:color="auto" w:fill="auto"/>
                        <w:spacing w:before="0" w:after="0" w:line="187" w:lineRule="exact"/>
                        <w:ind w:firstLine="0"/>
                        <w:jc w:val="left"/>
                      </w:pPr>
                      <w:r>
                        <w:rPr>
                          <w:rStyle w:val="Zkladntext3Exact6"/>
                          <w:color w:val="000000"/>
                        </w:rPr>
                        <w:t>prisahá</w:t>
                      </w:r>
                    </w:p>
                    <w:p w:rsidR="00000000" w:rsidRDefault="00164892">
                      <w:pPr>
                        <w:pStyle w:val="Zkladntext31"/>
                        <w:shd w:val="clear" w:color="auto" w:fill="auto"/>
                        <w:spacing w:before="0" w:after="0" w:line="187" w:lineRule="exact"/>
                        <w:ind w:firstLine="0"/>
                        <w:jc w:val="left"/>
                      </w:pPr>
                      <w:r>
                        <w:rPr>
                          <w:rStyle w:val="Zkladntext3Exact6"/>
                          <w:color w:val="000000"/>
                        </w:rPr>
                        <w:t>hriešne?</w:t>
                      </w:r>
                    </w:p>
                  </w:txbxContent>
                </v:textbox>
                <w10:wrap type="square" side="left" anchorx="margin"/>
              </v:shape>
            </w:pict>
          </mc:Fallback>
        </mc:AlternateContent>
      </w:r>
      <w:r w:rsidR="00164892">
        <w:rPr>
          <w:rStyle w:val="Zkladntext213"/>
          <w:color w:val="000000"/>
        </w:rPr>
        <w:t xml:space="preserve">a) </w:t>
      </w:r>
      <w:r w:rsidR="00164892">
        <w:rPr>
          <w:rStyle w:val="Zkladntext2Tun"/>
          <w:color w:val="000000"/>
        </w:rPr>
        <w:t xml:space="preserve">Kto prisahá krivo, </w:t>
      </w:r>
      <w:r w:rsidR="00164892">
        <w:rPr>
          <w:rStyle w:val="Zkladntext213"/>
          <w:color w:val="000000"/>
        </w:rPr>
        <w:t xml:space="preserve">t. j. prisahá </w:t>
      </w:r>
      <w:r w:rsidR="00164892">
        <w:rPr>
          <w:rStyle w:val="Zkladntext212"/>
          <w:color w:val="000000"/>
        </w:rPr>
        <w:t xml:space="preserve">na </w:t>
      </w:r>
      <w:r w:rsidR="00164892">
        <w:rPr>
          <w:rStyle w:val="Zkladntext213"/>
          <w:color w:val="000000"/>
        </w:rPr>
        <w:t>vec nepravdivú alebo pochybnú; alebo pod prísahou sľubuje, č</w:t>
      </w:r>
      <w:r w:rsidR="00164892">
        <w:rPr>
          <w:rStyle w:val="Zkladntext213"/>
          <w:color w:val="000000"/>
        </w:rPr>
        <w:t>o vyplniť vôbec nemá v úmysle. (Prísaha neverná.)</w:t>
      </w:r>
    </w:p>
    <w:p w:rsidR="00000000" w:rsidRDefault="00164892">
      <w:pPr>
        <w:pStyle w:val="Zkladntext21"/>
        <w:shd w:val="clear" w:color="auto" w:fill="auto"/>
        <w:spacing w:before="0" w:after="0" w:line="245" w:lineRule="exact"/>
        <w:ind w:right="940" w:firstLine="480"/>
        <w:jc w:val="both"/>
      </w:pPr>
      <w:r>
        <w:rPr>
          <w:rStyle w:val="Zkladntext213"/>
          <w:color w:val="000000"/>
        </w:rPr>
        <w:t xml:space="preserve">Krivá </w:t>
      </w:r>
      <w:r>
        <w:rPr>
          <w:rStyle w:val="Zkladntext212"/>
          <w:color w:val="000000"/>
        </w:rPr>
        <w:t xml:space="preserve">prísaha </w:t>
      </w:r>
      <w:r>
        <w:rPr>
          <w:rStyle w:val="Zkladntext213"/>
          <w:color w:val="000000"/>
        </w:rPr>
        <w:t>je hriechom veľmi ťažkým, lebo touto prísahou je vševedúci, svätý a spravodlivý Boh v najvyš</w:t>
      </w:r>
      <w:r>
        <w:rPr>
          <w:rStyle w:val="Zkladntext213"/>
          <w:color w:val="000000"/>
        </w:rPr>
        <w:softHyphen/>
        <w:t>šej miere potupený. Ďalej krivou prísahou sa ruší všetka pravda a dôvera medzi ľuďmi a ňou sa nášmu</w:t>
      </w:r>
      <w:r>
        <w:rPr>
          <w:rStyle w:val="Zkladntext213"/>
          <w:color w:val="000000"/>
        </w:rPr>
        <w:t xml:space="preserve"> bližnému obyčajne robí krivda. Krivou prísahou človek uvaľuje </w:t>
      </w:r>
      <w:r>
        <w:rPr>
          <w:rStyle w:val="Zkladntext212"/>
          <w:color w:val="000000"/>
        </w:rPr>
        <w:t xml:space="preserve">na </w:t>
      </w:r>
      <w:r>
        <w:rPr>
          <w:rStyle w:val="Zkladntext213"/>
          <w:color w:val="000000"/>
        </w:rPr>
        <w:t>seba trest Boží.</w:t>
      </w:r>
    </w:p>
    <w:p w:rsidR="00000000" w:rsidRDefault="00164892">
      <w:pPr>
        <w:pStyle w:val="Zkladntext31"/>
        <w:shd w:val="clear" w:color="auto" w:fill="auto"/>
        <w:spacing w:before="0" w:after="62" w:line="192" w:lineRule="exact"/>
        <w:ind w:right="940" w:firstLine="480"/>
        <w:jc w:val="both"/>
      </w:pPr>
      <w:r>
        <w:rPr>
          <w:rStyle w:val="Zkladntext312"/>
          <w:color w:val="000000"/>
        </w:rPr>
        <w:t xml:space="preserve">Keď </w:t>
      </w:r>
      <w:r>
        <w:rPr>
          <w:rStyle w:val="Zkladntext311"/>
          <w:color w:val="000000"/>
        </w:rPr>
        <w:t>sa krá T Sedekiáš vzbúril proti Nabuchodonozorovi, ktoré</w:t>
      </w:r>
      <w:r>
        <w:rPr>
          <w:rStyle w:val="Zkladntext311"/>
          <w:color w:val="000000"/>
        </w:rPr>
        <w:softHyphen/>
        <w:t>mu bol prisahal vernosť, Pán ho skrze proroka napomenul: „Prísa</w:t>
      </w:r>
      <w:r>
        <w:rPr>
          <w:rStyle w:val="Zkladntext311"/>
          <w:color w:val="000000"/>
        </w:rPr>
        <w:softHyphen/>
        <w:t>hu, ktorou pohrdol, a smluvu, ktorú zrušil, obrá</w:t>
      </w:r>
      <w:r>
        <w:rPr>
          <w:rStyle w:val="Zkladntext311"/>
          <w:color w:val="000000"/>
        </w:rPr>
        <w:t xml:space="preserve">tim na </w:t>
      </w:r>
      <w:r>
        <w:rPr>
          <w:rStyle w:val="Zkladntext312"/>
          <w:color w:val="000000"/>
        </w:rPr>
        <w:t>jeho hla</w:t>
      </w:r>
      <w:r>
        <w:rPr>
          <w:rStyle w:val="Zkladntext312"/>
          <w:color w:val="000000"/>
        </w:rPr>
        <w:softHyphen/>
      </w:r>
      <w:r>
        <w:rPr>
          <w:rStyle w:val="Zkladntext311"/>
          <w:color w:val="000000"/>
        </w:rPr>
        <w:t>vu-" (Ez 17, 19.)</w:t>
      </w:r>
    </w:p>
    <w:p w:rsidR="00000000" w:rsidRDefault="00164892">
      <w:pPr>
        <w:pStyle w:val="Zkladntext21"/>
        <w:shd w:val="clear" w:color="auto" w:fill="auto"/>
        <w:spacing w:before="0" w:after="0" w:line="264" w:lineRule="exact"/>
        <w:ind w:right="940" w:firstLine="480"/>
        <w:jc w:val="both"/>
      </w:pPr>
      <w:r>
        <w:rPr>
          <w:rStyle w:val="Zkladntext213"/>
          <w:color w:val="000000"/>
        </w:rPr>
        <w:t xml:space="preserve">ib) </w:t>
      </w:r>
      <w:r>
        <w:rPr>
          <w:rStyle w:val="Zkladntext2Tun"/>
          <w:color w:val="000000"/>
        </w:rPr>
        <w:t xml:space="preserve">Kto bez potreby </w:t>
      </w:r>
      <w:r>
        <w:rPr>
          <w:rStyle w:val="Zkladntext213"/>
          <w:color w:val="000000"/>
        </w:rPr>
        <w:t xml:space="preserve">vo veciach malicherných </w:t>
      </w:r>
      <w:r>
        <w:rPr>
          <w:rStyle w:val="Zkladntext212"/>
          <w:color w:val="000000"/>
        </w:rPr>
        <w:t xml:space="preserve">alebo zo </w:t>
      </w:r>
      <w:r>
        <w:rPr>
          <w:rStyle w:val="Zkladntext213"/>
          <w:color w:val="000000"/>
        </w:rPr>
        <w:t>zvyku prisahá.</w:t>
      </w:r>
    </w:p>
    <w:p w:rsidR="00000000" w:rsidRDefault="00164892">
      <w:pPr>
        <w:pStyle w:val="Zkladntext31"/>
        <w:shd w:val="clear" w:color="auto" w:fill="auto"/>
        <w:spacing w:before="0" w:after="122" w:line="192" w:lineRule="exact"/>
        <w:ind w:right="940" w:firstLine="480"/>
        <w:jc w:val="both"/>
      </w:pPr>
      <w:r>
        <w:rPr>
          <w:rStyle w:val="Zkladntext311"/>
          <w:color w:val="000000"/>
        </w:rPr>
        <w:t xml:space="preserve">„Muž, ktorý mnoho prisahá, plný je neprávosti." (Sir 23, </w:t>
      </w:r>
      <w:r>
        <w:rPr>
          <w:rStyle w:val="Zkladntext312"/>
          <w:color w:val="000000"/>
        </w:rPr>
        <w:t xml:space="preserve">12.) </w:t>
      </w:r>
      <w:r>
        <w:rPr>
          <w:rStyle w:val="Zkladntext311"/>
          <w:color w:val="000000"/>
        </w:rPr>
        <w:t xml:space="preserve">Takýmto zvykom </w:t>
      </w:r>
      <w:r>
        <w:rPr>
          <w:rStyle w:val="Zkladntext312"/>
          <w:color w:val="000000"/>
        </w:rPr>
        <w:t xml:space="preserve">je napr. spôsob tvrdenia: „Boh </w:t>
      </w:r>
      <w:r>
        <w:rPr>
          <w:rStyle w:val="Zkladntext311"/>
          <w:color w:val="000000"/>
        </w:rPr>
        <w:t xml:space="preserve">mi je svedok", ,,nech </w:t>
      </w:r>
      <w:r>
        <w:rPr>
          <w:rStyle w:val="Zkladntext312"/>
          <w:color w:val="000000"/>
        </w:rPr>
        <w:t xml:space="preserve">ma Boh </w:t>
      </w:r>
      <w:r>
        <w:rPr>
          <w:rStyle w:val="Zkladntext311"/>
          <w:color w:val="000000"/>
        </w:rPr>
        <w:t xml:space="preserve">súdi" </w:t>
      </w:r>
      <w:r>
        <w:rPr>
          <w:rStyle w:val="Zkladntext312"/>
          <w:color w:val="000000"/>
        </w:rPr>
        <w:t>alebo „</w:t>
      </w:r>
      <w:r>
        <w:rPr>
          <w:rStyle w:val="Zkladntext312"/>
          <w:color w:val="000000"/>
        </w:rPr>
        <w:t xml:space="preserve">na moju dušu". Nie je </w:t>
      </w:r>
      <w:r>
        <w:rPr>
          <w:rStyle w:val="Zkladntext311"/>
          <w:color w:val="000000"/>
        </w:rPr>
        <w:t xml:space="preserve">to síce </w:t>
      </w:r>
      <w:r>
        <w:rPr>
          <w:rStyle w:val="Zkladntext312"/>
          <w:color w:val="000000"/>
        </w:rPr>
        <w:t xml:space="preserve">prísaha </w:t>
      </w:r>
      <w:r>
        <w:rPr>
          <w:rStyle w:val="Zkladntext311"/>
          <w:color w:val="000000"/>
        </w:rPr>
        <w:t xml:space="preserve">vo vlastnom smysle </w:t>
      </w:r>
      <w:r>
        <w:rPr>
          <w:rStyle w:val="Zkladntext312"/>
          <w:color w:val="000000"/>
        </w:rPr>
        <w:t>slova, ale je to zneuctenie mena Božieho.</w:t>
      </w:r>
    </w:p>
    <w:p w:rsidR="00000000" w:rsidRDefault="00164892">
      <w:pPr>
        <w:pStyle w:val="Zkladntext61"/>
        <w:numPr>
          <w:ilvl w:val="0"/>
          <w:numId w:val="78"/>
        </w:numPr>
        <w:shd w:val="clear" w:color="auto" w:fill="auto"/>
        <w:tabs>
          <w:tab w:val="left" w:pos="764"/>
        </w:tabs>
        <w:spacing w:before="0" w:after="49" w:line="190" w:lineRule="exact"/>
        <w:ind w:firstLine="480"/>
        <w:jc w:val="both"/>
      </w:pPr>
      <w:r>
        <w:rPr>
          <w:rStyle w:val="Zkladntext60"/>
          <w:b/>
          <w:bCs/>
          <w:color w:val="000000"/>
        </w:rPr>
        <w:t>Kto prisahá, že spraví niečo hriešneho.</w:t>
      </w:r>
    </w:p>
    <w:p w:rsidR="00000000" w:rsidRDefault="00164892">
      <w:pPr>
        <w:pStyle w:val="Zkladntext21"/>
        <w:shd w:val="clear" w:color="auto" w:fill="auto"/>
        <w:spacing w:before="0" w:after="0" w:line="245" w:lineRule="exact"/>
        <w:ind w:right="940" w:firstLine="480"/>
        <w:jc w:val="both"/>
      </w:pPr>
      <w:r>
        <w:rPr>
          <w:rStyle w:val="Zkladntext212"/>
          <w:color w:val="000000"/>
        </w:rPr>
        <w:t xml:space="preserve">Keď niekto prisahal, </w:t>
      </w:r>
      <w:r>
        <w:rPr>
          <w:rStyle w:val="Zkladntext213"/>
          <w:color w:val="000000"/>
        </w:rPr>
        <w:t xml:space="preserve">že </w:t>
      </w:r>
      <w:r>
        <w:rPr>
          <w:rStyle w:val="Zkladntext212"/>
          <w:color w:val="000000"/>
        </w:rPr>
        <w:t xml:space="preserve">spraví niečo nedovoleného a hriešneho, nesmie prísahu dodržať, lebo ak bol hriech na </w:t>
      </w:r>
      <w:r>
        <w:rPr>
          <w:rStyle w:val="Zkladntext213"/>
          <w:color w:val="000000"/>
        </w:rPr>
        <w:t>také</w:t>
      </w:r>
      <w:r>
        <w:rPr>
          <w:rStyle w:val="Zkladntext213"/>
          <w:color w:val="000000"/>
        </w:rPr>
        <w:t xml:space="preserve"> </w:t>
      </w:r>
      <w:r>
        <w:rPr>
          <w:rStyle w:val="Zkladntext212"/>
          <w:color w:val="000000"/>
        </w:rPr>
        <w:t>niečo prisahať, tak zasa nový hriech by bol hriešnu prísahu splniť. Takto hrešil Herodes Antipas, keď odvo</w:t>
      </w:r>
      <w:r>
        <w:rPr>
          <w:rStyle w:val="Zkladntext212"/>
          <w:color w:val="000000"/>
        </w:rPr>
        <w:softHyphen/>
        <w:t>lávajúc sa na svoju prísahu, dal stať sv. Jána Krstiteľa.</w:t>
      </w:r>
    </w:p>
    <w:p w:rsidR="00000000" w:rsidRDefault="00164892">
      <w:pPr>
        <w:pStyle w:val="Zkladntext21"/>
        <w:shd w:val="clear" w:color="auto" w:fill="auto"/>
        <w:spacing w:before="0" w:after="0" w:line="245" w:lineRule="exact"/>
        <w:ind w:right="940" w:firstLine="480"/>
        <w:jc w:val="both"/>
      </w:pPr>
      <w:r>
        <w:rPr>
          <w:rStyle w:val="Zkladntext212"/>
          <w:color w:val="000000"/>
        </w:rPr>
        <w:t xml:space="preserve">Čo sa týka zrušenia prísahy, </w:t>
      </w:r>
      <w:r>
        <w:rPr>
          <w:rStyle w:val="Zkladntext213"/>
          <w:color w:val="000000"/>
        </w:rPr>
        <w:t xml:space="preserve">t. j. </w:t>
      </w:r>
      <w:r>
        <w:rPr>
          <w:rStyle w:val="Zkladntext212"/>
          <w:color w:val="000000"/>
        </w:rPr>
        <w:t xml:space="preserve">nevyplnenia toho, čo sme pod prísahou sľúbili, môže to </w:t>
      </w:r>
      <w:r>
        <w:rPr>
          <w:rStyle w:val="Zkladntext212"/>
          <w:color w:val="000000"/>
        </w:rPr>
        <w:t>byť alebo hriech ťaž</w:t>
      </w:r>
      <w:r>
        <w:rPr>
          <w:rStyle w:val="Zkladntext212"/>
          <w:color w:val="000000"/>
        </w:rPr>
        <w:softHyphen/>
      </w:r>
      <w:r>
        <w:rPr>
          <w:rStyle w:val="Zkladntext213"/>
          <w:color w:val="000000"/>
        </w:rPr>
        <w:t xml:space="preserve">ký, </w:t>
      </w:r>
      <w:r>
        <w:rPr>
          <w:rStyle w:val="Zkladntext212"/>
          <w:color w:val="000000"/>
        </w:rPr>
        <w:t>alebo všedný podľa toho, či sľúbená vec je viacej ale</w:t>
      </w:r>
      <w:r>
        <w:rPr>
          <w:rStyle w:val="Zkladntext212"/>
          <w:color w:val="000000"/>
        </w:rPr>
        <w:softHyphen/>
      </w:r>
      <w:r>
        <w:rPr>
          <w:rStyle w:val="Zkladntext213"/>
          <w:color w:val="000000"/>
        </w:rPr>
        <w:t xml:space="preserve">bo </w:t>
      </w:r>
      <w:r>
        <w:rPr>
          <w:rStyle w:val="Zkladntext212"/>
          <w:color w:val="000000"/>
        </w:rPr>
        <w:t>menej dôležitá.</w:t>
      </w:r>
    </w:p>
    <w:p w:rsidR="00000000" w:rsidRDefault="00164892">
      <w:pPr>
        <w:pStyle w:val="Zkladntext21"/>
        <w:shd w:val="clear" w:color="auto" w:fill="auto"/>
        <w:spacing w:before="0" w:after="0" w:line="245" w:lineRule="exact"/>
        <w:ind w:right="940" w:firstLine="480"/>
        <w:jc w:val="both"/>
      </w:pPr>
      <w:r>
        <w:rPr>
          <w:rStyle w:val="Zkladntext212"/>
          <w:color w:val="000000"/>
        </w:rPr>
        <w:t>Z dôležitosti prísahy vysvitá, že ju neslobodno žia</w:t>
      </w:r>
      <w:r>
        <w:rPr>
          <w:rStyle w:val="Zkladntext212"/>
          <w:color w:val="000000"/>
        </w:rPr>
        <w:softHyphen/>
      </w:r>
      <w:r>
        <w:rPr>
          <w:rStyle w:val="Zkladntext213"/>
          <w:color w:val="000000"/>
        </w:rPr>
        <w:t xml:space="preserve">dať </w:t>
      </w:r>
      <w:r>
        <w:rPr>
          <w:rStyle w:val="Zkladntext212"/>
          <w:color w:val="000000"/>
        </w:rPr>
        <w:t>od tých, ktorí nemôžu chápať jej svätosť a význam. iDeti, slabomyseľní.)</w:t>
      </w:r>
    </w:p>
    <w:p w:rsidR="00000000" w:rsidRDefault="00164892">
      <w:pPr>
        <w:pStyle w:val="Zkladntext71"/>
        <w:shd w:val="clear" w:color="auto" w:fill="auto"/>
        <w:spacing w:line="160" w:lineRule="exact"/>
        <w:sectPr w:rsidR="00000000">
          <w:headerReference w:type="even" r:id="rId74"/>
          <w:headerReference w:type="default" r:id="rId75"/>
          <w:footerReference w:type="default" r:id="rId76"/>
          <w:headerReference w:type="first" r:id="rId77"/>
          <w:pgSz w:w="8400" w:h="11900"/>
          <w:pgMar w:top="1279" w:right="982" w:bottom="981" w:left="790" w:header="0" w:footer="3" w:gutter="0"/>
          <w:cols w:space="720"/>
          <w:noEndnote/>
          <w:titlePg/>
          <w:docGrid w:linePitch="360"/>
        </w:sectPr>
      </w:pPr>
      <w:r>
        <w:rPr>
          <w:rStyle w:val="Zkladntext70"/>
          <w:color w:val="000000"/>
        </w:rPr>
        <w:t xml:space="preserve">6 </w:t>
      </w:r>
      <w:r>
        <w:rPr>
          <w:rStyle w:val="Zkladntext77"/>
          <w:color w:val="000000"/>
        </w:rPr>
        <w:t>Petráš: Mravouka</w:t>
      </w:r>
    </w:p>
    <w:p w:rsidR="00000000" w:rsidRDefault="00164892">
      <w:pPr>
        <w:pStyle w:val="Zkladntext21"/>
        <w:shd w:val="clear" w:color="auto" w:fill="auto"/>
        <w:spacing w:before="0" w:after="233" w:line="190" w:lineRule="exact"/>
        <w:ind w:left="40" w:firstLine="0"/>
      </w:pPr>
      <w:r>
        <w:rPr>
          <w:rStyle w:val="Zkladntext213"/>
          <w:color w:val="000000"/>
        </w:rPr>
        <w:lastRenderedPageBreak/>
        <w:t xml:space="preserve">§ 45. </w:t>
      </w:r>
      <w:r>
        <w:rPr>
          <w:rStyle w:val="Zkladntext2Tun6"/>
          <w:color w:val="000000"/>
        </w:rPr>
        <w:t>Sľub.</w:t>
      </w:r>
    </w:p>
    <w:p w:rsidR="00000000" w:rsidRDefault="00395824">
      <w:pPr>
        <w:pStyle w:val="Zkladntext21"/>
        <w:shd w:val="clear" w:color="auto" w:fill="auto"/>
        <w:spacing w:before="0" w:after="0" w:line="240" w:lineRule="exact"/>
        <w:ind w:firstLine="420"/>
        <w:jc w:val="both"/>
      </w:pPr>
      <w:r>
        <w:rPr>
          <w:noProof/>
        </w:rPr>
        <mc:AlternateContent>
          <mc:Choice Requires="wps">
            <w:drawing>
              <wp:anchor distT="246380" distB="5295265" distL="222250" distR="63500" simplePos="0" relativeHeight="251783168" behindDoc="1" locked="0" layoutInCell="1" allowOverlap="1">
                <wp:simplePos x="0" y="0"/>
                <wp:positionH relativeFrom="margin">
                  <wp:posOffset>219710</wp:posOffset>
                </wp:positionH>
                <wp:positionV relativeFrom="paragraph">
                  <wp:posOffset>-8255</wp:posOffset>
                </wp:positionV>
                <wp:extent cx="356870" cy="203200"/>
                <wp:effectExtent l="0" t="0" r="0" b="0"/>
                <wp:wrapSquare wrapText="right"/>
                <wp:docPr id="40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p w:rsidR="00000000" w:rsidRDefault="00164892">
                            <w:pPr>
                              <w:pStyle w:val="Zkladntext71"/>
                              <w:shd w:val="clear" w:color="auto" w:fill="auto"/>
                              <w:spacing w:line="160" w:lineRule="exact"/>
                            </w:pPr>
                            <w:r>
                              <w:rPr>
                                <w:rStyle w:val="Zkladntext7Exact4"/>
                              </w:rPr>
                              <w:t>slubu.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146" type="#_x0000_t202" style="position:absolute;left:0;text-align:left;margin-left:17.3pt;margin-top:-.65pt;width:28.1pt;height:16pt;z-index:-251533312;visibility:visible;mso-wrap-style:square;mso-width-percent:0;mso-height-percent:0;mso-wrap-distance-left:17.5pt;mso-wrap-distance-top:19.4pt;mso-wrap-distance-right:5pt;mso-wrap-distance-bottom:41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9s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Pojem</w:t>
                      </w:r>
                    </w:p>
                    <w:p w:rsidR="00000000" w:rsidRDefault="00164892">
                      <w:pPr>
                        <w:pStyle w:val="Zkladntext71"/>
                        <w:shd w:val="clear" w:color="auto" w:fill="auto"/>
                        <w:spacing w:line="160" w:lineRule="exact"/>
                      </w:pPr>
                      <w:r>
                        <w:rPr>
                          <w:rStyle w:val="Zkladntext7Exact4"/>
                        </w:rPr>
                        <w:t>slubu.</w:t>
                      </w:r>
                    </w:p>
                  </w:txbxContent>
                </v:textbox>
                <w10:wrap type="square" side="right" anchorx="margin"/>
              </v:shape>
            </w:pict>
          </mc:Fallback>
        </mc:AlternateContent>
      </w:r>
      <w:r>
        <w:rPr>
          <w:noProof/>
        </w:rPr>
        <mc:AlternateContent>
          <mc:Choice Requires="wps">
            <w:drawing>
              <wp:anchor distT="1149985" distB="4255770" distL="137160" distR="63500" simplePos="0" relativeHeight="251784192" behindDoc="1" locked="0" layoutInCell="1" allowOverlap="1">
                <wp:simplePos x="0" y="0"/>
                <wp:positionH relativeFrom="margin">
                  <wp:posOffset>133985</wp:posOffset>
                </wp:positionH>
                <wp:positionV relativeFrom="paragraph">
                  <wp:posOffset>895350</wp:posOffset>
                </wp:positionV>
                <wp:extent cx="438785" cy="356235"/>
                <wp:effectExtent l="0" t="0" r="0" b="0"/>
                <wp:wrapSquare wrapText="right"/>
                <wp:docPr id="40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Kedy je sľub platný?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147" type="#_x0000_t202" style="position:absolute;left:0;text-align:left;margin-left:10.55pt;margin-top:70.5pt;width:34.55pt;height:28.05pt;z-index:-251532288;visibility:visible;mso-wrap-style:square;mso-width-percent:0;mso-height-percent:0;mso-wrap-distance-left:10.8pt;mso-wrap-distance-top:90.55pt;mso-wrap-distance-right:5pt;mso-wrap-distance-bottom:33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ES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Kedy je sľub platný?</w:t>
                      </w:r>
                    </w:p>
                  </w:txbxContent>
                </v:textbox>
                <w10:wrap type="square" side="right" anchorx="margin"/>
              </v:shape>
            </w:pict>
          </mc:Fallback>
        </mc:AlternateContent>
      </w:r>
      <w:r>
        <w:rPr>
          <w:noProof/>
        </w:rPr>
        <mc:AlternateContent>
          <mc:Choice Requires="wps">
            <w:drawing>
              <wp:anchor distT="3492500" distB="1704975" distL="63500" distR="63500" simplePos="0" relativeHeight="251785216" behindDoc="1" locked="0" layoutInCell="1" allowOverlap="1">
                <wp:simplePos x="0" y="0"/>
                <wp:positionH relativeFrom="margin">
                  <wp:posOffset>-3175</wp:posOffset>
                </wp:positionH>
                <wp:positionV relativeFrom="paragraph">
                  <wp:posOffset>3237865</wp:posOffset>
                </wp:positionV>
                <wp:extent cx="570230" cy="532130"/>
                <wp:effectExtent l="0" t="0" r="0" b="3810"/>
                <wp:wrapSquare wrapText="right"/>
                <wp:docPr id="40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after="90" w:line="197" w:lineRule="exact"/>
                              <w:jc w:val="both"/>
                            </w:pPr>
                            <w:r>
                              <w:rPr>
                                <w:rStyle w:val="Zkladntext7Exact3"/>
                              </w:rPr>
                              <w:t>Sľuby roz</w:t>
                            </w:r>
                            <w:r>
                              <w:rPr>
                                <w:rStyle w:val="Zkladntext7Exact3"/>
                              </w:rPr>
                              <w:softHyphen/>
                              <w:t>deľujeme:</w:t>
                            </w:r>
                          </w:p>
                          <w:p w:rsidR="00000000" w:rsidRDefault="00164892">
                            <w:pPr>
                              <w:pStyle w:val="Zkladntext71"/>
                              <w:shd w:val="clear" w:color="auto" w:fill="auto"/>
                              <w:spacing w:after="34" w:line="160" w:lineRule="exact"/>
                              <w:jc w:val="right"/>
                            </w:pPr>
                            <w:r>
                              <w:rPr>
                                <w:rStyle w:val="Zkladntext7Exact3"/>
                              </w:rPr>
                              <w:t>podľa</w:t>
                            </w:r>
                          </w:p>
                          <w:p w:rsidR="00000000" w:rsidRDefault="00164892">
                            <w:pPr>
                              <w:pStyle w:val="Zkladntext71"/>
                              <w:shd w:val="clear" w:color="auto" w:fill="auto"/>
                              <w:spacing w:line="160" w:lineRule="exact"/>
                              <w:jc w:val="right"/>
                            </w:pPr>
                            <w:r>
                              <w:rPr>
                                <w:rStyle w:val="Zkladntext7Exact3"/>
                              </w:rPr>
                              <w:t>predmetu,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148" type="#_x0000_t202" style="position:absolute;left:0;text-align:left;margin-left:-.25pt;margin-top:254.95pt;width:44.9pt;height:41.9pt;z-index:-251531264;visibility:visible;mso-wrap-style:square;mso-width-percent:0;mso-height-percent:0;mso-wrap-distance-left:5pt;mso-wrap-distance-top:275pt;mso-wrap-distance-right:5pt;mso-wrap-distance-bottom:13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bI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" filled="f" stroked="f">
                <v:textbox style="mso-fit-shape-to-text:t" inset="0,0,0,0">
                  <w:txbxContent>
                    <w:p w:rsidR="00000000" w:rsidRDefault="00164892">
                      <w:pPr>
                        <w:pStyle w:val="Zkladntext71"/>
                        <w:shd w:val="clear" w:color="auto" w:fill="auto"/>
                        <w:spacing w:after="90" w:line="197" w:lineRule="exact"/>
                        <w:jc w:val="both"/>
                      </w:pPr>
                      <w:r>
                        <w:rPr>
                          <w:rStyle w:val="Zkladntext7Exact3"/>
                        </w:rPr>
                        <w:t>Sľuby roz</w:t>
                      </w:r>
                      <w:r>
                        <w:rPr>
                          <w:rStyle w:val="Zkladntext7Exact3"/>
                        </w:rPr>
                        <w:softHyphen/>
                        <w:t>deľujeme:</w:t>
                      </w:r>
                    </w:p>
                    <w:p w:rsidR="00000000" w:rsidRDefault="00164892">
                      <w:pPr>
                        <w:pStyle w:val="Zkladntext71"/>
                        <w:shd w:val="clear" w:color="auto" w:fill="auto"/>
                        <w:spacing w:after="34" w:line="160" w:lineRule="exact"/>
                        <w:jc w:val="right"/>
                      </w:pPr>
                      <w:r>
                        <w:rPr>
                          <w:rStyle w:val="Zkladntext7Exact3"/>
                        </w:rPr>
                        <w:t>podľa</w:t>
                      </w:r>
                    </w:p>
                    <w:p w:rsidR="00000000" w:rsidRDefault="00164892">
                      <w:pPr>
                        <w:pStyle w:val="Zkladntext71"/>
                        <w:shd w:val="clear" w:color="auto" w:fill="auto"/>
                        <w:spacing w:line="160" w:lineRule="exact"/>
                        <w:jc w:val="right"/>
                      </w:pPr>
                      <w:r>
                        <w:rPr>
                          <w:rStyle w:val="Zkladntext7Exact3"/>
                        </w:rPr>
                        <w:t>predmetu,</w:t>
                      </w:r>
                    </w:p>
                  </w:txbxContent>
                </v:textbox>
                <w10:wrap type="square" side="right" anchorx="margin"/>
              </v:shape>
            </w:pict>
          </mc:Fallback>
        </mc:AlternateContent>
      </w:r>
      <w:r>
        <w:rPr>
          <w:noProof/>
        </w:rPr>
        <mc:AlternateContent>
          <mc:Choice Requires="wps">
            <w:drawing>
              <wp:anchor distT="4623435" distB="921385" distL="237490" distR="63500" simplePos="0" relativeHeight="251786240" behindDoc="1" locked="0" layoutInCell="1" allowOverlap="1">
                <wp:simplePos x="0" y="0"/>
                <wp:positionH relativeFrom="margin">
                  <wp:posOffset>234950</wp:posOffset>
                </wp:positionH>
                <wp:positionV relativeFrom="paragraph">
                  <wp:posOffset>4368800</wp:posOffset>
                </wp:positionV>
                <wp:extent cx="323215" cy="203200"/>
                <wp:effectExtent l="0" t="4445" r="4445" b="1905"/>
                <wp:wrapSquare wrapText="right"/>
                <wp:docPr id="40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3"/>
                              </w:rPr>
                              <w:t>podľa</w:t>
                            </w:r>
                          </w:p>
                          <w:p w:rsidR="00000000" w:rsidRDefault="00164892">
                            <w:pPr>
                              <w:pStyle w:val="Zkladntext31"/>
                              <w:shd w:val="clear" w:color="auto" w:fill="auto"/>
                              <w:spacing w:before="0" w:after="0" w:line="160" w:lineRule="exact"/>
                              <w:ind w:firstLine="0"/>
                              <w:jc w:val="left"/>
                            </w:pPr>
                            <w:r>
                              <w:rPr>
                                <w:rStyle w:val="Zkladntext3Exact5"/>
                                <w:color w:val="000000"/>
                              </w:rPr>
                              <w:t>času,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149" type="#_x0000_t202" style="position:absolute;left:0;text-align:left;margin-left:18.5pt;margin-top:344pt;width:25.45pt;height:16pt;z-index:-251530240;visibility:visible;mso-wrap-style:square;mso-width-percent:0;mso-height-percent:0;mso-wrap-distance-left:18.7pt;mso-wrap-distance-top:364.05pt;mso-wrap-distance-right:5pt;mso-wrap-distance-bottom:7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F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" filled="f" stroked="f">
                <v:textbox style="mso-fit-shape-to-text:t" inset="0,0,0,0">
                  <w:txbxContent>
                    <w:p w:rsidR="00000000" w:rsidRDefault="00164892">
                      <w:pPr>
                        <w:pStyle w:val="Zkladntext71"/>
                        <w:shd w:val="clear" w:color="auto" w:fill="auto"/>
                        <w:spacing w:line="160" w:lineRule="exact"/>
                      </w:pPr>
                      <w:r>
                        <w:rPr>
                          <w:rStyle w:val="Zkladntext7Exact3"/>
                        </w:rPr>
                        <w:t>podľa</w:t>
                      </w:r>
                    </w:p>
                    <w:p w:rsidR="00000000" w:rsidRDefault="00164892">
                      <w:pPr>
                        <w:pStyle w:val="Zkladntext31"/>
                        <w:shd w:val="clear" w:color="auto" w:fill="auto"/>
                        <w:spacing w:before="0" w:after="0" w:line="160" w:lineRule="exact"/>
                        <w:ind w:firstLine="0"/>
                        <w:jc w:val="left"/>
                      </w:pPr>
                      <w:r>
                        <w:rPr>
                          <w:rStyle w:val="Zkladntext3Exact5"/>
                          <w:color w:val="000000"/>
                        </w:rPr>
                        <w:t>času,</w:t>
                      </w:r>
                    </w:p>
                  </w:txbxContent>
                </v:textbox>
                <w10:wrap type="square" side="right" anchorx="margin"/>
              </v:shape>
            </w:pict>
          </mc:Fallback>
        </mc:AlternateContent>
      </w:r>
      <w:r>
        <w:rPr>
          <w:noProof/>
        </w:rPr>
        <mc:AlternateContent>
          <mc:Choice Requires="wps">
            <w:drawing>
              <wp:anchor distT="5272405" distB="269240" distL="97790" distR="63500" simplePos="0" relativeHeight="251787264" behindDoc="1" locked="0" layoutInCell="1" allowOverlap="1">
                <wp:simplePos x="0" y="0"/>
                <wp:positionH relativeFrom="margin">
                  <wp:posOffset>94615</wp:posOffset>
                </wp:positionH>
                <wp:positionV relativeFrom="paragraph">
                  <wp:posOffset>5018405</wp:posOffset>
                </wp:positionV>
                <wp:extent cx="466090" cy="203200"/>
                <wp:effectExtent l="0" t="0" r="1905" b="0"/>
                <wp:wrapSquare wrapText="right"/>
                <wp:docPr id="40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4"/>
                                <w:color w:val="000000"/>
                              </w:rPr>
                              <w:t>podľa</w:t>
                            </w:r>
                          </w:p>
                          <w:p w:rsidR="00000000" w:rsidRDefault="00164892">
                            <w:pPr>
                              <w:pStyle w:val="Zkladntext71"/>
                              <w:shd w:val="clear" w:color="auto" w:fill="auto"/>
                              <w:spacing w:line="160" w:lineRule="exact"/>
                              <w:jc w:val="right"/>
                            </w:pPr>
                            <w:r>
                              <w:rPr>
                                <w:rStyle w:val="Zkladntext7Exact1"/>
                                <w:color w:val="000000"/>
                              </w:rPr>
                              <w:t>spôsobu,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150" type="#_x0000_t202" style="position:absolute;left:0;text-align:left;margin-left:7.45pt;margin-top:395.15pt;width:36.7pt;height:16pt;z-index:-251529216;visibility:visible;mso-wrap-style:square;mso-width-percent:0;mso-height-percent:0;mso-wrap-distance-left:7.7pt;mso-wrap-distance-top:415.15pt;mso-wrap-distance-right:5pt;mso-wrap-distance-bottom: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CV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4"/>
                          <w:color w:val="000000"/>
                        </w:rPr>
                        <w:t>podľa</w:t>
                      </w:r>
                    </w:p>
                    <w:p w:rsidR="00000000" w:rsidRDefault="00164892">
                      <w:pPr>
                        <w:pStyle w:val="Zkladntext71"/>
                        <w:shd w:val="clear" w:color="auto" w:fill="auto"/>
                        <w:spacing w:line="160" w:lineRule="exact"/>
                        <w:jc w:val="right"/>
                      </w:pPr>
                      <w:r>
                        <w:rPr>
                          <w:rStyle w:val="Zkladntext7Exact1"/>
                          <w:color w:val="000000"/>
                        </w:rPr>
                        <w:t>spôsobu,</w:t>
                      </w:r>
                    </w:p>
                  </w:txbxContent>
                </v:textbox>
                <w10:wrap type="square" side="right" anchorx="margin"/>
              </v:shape>
            </w:pict>
          </mc:Fallback>
        </mc:AlternateContent>
      </w:r>
      <w:r w:rsidR="00164892">
        <w:rPr>
          <w:rStyle w:val="Zkladntext213"/>
          <w:color w:val="000000"/>
        </w:rPr>
        <w:t>Sľub je Bohu dobrovoľne učinená prípoveď, ktorou sa človek vo svedomí zaväzuje, že vykoná niečo dobré</w:t>
      </w:r>
      <w:r w:rsidR="00164892">
        <w:rPr>
          <w:rStyle w:val="Zkladntext213"/>
          <w:color w:val="000000"/>
        </w:rPr>
        <w:t>ho, k čomu ináč nie je viazaný.</w:t>
      </w:r>
    </w:p>
    <w:p w:rsidR="00000000" w:rsidRDefault="00164892">
      <w:pPr>
        <w:pStyle w:val="Zkladntext31"/>
        <w:shd w:val="clear" w:color="auto" w:fill="auto"/>
        <w:spacing w:before="0" w:after="18" w:line="187" w:lineRule="exact"/>
        <w:ind w:firstLine="420"/>
        <w:jc w:val="both"/>
      </w:pPr>
      <w:r>
        <w:rPr>
          <w:rStyle w:val="Zkladntext311"/>
          <w:color w:val="000000"/>
        </w:rPr>
        <w:t>Sľub sa líši od pevného predsavzatia práve tým, že sľubom sa človek vo svedomí zaväzuje konaf niečo Bohu milé, kým vypl</w:t>
      </w:r>
      <w:r>
        <w:rPr>
          <w:rStyle w:val="Zkladntext311"/>
          <w:color w:val="000000"/>
        </w:rPr>
        <w:softHyphen/>
        <w:t>nenie predsavzatia je ponechané na dobrú vôľu človeka.</w:t>
      </w:r>
    </w:p>
    <w:p w:rsidR="00000000" w:rsidRDefault="00164892">
      <w:pPr>
        <w:pStyle w:val="Zkladntext21"/>
        <w:shd w:val="clear" w:color="auto" w:fill="auto"/>
        <w:spacing w:before="0" w:after="0" w:line="240" w:lineRule="exact"/>
        <w:ind w:firstLine="420"/>
        <w:jc w:val="both"/>
      </w:pPr>
      <w:r>
        <w:rPr>
          <w:rStyle w:val="Zkladntext213"/>
          <w:color w:val="000000"/>
        </w:rPr>
        <w:t>Podmienky platnosti slubu sú:</w:t>
      </w:r>
    </w:p>
    <w:p w:rsidR="00000000" w:rsidRDefault="00164892">
      <w:pPr>
        <w:pStyle w:val="Zkladntext21"/>
        <w:numPr>
          <w:ilvl w:val="0"/>
          <w:numId w:val="84"/>
        </w:numPr>
        <w:shd w:val="clear" w:color="auto" w:fill="auto"/>
        <w:tabs>
          <w:tab w:val="left" w:pos="719"/>
        </w:tabs>
        <w:spacing w:before="0" w:after="0" w:line="240" w:lineRule="exact"/>
        <w:ind w:firstLine="420"/>
        <w:jc w:val="both"/>
      </w:pPr>
      <w:r>
        <w:rPr>
          <w:rStyle w:val="Zkladntext213"/>
          <w:color w:val="000000"/>
        </w:rPr>
        <w:t>Sľub musí byf u</w:t>
      </w:r>
      <w:r>
        <w:rPr>
          <w:rStyle w:val="Zkladntext213"/>
          <w:color w:val="000000"/>
        </w:rPr>
        <w:t>činený s rozvahou a zo slobodnej vôle.</w:t>
      </w:r>
    </w:p>
    <w:p w:rsidR="00000000" w:rsidRDefault="00164892">
      <w:pPr>
        <w:pStyle w:val="Zkladntext21"/>
        <w:shd w:val="clear" w:color="auto" w:fill="auto"/>
        <w:spacing w:before="0" w:after="0" w:line="240" w:lineRule="exact"/>
        <w:ind w:firstLine="420"/>
        <w:jc w:val="both"/>
      </w:pPr>
      <w:r>
        <w:rPr>
          <w:rStyle w:val="Zkladntext213"/>
          <w:color w:val="000000"/>
        </w:rPr>
        <w:t>Keď sľubujúci nevedel jasne, čo sľubuje, alebo keď sa mýlil v podstatných okolnostiach sľubu, tak je sľub neplatný. Sľub násilím vynútený tiež nie je platný.</w:t>
      </w:r>
    </w:p>
    <w:p w:rsidR="00000000" w:rsidRDefault="00164892">
      <w:pPr>
        <w:pStyle w:val="Zkladntext21"/>
        <w:numPr>
          <w:ilvl w:val="0"/>
          <w:numId w:val="84"/>
        </w:numPr>
        <w:shd w:val="clear" w:color="auto" w:fill="auto"/>
        <w:tabs>
          <w:tab w:val="left" w:pos="695"/>
        </w:tabs>
        <w:spacing w:before="0" w:after="0" w:line="240" w:lineRule="exact"/>
        <w:ind w:firstLine="420"/>
        <w:jc w:val="both"/>
      </w:pPr>
      <w:r>
        <w:rPr>
          <w:rStyle w:val="Zkladntext213"/>
          <w:color w:val="000000"/>
        </w:rPr>
        <w:t>Predmet sľubu musí byť skutok dobrý, fyzicky a morá</w:t>
      </w:r>
      <w:r>
        <w:rPr>
          <w:rStyle w:val="Zkladntext213"/>
          <w:color w:val="000000"/>
        </w:rPr>
        <w:t>lne možný.</w:t>
      </w:r>
    </w:p>
    <w:p w:rsidR="00000000" w:rsidRDefault="00164892">
      <w:pPr>
        <w:pStyle w:val="Zkladntext21"/>
        <w:shd w:val="clear" w:color="auto" w:fill="auto"/>
        <w:spacing w:before="0" w:after="0" w:line="240" w:lineRule="exact"/>
        <w:ind w:firstLine="420"/>
        <w:jc w:val="both"/>
      </w:pPr>
      <w:r>
        <w:rPr>
          <w:rStyle w:val="Zkladntext213"/>
          <w:color w:val="000000"/>
        </w:rPr>
        <w:t xml:space="preserve">Sľubovať Bohu vec fyzicky nemožnú, na vyplnenie ktorej nemáme moci, bolo by urážkou Boha. Kto sľubuje vec morálne nemožnú, t. j. vyplnenie ktorej je spojené </w:t>
      </w:r>
      <w:r>
        <w:rPr>
          <w:rStyle w:val="Zkladntext29bodov4"/>
          <w:color w:val="000000"/>
        </w:rPr>
        <w:t xml:space="preserve">s </w:t>
      </w:r>
      <w:r>
        <w:rPr>
          <w:rStyle w:val="Zkladntext213"/>
          <w:color w:val="000000"/>
        </w:rPr>
        <w:t>veľkými ťažkosťami, vydáva sa nebezpečenstvu, že sľub nesplní.</w:t>
      </w:r>
    </w:p>
    <w:p w:rsidR="00000000" w:rsidRDefault="00164892">
      <w:pPr>
        <w:pStyle w:val="Zkladntext31"/>
        <w:shd w:val="clear" w:color="auto" w:fill="auto"/>
        <w:spacing w:before="0" w:after="14" w:line="182" w:lineRule="exact"/>
        <w:ind w:firstLine="420"/>
        <w:jc w:val="both"/>
      </w:pPr>
      <w:r>
        <w:rPr>
          <w:rStyle w:val="Zkladntext311"/>
          <w:color w:val="000000"/>
        </w:rPr>
        <w:t>Keď si niečo sľúbil Boh</w:t>
      </w:r>
      <w:r>
        <w:rPr>
          <w:rStyle w:val="Zkladntext311"/>
          <w:color w:val="000000"/>
        </w:rPr>
        <w:t xml:space="preserve">u, nemeškaj to splniť: „lebo nepáči sa mu neverné a bláznivé sľubovanie, ale čo si sľúbil, splň,“ (Kaz </w:t>
      </w:r>
      <w:r>
        <w:rPr>
          <w:rStyle w:val="Zkladntext33"/>
          <w:color w:val="000000"/>
        </w:rPr>
        <w:t>5</w:t>
      </w:r>
      <w:r>
        <w:rPr>
          <w:rStyle w:val="Zkladntext3Arial"/>
          <w:color w:val="000000"/>
        </w:rPr>
        <w:t xml:space="preserve">, </w:t>
      </w:r>
      <w:r>
        <w:rPr>
          <w:rStyle w:val="Zkladntext33"/>
          <w:color w:val="000000"/>
        </w:rPr>
        <w:t>3</w:t>
      </w:r>
      <w:r>
        <w:rPr>
          <w:rStyle w:val="Zkladntext3Arial"/>
          <w:color w:val="000000"/>
        </w:rPr>
        <w:t>—</w:t>
      </w:r>
      <w:r>
        <w:rPr>
          <w:rStyle w:val="Zkladntext33"/>
          <w:color w:val="000000"/>
        </w:rPr>
        <w:t>4</w:t>
      </w:r>
      <w:r>
        <w:rPr>
          <w:rStyle w:val="Zkladntext3Arial"/>
          <w:color w:val="000000"/>
        </w:rPr>
        <w:t>.)</w:t>
      </w:r>
    </w:p>
    <w:p w:rsidR="00000000" w:rsidRDefault="00164892">
      <w:pPr>
        <w:pStyle w:val="Zkladntext21"/>
        <w:shd w:val="clear" w:color="auto" w:fill="auto"/>
        <w:spacing w:before="0" w:after="0" w:line="240" w:lineRule="exact"/>
        <w:ind w:firstLine="420"/>
        <w:jc w:val="both"/>
      </w:pPr>
      <w:r>
        <w:rPr>
          <w:rStyle w:val="Zkladntext213"/>
          <w:color w:val="000000"/>
        </w:rPr>
        <w:t xml:space="preserve">Sľuby môžeme rozdeliť: </w:t>
      </w:r>
      <w:r>
        <w:rPr>
          <w:rStyle w:val="Zkladntext264"/>
          <w:color w:val="000000"/>
        </w:rPr>
        <w:t>1</w:t>
      </w:r>
      <w:r>
        <w:rPr>
          <w:rStyle w:val="Zkladntext213"/>
          <w:color w:val="000000"/>
        </w:rPr>
        <w:t>. podľa predmetu, 2. podľa času, 3. podľa spôsobu a 4. podľa ustanovenia cirkevného.</w:t>
      </w:r>
    </w:p>
    <w:p w:rsidR="00000000" w:rsidRDefault="00164892">
      <w:pPr>
        <w:pStyle w:val="Zkladntext61"/>
        <w:numPr>
          <w:ilvl w:val="0"/>
          <w:numId w:val="85"/>
        </w:numPr>
        <w:shd w:val="clear" w:color="auto" w:fill="auto"/>
        <w:tabs>
          <w:tab w:val="left" w:pos="688"/>
        </w:tabs>
        <w:spacing w:before="0" w:after="0" w:line="240" w:lineRule="exact"/>
        <w:ind w:firstLine="420"/>
        <w:jc w:val="both"/>
      </w:pPr>
      <w:r>
        <w:rPr>
          <w:rStyle w:val="Zkladntext63"/>
          <w:b/>
          <w:bCs/>
          <w:color w:val="000000"/>
        </w:rPr>
        <w:t>Podľa predmetu sľub môže byť:</w:t>
      </w:r>
    </w:p>
    <w:p w:rsidR="00000000" w:rsidRDefault="00164892">
      <w:pPr>
        <w:pStyle w:val="Zkladntext21"/>
        <w:numPr>
          <w:ilvl w:val="0"/>
          <w:numId w:val="86"/>
        </w:numPr>
        <w:shd w:val="clear" w:color="auto" w:fill="auto"/>
        <w:tabs>
          <w:tab w:val="left" w:pos="729"/>
        </w:tabs>
        <w:spacing w:before="0" w:after="0" w:line="240" w:lineRule="exact"/>
        <w:ind w:firstLine="420"/>
        <w:jc w:val="both"/>
      </w:pPr>
      <w:r>
        <w:rPr>
          <w:rStyle w:val="Zkladntext2Tun6"/>
          <w:color w:val="000000"/>
        </w:rPr>
        <w:t xml:space="preserve">osobný, </w:t>
      </w:r>
      <w:r>
        <w:rPr>
          <w:rStyle w:val="Zkladntext213"/>
          <w:color w:val="000000"/>
        </w:rPr>
        <w:t>keď sľubujeme úkon osobný, napr. pôst. putovanie, modlitbu atď.;</w:t>
      </w:r>
    </w:p>
    <w:p w:rsidR="00000000" w:rsidRDefault="00164892">
      <w:pPr>
        <w:pStyle w:val="Zkladntext21"/>
        <w:numPr>
          <w:ilvl w:val="0"/>
          <w:numId w:val="86"/>
        </w:numPr>
        <w:shd w:val="clear" w:color="auto" w:fill="auto"/>
        <w:tabs>
          <w:tab w:val="left" w:pos="715"/>
        </w:tabs>
        <w:spacing w:before="0" w:after="0" w:line="240" w:lineRule="exact"/>
        <w:ind w:firstLine="420"/>
        <w:jc w:val="both"/>
      </w:pPr>
      <w:r>
        <w:rPr>
          <w:rStyle w:val="Zkladntext213"/>
          <w:color w:val="000000"/>
        </w:rPr>
        <w:t>vecný, keď predmet sľubu je nejaká vec, napr. stav</w:t>
      </w:r>
      <w:r>
        <w:rPr>
          <w:rStyle w:val="Zkladntext213"/>
          <w:color w:val="000000"/>
        </w:rPr>
        <w:softHyphen/>
        <w:t>ba chrámu, nábožná základina atď.</w:t>
      </w:r>
    </w:p>
    <w:p w:rsidR="00000000" w:rsidRDefault="00164892">
      <w:pPr>
        <w:pStyle w:val="Zkladntext21"/>
        <w:numPr>
          <w:ilvl w:val="0"/>
          <w:numId w:val="85"/>
        </w:numPr>
        <w:shd w:val="clear" w:color="auto" w:fill="auto"/>
        <w:tabs>
          <w:tab w:val="left" w:pos="712"/>
        </w:tabs>
        <w:spacing w:before="0" w:after="0" w:line="240" w:lineRule="exact"/>
        <w:ind w:firstLine="420"/>
        <w:jc w:val="both"/>
      </w:pPr>
      <w:r>
        <w:rPr>
          <w:rStyle w:val="Zkladntext2Tun6"/>
          <w:color w:val="000000"/>
        </w:rPr>
        <w:t xml:space="preserve">Podľa času </w:t>
      </w:r>
      <w:r>
        <w:rPr>
          <w:rStyle w:val="Zkladntext213"/>
          <w:color w:val="000000"/>
        </w:rPr>
        <w:t>sľuby sú:</w:t>
      </w:r>
    </w:p>
    <w:p w:rsidR="00000000" w:rsidRDefault="00164892">
      <w:pPr>
        <w:pStyle w:val="Zkladntext21"/>
        <w:numPr>
          <w:ilvl w:val="0"/>
          <w:numId w:val="87"/>
        </w:numPr>
        <w:shd w:val="clear" w:color="auto" w:fill="auto"/>
        <w:tabs>
          <w:tab w:val="left" w:pos="729"/>
        </w:tabs>
        <w:spacing w:before="0" w:after="0" w:line="240" w:lineRule="exact"/>
        <w:ind w:firstLine="420"/>
        <w:jc w:val="both"/>
      </w:pPr>
      <w:r>
        <w:rPr>
          <w:rStyle w:val="Zkladntext2Tun6"/>
          <w:color w:val="000000"/>
        </w:rPr>
        <w:t xml:space="preserve">doživotné, </w:t>
      </w:r>
      <w:r>
        <w:rPr>
          <w:rStyle w:val="Zkladntext213"/>
          <w:color w:val="000000"/>
        </w:rPr>
        <w:t>ktoré sú učinené a ktoré nás viažu na celý život:</w:t>
      </w:r>
    </w:p>
    <w:p w:rsidR="00000000" w:rsidRDefault="00164892">
      <w:pPr>
        <w:pStyle w:val="Zkladntext21"/>
        <w:numPr>
          <w:ilvl w:val="0"/>
          <w:numId w:val="87"/>
        </w:numPr>
        <w:shd w:val="clear" w:color="auto" w:fill="auto"/>
        <w:tabs>
          <w:tab w:val="left" w:pos="731"/>
        </w:tabs>
        <w:spacing w:before="0" w:after="0" w:line="240" w:lineRule="exact"/>
        <w:ind w:firstLine="420"/>
        <w:jc w:val="both"/>
      </w:pPr>
      <w:r>
        <w:rPr>
          <w:rStyle w:val="Zkladntext2Tun6"/>
          <w:color w:val="000000"/>
        </w:rPr>
        <w:t xml:space="preserve">sľuby dočasné, </w:t>
      </w:r>
      <w:r>
        <w:rPr>
          <w:rStyle w:val="Zkladntext213"/>
          <w:color w:val="000000"/>
        </w:rPr>
        <w:t xml:space="preserve">ktoré sú učinené na </w:t>
      </w:r>
      <w:r>
        <w:rPr>
          <w:rStyle w:val="Zkladntext2Tun6"/>
          <w:color w:val="000000"/>
        </w:rPr>
        <w:t xml:space="preserve">určitý </w:t>
      </w:r>
      <w:r>
        <w:rPr>
          <w:rStyle w:val="Zkladntext213"/>
          <w:color w:val="000000"/>
        </w:rPr>
        <w:t>čas.</w:t>
      </w:r>
    </w:p>
    <w:p w:rsidR="00000000" w:rsidRDefault="00164892">
      <w:pPr>
        <w:pStyle w:val="Zkladntext21"/>
        <w:numPr>
          <w:ilvl w:val="0"/>
          <w:numId w:val="85"/>
        </w:numPr>
        <w:shd w:val="clear" w:color="auto" w:fill="auto"/>
        <w:tabs>
          <w:tab w:val="left" w:pos="712"/>
        </w:tabs>
        <w:spacing w:before="0" w:after="0" w:line="240" w:lineRule="exact"/>
        <w:ind w:firstLine="420"/>
        <w:jc w:val="both"/>
      </w:pPr>
      <w:r>
        <w:rPr>
          <w:rStyle w:val="Zkladntext2Tun6"/>
          <w:color w:val="000000"/>
        </w:rPr>
        <w:t xml:space="preserve">Podľa spôsobu </w:t>
      </w:r>
      <w:r>
        <w:rPr>
          <w:rStyle w:val="Zkladntext213"/>
          <w:color w:val="000000"/>
        </w:rPr>
        <w:t>môže byť sľub učinený:</w:t>
      </w:r>
    </w:p>
    <w:p w:rsidR="00000000" w:rsidRDefault="00164892">
      <w:pPr>
        <w:pStyle w:val="Zkladntext21"/>
        <w:numPr>
          <w:ilvl w:val="0"/>
          <w:numId w:val="88"/>
        </w:numPr>
        <w:shd w:val="clear" w:color="auto" w:fill="auto"/>
        <w:tabs>
          <w:tab w:val="left" w:pos="734"/>
        </w:tabs>
        <w:spacing w:before="0" w:after="0" w:line="240" w:lineRule="exact"/>
        <w:ind w:firstLine="420"/>
        <w:jc w:val="both"/>
      </w:pPr>
      <w:r>
        <w:rPr>
          <w:rStyle w:val="Zkladntext2Tun6"/>
          <w:color w:val="000000"/>
        </w:rPr>
        <w:t xml:space="preserve">podmienečne, </w:t>
      </w:r>
      <w:r>
        <w:rPr>
          <w:rStyle w:val="Zkladntext213"/>
          <w:color w:val="000000"/>
        </w:rPr>
        <w:t>keď svoj sľub viažeme k vyplneniu nejakej žiadosti, napr. matka sľubuje putovať, ak jej vy</w:t>
      </w:r>
      <w:r>
        <w:rPr>
          <w:rStyle w:val="Zkladntext213"/>
          <w:color w:val="000000"/>
        </w:rPr>
        <w:softHyphen/>
        <w:t>zdravie dieťa. Najviaeej sľubov činia ľudia podmienečne:</w:t>
      </w:r>
      <w:r>
        <w:br w:type="page"/>
      </w:r>
    </w:p>
    <w:p w:rsidR="00000000" w:rsidRDefault="00164892">
      <w:pPr>
        <w:pStyle w:val="Zkladntext21"/>
        <w:numPr>
          <w:ilvl w:val="0"/>
          <w:numId w:val="88"/>
        </w:numPr>
        <w:shd w:val="clear" w:color="auto" w:fill="auto"/>
        <w:tabs>
          <w:tab w:val="left" w:pos="721"/>
        </w:tabs>
        <w:spacing w:before="0" w:after="0" w:line="245" w:lineRule="exact"/>
        <w:ind w:right="940" w:firstLine="480"/>
        <w:jc w:val="both"/>
      </w:pPr>
      <w:r>
        <w:rPr>
          <w:rStyle w:val="Zkladntext213"/>
          <w:color w:val="000000"/>
        </w:rPr>
        <w:lastRenderedPageBreak/>
        <w:t>bezpodmienečne, keď niekto činí sľub bez pod</w:t>
      </w:r>
      <w:r>
        <w:rPr>
          <w:rStyle w:val="Zkladntext213"/>
          <w:color w:val="000000"/>
        </w:rPr>
        <w:softHyphen/>
        <w:t>mienky.</w:t>
      </w:r>
    </w:p>
    <w:p w:rsidR="00000000" w:rsidRDefault="00395824">
      <w:pPr>
        <w:pStyle w:val="Zkladntext21"/>
        <w:numPr>
          <w:ilvl w:val="0"/>
          <w:numId w:val="85"/>
        </w:numPr>
        <w:shd w:val="clear" w:color="auto" w:fill="auto"/>
        <w:tabs>
          <w:tab w:val="left" w:pos="754"/>
        </w:tabs>
        <w:spacing w:before="0" w:after="0" w:line="190" w:lineRule="exact"/>
        <w:ind w:firstLine="480"/>
        <w:jc w:val="both"/>
      </w:pPr>
      <w:r>
        <w:rPr>
          <w:noProof/>
        </w:rPr>
        <mc:AlternateContent>
          <mc:Choice Requires="wps">
            <w:drawing>
              <wp:anchor distT="245110" distB="5028565" distL="63500" distR="63500" simplePos="0" relativeHeight="251788288" behindDoc="1" locked="0" layoutInCell="1" allowOverlap="1">
                <wp:simplePos x="0" y="0"/>
                <wp:positionH relativeFrom="margin">
                  <wp:posOffset>3648710</wp:posOffset>
                </wp:positionH>
                <wp:positionV relativeFrom="paragraph">
                  <wp:posOffset>-46355</wp:posOffset>
                </wp:positionV>
                <wp:extent cx="609600" cy="356235"/>
                <wp:effectExtent l="0" t="635" r="0" b="0"/>
                <wp:wrapSquare wrapText="left"/>
                <wp:docPr id="40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podľa usta</w:t>
                            </w:r>
                            <w:r>
                              <w:rPr>
                                <w:rStyle w:val="Zkladntext3Exact6"/>
                                <w:color w:val="000000"/>
                              </w:rPr>
                              <w:softHyphen/>
                              <w:t>novenia cirkev</w:t>
                            </w:r>
                            <w:r>
                              <w:rPr>
                                <w:rStyle w:val="Zkladntext3Exact6"/>
                                <w:color w:val="000000"/>
                              </w:rPr>
                              <w:softHyphen/>
                              <w:t>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151" type="#_x0000_t202" style="position:absolute;left:0;text-align:left;margin-left:287.3pt;margin-top:-3.65pt;width:48pt;height:28.05pt;z-index:-251528192;visibility:visible;mso-wrap-style:square;mso-width-percent:0;mso-height-percent:0;mso-wrap-distance-left:5pt;mso-wrap-distance-top:19.3pt;mso-wrap-distance-right:5pt;mso-wrap-distance-bottom:39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MIsQ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podľa usta</w:t>
                      </w:r>
                      <w:r>
                        <w:rPr>
                          <w:rStyle w:val="Zkladntext3Exact6"/>
                          <w:color w:val="000000"/>
                        </w:rPr>
                        <w:softHyphen/>
                        <w:t>novenia cirkev</w:t>
                      </w:r>
                      <w:r>
                        <w:rPr>
                          <w:rStyle w:val="Zkladntext3Exact6"/>
                          <w:color w:val="000000"/>
                        </w:rPr>
                        <w:softHyphen/>
                        <w:t>ného.</w:t>
                      </w:r>
                    </w:p>
                  </w:txbxContent>
                </v:textbox>
                <w10:wrap type="square" side="left" anchorx="margin"/>
              </v:shape>
            </w:pict>
          </mc:Fallback>
        </mc:AlternateContent>
      </w:r>
      <w:r>
        <w:rPr>
          <w:noProof/>
        </w:rPr>
        <mc:AlternateContent>
          <mc:Choice Requires="wps">
            <w:drawing>
              <wp:anchor distT="2219960" distB="3162935" distL="63500" distR="63500" simplePos="0" relativeHeight="251789312" behindDoc="1" locked="0" layoutInCell="1" allowOverlap="1">
                <wp:simplePos x="0" y="0"/>
                <wp:positionH relativeFrom="margin">
                  <wp:posOffset>3654425</wp:posOffset>
                </wp:positionH>
                <wp:positionV relativeFrom="paragraph">
                  <wp:posOffset>1929130</wp:posOffset>
                </wp:positionV>
                <wp:extent cx="567055" cy="365760"/>
                <wp:effectExtent l="0" t="4445" r="0" b="1270"/>
                <wp:wrapSquare wrapText="left"/>
                <wp:docPr id="40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Sľuby sú Bohu milé a záslužné.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152" type="#_x0000_t202" style="position:absolute;left:0;text-align:left;margin-left:287.75pt;margin-top:151.9pt;width:44.65pt;height:28.8pt;z-index:-251527168;visibility:visible;mso-wrap-style:square;mso-width-percent:0;mso-height-percent:0;mso-wrap-distance-left:5pt;mso-wrap-distance-top:174.8pt;mso-wrap-distance-right:5pt;mso-wrap-distance-bottom:24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e3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Sľuby sú Bohu milé a záslužné.</w:t>
                      </w:r>
                    </w:p>
                  </w:txbxContent>
                </v:textbox>
                <w10:wrap type="square" side="left" anchorx="margin"/>
              </v:shape>
            </w:pict>
          </mc:Fallback>
        </mc:AlternateContent>
      </w:r>
      <w:r>
        <w:rPr>
          <w:noProof/>
        </w:rPr>
        <mc:AlternateContent>
          <mc:Choice Requires="wps">
            <w:drawing>
              <wp:anchor distT="3134360" distB="2254885" distL="63500" distR="63500" simplePos="0" relativeHeight="251790336" behindDoc="1" locked="0" layoutInCell="1" allowOverlap="1">
                <wp:simplePos x="0" y="0"/>
                <wp:positionH relativeFrom="margin">
                  <wp:posOffset>3663950</wp:posOffset>
                </wp:positionH>
                <wp:positionV relativeFrom="paragraph">
                  <wp:posOffset>2842895</wp:posOffset>
                </wp:positionV>
                <wp:extent cx="579120" cy="356235"/>
                <wp:effectExtent l="0" t="3810" r="0" b="1905"/>
                <wp:wrapSquare wrapText="left"/>
                <wp:docPr id="40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Ako a koho zavä</w:t>
                            </w:r>
                            <w:r>
                              <w:rPr>
                                <w:rStyle w:val="Zkladntext3Exact6"/>
                                <w:color w:val="000000"/>
                              </w:rPr>
                              <w:softHyphen/>
                              <w:t>zuje sľub?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153" type="#_x0000_t202" style="position:absolute;left:0;text-align:left;margin-left:288.5pt;margin-top:223.85pt;width:45.6pt;height:28.05pt;z-index:-251526144;visibility:visible;mso-wrap-style:square;mso-width-percent:0;mso-height-percent:0;mso-wrap-distance-left:5pt;mso-wrap-distance-top:246.8pt;mso-wrap-distance-right:5pt;mso-wrap-distance-bottom:17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AN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Ako a koho zavä</w:t>
                      </w:r>
                      <w:r>
                        <w:rPr>
                          <w:rStyle w:val="Zkladntext3Exact6"/>
                          <w:color w:val="000000"/>
                        </w:rPr>
                        <w:softHyphen/>
                        <w:t>zuje sľub?</w:t>
                      </w:r>
                    </w:p>
                  </w:txbxContent>
                </v:textbox>
                <w10:wrap type="square" side="left" anchorx="margin"/>
              </v:shape>
            </w:pict>
          </mc:Fallback>
        </mc:AlternateContent>
      </w:r>
      <w:r>
        <w:rPr>
          <w:noProof/>
        </w:rPr>
        <mc:AlternateContent>
          <mc:Choice Requires="wps">
            <w:drawing>
              <wp:anchor distT="4256405" distB="882650" distL="63500" distR="63500" simplePos="0" relativeHeight="251791360" behindDoc="1" locked="0" layoutInCell="1" allowOverlap="1">
                <wp:simplePos x="0" y="0"/>
                <wp:positionH relativeFrom="margin">
                  <wp:posOffset>3663950</wp:posOffset>
                </wp:positionH>
                <wp:positionV relativeFrom="paragraph">
                  <wp:posOffset>3965575</wp:posOffset>
                </wp:positionV>
                <wp:extent cx="597535" cy="609600"/>
                <wp:effectExtent l="0" t="2540" r="0" b="0"/>
                <wp:wrapSquare wrapText="left"/>
                <wp:docPr id="4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Záväznosť sľubu pre</w:t>
                            </w:r>
                            <w:r>
                              <w:rPr>
                                <w:rStyle w:val="Zkladntext3Exact6"/>
                                <w:color w:val="000000"/>
                              </w:rPr>
                              <w:softHyphen/>
                              <w:t>stáva: bezpred- metnosťou,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154" type="#_x0000_t202" style="position:absolute;left:0;text-align:left;margin-left:288.5pt;margin-top:312.25pt;width:47.05pt;height:48pt;z-index:-251525120;visibility:visible;mso-wrap-style:square;mso-width-percent:0;mso-height-percent:0;mso-wrap-distance-left:5pt;mso-wrap-distance-top:335.15pt;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dH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Záväznosť sľubu pre</w:t>
                      </w:r>
                      <w:r>
                        <w:rPr>
                          <w:rStyle w:val="Zkladntext3Exact6"/>
                          <w:color w:val="000000"/>
                        </w:rPr>
                        <w:softHyphen/>
                        <w:t>stáva: bezpred- metnosťou,</w:t>
                      </w:r>
                    </w:p>
                  </w:txbxContent>
                </v:textbox>
                <w10:wrap type="square" side="left" anchorx="margin"/>
              </v:shape>
            </w:pict>
          </mc:Fallback>
        </mc:AlternateContent>
      </w:r>
      <w:r w:rsidR="00164892">
        <w:rPr>
          <w:rStyle w:val="Zkladntext213"/>
          <w:color w:val="000000"/>
        </w:rPr>
        <w:t>Podra ustanovenia cirkevného rozoznávame:</w:t>
      </w:r>
    </w:p>
    <w:p w:rsidR="00000000" w:rsidRDefault="00164892">
      <w:pPr>
        <w:pStyle w:val="Zkladntext21"/>
        <w:numPr>
          <w:ilvl w:val="0"/>
          <w:numId w:val="89"/>
        </w:numPr>
        <w:shd w:val="clear" w:color="auto" w:fill="auto"/>
        <w:tabs>
          <w:tab w:val="left" w:pos="726"/>
        </w:tabs>
        <w:spacing w:before="0" w:after="0" w:line="245" w:lineRule="exact"/>
        <w:ind w:right="940" w:firstLine="480"/>
        <w:jc w:val="both"/>
      </w:pPr>
      <w:r>
        <w:rPr>
          <w:rStyle w:val="Zkladntext213"/>
          <w:color w:val="000000"/>
        </w:rPr>
        <w:t>sľub slávny, ktorý sa koná podTa určitých cirkev</w:t>
      </w:r>
      <w:r>
        <w:rPr>
          <w:rStyle w:val="Zkladntext213"/>
          <w:color w:val="000000"/>
        </w:rPr>
        <w:softHyphen/>
        <w:t>ných predpisov, napr. slub čistoty pri posvätení kňazstva, sľuby rehoľné;</w:t>
      </w:r>
    </w:p>
    <w:p w:rsidR="00000000" w:rsidRDefault="00164892">
      <w:pPr>
        <w:pStyle w:val="Zkladntext21"/>
        <w:numPr>
          <w:ilvl w:val="0"/>
          <w:numId w:val="89"/>
        </w:numPr>
        <w:shd w:val="clear" w:color="auto" w:fill="auto"/>
        <w:tabs>
          <w:tab w:val="left" w:pos="716"/>
        </w:tabs>
        <w:spacing w:before="0" w:after="0" w:line="245" w:lineRule="exact"/>
        <w:ind w:right="940" w:firstLine="480"/>
        <w:jc w:val="both"/>
      </w:pPr>
      <w:r>
        <w:rPr>
          <w:rStyle w:val="Zkladntext213"/>
          <w:color w:val="000000"/>
        </w:rPr>
        <w:t>sľub jednoduchý, ktorý sa koná bez určitých cir</w:t>
      </w:r>
      <w:r>
        <w:rPr>
          <w:rStyle w:val="Zkladntext213"/>
          <w:color w:val="000000"/>
        </w:rPr>
        <w:softHyphen/>
        <w:t>kevných predpisov, napr. súkromný sľub čistoty, sľub vstúpiť do rehole, sľ</w:t>
      </w:r>
      <w:r>
        <w:rPr>
          <w:rStyle w:val="Zkladntext213"/>
          <w:color w:val="000000"/>
        </w:rPr>
        <w:t>ub putovať atd.</w:t>
      </w:r>
    </w:p>
    <w:p w:rsidR="00000000" w:rsidRDefault="00164892">
      <w:pPr>
        <w:pStyle w:val="Zkladntext31"/>
        <w:shd w:val="clear" w:color="auto" w:fill="auto"/>
        <w:spacing w:before="0" w:after="0" w:line="192" w:lineRule="exact"/>
        <w:ind w:right="940" w:firstLine="480"/>
        <w:jc w:val="both"/>
      </w:pPr>
      <w:r>
        <w:rPr>
          <w:rStyle w:val="Zkladntext311"/>
          <w:color w:val="000000"/>
        </w:rPr>
        <w:t>Medzi sľubom slávnym a jednoduchým je cirkevno-právny rozdiel. Napr. kto urobil slávny sľub čistoty, podľa cirkevného prá</w:t>
      </w:r>
      <w:r>
        <w:rPr>
          <w:rStyle w:val="Zkladntext311"/>
          <w:color w:val="000000"/>
        </w:rPr>
        <w:softHyphen/>
        <w:t>va nesmie uzavrieť manželstvo a keby sa o to pokúsil, jeho sobáš je neplatný; kto sa však zaviazal k čistote len jedno</w:t>
      </w:r>
      <w:r>
        <w:rPr>
          <w:rStyle w:val="Zkladntext311"/>
          <w:color w:val="000000"/>
        </w:rPr>
        <w:t>duchým sľu</w:t>
      </w:r>
      <w:r>
        <w:rPr>
          <w:rStyle w:val="Zkladntext311"/>
          <w:color w:val="000000"/>
        </w:rPr>
        <w:softHyphen/>
        <w:t>bom a uzavrie sobáš, spácha síce hriech, ale jeho sobáš je platný. (Cod. I. C. can. 1058, 1073.)</w:t>
      </w:r>
    </w:p>
    <w:p w:rsidR="00000000" w:rsidRDefault="00164892">
      <w:pPr>
        <w:pStyle w:val="Zkladntext31"/>
        <w:shd w:val="clear" w:color="auto" w:fill="auto"/>
        <w:spacing w:before="0" w:after="22" w:line="192" w:lineRule="exact"/>
        <w:ind w:right="940" w:firstLine="480"/>
        <w:jc w:val="both"/>
      </w:pPr>
      <w:r>
        <w:rPr>
          <w:rStyle w:val="Zkladntext311"/>
          <w:color w:val="000000"/>
        </w:rPr>
        <w:t>Sľub je vznešeným a bohumilým úkonom úcty božej. Činiac sľub, dokazujeme svoju lásku a úctu k Bohu; zachovávajúc sľub, utvrdzujeme sa v dokonalosti.</w:t>
      </w:r>
      <w:r>
        <w:rPr>
          <w:rStyle w:val="Zkladntext311"/>
          <w:color w:val="000000"/>
        </w:rPr>
        <w:t xml:space="preserve"> Pre túto príčinu sľuby nielen u kres</w:t>
      </w:r>
      <w:r>
        <w:rPr>
          <w:rStyle w:val="Zkladntext311"/>
          <w:color w:val="000000"/>
        </w:rPr>
        <w:softHyphen/>
        <w:t>ťanov, ale i u Židov a pohanov boly vo veľkej vážnosti. (Napr. vestálky.) Boh vždy prijímal a odmeňoval sľuby; napr. Jakub sľúbil Bohu obetovať desiatky zo všetkého, keď ho Boh ochráni pred hne</w:t>
      </w:r>
      <w:r>
        <w:rPr>
          <w:rStyle w:val="Zkladntext311"/>
          <w:color w:val="000000"/>
        </w:rPr>
        <w:softHyphen/>
        <w:t>vom brata Ezaua. (1 Mojž</w:t>
      </w:r>
      <w:r>
        <w:rPr>
          <w:rStyle w:val="Zkladntext311"/>
          <w:color w:val="000000"/>
        </w:rPr>
        <w:t xml:space="preserve"> 28, 20.)</w:t>
      </w:r>
    </w:p>
    <w:p w:rsidR="00000000" w:rsidRDefault="00164892">
      <w:pPr>
        <w:pStyle w:val="Zkladntext21"/>
        <w:shd w:val="clear" w:color="auto" w:fill="auto"/>
        <w:spacing w:before="0" w:after="0" w:line="240" w:lineRule="exact"/>
        <w:ind w:right="940" w:firstLine="480"/>
        <w:jc w:val="both"/>
      </w:pPr>
      <w:r>
        <w:rPr>
          <w:rStyle w:val="Zkladntext213"/>
          <w:color w:val="000000"/>
        </w:rPr>
        <w:t>Sľub Bohu učinený viaže vo svedomí a kto ho dobro</w:t>
      </w:r>
      <w:r>
        <w:rPr>
          <w:rStyle w:val="Zkladntext213"/>
          <w:color w:val="000000"/>
        </w:rPr>
        <w:softHyphen/>
        <w:t>voľne ruší, dopúšťa sa hriechu a vierolomnosti.</w:t>
      </w:r>
    </w:p>
    <w:p w:rsidR="00000000" w:rsidRDefault="00164892">
      <w:pPr>
        <w:pStyle w:val="Zkladntext21"/>
        <w:shd w:val="clear" w:color="auto" w:fill="auto"/>
        <w:spacing w:before="0" w:after="0" w:line="240" w:lineRule="exact"/>
        <w:ind w:right="940" w:firstLine="480"/>
        <w:jc w:val="both"/>
      </w:pPr>
      <w:r>
        <w:rPr>
          <w:rStyle w:val="Zkladntext213"/>
          <w:color w:val="000000"/>
        </w:rPr>
        <w:t>Sľub viaže len sľubujúceho, nikoho iného. Tak napr. neplatné sú sľuby rodičov, ktorí svoje deti zasľúbili stavu rehoľnému. Tak aj osobný sľub môže v</w:t>
      </w:r>
      <w:r>
        <w:rPr>
          <w:rStyle w:val="Zkladntext213"/>
          <w:color w:val="000000"/>
        </w:rPr>
        <w:t>ykonať len ten, kto sa k úkonu zaviazal; napr. svoj sľub nesplní, kto namiesto seba iného pošle na púť.</w:t>
      </w:r>
    </w:p>
    <w:p w:rsidR="00000000" w:rsidRDefault="00164892">
      <w:pPr>
        <w:pStyle w:val="Zkladntext21"/>
        <w:shd w:val="clear" w:color="auto" w:fill="auto"/>
        <w:spacing w:before="0" w:after="0" w:line="250" w:lineRule="exact"/>
        <w:ind w:right="940" w:firstLine="480"/>
        <w:jc w:val="both"/>
      </w:pPr>
      <w:r>
        <w:rPr>
          <w:rStyle w:val="Zkladntext2Tun1"/>
          <w:color w:val="000000"/>
        </w:rPr>
        <w:t xml:space="preserve">Záväznosť </w:t>
      </w:r>
      <w:r>
        <w:rPr>
          <w:rStyle w:val="Zkladntext213"/>
          <w:color w:val="000000"/>
        </w:rPr>
        <w:t>sľubu prestáva: 1. bezpredmetnosfou, 2. zrušením, 3. uľavením a 4. zámenou.</w:t>
      </w:r>
    </w:p>
    <w:p w:rsidR="00000000" w:rsidRDefault="00164892">
      <w:pPr>
        <w:pStyle w:val="Zkladntext21"/>
        <w:numPr>
          <w:ilvl w:val="0"/>
          <w:numId w:val="90"/>
        </w:numPr>
        <w:shd w:val="clear" w:color="auto" w:fill="auto"/>
        <w:tabs>
          <w:tab w:val="left" w:pos="714"/>
        </w:tabs>
        <w:spacing w:before="0" w:after="0" w:line="245" w:lineRule="exact"/>
        <w:ind w:right="940" w:firstLine="480"/>
        <w:jc w:val="both"/>
        <w:sectPr w:rsidR="00000000">
          <w:pgSz w:w="8400" w:h="11900"/>
          <w:pgMar w:top="1404" w:right="946" w:bottom="1116" w:left="824" w:header="0" w:footer="3" w:gutter="0"/>
          <w:cols w:space="720"/>
          <w:noEndnote/>
          <w:docGrid w:linePitch="360"/>
        </w:sectPr>
      </w:pPr>
      <w:r>
        <w:rPr>
          <w:rStyle w:val="Zkladntext213"/>
          <w:color w:val="000000"/>
        </w:rPr>
        <w:t>Bezpredmetnosfou, ak pominula príčina, pre kto</w:t>
      </w:r>
      <w:r>
        <w:rPr>
          <w:rStyle w:val="Zkladntext213"/>
          <w:color w:val="000000"/>
        </w:rPr>
        <w:softHyphen/>
        <w:t>rú bol sľub uči</w:t>
      </w:r>
      <w:r>
        <w:rPr>
          <w:rStyle w:val="Zkladntext213"/>
          <w:color w:val="000000"/>
        </w:rPr>
        <w:t>nený, t. j. nevyplnila sa podmienka sľubu. Napr. matka učinila sľub, že bude putovať na niektoré posvätné miesto, ked vyzdravie jej dieťa. Ak dieťa umre</w:t>
      </w:r>
      <w:r>
        <w:rPr>
          <w:rStyle w:val="Zkladntext213"/>
          <w:color w:val="000000"/>
        </w:rPr>
        <w:softHyphen/>
        <w:t xml:space="preserve">lo, nie je sľubom viazaná; alebo vyplnenie sľubu stalo sa vecou nemožnou, napr. niekto učinil sľub, že </w:t>
      </w:r>
      <w:r>
        <w:rPr>
          <w:rStyle w:val="Zkladntext213"/>
          <w:color w:val="000000"/>
        </w:rPr>
        <w:t>vystaví chrám Boží, medzitým však bez svojej viny vyšiel na žob</w:t>
      </w:r>
      <w:r>
        <w:rPr>
          <w:rStyle w:val="Zkladntext213"/>
          <w:color w:val="000000"/>
        </w:rPr>
        <w:softHyphen/>
        <w:t>rácku palicu, sľub ho neviaže.</w:t>
      </w:r>
    </w:p>
    <w:p w:rsidR="00000000" w:rsidRDefault="00164892">
      <w:pPr>
        <w:pStyle w:val="Zkladntext21"/>
        <w:shd w:val="clear" w:color="auto" w:fill="auto"/>
        <w:spacing w:before="0" w:after="0" w:line="250" w:lineRule="exact"/>
        <w:ind w:left="940" w:hanging="940"/>
        <w:jc w:val="both"/>
      </w:pPr>
      <w:r>
        <w:rPr>
          <w:rStyle w:val="Zkladntext28bodov9"/>
          <w:color w:val="000000"/>
        </w:rPr>
        <w:lastRenderedPageBreak/>
        <w:t xml:space="preserve">zrušením, </w:t>
      </w:r>
      <w:r>
        <w:rPr>
          <w:rStyle w:val="Zkladntext213"/>
          <w:color w:val="000000"/>
        </w:rPr>
        <w:t xml:space="preserve">Jj. Sľub i právoplatným </w:t>
      </w:r>
      <w:r>
        <w:rPr>
          <w:rStyle w:val="Zkladntext2Tun6"/>
          <w:color w:val="000000"/>
        </w:rPr>
        <w:t xml:space="preserve">zrušením </w:t>
      </w:r>
      <w:r>
        <w:rPr>
          <w:rStyle w:val="Zkladntext213"/>
          <w:color w:val="000000"/>
        </w:rPr>
        <w:t>stráca platnosť. Zru</w:t>
      </w:r>
      <w:r>
        <w:rPr>
          <w:rStyle w:val="Zkladntext213"/>
          <w:color w:val="000000"/>
        </w:rPr>
        <w:softHyphen/>
        <w:t>šiť sľub má právo ten, v moci koho je vôľ</w:t>
      </w:r>
      <w:r>
        <w:rPr>
          <w:rStyle w:val="Zkladntext213"/>
          <w:color w:val="000000"/>
        </w:rPr>
        <w:t>a slubovatela alebo predmet sľubu. Tak napr. rodičia môžu zrušiť sľub svojich neplnoletých detí, manžel sľub manželky, keď sa dotýka jeho práv.</w:t>
      </w:r>
    </w:p>
    <w:p w:rsidR="00000000" w:rsidRDefault="00164892">
      <w:pPr>
        <w:pStyle w:val="Zkladntext21"/>
        <w:shd w:val="clear" w:color="auto" w:fill="auto"/>
        <w:spacing w:before="0" w:after="0" w:line="250" w:lineRule="exact"/>
        <w:ind w:left="940" w:hanging="940"/>
        <w:jc w:val="both"/>
      </w:pPr>
      <w:r>
        <w:rPr>
          <w:rStyle w:val="Zkladntext213"/>
          <w:color w:val="000000"/>
        </w:rPr>
        <w:t xml:space="preserve">uľavením. 3. </w:t>
      </w:r>
      <w:r>
        <w:rPr>
          <w:rStyle w:val="Zkladntext2Tun6"/>
          <w:color w:val="000000"/>
        </w:rPr>
        <w:t xml:space="preserve">Uľavením </w:t>
      </w:r>
      <w:r>
        <w:rPr>
          <w:rStyle w:val="Zkladntext213"/>
          <w:color w:val="000000"/>
        </w:rPr>
        <w:t xml:space="preserve">(dispensatio) padá záväznosť sľubu, keď nás patričná zákonitá vrchnosť od dodržania sľubu </w:t>
      </w:r>
      <w:r>
        <w:rPr>
          <w:rStyle w:val="Zkladntext213"/>
          <w:color w:val="000000"/>
        </w:rPr>
        <w:t>oslo</w:t>
      </w:r>
      <w:r>
        <w:rPr>
          <w:rStyle w:val="Zkladntext213"/>
          <w:color w:val="000000"/>
        </w:rPr>
        <w:softHyphen/>
        <w:t>bodila. Moc od sľubu oslobodiť má pápež pre celú Cirkev, biskup pre svoje biskupstvo.</w:t>
      </w:r>
    </w:p>
    <w:p w:rsidR="00000000" w:rsidRDefault="00164892">
      <w:pPr>
        <w:pStyle w:val="Zkladntext31"/>
        <w:shd w:val="clear" w:color="auto" w:fill="auto"/>
        <w:spacing w:before="0" w:after="0" w:line="192" w:lineRule="exact"/>
        <w:ind w:left="940" w:firstLine="400"/>
        <w:jc w:val="both"/>
      </w:pPr>
      <w:r>
        <w:rPr>
          <w:rStyle w:val="Zkladntext311"/>
          <w:color w:val="000000"/>
        </w:rPr>
        <w:t>Oslobodenie od sľubu dokonalej a ustavičnej čistoty, od sľubu vstúpiť do rehole a od sľubu putovať do Jeruzalema, Ríma a Com- postelly (k hrobu sv. Jakuba ap.) je vy</w:t>
      </w:r>
      <w:r>
        <w:rPr>
          <w:rStyle w:val="Zkladntext311"/>
          <w:color w:val="000000"/>
        </w:rPr>
        <w:t>hradené pápežovi.</w:t>
      </w:r>
    </w:p>
    <w:p w:rsidR="00000000" w:rsidRDefault="00164892">
      <w:pPr>
        <w:pStyle w:val="Zkladntext21"/>
        <w:shd w:val="clear" w:color="auto" w:fill="auto"/>
        <w:spacing w:before="0" w:after="0" w:line="245" w:lineRule="exact"/>
        <w:ind w:left="940" w:hanging="740"/>
        <w:jc w:val="both"/>
      </w:pPr>
      <w:r>
        <w:rPr>
          <w:rStyle w:val="Zkladntext213"/>
          <w:color w:val="000000"/>
        </w:rPr>
        <w:t xml:space="preserve">Zámena. 4. </w:t>
      </w:r>
      <w:r>
        <w:rPr>
          <w:rStyle w:val="Zkladntext2Tun6"/>
          <w:color w:val="000000"/>
        </w:rPr>
        <w:t xml:space="preserve">Pod zámenou sľubu </w:t>
      </w:r>
      <w:r>
        <w:rPr>
          <w:rStyle w:val="Zkladntext213"/>
          <w:color w:val="000000"/>
        </w:rPr>
        <w:t>rozumieme náhradu skutku iné</w:t>
      </w:r>
      <w:r>
        <w:rPr>
          <w:rStyle w:val="Zkladntext213"/>
          <w:color w:val="000000"/>
        </w:rPr>
        <w:softHyphen/>
        <w:t>ho alebo inej veci namies'o sľúbenej. Zámenu na vec lepšiu môže urobiť sľubujúci sám, na vec rovnocennú ale</w:t>
      </w:r>
      <w:r>
        <w:rPr>
          <w:rStyle w:val="Zkladntext213"/>
          <w:color w:val="000000"/>
        </w:rPr>
        <w:softHyphen/>
        <w:t>bo menej'dôležitú len s povolením cirkevne j vrchnosti.</w:t>
      </w:r>
    </w:p>
    <w:p w:rsidR="00000000" w:rsidRDefault="00164892">
      <w:pPr>
        <w:pStyle w:val="Zkladntext31"/>
        <w:shd w:val="clear" w:color="auto" w:fill="auto"/>
        <w:spacing w:before="0" w:after="482" w:line="192" w:lineRule="exact"/>
        <w:ind w:left="940" w:firstLine="400"/>
        <w:jc w:val="both"/>
      </w:pPr>
      <w:r>
        <w:rPr>
          <w:rStyle w:val="Zkladntext311"/>
          <w:color w:val="000000"/>
        </w:rPr>
        <w:t xml:space="preserve">Poznámka. Keďže </w:t>
      </w:r>
      <w:r>
        <w:rPr>
          <w:rStyle w:val="Zkladntext311"/>
          <w:color w:val="000000"/>
        </w:rPr>
        <w:t>sľub je vec dôležitá, skôr ako by sme ne</w:t>
      </w:r>
      <w:r>
        <w:rPr>
          <w:rStyle w:val="Zkladntext311"/>
          <w:color w:val="000000"/>
        </w:rPr>
        <w:softHyphen/>
        <w:t>jaký sľub robili, poraďme sa s duchovným otcom; to isté robme aj vtedy, keď nemôžeme urobený sľub dodržať. (Sľubmi zapodieva sa Cod. J. C. v can. 1307 a nasl.)</w:t>
      </w:r>
    </w:p>
    <w:p w:rsidR="00000000" w:rsidRDefault="00164892">
      <w:pPr>
        <w:pStyle w:val="Zkladntext61"/>
        <w:shd w:val="clear" w:color="auto" w:fill="auto"/>
        <w:spacing w:before="0" w:after="259" w:line="190" w:lineRule="exact"/>
        <w:ind w:left="2620" w:firstLine="0"/>
      </w:pPr>
      <w:r>
        <w:rPr>
          <w:rStyle w:val="Zkladntext60"/>
          <w:b/>
          <w:bCs/>
          <w:color w:val="000000"/>
        </w:rPr>
        <w:t>Tretie prikázanie Božie.</w:t>
      </w:r>
    </w:p>
    <w:p w:rsidR="00000000" w:rsidRDefault="00164892">
      <w:pPr>
        <w:pStyle w:val="Zkladntext71"/>
        <w:shd w:val="clear" w:color="auto" w:fill="auto"/>
        <w:spacing w:after="270" w:line="160" w:lineRule="exact"/>
        <w:ind w:left="940" w:firstLine="400"/>
        <w:jc w:val="both"/>
      </w:pPr>
      <w:r>
        <w:rPr>
          <w:rStyle w:val="Zkladntext77"/>
          <w:color w:val="000000"/>
        </w:rPr>
        <w:t>„Spomeň sl, aby si deň sviatoč</w:t>
      </w:r>
      <w:r>
        <w:rPr>
          <w:rStyle w:val="Zkladntext77"/>
          <w:color w:val="000000"/>
        </w:rPr>
        <w:t>ný svätil.” (2 Mojž 20, 8.)</w:t>
      </w:r>
    </w:p>
    <w:p w:rsidR="00000000" w:rsidRDefault="00164892">
      <w:pPr>
        <w:pStyle w:val="Zkladntext61"/>
        <w:shd w:val="clear" w:color="auto" w:fill="auto"/>
        <w:spacing w:before="0" w:after="224" w:line="190" w:lineRule="exact"/>
        <w:ind w:left="2620" w:firstLine="0"/>
      </w:pPr>
      <w:r>
        <w:rPr>
          <w:rStyle w:val="Zkladntext60"/>
          <w:b/>
          <w:bCs/>
          <w:color w:val="000000"/>
        </w:rPr>
        <w:t>§ 46. Svätenie nedele.</w:t>
      </w:r>
    </w:p>
    <w:p w:rsidR="00000000" w:rsidRDefault="00164892">
      <w:pPr>
        <w:pStyle w:val="Zkladntext21"/>
        <w:shd w:val="clear" w:color="auto" w:fill="auto"/>
        <w:spacing w:before="0" w:after="0" w:line="245" w:lineRule="exact"/>
        <w:ind w:left="940" w:firstLine="400"/>
        <w:jc w:val="both"/>
      </w:pPr>
      <w:r>
        <w:rPr>
          <w:rStyle w:val="Zkladntext212"/>
          <w:color w:val="000000"/>
        </w:rPr>
        <w:t>Boh v tretom prikázaní prikazuje, aby sme deň Pána zasvätili.</w:t>
      </w:r>
    </w:p>
    <w:p w:rsidR="00000000" w:rsidRDefault="00164892">
      <w:pPr>
        <w:pStyle w:val="Zkladntext21"/>
        <w:shd w:val="clear" w:color="auto" w:fill="auto"/>
        <w:spacing w:before="0" w:after="0" w:line="245" w:lineRule="exact"/>
        <w:ind w:left="200" w:firstLine="200"/>
        <w:jc w:val="left"/>
      </w:pPr>
      <w:r>
        <w:rPr>
          <w:rStyle w:val="Zkladntext28bodov4"/>
          <w:color w:val="000000"/>
        </w:rPr>
        <w:t xml:space="preserve">Prečo </w:t>
      </w:r>
      <w:r>
        <w:rPr>
          <w:rStyle w:val="Zkladntext212"/>
          <w:color w:val="000000"/>
        </w:rPr>
        <w:t xml:space="preserve">V Starom zákone zasväteným dňom Pána bola soibo- svatíme ta ako deň odpočinku (5abbath=odpočinok). V Novom zá- </w:t>
      </w:r>
      <w:r>
        <w:rPr>
          <w:rStyle w:val="Zkladntext28bodov4"/>
          <w:color w:val="000000"/>
        </w:rPr>
        <w:t xml:space="preserve">nedelu? </w:t>
      </w:r>
      <w:r>
        <w:rPr>
          <w:rStyle w:val="Zkladntext212"/>
          <w:color w:val="000000"/>
        </w:rPr>
        <w:t>kone my kresť</w:t>
      </w:r>
      <w:r>
        <w:rPr>
          <w:rStyle w:val="Zkladntext212"/>
          <w:color w:val="000000"/>
        </w:rPr>
        <w:t>ania svätíme nedeľu ako deň Pána {dies Dominica), lebo Kristus Pán v nedeľu vstal z mŕtvych a v nedeľu soslal Ducha Sv.</w:t>
      </w:r>
    </w:p>
    <w:p w:rsidR="00000000" w:rsidRDefault="00164892">
      <w:pPr>
        <w:pStyle w:val="Zkladntext71"/>
        <w:shd w:val="clear" w:color="auto" w:fill="auto"/>
        <w:ind w:left="940" w:firstLine="400"/>
        <w:jc w:val="both"/>
        <w:sectPr w:rsidR="00000000">
          <w:pgSz w:w="8400" w:h="11900"/>
          <w:pgMar w:top="1450" w:right="665" w:bottom="1080" w:left="1126" w:header="0" w:footer="3" w:gutter="0"/>
          <w:cols w:space="720"/>
          <w:noEndnote/>
          <w:docGrid w:linePitch="360"/>
        </w:sectPr>
      </w:pPr>
      <w:r>
        <w:rPr>
          <w:rStyle w:val="Zkladntext77"/>
          <w:color w:val="000000"/>
        </w:rPr>
        <w:t xml:space="preserve">Nedeľu, t. j. prvý deň v týždni svätili už sv. apoštoli a prví kresťania. V Skutkoch apoštolských čítame: „Keď sme sa v prvý deň týždňa </w:t>
      </w:r>
      <w:r>
        <w:rPr>
          <w:rStyle w:val="Zkladntext77"/>
          <w:color w:val="000000"/>
        </w:rPr>
        <w:t>shromaždili na lámanie chleba, Pavol im kázal.“ (Sk 20, 7.) Sv. Pavol ap. píše: „Nech sl každý z vás prvý deň v týždni odlo</w:t>
      </w:r>
      <w:r>
        <w:rPr>
          <w:rStyle w:val="Zkladntext77"/>
          <w:color w:val="000000"/>
        </w:rPr>
        <w:softHyphen/>
        <w:t>ží, čo sa mu pozdá, aby sa sbierky nekonaly." (1 Kor 16, 2.)</w:t>
      </w:r>
    </w:p>
    <w:p w:rsidR="00000000" w:rsidRDefault="00164892">
      <w:pPr>
        <w:pStyle w:val="Zkladntext21"/>
        <w:shd w:val="clear" w:color="auto" w:fill="auto"/>
        <w:tabs>
          <w:tab w:val="left" w:pos="490"/>
          <w:tab w:val="left" w:pos="1392"/>
          <w:tab w:val="left" w:pos="1771"/>
          <w:tab w:val="left" w:pos="2153"/>
          <w:tab w:val="left" w:pos="5748"/>
        </w:tabs>
        <w:spacing w:before="0" w:after="0" w:line="130" w:lineRule="exact"/>
        <w:ind w:firstLine="460"/>
        <w:jc w:val="left"/>
      </w:pPr>
      <w:r>
        <w:rPr>
          <w:rStyle w:val="Zkladntext213"/>
          <w:color w:val="000000"/>
        </w:rPr>
        <w:lastRenderedPageBreak/>
        <w:t xml:space="preserve">Nedelu svätíme, ked nekonáme ani iným nekážeme </w:t>
      </w:r>
      <w:r>
        <w:rPr>
          <w:rStyle w:val="Zkladntext28bodov14"/>
          <w:color w:val="000000"/>
        </w:rPr>
        <w:t xml:space="preserve">Ako </w:t>
      </w:r>
      <w:r>
        <w:rPr>
          <w:rStyle w:val="Zkladntext28bodov15"/>
          <w:color w:val="000000"/>
        </w:rPr>
        <w:t xml:space="preserve">svati </w:t>
      </w:r>
      <w:r>
        <w:rPr>
          <w:rStyle w:val="Zkladntext213"/>
          <w:color w:val="000000"/>
        </w:rPr>
        <w:t>„</w:t>
      </w:r>
      <w:r>
        <w:rPr>
          <w:rStyle w:val="Zkladntext213"/>
          <w:color w:val="000000"/>
        </w:rPr>
        <w:tab/>
      </w:r>
      <w:r>
        <w:rPr>
          <w:rStyle w:val="Zkladntext20"/>
          <w:color w:val="000000"/>
        </w:rPr>
        <w:t xml:space="preserve">„ </w:t>
      </w:r>
      <w:r>
        <w:rPr>
          <w:rStyle w:val="Zkladntext213"/>
          <w:color w:val="000000"/>
        </w:rPr>
        <w:t>, . ,</w:t>
      </w:r>
      <w:r>
        <w:rPr>
          <w:rStyle w:val="Zkladntext213"/>
          <w:color w:val="000000"/>
        </w:rPr>
        <w:tab/>
        <w:t>,</w:t>
      </w:r>
      <w:r>
        <w:rPr>
          <w:rStyle w:val="Zkladntext213"/>
          <w:color w:val="000000"/>
        </w:rPr>
        <w:tab/>
        <w:t>,</w:t>
      </w:r>
      <w:r>
        <w:rPr>
          <w:rStyle w:val="Zkladntext213"/>
          <w:color w:val="000000"/>
        </w:rPr>
        <w:tab/>
        <w:t>,</w:t>
      </w:r>
      <w:r>
        <w:rPr>
          <w:rStyle w:val="Zkladntext213"/>
          <w:color w:val="000000"/>
        </w:rPr>
        <w:tab/>
        <w:t xml:space="preserve">me </w:t>
      </w:r>
      <w:r>
        <w:rPr>
          <w:rStyle w:val="Zkladntext28bodov14"/>
          <w:color w:val="000000"/>
        </w:rPr>
        <w:t>nedeľu</w:t>
      </w:r>
    </w:p>
    <w:p w:rsidR="00000000" w:rsidRDefault="00164892">
      <w:pPr>
        <w:pStyle w:val="Zkladntext21"/>
        <w:shd w:val="clear" w:color="auto" w:fill="auto"/>
        <w:spacing w:before="0" w:after="12" w:line="130" w:lineRule="exact"/>
        <w:ind w:right="960" w:firstLine="0"/>
        <w:jc w:val="right"/>
      </w:pPr>
      <w:r>
        <w:rPr>
          <w:rStyle w:val="Zkladntext213"/>
          <w:color w:val="000000"/>
        </w:rPr>
        <w:t>konať služobne prace, keď sa zúčastnime na predpísaných</w:t>
      </w:r>
    </w:p>
    <w:p w:rsidR="00000000" w:rsidRDefault="00164892">
      <w:pPr>
        <w:pStyle w:val="Zkladntext21"/>
        <w:shd w:val="clear" w:color="auto" w:fill="auto"/>
        <w:spacing w:before="0" w:after="7" w:line="190" w:lineRule="exact"/>
        <w:ind w:firstLine="0"/>
        <w:jc w:val="left"/>
      </w:pPr>
      <w:r>
        <w:rPr>
          <w:rStyle w:val="Zkladntext213"/>
          <w:color w:val="000000"/>
        </w:rPr>
        <w:t>službách božích a bohumilé skutky konáme.</w:t>
      </w:r>
    </w:p>
    <w:p w:rsidR="00000000" w:rsidRDefault="00164892">
      <w:pPr>
        <w:pStyle w:val="Zkladntext31"/>
        <w:shd w:val="clear" w:color="auto" w:fill="auto"/>
        <w:spacing w:before="0" w:after="62" w:line="192" w:lineRule="exact"/>
        <w:ind w:right="960" w:firstLine="460"/>
        <w:jc w:val="both"/>
      </w:pPr>
      <w:r>
        <w:rPr>
          <w:rStyle w:val="Zkladntext311"/>
          <w:color w:val="000000"/>
        </w:rPr>
        <w:t>„Siedmeho dň</w:t>
      </w:r>
      <w:r>
        <w:rPr>
          <w:rStyle w:val="Zkladntext311"/>
          <w:color w:val="000000"/>
        </w:rPr>
        <w:t xml:space="preserve">a je sobota Pána, Boha tvojho: nebudeš </w:t>
      </w:r>
      <w:r>
        <w:rPr>
          <w:rStyle w:val="Zkladntext30"/>
          <w:color w:val="000000"/>
        </w:rPr>
        <w:t xml:space="preserve">robiť </w:t>
      </w:r>
      <w:r>
        <w:rPr>
          <w:rStyle w:val="Zkladntext311"/>
          <w:color w:val="000000"/>
        </w:rPr>
        <w:t xml:space="preserve">nijakej roboty v ňom, ani </w:t>
      </w:r>
      <w:r>
        <w:rPr>
          <w:rStyle w:val="Zkladntext30"/>
          <w:color w:val="000000"/>
        </w:rPr>
        <w:t xml:space="preserve">ty, </w:t>
      </w:r>
      <w:r>
        <w:rPr>
          <w:rStyle w:val="Zkladntext311"/>
          <w:color w:val="000000"/>
        </w:rPr>
        <w:t xml:space="preserve">ani </w:t>
      </w:r>
      <w:r>
        <w:rPr>
          <w:rStyle w:val="Zkladntext30"/>
          <w:color w:val="000000"/>
        </w:rPr>
        <w:t xml:space="preserve">tvoj </w:t>
      </w:r>
      <w:r>
        <w:rPr>
          <w:rStyle w:val="Zkladntext311"/>
          <w:color w:val="000000"/>
        </w:rPr>
        <w:t xml:space="preserve">syn, ani tvoja dcéra, </w:t>
      </w:r>
      <w:r>
        <w:rPr>
          <w:rStyle w:val="Zkladntext30"/>
          <w:color w:val="000000"/>
        </w:rPr>
        <w:t xml:space="preserve">ani tvoj sluha, ani tvoja </w:t>
      </w:r>
      <w:r>
        <w:rPr>
          <w:rStyle w:val="Zkladntext311"/>
          <w:color w:val="000000"/>
        </w:rPr>
        <w:t xml:space="preserve">slúžka, ani </w:t>
      </w:r>
      <w:r>
        <w:rPr>
          <w:rStyle w:val="Zkladntext30"/>
          <w:color w:val="000000"/>
        </w:rPr>
        <w:t xml:space="preserve">tvoje hovädä." </w:t>
      </w:r>
      <w:r>
        <w:rPr>
          <w:rStyle w:val="Zkladntext311"/>
          <w:color w:val="000000"/>
        </w:rPr>
        <w:t>(2 Mojž 20, 10.)</w:t>
      </w:r>
    </w:p>
    <w:p w:rsidR="00000000" w:rsidRDefault="00164892">
      <w:pPr>
        <w:pStyle w:val="Zkladntext21"/>
        <w:shd w:val="clear" w:color="auto" w:fill="auto"/>
        <w:spacing w:before="0" w:after="0" w:line="190" w:lineRule="exact"/>
        <w:ind w:firstLine="460"/>
        <w:jc w:val="left"/>
      </w:pPr>
      <w:r>
        <w:rPr>
          <w:rStyle w:val="Zkladntext213"/>
          <w:color w:val="000000"/>
        </w:rPr>
        <w:t xml:space="preserve">Pod služobnými prácami rozumieme tie práce, ktoré </w:t>
      </w:r>
      <w:r>
        <w:rPr>
          <w:rStyle w:val="Zkladntext28bodov14"/>
          <w:color w:val="000000"/>
        </w:rPr>
        <w:t>Služobné</w:t>
      </w:r>
    </w:p>
    <w:p w:rsidR="00000000" w:rsidRDefault="00164892">
      <w:pPr>
        <w:pStyle w:val="Zkladntext201"/>
        <w:shd w:val="clear" w:color="auto" w:fill="auto"/>
        <w:tabs>
          <w:tab w:val="left" w:pos="2153"/>
          <w:tab w:val="left" w:pos="5748"/>
        </w:tabs>
        <w:spacing w:line="140" w:lineRule="exact"/>
        <w:ind w:left="1680"/>
      </w:pPr>
      <w:r>
        <w:rPr>
          <w:rStyle w:val="Zkladntext202"/>
          <w:color w:val="000000"/>
        </w:rPr>
        <w:t>*</w:t>
      </w:r>
      <w:r>
        <w:rPr>
          <w:rStyle w:val="Zkladntext202"/>
          <w:color w:val="000000"/>
        </w:rPr>
        <w:tab/>
        <w:t>*</w:t>
      </w:r>
      <w:r>
        <w:rPr>
          <w:rStyle w:val="Zkladntext202"/>
          <w:color w:val="000000"/>
        </w:rPr>
        <w:tab/>
        <w:t>nríipp</w:t>
      </w:r>
    </w:p>
    <w:p w:rsidR="00000000" w:rsidRDefault="00164892">
      <w:pPr>
        <w:pStyle w:val="Zkladntext21"/>
        <w:shd w:val="clear" w:color="auto" w:fill="auto"/>
        <w:spacing w:before="0" w:after="0" w:line="245" w:lineRule="exact"/>
        <w:ind w:firstLine="0"/>
        <w:jc w:val="left"/>
      </w:pPr>
      <w:r>
        <w:rPr>
          <w:rStyle w:val="Zkladntext213"/>
          <w:color w:val="000000"/>
        </w:rPr>
        <w:t xml:space="preserve">sa </w:t>
      </w:r>
      <w:r>
        <w:rPr>
          <w:rStyle w:val="Zkladntext20"/>
          <w:color w:val="000000"/>
        </w:rPr>
        <w:t xml:space="preserve">konajú </w:t>
      </w:r>
      <w:r>
        <w:rPr>
          <w:rStyle w:val="Zkladntext213"/>
          <w:color w:val="000000"/>
        </w:rPr>
        <w:t xml:space="preserve">väčšinou telesnými silami, ako napr. práce ná- dennícke, práce služobníkov, remeselníkov, roľníkov </w:t>
      </w:r>
      <w:r>
        <w:rPr>
          <w:rStyle w:val="Zkladntext20"/>
          <w:color w:val="000000"/>
        </w:rPr>
        <w:t>atď.</w:t>
      </w:r>
    </w:p>
    <w:p w:rsidR="00000000" w:rsidRDefault="00164892">
      <w:pPr>
        <w:pStyle w:val="Zkladntext31"/>
        <w:shd w:val="clear" w:color="auto" w:fill="auto"/>
        <w:spacing w:before="0" w:after="242" w:line="192" w:lineRule="exact"/>
        <w:ind w:right="960" w:firstLine="460"/>
        <w:jc w:val="both"/>
      </w:pPr>
      <w:r>
        <w:rPr>
          <w:rStyle w:val="Zkladntext311"/>
          <w:color w:val="000000"/>
        </w:rPr>
        <w:t xml:space="preserve">Práce telesné nie sú menej </w:t>
      </w:r>
      <w:r>
        <w:rPr>
          <w:rStyle w:val="Zkladntext30"/>
          <w:color w:val="000000"/>
        </w:rPr>
        <w:t xml:space="preserve">cenné ako </w:t>
      </w:r>
      <w:r>
        <w:rPr>
          <w:rStyle w:val="Zkladntext311"/>
          <w:color w:val="000000"/>
        </w:rPr>
        <w:t xml:space="preserve">duševné, zakazujú sa však preto, </w:t>
      </w:r>
      <w:r>
        <w:rPr>
          <w:rStyle w:val="Zkladntext30"/>
          <w:color w:val="000000"/>
        </w:rPr>
        <w:t xml:space="preserve">že </w:t>
      </w:r>
      <w:r>
        <w:rPr>
          <w:rStyle w:val="Zkladntext311"/>
          <w:color w:val="000000"/>
        </w:rPr>
        <w:t xml:space="preserve">svojou </w:t>
      </w:r>
      <w:r>
        <w:rPr>
          <w:rStyle w:val="Zkladntext30"/>
          <w:color w:val="000000"/>
        </w:rPr>
        <w:t xml:space="preserve">povahou sa </w:t>
      </w:r>
      <w:r>
        <w:rPr>
          <w:rStyle w:val="Zkladntext311"/>
          <w:color w:val="000000"/>
        </w:rPr>
        <w:t xml:space="preserve">nesrovnávajú so sviatočným </w:t>
      </w:r>
      <w:r>
        <w:rPr>
          <w:rStyle w:val="Zkladntext30"/>
          <w:color w:val="000000"/>
        </w:rPr>
        <w:t>od</w:t>
      </w:r>
      <w:r>
        <w:rPr>
          <w:rStyle w:val="Zkladntext30"/>
          <w:color w:val="000000"/>
        </w:rPr>
        <w:softHyphen/>
      </w:r>
      <w:r>
        <w:rPr>
          <w:rStyle w:val="Zkladntext311"/>
          <w:color w:val="000000"/>
        </w:rPr>
        <w:t xml:space="preserve">počinkom a ktorí </w:t>
      </w:r>
      <w:r>
        <w:rPr>
          <w:rStyle w:val="Zkladntext30"/>
          <w:color w:val="000000"/>
        </w:rPr>
        <w:t xml:space="preserve">ich konajú, </w:t>
      </w:r>
      <w:r>
        <w:rPr>
          <w:rStyle w:val="Zkladntext311"/>
          <w:color w:val="000000"/>
        </w:rPr>
        <w:t>ne</w:t>
      </w:r>
      <w:r>
        <w:rPr>
          <w:rStyle w:val="Zkladntext311"/>
          <w:color w:val="000000"/>
        </w:rPr>
        <w:t xml:space="preserve">môžu náležíte zasvätiť deň Pána. </w:t>
      </w:r>
      <w:r>
        <w:rPr>
          <w:rStyle w:val="Zkladntext30"/>
          <w:color w:val="000000"/>
        </w:rPr>
        <w:t xml:space="preserve">Zamestnávatelia, ktorí v </w:t>
      </w:r>
      <w:r>
        <w:rPr>
          <w:rStyle w:val="Zkladntext311"/>
          <w:color w:val="000000"/>
        </w:rPr>
        <w:t xml:space="preserve">deň sviatočný </w:t>
      </w:r>
      <w:r>
        <w:rPr>
          <w:rStyle w:val="Zkladntext30"/>
          <w:color w:val="000000"/>
        </w:rPr>
        <w:t xml:space="preserve">nútia </w:t>
      </w:r>
      <w:r>
        <w:rPr>
          <w:rStyle w:val="Zkladntext311"/>
          <w:color w:val="000000"/>
        </w:rPr>
        <w:t xml:space="preserve">svojich </w:t>
      </w:r>
      <w:r>
        <w:rPr>
          <w:rStyle w:val="Zkladntext30"/>
          <w:color w:val="000000"/>
        </w:rPr>
        <w:t xml:space="preserve">zamestnancov </w:t>
      </w:r>
      <w:r>
        <w:rPr>
          <w:rStyle w:val="Zkladntext311"/>
          <w:color w:val="000000"/>
        </w:rPr>
        <w:t xml:space="preserve">konať </w:t>
      </w:r>
      <w:r>
        <w:rPr>
          <w:rStyle w:val="Zkladntext30"/>
          <w:color w:val="000000"/>
        </w:rPr>
        <w:t xml:space="preserve">ťažké telesné práce, </w:t>
      </w:r>
      <w:r>
        <w:rPr>
          <w:rStyle w:val="Zkladntext311"/>
          <w:color w:val="000000"/>
        </w:rPr>
        <w:t>dopúšťajú sa hriechu.</w:t>
      </w:r>
    </w:p>
    <w:p w:rsidR="00000000" w:rsidRDefault="00164892">
      <w:pPr>
        <w:pStyle w:val="Zkladntext61"/>
        <w:shd w:val="clear" w:color="auto" w:fill="auto"/>
        <w:spacing w:before="0" w:after="164" w:line="190" w:lineRule="exact"/>
        <w:ind w:firstLine="460"/>
      </w:pPr>
      <w:r>
        <w:rPr>
          <w:rStyle w:val="Zkladntext63"/>
          <w:b/>
          <w:bCs/>
          <w:color w:val="000000"/>
        </w:rPr>
        <w:t>V nedeľu a vo sviatok je dovolené konať:</w:t>
      </w:r>
    </w:p>
    <w:p w:rsidR="00000000" w:rsidRDefault="00164892">
      <w:pPr>
        <w:pStyle w:val="Zkladntext21"/>
        <w:numPr>
          <w:ilvl w:val="0"/>
          <w:numId w:val="91"/>
        </w:numPr>
        <w:shd w:val="clear" w:color="auto" w:fill="auto"/>
        <w:tabs>
          <w:tab w:val="left" w:pos="716"/>
        </w:tabs>
        <w:spacing w:before="0" w:after="0" w:line="245" w:lineRule="exact"/>
        <w:ind w:firstLine="460"/>
        <w:jc w:val="left"/>
      </w:pPr>
      <w:r>
        <w:rPr>
          <w:rStyle w:val="Zkladntext213"/>
          <w:color w:val="000000"/>
        </w:rPr>
        <w:t xml:space="preserve">Práce, </w:t>
      </w:r>
      <w:r>
        <w:rPr>
          <w:rStyle w:val="Zkladntext20"/>
          <w:color w:val="000000"/>
        </w:rPr>
        <w:t xml:space="preserve">ktoré </w:t>
      </w:r>
      <w:r>
        <w:rPr>
          <w:rStyle w:val="Zkladntext213"/>
          <w:color w:val="000000"/>
        </w:rPr>
        <w:t xml:space="preserve">sú nevyhnutné či už pre jednotlivca </w:t>
      </w:r>
      <w:r>
        <w:rPr>
          <w:rStyle w:val="Zkladntext28bodov14"/>
          <w:color w:val="000000"/>
        </w:rPr>
        <w:t xml:space="preserve">Ktoré prä- </w:t>
      </w:r>
      <w:r>
        <w:rPr>
          <w:rStyle w:val="Zkladntext213"/>
          <w:color w:val="000000"/>
        </w:rPr>
        <w:t>ale</w:t>
      </w:r>
      <w:r>
        <w:rPr>
          <w:rStyle w:val="Zkladntext213"/>
          <w:color w:val="000000"/>
        </w:rPr>
        <w:t xml:space="preserve">bo </w:t>
      </w:r>
      <w:r>
        <w:rPr>
          <w:rStyle w:val="Zkladntext20"/>
          <w:color w:val="000000"/>
        </w:rPr>
        <w:t xml:space="preserve">pre celok. </w:t>
      </w:r>
      <w:r>
        <w:rPr>
          <w:rStyle w:val="Zkladntext213"/>
          <w:color w:val="000000"/>
        </w:rPr>
        <w:t xml:space="preserve">napr. príprava pokrmov, nakŕmenie </w:t>
      </w:r>
      <w:r>
        <w:rPr>
          <w:rStyle w:val="Zkladntext20"/>
          <w:color w:val="000000"/>
        </w:rPr>
        <w:t xml:space="preserve">do- </w:t>
      </w:r>
      <w:r>
        <w:rPr>
          <w:rStyle w:val="Zkladntext20"/>
          <w:color w:val="000000"/>
        </w:rPr>
        <w:t>£</w:t>
      </w:r>
      <w:r>
        <w:rPr>
          <w:rStyle w:val="Zkladntext20"/>
          <w:color w:val="000000"/>
        </w:rPr>
        <w:t xml:space="preserve">°" </w:t>
      </w:r>
      <w:r>
        <w:rPr>
          <w:rStyle w:val="Zkladntext213"/>
          <w:color w:val="000000"/>
        </w:rPr>
        <w:t xml:space="preserve">bytka, </w:t>
      </w:r>
      <w:r>
        <w:rPr>
          <w:rStyle w:val="Zkladntext20"/>
          <w:color w:val="000000"/>
        </w:rPr>
        <w:t xml:space="preserve">doprava </w:t>
      </w:r>
      <w:r>
        <w:rPr>
          <w:rStyle w:val="Zkladntext213"/>
          <w:color w:val="000000"/>
        </w:rPr>
        <w:t xml:space="preserve">po železniciach, služba poštovná atď. Do- </w:t>
      </w:r>
      <w:r>
        <w:rPr>
          <w:rStyle w:val="Zkladntext20"/>
          <w:color w:val="000000"/>
          <w:vertAlign w:val="subscript"/>
        </w:rPr>
        <w:t xml:space="preserve">konaf v </w:t>
      </w:r>
      <w:r>
        <w:rPr>
          <w:rStyle w:val="Zkladntext20"/>
          <w:color w:val="000000"/>
        </w:rPr>
        <w:t xml:space="preserve">volené sú i </w:t>
      </w:r>
      <w:r>
        <w:rPr>
          <w:rStyle w:val="Zkladntext213"/>
          <w:color w:val="000000"/>
        </w:rPr>
        <w:t xml:space="preserve">práce, ktoré sa konajú na </w:t>
      </w:r>
      <w:r>
        <w:rPr>
          <w:rStyle w:val="Zkladntext20"/>
          <w:color w:val="000000"/>
        </w:rPr>
        <w:t xml:space="preserve">česť </w:t>
      </w:r>
      <w:r>
        <w:rPr>
          <w:rStyle w:val="Zkladntext213"/>
          <w:color w:val="000000"/>
        </w:rPr>
        <w:t xml:space="preserve">Božiu. Napr.: </w:t>
      </w:r>
      <w:r>
        <w:rPr>
          <w:rStyle w:val="Zkladntext28bodov14"/>
          <w:color w:val="000000"/>
        </w:rPr>
        <w:t xml:space="preserve">nedeľu? </w:t>
      </w:r>
      <w:r>
        <w:rPr>
          <w:rStyle w:val="Zkladntext213"/>
          <w:color w:val="000000"/>
        </w:rPr>
        <w:t xml:space="preserve">ozdobenie oltárov na Božie Telo </w:t>
      </w:r>
      <w:r>
        <w:rPr>
          <w:rStyle w:val="Zkladntext20"/>
          <w:color w:val="000000"/>
        </w:rPr>
        <w:t xml:space="preserve">a </w:t>
      </w:r>
      <w:r>
        <w:rPr>
          <w:rStyle w:val="Zkladntext213"/>
          <w:color w:val="000000"/>
        </w:rPr>
        <w:t>podobné;</w:t>
      </w:r>
    </w:p>
    <w:p w:rsidR="00000000" w:rsidRDefault="00164892">
      <w:pPr>
        <w:pStyle w:val="Zkladntext21"/>
        <w:numPr>
          <w:ilvl w:val="0"/>
          <w:numId w:val="91"/>
        </w:numPr>
        <w:shd w:val="clear" w:color="auto" w:fill="auto"/>
        <w:tabs>
          <w:tab w:val="left" w:pos="702"/>
        </w:tabs>
        <w:spacing w:before="0" w:after="0" w:line="245" w:lineRule="exact"/>
        <w:ind w:right="960" w:firstLine="460"/>
        <w:jc w:val="both"/>
      </w:pPr>
      <w:r>
        <w:rPr>
          <w:rStyle w:val="Zkladntext213"/>
          <w:color w:val="000000"/>
        </w:rPr>
        <w:t>práce, prerušením ktorý</w:t>
      </w:r>
      <w:r>
        <w:rPr>
          <w:rStyle w:val="Zkladntext213"/>
          <w:color w:val="000000"/>
        </w:rPr>
        <w:t xml:space="preserve">ch by vznikla jednotlivcom alebo celku veľká škoda. Napr. práce v továrňach, kde by prerušenie bolo spojené s veľkou škodou, práca poľná v prípade nepriaznivého počasia, keď je úroda ohrozená (napr, v čas žatvy), práce pri povodni, pri požiari a vôbec keď </w:t>
      </w:r>
      <w:r>
        <w:rPr>
          <w:rStyle w:val="Zkladntext213"/>
          <w:color w:val="000000"/>
        </w:rPr>
        <w:t>to súrna potreba vyžaduje.</w:t>
      </w:r>
    </w:p>
    <w:p w:rsidR="00000000" w:rsidRDefault="00164892">
      <w:pPr>
        <w:pStyle w:val="Zkladntext31"/>
        <w:shd w:val="clear" w:color="auto" w:fill="auto"/>
        <w:spacing w:before="0" w:after="14" w:line="192" w:lineRule="exact"/>
        <w:ind w:firstLine="460"/>
        <w:jc w:val="left"/>
      </w:pPr>
      <w:r>
        <w:rPr>
          <w:rStyle w:val="Zkladntext311"/>
          <w:color w:val="000000"/>
        </w:rPr>
        <w:t>Veľká výroba a najmä dopravná činnosť našej doby často po</w:t>
      </w:r>
      <w:r>
        <w:rPr>
          <w:rStyle w:val="Zkladntext311"/>
          <w:color w:val="000000"/>
        </w:rPr>
        <w:softHyphen/>
        <w:t xml:space="preserve">žaduje </w:t>
      </w:r>
      <w:r>
        <w:rPr>
          <w:rStyle w:val="Zkladntext30"/>
          <w:color w:val="000000"/>
        </w:rPr>
        <w:t xml:space="preserve">nedeľnú </w:t>
      </w:r>
      <w:r>
        <w:rPr>
          <w:rStyle w:val="Zkladntext311"/>
          <w:color w:val="000000"/>
        </w:rPr>
        <w:t>a sviatočnú prácu.</w:t>
      </w:r>
    </w:p>
    <w:p w:rsidR="00000000" w:rsidRDefault="00164892">
      <w:pPr>
        <w:pStyle w:val="Zkladntext21"/>
        <w:shd w:val="clear" w:color="auto" w:fill="auto"/>
        <w:spacing w:before="0" w:after="0" w:line="250" w:lineRule="exact"/>
        <w:ind w:right="960" w:firstLine="460"/>
        <w:jc w:val="both"/>
      </w:pPr>
      <w:r>
        <w:rPr>
          <w:rStyle w:val="Zkladntext213"/>
          <w:color w:val="000000"/>
        </w:rPr>
        <w:t xml:space="preserve">Ďalej je dovolené v deň sviatočný vykonávať živnosť hostinskú, predávať pokrmy, nápoje atď. </w:t>
      </w:r>
      <w:r>
        <w:rPr>
          <w:rStyle w:val="Zkladntext264"/>
          <w:color w:val="000000"/>
        </w:rPr>
        <w:t>2</w:t>
      </w:r>
      <w:r>
        <w:rPr>
          <w:rStyle w:val="Zkladntext213"/>
          <w:color w:val="000000"/>
        </w:rPr>
        <w:t>ivotné potreby predávať je dovolené obyč</w:t>
      </w:r>
      <w:r>
        <w:rPr>
          <w:rStyle w:val="Zkladntext213"/>
          <w:color w:val="000000"/>
        </w:rPr>
        <w:t xml:space="preserve">ajne v </w:t>
      </w:r>
      <w:r>
        <w:rPr>
          <w:rStyle w:val="Zkladntext20"/>
          <w:color w:val="000000"/>
        </w:rPr>
        <w:t xml:space="preserve">ranných </w:t>
      </w:r>
      <w:r>
        <w:rPr>
          <w:rStyle w:val="Zkladntext213"/>
          <w:color w:val="000000"/>
        </w:rPr>
        <w:t xml:space="preserve">hodinách </w:t>
      </w:r>
      <w:r>
        <w:rPr>
          <w:rStyle w:val="Zkladntext20"/>
          <w:color w:val="000000"/>
        </w:rPr>
        <w:t xml:space="preserve">pred </w:t>
      </w:r>
      <w:r>
        <w:rPr>
          <w:rStyle w:val="Zkladntext213"/>
          <w:color w:val="000000"/>
        </w:rPr>
        <w:t>službami božími.</w:t>
      </w:r>
    </w:p>
    <w:p w:rsidR="00000000" w:rsidRDefault="00164892">
      <w:pPr>
        <w:pStyle w:val="Zkladntext21"/>
        <w:shd w:val="clear" w:color="auto" w:fill="auto"/>
        <w:spacing w:before="0" w:after="0" w:line="245" w:lineRule="exact"/>
        <w:ind w:right="960" w:firstLine="0"/>
        <w:jc w:val="right"/>
      </w:pPr>
      <w:r>
        <w:rPr>
          <w:rStyle w:val="Zkladntext20"/>
          <w:color w:val="000000"/>
        </w:rPr>
        <w:t xml:space="preserve">Dovolené </w:t>
      </w:r>
      <w:r>
        <w:rPr>
          <w:rStyle w:val="Zkladntext213"/>
          <w:color w:val="000000"/>
        </w:rPr>
        <w:t xml:space="preserve">sú </w:t>
      </w:r>
      <w:r>
        <w:rPr>
          <w:rStyle w:val="Zkladntext20"/>
          <w:color w:val="000000"/>
        </w:rPr>
        <w:t xml:space="preserve">ďalej </w:t>
      </w:r>
      <w:r>
        <w:rPr>
          <w:rStyle w:val="Zkladntext213"/>
          <w:color w:val="000000"/>
        </w:rPr>
        <w:t xml:space="preserve">tzv. voľné duševné práce, konané na vzdelávanie ducha, napr. štúdium, hudba, maľba </w:t>
      </w:r>
      <w:r>
        <w:rPr>
          <w:rStyle w:val="Zkladntext20"/>
          <w:color w:val="000000"/>
        </w:rPr>
        <w:t>atď.</w:t>
      </w:r>
    </w:p>
    <w:p w:rsidR="00000000" w:rsidRDefault="00164892">
      <w:pPr>
        <w:pStyle w:val="Zkladntext21"/>
        <w:shd w:val="clear" w:color="auto" w:fill="auto"/>
        <w:spacing w:before="0" w:after="0" w:line="245" w:lineRule="exact"/>
        <w:ind w:right="960" w:firstLine="0"/>
        <w:jc w:val="left"/>
        <w:sectPr w:rsidR="00000000">
          <w:headerReference w:type="even" r:id="rId78"/>
          <w:headerReference w:type="default" r:id="rId79"/>
          <w:footerReference w:type="even" r:id="rId80"/>
          <w:footerReference w:type="default" r:id="rId81"/>
          <w:headerReference w:type="first" r:id="rId82"/>
          <w:pgSz w:w="8400" w:h="11900"/>
          <w:pgMar w:top="1330" w:right="1094" w:bottom="1176" w:left="662" w:header="0" w:footer="3" w:gutter="0"/>
          <w:cols w:space="720"/>
          <w:noEndnote/>
          <w:titlePg/>
          <w:docGrid w:linePitch="360"/>
        </w:sectPr>
      </w:pPr>
      <w:r>
        <w:rPr>
          <w:rStyle w:val="Zkladntext213"/>
          <w:color w:val="000000"/>
        </w:rPr>
        <w:t xml:space="preserve">Sú </w:t>
      </w:r>
      <w:r>
        <w:rPr>
          <w:rStyle w:val="Zkladntext20"/>
          <w:color w:val="000000"/>
        </w:rPr>
        <w:t xml:space="preserve">dovolené aj </w:t>
      </w:r>
      <w:r>
        <w:rPr>
          <w:rStyle w:val="Zkladntext213"/>
          <w:color w:val="000000"/>
        </w:rPr>
        <w:t xml:space="preserve">práce, </w:t>
      </w:r>
      <w:r>
        <w:rPr>
          <w:rStyle w:val="Zkladntext20"/>
          <w:color w:val="000000"/>
        </w:rPr>
        <w:t xml:space="preserve">konané pre telesné </w:t>
      </w:r>
      <w:r>
        <w:rPr>
          <w:rStyle w:val="Zkladntext213"/>
          <w:color w:val="000000"/>
        </w:rPr>
        <w:t xml:space="preserve">alebo </w:t>
      </w:r>
      <w:r>
        <w:rPr>
          <w:rStyle w:val="Zkladntext20"/>
          <w:color w:val="000000"/>
        </w:rPr>
        <w:t xml:space="preserve">duševné </w:t>
      </w:r>
      <w:r>
        <w:rPr>
          <w:rStyle w:val="Zkladntext213"/>
          <w:color w:val="000000"/>
        </w:rPr>
        <w:t>občerstvenie, ako napr. hra, cestovanie, poľovani</w:t>
      </w:r>
      <w:r>
        <w:rPr>
          <w:rStyle w:val="Zkladntext213"/>
          <w:color w:val="000000"/>
        </w:rPr>
        <w:t xml:space="preserve">e </w:t>
      </w:r>
      <w:r>
        <w:rPr>
          <w:rStyle w:val="Zkladntext20"/>
          <w:color w:val="000000"/>
        </w:rPr>
        <w:t>atď.</w:t>
      </w:r>
      <w:r>
        <w:rPr>
          <w:rStyle w:val="Zkladntext20"/>
          <w:color w:val="000000"/>
          <w:vertAlign w:val="subscript"/>
        </w:rPr>
        <w:t>r</w:t>
      </w:r>
    </w:p>
    <w:p w:rsidR="00000000" w:rsidRDefault="00164892">
      <w:pPr>
        <w:pStyle w:val="Zkladntext21"/>
        <w:shd w:val="clear" w:color="auto" w:fill="auto"/>
        <w:spacing w:before="0" w:after="0" w:line="235" w:lineRule="exact"/>
        <w:ind w:left="960" w:firstLine="0"/>
        <w:jc w:val="both"/>
      </w:pPr>
      <w:r>
        <w:rPr>
          <w:rStyle w:val="Zkladntext213"/>
          <w:color w:val="000000"/>
        </w:rPr>
        <w:lastRenderedPageBreak/>
        <w:t>pravda, len vtedy, keď nemajú za následok zanedbanie služieb božích.</w:t>
      </w:r>
    </w:p>
    <w:p w:rsidR="00000000" w:rsidRDefault="00164892">
      <w:pPr>
        <w:pStyle w:val="Zkladntext21"/>
        <w:shd w:val="clear" w:color="auto" w:fill="auto"/>
        <w:spacing w:before="0" w:after="0" w:line="235" w:lineRule="exact"/>
        <w:ind w:left="960" w:firstLine="420"/>
        <w:jc w:val="both"/>
      </w:pPr>
      <w:r>
        <w:rPr>
          <w:rStyle w:val="Zkladntext213"/>
          <w:color w:val="000000"/>
        </w:rPr>
        <w:t>Verejné trhy, súdne rokovania (spojené s hukom) sú zakázané.</w:t>
      </w:r>
    </w:p>
    <w:p w:rsidR="00000000" w:rsidRDefault="00164892">
      <w:pPr>
        <w:pStyle w:val="Zkladntext21"/>
        <w:shd w:val="clear" w:color="auto" w:fill="auto"/>
        <w:spacing w:before="0" w:after="0" w:line="240" w:lineRule="exact"/>
        <w:ind w:left="960" w:firstLine="420"/>
        <w:jc w:val="both"/>
      </w:pPr>
      <w:r>
        <w:rPr>
          <w:rStyle w:val="Zkladntext213"/>
          <w:color w:val="000000"/>
        </w:rPr>
        <w:t>V prípade potreby od zasvätenia sviatočného dňa mô</w:t>
      </w:r>
      <w:r>
        <w:rPr>
          <w:rStyle w:val="Zkladntext213"/>
          <w:color w:val="000000"/>
        </w:rPr>
        <w:softHyphen/>
        <w:t>že udeliť uľavenie pápež pre celú Cirk</w:t>
      </w:r>
      <w:r>
        <w:rPr>
          <w:rStyle w:val="Zkladntext213"/>
          <w:color w:val="000000"/>
        </w:rPr>
        <w:t>ev, biskup pre svoje biskupstvo a farár pre svojich farníkov v jednotlivých prípadoch.</w:t>
      </w:r>
    </w:p>
    <w:p w:rsidR="00000000" w:rsidRDefault="00395824">
      <w:pPr>
        <w:pStyle w:val="Zkladntext21"/>
        <w:shd w:val="clear" w:color="auto" w:fill="auto"/>
        <w:spacing w:before="0" w:after="0" w:line="250" w:lineRule="exact"/>
        <w:ind w:left="960" w:firstLine="420"/>
        <w:jc w:val="both"/>
      </w:pPr>
      <w:r>
        <w:rPr>
          <w:noProof/>
        </w:rPr>
        <mc:AlternateContent>
          <mc:Choice Requires="wps">
            <w:drawing>
              <wp:anchor distT="1269365" distB="0" distL="63500" distR="63500" simplePos="0" relativeHeight="251792384" behindDoc="1" locked="0" layoutInCell="1" allowOverlap="1">
                <wp:simplePos x="0" y="0"/>
                <wp:positionH relativeFrom="margin">
                  <wp:posOffset>635</wp:posOffset>
                </wp:positionH>
                <wp:positionV relativeFrom="paragraph">
                  <wp:posOffset>-45720</wp:posOffset>
                </wp:positionV>
                <wp:extent cx="475615" cy="476885"/>
                <wp:effectExtent l="0" t="0" r="1905" b="0"/>
                <wp:wrapSquare wrapText="right"/>
                <wp:docPr id="40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4"/>
                              </w:rPr>
                              <w:t>Sociálny</w:t>
                            </w:r>
                          </w:p>
                          <w:p w:rsidR="00000000" w:rsidRDefault="00164892">
                            <w:pPr>
                              <w:pStyle w:val="Zkladntext31"/>
                              <w:shd w:val="clear" w:color="auto" w:fill="auto"/>
                              <w:spacing w:before="0" w:after="0" w:line="197" w:lineRule="exact"/>
                              <w:ind w:firstLine="0"/>
                              <w:jc w:val="left"/>
                            </w:pPr>
                            <w:r>
                              <w:rPr>
                                <w:rStyle w:val="Zkladntext3Exact6"/>
                                <w:color w:val="000000"/>
                              </w:rPr>
                              <w:t>význam</w:t>
                            </w:r>
                          </w:p>
                          <w:p w:rsidR="00000000" w:rsidRDefault="00164892">
                            <w:pPr>
                              <w:pStyle w:val="Zkladntext31"/>
                              <w:shd w:val="clear" w:color="auto" w:fill="auto"/>
                              <w:spacing w:before="0" w:after="0" w:line="197" w:lineRule="exact"/>
                              <w:ind w:firstLine="0"/>
                              <w:jc w:val="left"/>
                            </w:pPr>
                            <w:r>
                              <w:rPr>
                                <w:rStyle w:val="Zkladntext3Exact6"/>
                                <w:color w:val="000000"/>
                              </w:rPr>
                              <w:t>svätenia</w:t>
                            </w:r>
                          </w:p>
                          <w:p w:rsidR="00000000" w:rsidRDefault="00164892">
                            <w:pPr>
                              <w:pStyle w:val="Zkladntext31"/>
                              <w:shd w:val="clear" w:color="auto" w:fill="auto"/>
                              <w:spacing w:before="0" w:after="0" w:line="197" w:lineRule="exact"/>
                              <w:ind w:left="160" w:firstLine="0"/>
                              <w:jc w:val="left"/>
                            </w:pPr>
                            <w:r>
                              <w:rPr>
                                <w:rStyle w:val="Zkladntext3Exact6"/>
                                <w:color w:val="000000"/>
                              </w:rPr>
                              <w:t>nedele.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155" type="#_x0000_t202" style="position:absolute;left:0;text-align:left;margin-left:.05pt;margin-top:-3.6pt;width:37.45pt;height:37.55pt;z-index:-251524096;visibility:visible;mso-wrap-style:square;mso-width-percent:0;mso-height-percent:0;mso-wrap-distance-left:5pt;mso-wrap-distance-top:99.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" filled="f" stroked="f">
                <v:textbox style="mso-fit-shape-to-text:t" inset="0,0,0,0">
                  <w:txbxContent>
                    <w:p w:rsidR="00000000" w:rsidRDefault="00164892">
                      <w:pPr>
                        <w:pStyle w:val="Zkladntext71"/>
                        <w:shd w:val="clear" w:color="auto" w:fill="auto"/>
                        <w:spacing w:line="160" w:lineRule="exact"/>
                      </w:pPr>
                      <w:r>
                        <w:rPr>
                          <w:rStyle w:val="Zkladntext7Exact4"/>
                        </w:rPr>
                        <w:t>Sociálny</w:t>
                      </w:r>
                    </w:p>
                    <w:p w:rsidR="00000000" w:rsidRDefault="00164892">
                      <w:pPr>
                        <w:pStyle w:val="Zkladntext31"/>
                        <w:shd w:val="clear" w:color="auto" w:fill="auto"/>
                        <w:spacing w:before="0" w:after="0" w:line="197" w:lineRule="exact"/>
                        <w:ind w:firstLine="0"/>
                        <w:jc w:val="left"/>
                      </w:pPr>
                      <w:r>
                        <w:rPr>
                          <w:rStyle w:val="Zkladntext3Exact6"/>
                          <w:color w:val="000000"/>
                        </w:rPr>
                        <w:t>význam</w:t>
                      </w:r>
                    </w:p>
                    <w:p w:rsidR="00000000" w:rsidRDefault="00164892">
                      <w:pPr>
                        <w:pStyle w:val="Zkladntext31"/>
                        <w:shd w:val="clear" w:color="auto" w:fill="auto"/>
                        <w:spacing w:before="0" w:after="0" w:line="197" w:lineRule="exact"/>
                        <w:ind w:firstLine="0"/>
                        <w:jc w:val="left"/>
                      </w:pPr>
                      <w:r>
                        <w:rPr>
                          <w:rStyle w:val="Zkladntext3Exact6"/>
                          <w:color w:val="000000"/>
                        </w:rPr>
                        <w:t>svätenia</w:t>
                      </w:r>
                    </w:p>
                    <w:p w:rsidR="00000000" w:rsidRDefault="00164892">
                      <w:pPr>
                        <w:pStyle w:val="Zkladntext31"/>
                        <w:shd w:val="clear" w:color="auto" w:fill="auto"/>
                        <w:spacing w:before="0" w:after="0" w:line="197" w:lineRule="exact"/>
                        <w:ind w:left="160" w:firstLine="0"/>
                        <w:jc w:val="left"/>
                      </w:pPr>
                      <w:r>
                        <w:rPr>
                          <w:rStyle w:val="Zkladntext3Exact6"/>
                          <w:color w:val="000000"/>
                        </w:rPr>
                        <w:t>nedele.</w:t>
                      </w:r>
                    </w:p>
                  </w:txbxContent>
                </v:textbox>
                <w10:wrap type="square" side="right" anchorx="margin"/>
              </v:shape>
            </w:pict>
          </mc:Fallback>
        </mc:AlternateContent>
      </w:r>
      <w:r w:rsidR="00164892">
        <w:rPr>
          <w:rStyle w:val="Zkladntext2Tun6"/>
          <w:color w:val="000000"/>
        </w:rPr>
        <w:t xml:space="preserve">Poznámka. </w:t>
      </w:r>
      <w:r w:rsidR="00164892">
        <w:rPr>
          <w:rStyle w:val="Zkladntext213"/>
          <w:color w:val="000000"/>
        </w:rPr>
        <w:t>Svätenie nedele má nielen náboženský, ale aj sociálny a národohospodársky význam.</w:t>
      </w:r>
    </w:p>
    <w:p w:rsidR="00000000" w:rsidRDefault="00164892">
      <w:pPr>
        <w:pStyle w:val="Zkladntext21"/>
        <w:numPr>
          <w:ilvl w:val="0"/>
          <w:numId w:val="92"/>
        </w:numPr>
        <w:shd w:val="clear" w:color="auto" w:fill="auto"/>
        <w:tabs>
          <w:tab w:val="left" w:pos="1681"/>
        </w:tabs>
        <w:spacing w:before="0" w:after="0" w:line="240" w:lineRule="exact"/>
        <w:ind w:left="960" w:firstLine="420"/>
        <w:jc w:val="both"/>
      </w:pPr>
      <w:r>
        <w:rPr>
          <w:rStyle w:val="Zkladntext213"/>
          <w:color w:val="000000"/>
        </w:rPr>
        <w:t>Človek nie je strojom, potrebuje s č</w:t>
      </w:r>
      <w:r>
        <w:rPr>
          <w:rStyle w:val="Zkladntext213"/>
          <w:color w:val="000000"/>
        </w:rPr>
        <w:t>asu na čas od</w:t>
      </w:r>
      <w:r>
        <w:rPr>
          <w:rStyle w:val="Zkladntext213"/>
          <w:color w:val="000000"/>
        </w:rPr>
        <w:softHyphen/>
        <w:t>počinok. Jednodenný nedeľný odpočinok je po šesťdennej práci primeraný. Okrem toho prispieva k zdraviu aj lepšia výživa a čistota v dňoch sviatočných.</w:t>
      </w:r>
    </w:p>
    <w:p w:rsidR="00000000" w:rsidRDefault="00164892">
      <w:pPr>
        <w:pStyle w:val="Zkladntext21"/>
        <w:numPr>
          <w:ilvl w:val="0"/>
          <w:numId w:val="92"/>
        </w:numPr>
        <w:shd w:val="clear" w:color="auto" w:fill="auto"/>
        <w:tabs>
          <w:tab w:val="left" w:pos="1690"/>
        </w:tabs>
        <w:spacing w:before="0" w:after="0" w:line="240" w:lineRule="exact"/>
        <w:ind w:left="960" w:firstLine="420"/>
        <w:jc w:val="both"/>
      </w:pPr>
      <w:r>
        <w:rPr>
          <w:rStyle w:val="Zkladntext213"/>
          <w:color w:val="000000"/>
        </w:rPr>
        <w:t>Keď robotník riadne zachováva deň odpočinku tak v ten deň, nemajúc starosť o prácu, môž</w:t>
      </w:r>
      <w:r>
        <w:rPr>
          <w:rStyle w:val="Zkladntext213"/>
          <w:color w:val="000000"/>
        </w:rPr>
        <w:t xml:space="preserve">e sa venovať svojej rodine. Aké krásne je, keď aspoň v nedeľu a vo sviatok sa môžu spoločne tešiť členovia rodiny, ktorí cez celý týždeň pre prácu nemali času ani na rozhovor. V deň sviatočný máme príležitosť navštíviť svojich príbuzných a známych, čím sa </w:t>
      </w:r>
      <w:r>
        <w:rPr>
          <w:rStyle w:val="Zkladntext213"/>
          <w:color w:val="000000"/>
        </w:rPr>
        <w:t>nadväzujú a upevňujú priateľské styky.</w:t>
      </w:r>
    </w:p>
    <w:p w:rsidR="00000000" w:rsidRDefault="00164892">
      <w:pPr>
        <w:pStyle w:val="Zkladntext21"/>
        <w:numPr>
          <w:ilvl w:val="0"/>
          <w:numId w:val="92"/>
        </w:numPr>
        <w:shd w:val="clear" w:color="auto" w:fill="auto"/>
        <w:tabs>
          <w:tab w:val="left" w:pos="1695"/>
        </w:tabs>
        <w:spacing w:before="0" w:after="0" w:line="240" w:lineRule="exact"/>
        <w:ind w:left="960" w:firstLine="420"/>
        <w:jc w:val="both"/>
      </w:pPr>
      <w:r>
        <w:rPr>
          <w:rStyle w:val="Zkladntext213"/>
          <w:color w:val="000000"/>
        </w:rPr>
        <w:t>V deň sviatočný má aj robotník čas, aby rozmýš</w:t>
      </w:r>
      <w:r>
        <w:rPr>
          <w:rStyle w:val="Zkladntext213"/>
          <w:color w:val="000000"/>
        </w:rPr>
        <w:softHyphen/>
        <w:t>ľal o svojom cieli a aby aspoň niekoľko minút venoval svojej duši. Má príležitosť vyjsť do prírody, poznať jej krásy, venovať sa aspoň na chvíľu čítaniu a vzdelávaniu</w:t>
      </w:r>
      <w:r>
        <w:rPr>
          <w:rStyle w:val="Zkladntext213"/>
          <w:color w:val="000000"/>
        </w:rPr>
        <w:t xml:space="preserve"> ducha, slovom venovať sa sebe samému, svojej mravnej výchove. Takéto mravné a náboženské povznesenie jed</w:t>
      </w:r>
      <w:r>
        <w:rPr>
          <w:rStyle w:val="Zkladntext213"/>
          <w:color w:val="000000"/>
        </w:rPr>
        <w:softHyphen/>
        <w:t>notlivca a rodiny je na osoh celej ľudskej spoločnosti.</w:t>
      </w:r>
    </w:p>
    <w:p w:rsidR="00000000" w:rsidRDefault="00164892">
      <w:pPr>
        <w:pStyle w:val="Zkladntext31"/>
        <w:shd w:val="clear" w:color="auto" w:fill="auto"/>
        <w:spacing w:before="0" w:after="0" w:line="187" w:lineRule="exact"/>
        <w:ind w:left="960" w:firstLine="420"/>
        <w:jc w:val="both"/>
        <w:sectPr w:rsidR="00000000">
          <w:pgSz w:w="8400" w:h="11900"/>
          <w:pgMar w:top="1337" w:right="545" w:bottom="1337" w:left="1212" w:header="0" w:footer="3" w:gutter="0"/>
          <w:cols w:space="720"/>
          <w:noEndnote/>
          <w:docGrid w:linePitch="360"/>
        </w:sectPr>
      </w:pPr>
      <w:r>
        <w:rPr>
          <w:rStyle w:val="Zkladntext311"/>
          <w:color w:val="000000"/>
        </w:rPr>
        <w:t>Ak niekomu deň sviatočný nie je dňom požehnania, ale dňom kliatby, že mu dáva príležitosť</w:t>
      </w:r>
      <w:r>
        <w:rPr>
          <w:rStyle w:val="Zkladntext311"/>
          <w:color w:val="000000"/>
        </w:rPr>
        <w:t xml:space="preserve"> k rozličným hriešnym samopaš- nostiam, tomu nie je na vine prikázanie Božie, ale jeho skazená vôľa.</w:t>
      </w:r>
    </w:p>
    <w:p w:rsidR="00000000" w:rsidRDefault="00164892">
      <w:pPr>
        <w:pStyle w:val="Zkladntext21"/>
        <w:shd w:val="clear" w:color="auto" w:fill="auto"/>
        <w:spacing w:before="0" w:after="273" w:line="190" w:lineRule="exact"/>
        <w:ind w:left="740" w:firstLine="0"/>
        <w:jc w:val="left"/>
      </w:pPr>
      <w:r>
        <w:rPr>
          <w:rStyle w:val="Zkladntext20"/>
          <w:color w:val="000000"/>
        </w:rPr>
        <w:lastRenderedPageBreak/>
        <w:t xml:space="preserve">B) </w:t>
      </w:r>
      <w:r>
        <w:rPr>
          <w:rStyle w:val="Zkladntext213"/>
          <w:color w:val="000000"/>
        </w:rPr>
        <w:t>POVINNOSTI K SEBE A K BLIŽNÉMU.</w:t>
      </w:r>
    </w:p>
    <w:p w:rsidR="00000000" w:rsidRDefault="00164892">
      <w:pPr>
        <w:pStyle w:val="Zkladntext21"/>
        <w:shd w:val="clear" w:color="auto" w:fill="auto"/>
        <w:spacing w:before="0" w:after="264" w:line="190" w:lineRule="exact"/>
        <w:ind w:left="1700" w:firstLine="0"/>
        <w:jc w:val="left"/>
      </w:pPr>
      <w:r>
        <w:rPr>
          <w:rStyle w:val="Zkladntext213"/>
          <w:color w:val="000000"/>
        </w:rPr>
        <w:t>Štvrté prikázanie Božie.</w:t>
      </w:r>
    </w:p>
    <w:p w:rsidR="00000000" w:rsidRDefault="00164892">
      <w:pPr>
        <w:pStyle w:val="Zkladntext31"/>
        <w:shd w:val="clear" w:color="auto" w:fill="auto"/>
        <w:spacing w:before="0" w:after="239" w:line="160" w:lineRule="exact"/>
        <w:ind w:firstLine="460"/>
        <w:jc w:val="left"/>
      </w:pPr>
      <w:r>
        <w:rPr>
          <w:rStyle w:val="Zkladntext30"/>
          <w:color w:val="000000"/>
        </w:rPr>
        <w:t xml:space="preserve">„Cti otca svojho i matku svoju.“ </w:t>
      </w:r>
      <w:r>
        <w:rPr>
          <w:rStyle w:val="Zkladntext311"/>
          <w:color w:val="000000"/>
        </w:rPr>
        <w:t xml:space="preserve">(2 Mojž 20, </w:t>
      </w:r>
      <w:r>
        <w:rPr>
          <w:rStyle w:val="Zkladntext30"/>
          <w:color w:val="000000"/>
        </w:rPr>
        <w:t>12.)</w:t>
      </w:r>
    </w:p>
    <w:p w:rsidR="00000000" w:rsidRDefault="00164892">
      <w:pPr>
        <w:pStyle w:val="Zkladntext21"/>
        <w:shd w:val="clear" w:color="auto" w:fill="auto"/>
        <w:spacing w:before="0" w:after="160" w:line="240" w:lineRule="exact"/>
        <w:ind w:firstLine="460"/>
        <w:jc w:val="both"/>
      </w:pPr>
      <w:r>
        <w:rPr>
          <w:rStyle w:val="Zkladntext213"/>
          <w:color w:val="000000"/>
        </w:rPr>
        <w:t>Štvrté priká</w:t>
      </w:r>
      <w:r>
        <w:rPr>
          <w:rStyle w:val="Zkladntext213"/>
          <w:color w:val="000000"/>
        </w:rPr>
        <w:t xml:space="preserve">zanie Božie upravuje predovšetkým vzá- </w:t>
      </w:r>
      <w:r>
        <w:rPr>
          <w:rStyle w:val="Zkladntext20"/>
          <w:color w:val="000000"/>
        </w:rPr>
        <w:t xml:space="preserve">Coobsa- </w:t>
      </w:r>
      <w:r>
        <w:rPr>
          <w:rStyle w:val="Zkladntext213"/>
          <w:color w:val="000000"/>
        </w:rPr>
        <w:t xml:space="preserve">jomný pomer rodičov a dietok. Pomer medzi rodičmi a </w:t>
      </w:r>
      <w:r>
        <w:rPr>
          <w:rStyle w:val="Zkladntext20"/>
          <w:color w:val="000000"/>
          <w:vertAlign w:val="superscript"/>
        </w:rPr>
        <w:t>hu</w:t>
      </w:r>
      <w:r>
        <w:rPr>
          <w:rStyle w:val="Zkladntext20"/>
          <w:color w:val="000000"/>
        </w:rPr>
        <w:t>i</w:t>
      </w:r>
      <w:r>
        <w:rPr>
          <w:rStyle w:val="Zkladntext20"/>
          <w:color w:val="000000"/>
          <w:vertAlign w:val="superscript"/>
        </w:rPr>
        <w:t xml:space="preserve">e? </w:t>
      </w:r>
      <w:r>
        <w:rPr>
          <w:rStyle w:val="Zkladntext213"/>
          <w:color w:val="000000"/>
        </w:rPr>
        <w:t>deťmi je základom rodinného a spoločenského života, vzo</w:t>
      </w:r>
      <w:r>
        <w:rPr>
          <w:rStyle w:val="Zkladntext213"/>
          <w:color w:val="000000"/>
        </w:rPr>
        <w:softHyphen/>
        <w:t>rom vzájomného pomeru medzi predstavenými a podria</w:t>
      </w:r>
      <w:r>
        <w:rPr>
          <w:rStyle w:val="Zkladntext213"/>
          <w:color w:val="000000"/>
        </w:rPr>
        <w:softHyphen/>
        <w:t>denými, a preto štvrté prikázanie Božie v š</w:t>
      </w:r>
      <w:r>
        <w:rPr>
          <w:rStyle w:val="Zkladntext213"/>
          <w:color w:val="000000"/>
        </w:rPr>
        <w:t>iršom smysle slova upravuje aj vzájomný pomer predstavených a pod</w:t>
      </w:r>
      <w:r>
        <w:rPr>
          <w:rStyle w:val="Zkladntext213"/>
          <w:color w:val="000000"/>
        </w:rPr>
        <w:softHyphen/>
        <w:t>daných.</w:t>
      </w:r>
    </w:p>
    <w:p w:rsidR="00000000" w:rsidRDefault="00164892">
      <w:pPr>
        <w:pStyle w:val="Zkladntext21"/>
        <w:shd w:val="clear" w:color="auto" w:fill="auto"/>
        <w:spacing w:before="0" w:after="264" w:line="190" w:lineRule="exact"/>
        <w:ind w:left="860" w:firstLine="0"/>
        <w:jc w:val="left"/>
      </w:pPr>
      <w:r>
        <w:rPr>
          <w:rStyle w:val="Zkladntext20"/>
          <w:color w:val="000000"/>
        </w:rPr>
        <w:t xml:space="preserve">§ 47. </w:t>
      </w:r>
      <w:r>
        <w:rPr>
          <w:rStyle w:val="Zkladntext213"/>
          <w:color w:val="000000"/>
        </w:rPr>
        <w:t>Vzájomný pomer rodičov a dietok.</w:t>
      </w:r>
    </w:p>
    <w:p w:rsidR="00000000" w:rsidRDefault="00164892">
      <w:pPr>
        <w:pStyle w:val="Zkladntext61"/>
        <w:numPr>
          <w:ilvl w:val="0"/>
          <w:numId w:val="93"/>
        </w:numPr>
        <w:shd w:val="clear" w:color="auto" w:fill="auto"/>
        <w:tabs>
          <w:tab w:val="left" w:pos="1638"/>
        </w:tabs>
        <w:spacing w:before="0" w:after="228" w:line="190" w:lineRule="exact"/>
        <w:ind w:left="1360" w:firstLine="0"/>
        <w:jc w:val="both"/>
      </w:pPr>
      <w:r>
        <w:rPr>
          <w:rStyle w:val="Zkladntext63"/>
          <w:b/>
          <w:bCs/>
          <w:color w:val="000000"/>
        </w:rPr>
        <w:t>Povinnosti detí voči rodičom.</w:t>
      </w:r>
    </w:p>
    <w:p w:rsidR="00000000" w:rsidRDefault="00164892">
      <w:pPr>
        <w:pStyle w:val="Zkladntext21"/>
        <w:shd w:val="clear" w:color="auto" w:fill="auto"/>
        <w:spacing w:before="0" w:after="0" w:line="240" w:lineRule="exact"/>
        <w:ind w:right="860" w:firstLine="460"/>
        <w:jc w:val="both"/>
      </w:pPr>
      <w:r>
        <w:rPr>
          <w:rStyle w:val="Zkladntext213"/>
          <w:color w:val="000000"/>
        </w:rPr>
        <w:t xml:space="preserve">Boh vo štvrtom prikázaní </w:t>
      </w:r>
      <w:r>
        <w:rPr>
          <w:rStyle w:val="Zkladntext20"/>
          <w:color w:val="000000"/>
        </w:rPr>
        <w:t>deťom prikazuje, aby svo</w:t>
      </w:r>
      <w:r>
        <w:rPr>
          <w:rStyle w:val="Zkladntext20"/>
          <w:color w:val="000000"/>
        </w:rPr>
        <w:softHyphen/>
        <w:t xml:space="preserve">jich </w:t>
      </w:r>
      <w:r>
        <w:rPr>
          <w:rStyle w:val="Zkladntext213"/>
          <w:color w:val="000000"/>
        </w:rPr>
        <w:t xml:space="preserve">rodičov </w:t>
      </w:r>
      <w:r>
        <w:rPr>
          <w:rStyle w:val="Zkladntext20"/>
          <w:color w:val="000000"/>
        </w:rPr>
        <w:t xml:space="preserve">ctily, </w:t>
      </w:r>
      <w:r>
        <w:rPr>
          <w:rStyle w:val="Zkladntext213"/>
          <w:color w:val="000000"/>
        </w:rPr>
        <w:t xml:space="preserve">milovaly </w:t>
      </w:r>
      <w:r>
        <w:rPr>
          <w:rStyle w:val="Zkladntext20"/>
          <w:color w:val="000000"/>
        </w:rPr>
        <w:t>a im poslušné boly.</w:t>
      </w:r>
    </w:p>
    <w:p w:rsidR="00000000" w:rsidRDefault="00164892">
      <w:pPr>
        <w:pStyle w:val="Zkladntext21"/>
        <w:shd w:val="clear" w:color="auto" w:fill="auto"/>
        <w:spacing w:before="0" w:after="0" w:line="240" w:lineRule="exact"/>
        <w:ind w:right="860" w:firstLine="460"/>
        <w:jc w:val="both"/>
      </w:pPr>
      <w:r>
        <w:rPr>
          <w:rStyle w:val="Zkladntext20"/>
          <w:color w:val="000000"/>
        </w:rPr>
        <w:t>Deti sú</w:t>
      </w:r>
      <w:r>
        <w:rPr>
          <w:rStyle w:val="Zkladntext20"/>
          <w:color w:val="000000"/>
        </w:rPr>
        <w:t xml:space="preserve"> povinné svojich rodičov ctiť, milovať </w:t>
      </w:r>
      <w:r>
        <w:rPr>
          <w:rStyle w:val="Zkladntext213"/>
          <w:color w:val="000000"/>
        </w:rPr>
        <w:t xml:space="preserve">a </w:t>
      </w:r>
      <w:r>
        <w:rPr>
          <w:rStyle w:val="Zkladntext20"/>
          <w:color w:val="000000"/>
        </w:rPr>
        <w:t>ich poslúchať, lebo rodičia zastupujú u detí miesto Boha a sú po Bohu ich najväčšími dobrodincami.</w:t>
      </w:r>
    </w:p>
    <w:p w:rsidR="00000000" w:rsidRDefault="00164892">
      <w:pPr>
        <w:pStyle w:val="Zkladntext21"/>
        <w:shd w:val="clear" w:color="auto" w:fill="auto"/>
        <w:spacing w:before="0" w:after="0" w:line="190" w:lineRule="exact"/>
        <w:ind w:firstLine="460"/>
        <w:jc w:val="left"/>
      </w:pPr>
      <w:r>
        <w:rPr>
          <w:rStyle w:val="Zkladntext262"/>
          <w:color w:val="000000"/>
        </w:rPr>
        <w:t>1</w:t>
      </w:r>
      <w:r>
        <w:rPr>
          <w:rStyle w:val="Zkladntext20"/>
          <w:color w:val="000000"/>
        </w:rPr>
        <w:t xml:space="preserve">. </w:t>
      </w:r>
      <w:r>
        <w:rPr>
          <w:rStyle w:val="Zkladntext213"/>
          <w:color w:val="000000"/>
        </w:rPr>
        <w:t xml:space="preserve">Úcta voči rodičom </w:t>
      </w:r>
      <w:r>
        <w:rPr>
          <w:rStyle w:val="Zkladntext20"/>
          <w:color w:val="000000"/>
        </w:rPr>
        <w:t xml:space="preserve">záleží v tom, že si </w:t>
      </w:r>
      <w:r>
        <w:rPr>
          <w:rStyle w:val="Zkladntext28bodov10"/>
          <w:color w:val="000000"/>
        </w:rPr>
        <w:t xml:space="preserve">ich </w:t>
      </w:r>
      <w:r>
        <w:rPr>
          <w:rStyle w:val="Zkladntext20"/>
          <w:color w:val="000000"/>
        </w:rPr>
        <w:t xml:space="preserve">v srdci </w:t>
      </w:r>
      <w:r>
        <w:rPr>
          <w:rStyle w:val="Zkladntext28bodov10"/>
          <w:color w:val="000000"/>
        </w:rPr>
        <w:t>Úcta voči</w:t>
      </w:r>
    </w:p>
    <w:p w:rsidR="00000000" w:rsidRDefault="00164892">
      <w:pPr>
        <w:pStyle w:val="Zkladntext21"/>
        <w:shd w:val="clear" w:color="auto" w:fill="auto"/>
        <w:tabs>
          <w:tab w:val="left" w:pos="4344"/>
        </w:tabs>
        <w:spacing w:before="0" w:after="0" w:line="125" w:lineRule="exact"/>
        <w:ind w:left="180" w:hanging="180"/>
        <w:jc w:val="left"/>
      </w:pPr>
      <w:r>
        <w:rPr>
          <w:rStyle w:val="Zkladntext20"/>
          <w:color w:val="000000"/>
        </w:rPr>
        <w:t xml:space="preserve">vysoko vážime ako námestníkov Božích a túto </w:t>
      </w:r>
      <w:r>
        <w:rPr>
          <w:rStyle w:val="Zkladntext213"/>
          <w:color w:val="000000"/>
        </w:rPr>
        <w:t xml:space="preserve">vnútornú </w:t>
      </w:r>
      <w:r>
        <w:rPr>
          <w:rStyle w:val="Zkladntext20"/>
          <w:color w:val="000000"/>
          <w:vertAlign w:val="superscript"/>
        </w:rPr>
        <w:t>rc</w:t>
      </w:r>
      <w:r>
        <w:rPr>
          <w:rStyle w:val="Zkladntext20"/>
          <w:color w:val="000000"/>
        </w:rPr>
        <w:t>*</w:t>
      </w:r>
      <w:r>
        <w:rPr>
          <w:rStyle w:val="Zkladntext20"/>
          <w:color w:val="000000"/>
          <w:vertAlign w:val="superscript"/>
        </w:rPr>
        <w:t xml:space="preserve">dičo,n </w:t>
      </w:r>
      <w:r>
        <w:rPr>
          <w:rStyle w:val="Zkladntext28bodov14"/>
          <w:color w:val="000000"/>
        </w:rPr>
        <w:t>*</w:t>
      </w:r>
      <w:r>
        <w:rPr>
          <w:rStyle w:val="Zkladntext28bodov14"/>
          <w:color w:val="000000"/>
        </w:rPr>
        <w:tab/>
        <w:t>,3. hriechy</w:t>
      </w:r>
    </w:p>
    <w:p w:rsidR="00000000" w:rsidRDefault="00164892">
      <w:pPr>
        <w:pStyle w:val="Zkladntext21"/>
        <w:shd w:val="clear" w:color="auto" w:fill="auto"/>
        <w:spacing w:before="0" w:after="0" w:line="125" w:lineRule="exact"/>
        <w:ind w:left="180" w:hanging="180"/>
        <w:jc w:val="left"/>
      </w:pPr>
      <w:r>
        <w:rPr>
          <w:rStyle w:val="Zkladntext20"/>
          <w:color w:val="000000"/>
        </w:rPr>
        <w:t xml:space="preserve">úctu aj vonkajším spôsobom, slovami a skutkami preuka- </w:t>
      </w:r>
      <w:r>
        <w:rPr>
          <w:rStyle w:val="Zkladntext28bodov14"/>
          <w:color w:val="000000"/>
        </w:rPr>
        <w:t>p</w:t>
      </w:r>
      <w:r>
        <w:rPr>
          <w:rStyle w:val="Zkladntext28bodov14"/>
          <w:color w:val="000000"/>
          <w:vertAlign w:val="subscript"/>
        </w:rPr>
        <w:t>ro</w:t>
      </w:r>
      <w:r>
        <w:rPr>
          <w:rStyle w:val="Zkladntext28bodov14"/>
          <w:color w:val="000000"/>
        </w:rPr>
        <w:t>ti nej</w:t>
      </w:r>
    </w:p>
    <w:p w:rsidR="00000000" w:rsidRDefault="00164892">
      <w:pPr>
        <w:pStyle w:val="Zkladntext21"/>
        <w:shd w:val="clear" w:color="auto" w:fill="auto"/>
        <w:spacing w:before="0" w:after="53" w:line="190" w:lineRule="exact"/>
        <w:ind w:left="180" w:hanging="180"/>
        <w:jc w:val="left"/>
      </w:pPr>
      <w:r>
        <w:rPr>
          <w:rStyle w:val="Zkladntext20"/>
          <w:color w:val="000000"/>
        </w:rPr>
        <w:t>žujeme.</w:t>
      </w:r>
    </w:p>
    <w:p w:rsidR="00000000" w:rsidRDefault="00164892">
      <w:pPr>
        <w:pStyle w:val="Zkladntext31"/>
        <w:shd w:val="clear" w:color="auto" w:fill="auto"/>
        <w:spacing w:before="0" w:after="0" w:line="192" w:lineRule="exact"/>
        <w:ind w:firstLine="460"/>
        <w:jc w:val="left"/>
      </w:pPr>
      <w:r>
        <w:rPr>
          <w:rStyle w:val="Zkladntext30"/>
          <w:color w:val="000000"/>
        </w:rPr>
        <w:t xml:space="preserve">„Cti svojho otca skutkom, slovom </w:t>
      </w:r>
      <w:r>
        <w:rPr>
          <w:rStyle w:val="Zkladntext391"/>
          <w:color w:val="000000"/>
        </w:rPr>
        <w:t xml:space="preserve">a </w:t>
      </w:r>
      <w:r>
        <w:rPr>
          <w:rStyle w:val="Zkladntext30"/>
          <w:color w:val="000000"/>
        </w:rPr>
        <w:t xml:space="preserve">všetkou trpezlivosťou.“ </w:t>
      </w:r>
      <w:r>
        <w:rPr>
          <w:rStyle w:val="Zkladntext37"/>
          <w:color w:val="000000"/>
          <w:vertAlign w:val="subscript"/>
        </w:rPr>
        <w:t xml:space="preserve">x </w:t>
      </w:r>
      <w:r>
        <w:rPr>
          <w:rStyle w:val="Zkladntext30"/>
          <w:color w:val="000000"/>
        </w:rPr>
        <w:t>(Sir 3, 9.) „Maj v úcte svoju matku po všetky dni jej života.“</w:t>
      </w:r>
    </w:p>
    <w:p w:rsidR="00000000" w:rsidRDefault="00164892">
      <w:pPr>
        <w:pStyle w:val="Zkladntext31"/>
        <w:shd w:val="clear" w:color="auto" w:fill="auto"/>
        <w:spacing w:before="0" w:after="0" w:line="192" w:lineRule="exact"/>
        <w:ind w:left="180" w:hanging="180"/>
        <w:jc w:val="left"/>
      </w:pPr>
      <w:r>
        <w:rPr>
          <w:rStyle w:val="Zkladntext30"/>
          <w:color w:val="000000"/>
        </w:rPr>
        <w:t>(Tob 4, 3.)</w:t>
      </w:r>
    </w:p>
    <w:p w:rsidR="00000000" w:rsidRDefault="00164892">
      <w:pPr>
        <w:pStyle w:val="Zkladntext21"/>
        <w:shd w:val="clear" w:color="auto" w:fill="auto"/>
        <w:spacing w:before="0" w:after="0" w:line="240" w:lineRule="exact"/>
        <w:ind w:right="860" w:firstLine="460"/>
        <w:jc w:val="both"/>
        <w:sectPr w:rsidR="00000000">
          <w:headerReference w:type="even" r:id="rId83"/>
          <w:headerReference w:type="default" r:id="rId84"/>
          <w:footerReference w:type="even" r:id="rId85"/>
          <w:footerReference w:type="default" r:id="rId86"/>
          <w:headerReference w:type="first" r:id="rId87"/>
          <w:pgSz w:w="8400" w:h="11900"/>
          <w:pgMar w:top="2124" w:right="970" w:bottom="1154" w:left="888" w:header="0" w:footer="3" w:gutter="0"/>
          <w:pgNumType w:start="84"/>
          <w:cols w:space="720"/>
          <w:noEndnote/>
          <w:docGrid w:linePitch="360"/>
        </w:sectPr>
      </w:pPr>
      <w:r>
        <w:rPr>
          <w:rStyle w:val="Zkladntext20"/>
          <w:color w:val="000000"/>
        </w:rPr>
        <w:t xml:space="preserve">Proti </w:t>
      </w:r>
      <w:r>
        <w:rPr>
          <w:rStyle w:val="Zkladntext213"/>
          <w:color w:val="000000"/>
        </w:rPr>
        <w:t xml:space="preserve">tejto patričnej </w:t>
      </w:r>
      <w:r>
        <w:rPr>
          <w:rStyle w:val="Zkladntext20"/>
          <w:color w:val="000000"/>
        </w:rPr>
        <w:t>ú</w:t>
      </w:r>
      <w:r>
        <w:rPr>
          <w:rStyle w:val="Zkladntext20"/>
          <w:color w:val="000000"/>
        </w:rPr>
        <w:t xml:space="preserve">cte prehrešujú </w:t>
      </w:r>
      <w:r>
        <w:rPr>
          <w:rStyle w:val="Zkladntext213"/>
          <w:color w:val="000000"/>
        </w:rPr>
        <w:t xml:space="preserve">sa </w:t>
      </w:r>
      <w:r>
        <w:rPr>
          <w:rStyle w:val="Zkladntext20"/>
          <w:color w:val="000000"/>
        </w:rPr>
        <w:t>deti, keď svo</w:t>
      </w:r>
      <w:r>
        <w:rPr>
          <w:rStyle w:val="Zkladntext20"/>
          <w:color w:val="000000"/>
        </w:rPr>
        <w:softHyphen/>
        <w:t xml:space="preserve">jimi </w:t>
      </w:r>
      <w:r>
        <w:rPr>
          <w:rStyle w:val="Zkladntext213"/>
          <w:color w:val="000000"/>
        </w:rPr>
        <w:t xml:space="preserve">rodičmi </w:t>
      </w:r>
      <w:r>
        <w:rPr>
          <w:rStyle w:val="Zkladntext20"/>
          <w:color w:val="000000"/>
        </w:rPr>
        <w:t xml:space="preserve">pohŕdajú alebo </w:t>
      </w:r>
      <w:r>
        <w:rPr>
          <w:rStyle w:val="Zkladntext213"/>
          <w:color w:val="000000"/>
        </w:rPr>
        <w:t xml:space="preserve">sa za </w:t>
      </w:r>
      <w:r>
        <w:rPr>
          <w:rStyle w:val="Zkladntext20"/>
          <w:color w:val="000000"/>
        </w:rPr>
        <w:t xml:space="preserve">nich hanbia, keď o nich </w:t>
      </w:r>
      <w:r>
        <w:rPr>
          <w:rStyle w:val="Zkladntext213"/>
          <w:color w:val="000000"/>
        </w:rPr>
        <w:t xml:space="preserve">zle hovoria, posmievajú sa im </w:t>
      </w:r>
      <w:r>
        <w:rPr>
          <w:rStyle w:val="Zkladntext20"/>
          <w:color w:val="000000"/>
        </w:rPr>
        <w:t xml:space="preserve">a </w:t>
      </w:r>
      <w:r>
        <w:rPr>
          <w:rStyle w:val="Zkladntext213"/>
          <w:color w:val="000000"/>
        </w:rPr>
        <w:t xml:space="preserve">vôbec, </w:t>
      </w:r>
      <w:r>
        <w:rPr>
          <w:rStyle w:val="Zkladntext20"/>
          <w:color w:val="000000"/>
        </w:rPr>
        <w:t xml:space="preserve">keď sú </w:t>
      </w:r>
      <w:r>
        <w:rPr>
          <w:rStyle w:val="Zkladntext213"/>
          <w:color w:val="000000"/>
        </w:rPr>
        <w:t>voči nim surové. Tieto hriechy už aj starí pohaní mali vo veľkej ošklivosti.</w:t>
      </w:r>
    </w:p>
    <w:p w:rsidR="00000000" w:rsidRDefault="00395824">
      <w:pPr>
        <w:spacing w:line="55" w:lineRule="exact"/>
        <w:rPr>
          <w:color w:val="auto"/>
        </w:rPr>
      </w:pPr>
      <w:r>
        <w:rPr>
          <w:noProof/>
        </w:rPr>
        <w:lastRenderedPageBreak/>
        <w:drawing>
          <wp:anchor distT="0" distB="0" distL="63500" distR="63500" simplePos="0" relativeHeight="251793408" behindDoc="1" locked="0" layoutInCell="1" allowOverlap="1">
            <wp:simplePos x="0" y="0"/>
            <wp:positionH relativeFrom="margin">
              <wp:posOffset>1560830</wp:posOffset>
            </wp:positionH>
            <wp:positionV relativeFrom="paragraph">
              <wp:posOffset>0</wp:posOffset>
            </wp:positionV>
            <wp:extent cx="213360" cy="341630"/>
            <wp:effectExtent l="0" t="0" r="0" b="127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3360" cy="3416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4892">
      <w:pPr>
        <w:rPr>
          <w:color w:val="auto"/>
          <w:sz w:val="2"/>
          <w:szCs w:val="2"/>
        </w:rPr>
        <w:sectPr w:rsidR="00000000">
          <w:headerReference w:type="even" r:id="rId89"/>
          <w:headerReference w:type="default" r:id="rId90"/>
          <w:headerReference w:type="first" r:id="rId91"/>
          <w:pgSz w:w="8400" w:h="11900"/>
          <w:pgMar w:top="1182" w:right="1094" w:bottom="1130" w:left="619" w:header="0" w:footer="3" w:gutter="0"/>
          <w:pgNumType w:start="88"/>
          <w:cols w:space="720"/>
          <w:noEndnote/>
          <w:titlePg/>
          <w:docGrid w:linePitch="360"/>
        </w:sectPr>
      </w:pPr>
    </w:p>
    <w:p w:rsidR="00000000" w:rsidRDefault="00164892">
      <w:pPr>
        <w:spacing w:before="108" w:after="108" w:line="240" w:lineRule="exact"/>
        <w:rPr>
          <w:color w:val="auto"/>
          <w:sz w:val="19"/>
          <w:szCs w:val="19"/>
        </w:rPr>
      </w:pPr>
    </w:p>
    <w:p w:rsidR="00000000" w:rsidRDefault="00164892">
      <w:pPr>
        <w:rPr>
          <w:color w:val="auto"/>
          <w:sz w:val="2"/>
          <w:szCs w:val="2"/>
        </w:rPr>
        <w:sectPr w:rsidR="00000000">
          <w:type w:val="continuous"/>
          <w:pgSz w:w="8400" w:h="11900"/>
          <w:pgMar w:top="1375" w:right="0" w:bottom="1145" w:left="0" w:header="0" w:footer="3" w:gutter="0"/>
          <w:cols w:space="720"/>
          <w:noEndnote/>
          <w:docGrid w:linePitch="360"/>
        </w:sectPr>
      </w:pPr>
    </w:p>
    <w:p w:rsidR="00000000" w:rsidRDefault="00164892">
      <w:pPr>
        <w:pStyle w:val="Zkladntext31"/>
        <w:shd w:val="clear" w:color="auto" w:fill="auto"/>
        <w:spacing w:before="0" w:after="74" w:line="187" w:lineRule="exact"/>
        <w:ind w:firstLine="460"/>
        <w:jc w:val="both"/>
      </w:pPr>
      <w:r>
        <w:rPr>
          <w:rStyle w:val="Zkladntext311"/>
          <w:color w:val="000000"/>
        </w:rPr>
        <w:t>„Oko, ktoré sa posmieva otcovi a ktoré pohŕda plodom svo</w:t>
      </w:r>
      <w:r>
        <w:rPr>
          <w:rStyle w:val="Zkladntext311"/>
          <w:color w:val="000000"/>
        </w:rPr>
        <w:softHyphen/>
        <w:t>jej matky, nech vykľujú</w:t>
      </w:r>
      <w:r>
        <w:rPr>
          <w:rStyle w:val="Zkladntext311"/>
          <w:color w:val="000000"/>
        </w:rPr>
        <w:t xml:space="preserve"> krkavci a nech ho zjedia orlíčatá." (Priši 30, 17.) „Kto by udrel svojho otca alebo svoju matku, smrťou nech umrie." (2 Mojž 21, 15.)</w:t>
      </w:r>
    </w:p>
    <w:p w:rsidR="00000000" w:rsidRDefault="00395824">
      <w:pPr>
        <w:pStyle w:val="Zkladntext21"/>
        <w:numPr>
          <w:ilvl w:val="0"/>
          <w:numId w:val="90"/>
        </w:numPr>
        <w:shd w:val="clear" w:color="auto" w:fill="auto"/>
        <w:tabs>
          <w:tab w:val="left" w:pos="721"/>
        </w:tabs>
        <w:spacing w:before="0" w:after="0" w:line="245" w:lineRule="exact"/>
        <w:ind w:firstLine="460"/>
        <w:jc w:val="both"/>
      </w:pPr>
      <w:r>
        <w:rPr>
          <w:noProof/>
        </w:rPr>
        <mc:AlternateContent>
          <mc:Choice Requires="wps">
            <w:drawing>
              <wp:anchor distT="0" distB="0" distL="63500" distR="63500" simplePos="0" relativeHeight="251794432" behindDoc="1" locked="0" layoutInCell="1" allowOverlap="1">
                <wp:simplePos x="0" y="0"/>
                <wp:positionH relativeFrom="margin">
                  <wp:posOffset>-514985</wp:posOffset>
                </wp:positionH>
                <wp:positionV relativeFrom="paragraph">
                  <wp:posOffset>-15240</wp:posOffset>
                </wp:positionV>
                <wp:extent cx="514985" cy="487680"/>
                <wp:effectExtent l="0" t="0" r="635" b="1905"/>
                <wp:wrapSquare wrapText="right"/>
                <wp:docPr id="39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Láska voči rodi</w:t>
                            </w:r>
                            <w:r>
                              <w:rPr>
                                <w:rStyle w:val="Zkladntext3Exact4"/>
                                <w:color w:val="000000"/>
                              </w:rPr>
                              <w:softHyphen/>
                              <w:t>čom a hriechy proti 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156" type="#_x0000_t202" style="position:absolute;left:0;text-align:left;margin-left:-40.55pt;margin-top:-1.2pt;width:40.55pt;height:38.4pt;z-index:-251522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Láska voči rodi</w:t>
                      </w:r>
                      <w:r>
                        <w:rPr>
                          <w:rStyle w:val="Zkladntext3Exact4"/>
                          <w:color w:val="000000"/>
                        </w:rPr>
                        <w:softHyphen/>
                        <w:t>čom a hriechy proti nej.</w:t>
                      </w:r>
                    </w:p>
                  </w:txbxContent>
                </v:textbox>
                <w10:wrap type="square" side="right" anchorx="margin"/>
              </v:shape>
            </w:pict>
          </mc:Fallback>
        </mc:AlternateContent>
      </w:r>
      <w:r w:rsidR="00164892">
        <w:rPr>
          <w:rStyle w:val="Zkladntext2Tun6"/>
          <w:color w:val="000000"/>
        </w:rPr>
        <w:t xml:space="preserve">Lásku voči rodičom </w:t>
      </w:r>
      <w:r w:rsidR="00164892">
        <w:rPr>
          <w:rStyle w:val="Zkladntext213"/>
          <w:color w:val="000000"/>
        </w:rPr>
        <w:t>preukazujú deti, keď vďačne uznávajú všetky dobrodenia,</w:t>
      </w:r>
      <w:r w:rsidR="00164892">
        <w:rPr>
          <w:rStyle w:val="Zkladntext213"/>
          <w:color w:val="000000"/>
        </w:rPr>
        <w:t xml:space="preserve"> ktoré od rodičov dostaly, keď rodičom zo srdca želajú všetko dobré, keď im svo</w:t>
      </w:r>
      <w:r w:rsidR="00164892">
        <w:rPr>
          <w:rStyle w:val="Zkladntext213"/>
          <w:color w:val="000000"/>
        </w:rPr>
        <w:softHyphen/>
        <w:t>jou usilovnosťou a dobrým správaním spôsobia radosť, keď sú im na pomoci v ich núdzi a napokon, keď trpezlivé znášajú ich slabosti a za nich sa modlia.</w:t>
      </w:r>
    </w:p>
    <w:p w:rsidR="00000000" w:rsidRDefault="00164892">
      <w:pPr>
        <w:pStyle w:val="Zkladntext31"/>
        <w:shd w:val="clear" w:color="auto" w:fill="auto"/>
        <w:spacing w:before="0" w:after="78" w:line="187" w:lineRule="exact"/>
        <w:ind w:firstLine="460"/>
        <w:jc w:val="both"/>
      </w:pPr>
      <w:r>
        <w:rPr>
          <w:rStyle w:val="Zkladntext311"/>
          <w:color w:val="000000"/>
        </w:rPr>
        <w:t>„Cti svojho otca a na bo</w:t>
      </w:r>
      <w:r>
        <w:rPr>
          <w:rStyle w:val="Zkladntext311"/>
          <w:color w:val="000000"/>
        </w:rPr>
        <w:t>lesti svojej matky nezabúdaj; pamä</w:t>
      </w:r>
      <w:r>
        <w:rPr>
          <w:rStyle w:val="Zkladntext311"/>
          <w:color w:val="000000"/>
        </w:rPr>
        <w:softHyphen/>
        <w:t>taj, že by si sa bez nich nebol narodil a čiň im dobre, ako aj oni tebe dobre činili." (Sir 7, 29—30.)</w:t>
      </w:r>
    </w:p>
    <w:p w:rsidR="00000000" w:rsidRDefault="00164892">
      <w:pPr>
        <w:pStyle w:val="Zkladntext21"/>
        <w:shd w:val="clear" w:color="auto" w:fill="auto"/>
        <w:spacing w:before="0" w:after="0" w:line="240" w:lineRule="exact"/>
        <w:ind w:firstLine="460"/>
        <w:jc w:val="both"/>
      </w:pPr>
      <w:r>
        <w:rPr>
          <w:rStyle w:val="Zkladntext213"/>
          <w:color w:val="000000"/>
        </w:rPr>
        <w:t xml:space="preserve">Proti tejto povinnej láske voči rodičom prehrešujú </w:t>
      </w:r>
      <w:r>
        <w:rPr>
          <w:rStyle w:val="Zkladntext29bodov4"/>
          <w:color w:val="000000"/>
        </w:rPr>
        <w:t xml:space="preserve">sa </w:t>
      </w:r>
      <w:r>
        <w:rPr>
          <w:rStyle w:val="Zkladntext213"/>
          <w:color w:val="000000"/>
        </w:rPr>
        <w:t>deti, ktoré nenávidia svojich rodičov a želajú im niečo zlé</w:t>
      </w:r>
      <w:r>
        <w:rPr>
          <w:rStyle w:val="Zkladntext213"/>
          <w:color w:val="000000"/>
        </w:rPr>
        <w:t>ho, rodičom svojim v potrebe, v chorobe a v núdzi ne</w:t>
      </w:r>
      <w:r>
        <w:rPr>
          <w:rStyle w:val="Zkladntext213"/>
          <w:color w:val="000000"/>
        </w:rPr>
        <w:softHyphen/>
        <w:t xml:space="preserve">pomáhajú, ktoré sú netrpezlivé k slabostiam rodičov </w:t>
      </w:r>
      <w:r>
        <w:rPr>
          <w:rStyle w:val="Zkladntext29bodov4"/>
          <w:color w:val="000000"/>
        </w:rPr>
        <w:t xml:space="preserve">a za </w:t>
      </w:r>
      <w:r>
        <w:rPr>
          <w:rStyle w:val="Zkladntext213"/>
          <w:color w:val="000000"/>
        </w:rPr>
        <w:t>nich sa nemodlia.</w:t>
      </w:r>
    </w:p>
    <w:p w:rsidR="00000000" w:rsidRDefault="00164892">
      <w:pPr>
        <w:pStyle w:val="Zkladntext31"/>
        <w:shd w:val="clear" w:color="auto" w:fill="auto"/>
        <w:spacing w:before="0" w:after="0" w:line="187" w:lineRule="exact"/>
        <w:ind w:firstLine="460"/>
        <w:jc w:val="both"/>
      </w:pPr>
      <w:r>
        <w:rPr>
          <w:rStyle w:val="Zkladntext311"/>
          <w:color w:val="000000"/>
        </w:rPr>
        <w:t>„Synu, zaujmi sa v starobe svojho otca; nezarmucuj ho, do</w:t>
      </w:r>
      <w:r>
        <w:rPr>
          <w:rStyle w:val="Zkladntext311"/>
          <w:color w:val="000000"/>
        </w:rPr>
        <w:softHyphen/>
        <w:t>kiaľ žije: a keby zoslabol na rozume, prepáč a nepohŕdaj ním." (Sir 3,</w:t>
      </w:r>
      <w:r>
        <w:rPr>
          <w:rStyle w:val="Zkladntext311"/>
          <w:color w:val="000000"/>
        </w:rPr>
        <w:t xml:space="preserve"> 14—15.)</w:t>
      </w:r>
    </w:p>
    <w:p w:rsidR="00000000" w:rsidRDefault="00395824">
      <w:pPr>
        <w:pStyle w:val="Zkladntext21"/>
        <w:numPr>
          <w:ilvl w:val="0"/>
          <w:numId w:val="90"/>
        </w:numPr>
        <w:shd w:val="clear" w:color="auto" w:fill="auto"/>
        <w:tabs>
          <w:tab w:val="left" w:pos="711"/>
        </w:tabs>
        <w:spacing w:before="0" w:after="0" w:line="250" w:lineRule="exact"/>
        <w:ind w:firstLine="460"/>
        <w:jc w:val="both"/>
      </w:pPr>
      <w:r>
        <w:rPr>
          <w:noProof/>
        </w:rPr>
        <mc:AlternateContent>
          <mc:Choice Requires="wps">
            <w:drawing>
              <wp:anchor distT="0" distB="0" distL="63500" distR="63500" simplePos="0" relativeHeight="251795456" behindDoc="1" locked="0" layoutInCell="1" allowOverlap="1">
                <wp:simplePos x="0" y="0"/>
                <wp:positionH relativeFrom="margin">
                  <wp:posOffset>-591185</wp:posOffset>
                </wp:positionH>
                <wp:positionV relativeFrom="paragraph">
                  <wp:posOffset>33020</wp:posOffset>
                </wp:positionV>
                <wp:extent cx="588010" cy="593725"/>
                <wp:effectExtent l="0" t="0" r="3810" b="0"/>
                <wp:wrapSquare wrapText="right"/>
                <wp:docPr id="3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Poslušnosť voči rodičom a hriechy proti 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157" type="#_x0000_t202" style="position:absolute;left:0;text-align:left;margin-left:-46.55pt;margin-top:2.6pt;width:46.3pt;height:46.75pt;z-index:-251521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Rusg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Poslušnosť voči rodičom a hriechy proti nej.</w:t>
                      </w:r>
                    </w:p>
                  </w:txbxContent>
                </v:textbox>
                <w10:wrap type="square" side="right" anchorx="margin"/>
              </v:shape>
            </w:pict>
          </mc:Fallback>
        </mc:AlternateContent>
      </w:r>
      <w:r w:rsidR="00164892">
        <w:rPr>
          <w:rStyle w:val="Zkladntext2Tun6"/>
          <w:color w:val="000000"/>
        </w:rPr>
        <w:t xml:space="preserve">Poslušnosť voči rodičom </w:t>
      </w:r>
      <w:r w:rsidR="00164892">
        <w:rPr>
          <w:rStyle w:val="Zkladntext213"/>
          <w:color w:val="000000"/>
        </w:rPr>
        <w:t>záleží v tom, že deti ochot</w:t>
      </w:r>
      <w:r w:rsidR="00164892">
        <w:rPr>
          <w:rStyle w:val="Zkladntext213"/>
          <w:color w:val="000000"/>
        </w:rPr>
        <w:softHyphen/>
        <w:t>ne plnia všetky ich spravodlivé rozkazy a ochotne prijí</w:t>
      </w:r>
      <w:r w:rsidR="00164892">
        <w:rPr>
          <w:rStyle w:val="Zkladntext213"/>
          <w:color w:val="000000"/>
        </w:rPr>
        <w:softHyphen/>
        <w:t>majú ich rady a napomenutia.</w:t>
      </w:r>
    </w:p>
    <w:p w:rsidR="00000000" w:rsidRDefault="00164892">
      <w:pPr>
        <w:pStyle w:val="Zkladntext31"/>
        <w:shd w:val="clear" w:color="auto" w:fill="auto"/>
        <w:spacing w:before="0" w:after="0" w:line="192" w:lineRule="exact"/>
        <w:ind w:firstLine="460"/>
        <w:jc w:val="both"/>
      </w:pPr>
      <w:r>
        <w:rPr>
          <w:rStyle w:val="Zkladntext311"/>
          <w:color w:val="000000"/>
        </w:rPr>
        <w:t xml:space="preserve">„Dietky vo všetkom si poslúchajte rodičov, lebo to je milé </w:t>
      </w:r>
      <w:r>
        <w:rPr>
          <w:rStyle w:val="Zkladntext311"/>
          <w:color w:val="000000"/>
        </w:rPr>
        <w:t>Pánovi.“ (Kol 3, 20.)</w:t>
      </w:r>
    </w:p>
    <w:p w:rsidR="00000000" w:rsidRDefault="00164892">
      <w:pPr>
        <w:pStyle w:val="Zkladntext31"/>
        <w:shd w:val="clear" w:color="auto" w:fill="auto"/>
        <w:spacing w:before="0" w:after="0" w:line="192" w:lineRule="exact"/>
        <w:ind w:firstLine="460"/>
        <w:jc w:val="both"/>
      </w:pPr>
      <w:r>
        <w:rPr>
          <w:rStyle w:val="Zkladntext311"/>
          <w:color w:val="000000"/>
        </w:rPr>
        <w:t>Menšie deti hrešia neposlušnosťou obyčajne len ľahko, čia</w:t>
      </w:r>
      <w:r>
        <w:rPr>
          <w:rStyle w:val="Zkladntext311"/>
          <w:color w:val="000000"/>
        </w:rPr>
        <w:softHyphen/>
        <w:t>stočne preto, že nepoznajú význam vecí dôležitých a čiastočne zasa preto, že ich neposlušnosť nepochádza zo zlomyseľnosti. Neposluš</w:t>
      </w:r>
      <w:r>
        <w:rPr>
          <w:rStyle w:val="Zkladntext311"/>
          <w:color w:val="000000"/>
        </w:rPr>
        <w:softHyphen/>
        <w:t>nosť prd dospelých dietkach stane sa hriecho</w:t>
      </w:r>
      <w:r>
        <w:rPr>
          <w:rStyle w:val="Zkladntext311"/>
          <w:color w:val="000000"/>
        </w:rPr>
        <w:t>m ťažkým, keď rodi</w:t>
      </w:r>
      <w:r>
        <w:rPr>
          <w:rStyle w:val="Zkladntext311"/>
          <w:color w:val="000000"/>
        </w:rPr>
        <w:softHyphen/>
        <w:t>čia prikazujú alebo zakazujú niečo vážneho a dieťa vo svojej do</w:t>
      </w:r>
      <w:r>
        <w:rPr>
          <w:rStyle w:val="Zkladntext311"/>
          <w:color w:val="000000"/>
        </w:rPr>
        <w:softHyphen/>
        <w:t>spelosti môže vážnosť predmetu pochopiť. Napr. neposlušnosťou ťažko hreší syn, ktorý proti zákazu rodičov navštevuje zlú spo</w:t>
      </w:r>
      <w:r>
        <w:rPr>
          <w:rStyle w:val="Zkladntext311"/>
          <w:color w:val="000000"/>
        </w:rPr>
        <w:softHyphen/>
        <w:t>ločnosť a vedie neporiadny život.</w:t>
      </w:r>
    </w:p>
    <w:p w:rsidR="00000000" w:rsidRDefault="00395824">
      <w:pPr>
        <w:pStyle w:val="Zkladntext31"/>
        <w:shd w:val="clear" w:color="auto" w:fill="auto"/>
        <w:spacing w:before="0" w:after="0" w:line="192" w:lineRule="exact"/>
        <w:ind w:firstLine="460"/>
        <w:jc w:val="both"/>
      </w:pPr>
      <w:r>
        <w:rPr>
          <w:noProof/>
        </w:rPr>
        <mc:AlternateContent>
          <mc:Choice Requires="wps">
            <w:drawing>
              <wp:anchor distT="0" distB="0" distL="63500" distR="63500" simplePos="0" relativeHeight="251796480" behindDoc="1" locked="0" layoutInCell="1" allowOverlap="1">
                <wp:simplePos x="0" y="0"/>
                <wp:positionH relativeFrom="margin">
                  <wp:posOffset>-615950</wp:posOffset>
                </wp:positionH>
                <wp:positionV relativeFrom="paragraph">
                  <wp:posOffset>371475</wp:posOffset>
                </wp:positionV>
                <wp:extent cx="606425" cy="474980"/>
                <wp:effectExtent l="2540" t="3810" r="635" b="0"/>
                <wp:wrapSquare wrapText="right"/>
                <wp:docPr id="39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Kedy ne</w:t>
                            </w:r>
                            <w:r>
                              <w:rPr>
                                <w:rStyle w:val="Zkladntext3Exact4"/>
                                <w:color w:val="000000"/>
                              </w:rPr>
                              <w:softHyphen/>
                              <w:t>má die</w:t>
                            </w:r>
                            <w:r>
                              <w:rPr>
                                <w:rStyle w:val="Zkladntext3Exact4"/>
                                <w:color w:val="000000"/>
                              </w:rPr>
                              <w:t>ťa poslúchnuť rodičov?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158" type="#_x0000_t202" style="position:absolute;left:0;text-align:left;margin-left:-48.5pt;margin-top:29.25pt;width:47.75pt;height:37.4pt;z-index:-251520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jtg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Kedy ne</w:t>
                      </w:r>
                      <w:r>
                        <w:rPr>
                          <w:rStyle w:val="Zkladntext3Exact4"/>
                          <w:color w:val="000000"/>
                        </w:rPr>
                        <w:softHyphen/>
                        <w:t>má die</w:t>
                      </w:r>
                      <w:r>
                        <w:rPr>
                          <w:rStyle w:val="Zkladntext3Exact4"/>
                          <w:color w:val="000000"/>
                        </w:rPr>
                        <w:t>ťa poslúchnuť rodičov?</w:t>
                      </w:r>
                    </w:p>
                  </w:txbxContent>
                </v:textbox>
                <w10:wrap type="square" side="right" anchorx="margin"/>
              </v:shape>
            </w:pict>
          </mc:Fallback>
        </mc:AlternateContent>
      </w:r>
      <w:r w:rsidR="00164892">
        <w:rPr>
          <w:rStyle w:val="Zkladntext311"/>
          <w:color w:val="000000"/>
        </w:rPr>
        <w:t>Povinnosť poslušnosti trvá, kým je dieťa pod právomocou ro</w:t>
      </w:r>
      <w:r w:rsidR="00164892">
        <w:rPr>
          <w:rStyle w:val="Zkladntext311"/>
          <w:color w:val="000000"/>
        </w:rPr>
        <w:softHyphen/>
        <w:t>dičov; dospelé dieťa, ktoré sa už samostatne živí, nie je už natoľko viazané svojich rodičov poslúchať, ale aj vtedy má si všimnúť ich rady.</w:t>
      </w:r>
    </w:p>
    <w:p w:rsidR="00000000" w:rsidRDefault="00164892">
      <w:pPr>
        <w:pStyle w:val="Zkladntext31"/>
        <w:shd w:val="clear" w:color="auto" w:fill="auto"/>
        <w:spacing w:before="0" w:after="0" w:line="187" w:lineRule="exact"/>
        <w:ind w:firstLine="460"/>
        <w:jc w:val="both"/>
        <w:sectPr w:rsidR="00000000">
          <w:type w:val="continuous"/>
          <w:pgSz w:w="8400" w:h="11900"/>
          <w:pgMar w:top="1375" w:right="1095" w:bottom="1145" w:left="1589" w:header="0" w:footer="3" w:gutter="0"/>
          <w:cols w:space="720"/>
          <w:noEndnote/>
          <w:docGrid w:linePitch="360"/>
        </w:sectPr>
      </w:pPr>
      <w:r>
        <w:rPr>
          <w:rStyle w:val="Zkladntext311"/>
          <w:color w:val="000000"/>
        </w:rPr>
        <w:t>Dieťa nie je povinné poslúchnu</w:t>
      </w:r>
      <w:r>
        <w:rPr>
          <w:rStyle w:val="Zkladntext311"/>
          <w:color w:val="000000"/>
        </w:rPr>
        <w:t>ť svojich rodičov, keď ho nú</w:t>
      </w:r>
      <w:r>
        <w:rPr>
          <w:rStyle w:val="Zkladntext311"/>
          <w:color w:val="000000"/>
        </w:rPr>
        <w:softHyphen/>
        <w:t>tia vstúpiť proti jeho vôli do stavu kňazského alebo rehoľného, pri</w:t>
      </w:r>
      <w:r>
        <w:rPr>
          <w:rStyle w:val="Zkladntext311"/>
          <w:color w:val="000000"/>
        </w:rPr>
        <w:softHyphen/>
        <w:t>padne vstúpiť s určitou osobou do stavu manželského. Ďalej nesmie</w:t>
      </w:r>
    </w:p>
    <w:p w:rsidR="00000000" w:rsidRDefault="00395824">
      <w:pPr>
        <w:pStyle w:val="Zkladntext31"/>
        <w:shd w:val="clear" w:color="auto" w:fill="auto"/>
        <w:spacing w:before="0" w:after="26" w:line="197" w:lineRule="exact"/>
        <w:ind w:firstLine="0"/>
        <w:jc w:val="both"/>
      </w:pPr>
      <w:r>
        <w:rPr>
          <w:noProof/>
        </w:rPr>
        <w:lastRenderedPageBreak/>
        <mc:AlternateContent>
          <mc:Choice Requires="wps">
            <w:drawing>
              <wp:anchor distT="0" distB="0" distL="63500" distR="63500" simplePos="0" relativeHeight="251797504" behindDoc="1" locked="0" layoutInCell="1" allowOverlap="1">
                <wp:simplePos x="0" y="0"/>
                <wp:positionH relativeFrom="margin">
                  <wp:posOffset>3642360</wp:posOffset>
                </wp:positionH>
                <wp:positionV relativeFrom="paragraph">
                  <wp:posOffset>996315</wp:posOffset>
                </wp:positionV>
                <wp:extent cx="454025" cy="356235"/>
                <wp:effectExtent l="1905" t="0" r="1270" b="0"/>
                <wp:wrapSquare wrapText="left"/>
                <wp:docPr id="39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Odmena</w:t>
                            </w:r>
                          </w:p>
                          <w:p w:rsidR="00000000" w:rsidRDefault="00164892">
                            <w:pPr>
                              <w:pStyle w:val="Zkladntext31"/>
                              <w:shd w:val="clear" w:color="auto" w:fill="auto"/>
                              <w:spacing w:before="0" w:after="0" w:line="187" w:lineRule="exact"/>
                              <w:ind w:firstLine="0"/>
                              <w:jc w:val="left"/>
                            </w:pPr>
                            <w:r>
                              <w:rPr>
                                <w:rStyle w:val="Zkladntext3Exact4"/>
                                <w:color w:val="000000"/>
                              </w:rPr>
                              <w:t>dobrých</w:t>
                            </w:r>
                          </w:p>
                          <w:p w:rsidR="00000000" w:rsidRDefault="00164892">
                            <w:pPr>
                              <w:pStyle w:val="Zkladntext31"/>
                              <w:shd w:val="clear" w:color="auto" w:fill="auto"/>
                              <w:spacing w:before="0" w:after="0" w:line="187" w:lineRule="exact"/>
                              <w:ind w:firstLine="0"/>
                              <w:jc w:val="left"/>
                            </w:pPr>
                            <w:r>
                              <w:rPr>
                                <w:rStyle w:val="Zkladntext3Exact4"/>
                                <w:color w:val="000000"/>
                              </w:rPr>
                              <w:t>detí.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159" type="#_x0000_t202" style="position:absolute;left:0;text-align:left;margin-left:286.8pt;margin-top:78.45pt;width:35.75pt;height:28.05pt;z-index:-251518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S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Odmena</w:t>
                      </w:r>
                    </w:p>
                    <w:p w:rsidR="00000000" w:rsidRDefault="00164892">
                      <w:pPr>
                        <w:pStyle w:val="Zkladntext31"/>
                        <w:shd w:val="clear" w:color="auto" w:fill="auto"/>
                        <w:spacing w:before="0" w:after="0" w:line="187" w:lineRule="exact"/>
                        <w:ind w:firstLine="0"/>
                        <w:jc w:val="left"/>
                      </w:pPr>
                      <w:r>
                        <w:rPr>
                          <w:rStyle w:val="Zkladntext3Exact4"/>
                          <w:color w:val="000000"/>
                        </w:rPr>
                        <w:t>dobrých</w:t>
                      </w:r>
                    </w:p>
                    <w:p w:rsidR="00000000" w:rsidRDefault="00164892">
                      <w:pPr>
                        <w:pStyle w:val="Zkladntext31"/>
                        <w:shd w:val="clear" w:color="auto" w:fill="auto"/>
                        <w:spacing w:before="0" w:after="0" w:line="187" w:lineRule="exact"/>
                        <w:ind w:firstLine="0"/>
                        <w:jc w:val="left"/>
                      </w:pPr>
                      <w:r>
                        <w:rPr>
                          <w:rStyle w:val="Zkladntext3Exact4"/>
                          <w:color w:val="000000"/>
                        </w:rPr>
                        <w:t>detí.</w:t>
                      </w:r>
                    </w:p>
                  </w:txbxContent>
                </v:textbox>
                <w10:wrap type="square" side="left" anchorx="margin"/>
              </v:shape>
            </w:pict>
          </mc:Fallback>
        </mc:AlternateContent>
      </w:r>
      <w:r>
        <w:rPr>
          <w:noProof/>
        </w:rPr>
        <mc:AlternateContent>
          <mc:Choice Requires="wps">
            <w:drawing>
              <wp:anchor distT="0" distB="0" distL="63500" distR="63500" simplePos="0" relativeHeight="251798528" behindDoc="1" locked="0" layoutInCell="1" allowOverlap="1">
                <wp:simplePos x="0" y="0"/>
                <wp:positionH relativeFrom="margin">
                  <wp:posOffset>3639185</wp:posOffset>
                </wp:positionH>
                <wp:positionV relativeFrom="paragraph">
                  <wp:posOffset>1974850</wp:posOffset>
                </wp:positionV>
                <wp:extent cx="304800" cy="365760"/>
                <wp:effectExtent l="0" t="0" r="1270" b="0"/>
                <wp:wrapSquare wrapText="left"/>
                <wp:docPr id="3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Trest</w:t>
                            </w:r>
                          </w:p>
                          <w:p w:rsidR="00000000" w:rsidRDefault="00164892">
                            <w:pPr>
                              <w:pStyle w:val="Zkladntext31"/>
                              <w:shd w:val="clear" w:color="auto" w:fill="auto"/>
                              <w:spacing w:before="0" w:after="0" w:line="192" w:lineRule="exact"/>
                              <w:ind w:firstLine="0"/>
                              <w:jc w:val="left"/>
                            </w:pPr>
                            <w:r>
                              <w:rPr>
                                <w:rStyle w:val="Zkladntext3Exact6"/>
                                <w:color w:val="000000"/>
                              </w:rPr>
                              <w:t>zlých</w:t>
                            </w:r>
                          </w:p>
                          <w:p w:rsidR="00000000" w:rsidRDefault="00164892">
                            <w:pPr>
                              <w:pStyle w:val="Zkladntext31"/>
                              <w:shd w:val="clear" w:color="auto" w:fill="auto"/>
                              <w:spacing w:before="0" w:after="0" w:line="192" w:lineRule="exact"/>
                              <w:ind w:firstLine="0"/>
                              <w:jc w:val="left"/>
                            </w:pPr>
                            <w:r>
                              <w:rPr>
                                <w:rStyle w:val="Zkladntext3Exact6"/>
                                <w:color w:val="000000"/>
                              </w:rPr>
                              <w:t>detí.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160" type="#_x0000_t202" style="position:absolute;left:0;text-align:left;margin-left:286.55pt;margin-top:155.5pt;width:24pt;height:28.8pt;z-index:-251517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Trest</w:t>
                      </w:r>
                    </w:p>
                    <w:p w:rsidR="00000000" w:rsidRDefault="00164892">
                      <w:pPr>
                        <w:pStyle w:val="Zkladntext31"/>
                        <w:shd w:val="clear" w:color="auto" w:fill="auto"/>
                        <w:spacing w:before="0" w:after="0" w:line="192" w:lineRule="exact"/>
                        <w:ind w:firstLine="0"/>
                        <w:jc w:val="left"/>
                      </w:pPr>
                      <w:r>
                        <w:rPr>
                          <w:rStyle w:val="Zkladntext3Exact6"/>
                          <w:color w:val="000000"/>
                        </w:rPr>
                        <w:t>zlých</w:t>
                      </w:r>
                    </w:p>
                    <w:p w:rsidR="00000000" w:rsidRDefault="00164892">
                      <w:pPr>
                        <w:pStyle w:val="Zkladntext31"/>
                        <w:shd w:val="clear" w:color="auto" w:fill="auto"/>
                        <w:spacing w:before="0" w:after="0" w:line="192" w:lineRule="exact"/>
                        <w:ind w:firstLine="0"/>
                        <w:jc w:val="left"/>
                      </w:pPr>
                      <w:r>
                        <w:rPr>
                          <w:rStyle w:val="Zkladntext3Exact6"/>
                          <w:color w:val="000000"/>
                        </w:rPr>
                        <w:t>detí.</w:t>
                      </w:r>
                    </w:p>
                  </w:txbxContent>
                </v:textbox>
                <w10:wrap type="square" side="left" anchorx="margin"/>
              </v:shape>
            </w:pict>
          </mc:Fallback>
        </mc:AlternateContent>
      </w:r>
      <w:r>
        <w:rPr>
          <w:noProof/>
        </w:rPr>
        <mc:AlternateContent>
          <mc:Choice Requires="wps">
            <w:drawing>
              <wp:anchor distT="0" distB="0" distL="63500" distR="63500" simplePos="0" relativeHeight="251799552" behindDoc="1" locked="0" layoutInCell="1" allowOverlap="1">
                <wp:simplePos x="0" y="0"/>
                <wp:positionH relativeFrom="margin">
                  <wp:posOffset>3642360</wp:posOffset>
                </wp:positionH>
                <wp:positionV relativeFrom="paragraph">
                  <wp:posOffset>2727325</wp:posOffset>
                </wp:positionV>
                <wp:extent cx="570230" cy="593725"/>
                <wp:effectExtent l="1905" t="0" r="0" b="635"/>
                <wp:wrapSquare wrapText="left"/>
                <wp:docPr id="39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Úcta voči zástupcom</w:t>
                            </w:r>
                            <w:r>
                              <w:rPr>
                                <w:rStyle w:val="Zkladntext3Exact4"/>
                                <w:color w:val="000000"/>
                              </w:rPr>
                              <w:t xml:space="preserve"> rodičov a voči star</w:t>
                            </w:r>
                            <w:r>
                              <w:rPr>
                                <w:rStyle w:val="Zkladntext3Exact4"/>
                                <w:color w:val="000000"/>
                              </w:rPr>
                              <w:softHyphen/>
                              <w:t>ším ľu</w:t>
                            </w:r>
                            <w:r>
                              <w:rPr>
                                <w:rStyle w:val="Zkladntext3Exact4"/>
                                <w:color w:val="000000"/>
                              </w:rPr>
                              <w:softHyphen/>
                              <w:t>ďom.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161" type="#_x0000_t202" style="position:absolute;left:0;text-align:left;margin-left:286.8pt;margin-top:214.75pt;width:44.9pt;height:46.75pt;z-index:-251516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V+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Úcta voči zástupcom</w:t>
                      </w:r>
                      <w:r>
                        <w:rPr>
                          <w:rStyle w:val="Zkladntext3Exact4"/>
                          <w:color w:val="000000"/>
                        </w:rPr>
                        <w:t xml:space="preserve"> rodičov a voči star</w:t>
                      </w:r>
                      <w:r>
                        <w:rPr>
                          <w:rStyle w:val="Zkladntext3Exact4"/>
                          <w:color w:val="000000"/>
                        </w:rPr>
                        <w:softHyphen/>
                        <w:t>ším ľu</w:t>
                      </w:r>
                      <w:r>
                        <w:rPr>
                          <w:rStyle w:val="Zkladntext3Exact4"/>
                          <w:color w:val="000000"/>
                        </w:rPr>
                        <w:softHyphen/>
                        <w:t>ďom.</w:t>
                      </w:r>
                    </w:p>
                  </w:txbxContent>
                </v:textbox>
                <w10:wrap type="square" side="left" anchorx="margin"/>
              </v:shape>
            </w:pict>
          </mc:Fallback>
        </mc:AlternateContent>
      </w:r>
      <w:r>
        <w:rPr>
          <w:noProof/>
        </w:rPr>
        <mc:AlternateContent>
          <mc:Choice Requires="wps">
            <w:drawing>
              <wp:anchor distT="0" distB="0" distL="63500" distR="63500" simplePos="0" relativeHeight="251800576" behindDoc="1" locked="0" layoutInCell="1" allowOverlap="1">
                <wp:simplePos x="0" y="0"/>
                <wp:positionH relativeFrom="margin">
                  <wp:posOffset>3645535</wp:posOffset>
                </wp:positionH>
                <wp:positionV relativeFrom="paragraph">
                  <wp:posOffset>4979670</wp:posOffset>
                </wp:positionV>
                <wp:extent cx="478790" cy="237490"/>
                <wp:effectExtent l="0" t="635" r="1905" b="0"/>
                <wp:wrapSquare wrapText="left"/>
                <wp:docPr id="39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Láska k deťom.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162" type="#_x0000_t202" style="position:absolute;left:0;text-align:left;margin-left:287.05pt;margin-top:392.1pt;width:37.7pt;height:18.7pt;z-index:-251515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8m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Láska k deťom.</w:t>
                      </w:r>
                    </w:p>
                  </w:txbxContent>
                </v:textbox>
                <w10:wrap type="square" side="left" anchorx="margin"/>
              </v:shape>
            </w:pict>
          </mc:Fallback>
        </mc:AlternateContent>
      </w:r>
      <w:r w:rsidR="00164892">
        <w:rPr>
          <w:rStyle w:val="Zkladntext311"/>
          <w:color w:val="000000"/>
        </w:rPr>
        <w:t>dieťa poslúchnuť rodičov, keby mu kázali robiť niečo zlého, čo sa protiví Božiemu prikázaniu.</w:t>
      </w:r>
    </w:p>
    <w:p w:rsidR="00000000" w:rsidRDefault="00164892">
      <w:pPr>
        <w:pStyle w:val="Zkladntext21"/>
        <w:shd w:val="clear" w:color="auto" w:fill="auto"/>
        <w:spacing w:before="0" w:after="98" w:line="240" w:lineRule="exact"/>
        <w:ind w:firstLine="460"/>
        <w:jc w:val="both"/>
      </w:pPr>
      <w:r>
        <w:rPr>
          <w:rStyle w:val="Zkladntext213"/>
          <w:color w:val="000000"/>
        </w:rPr>
        <w:t>Proli poslušnosti k rodičom prehrešujú sa deti, ktoré vôbec nedbajú na ich rozkazy, napomínania a výstrahy.</w:t>
      </w:r>
    </w:p>
    <w:p w:rsidR="00000000" w:rsidRDefault="00164892">
      <w:pPr>
        <w:pStyle w:val="Zkladntext31"/>
        <w:shd w:val="clear" w:color="auto" w:fill="auto"/>
        <w:spacing w:before="0" w:after="14" w:line="192" w:lineRule="exact"/>
        <w:ind w:firstLine="460"/>
        <w:jc w:val="both"/>
      </w:pPr>
      <w:r>
        <w:rPr>
          <w:rStyle w:val="Zkladntext311"/>
          <w:color w:val="000000"/>
        </w:rPr>
        <w:t>„Počuj syn môj, kázeň svojho otca a neopúšťaj prikázania svojej matky." (Prísl 1, 8.)</w:t>
      </w:r>
    </w:p>
    <w:p w:rsidR="00000000" w:rsidRDefault="00164892">
      <w:pPr>
        <w:pStyle w:val="Zkladntext21"/>
        <w:shd w:val="clear" w:color="auto" w:fill="auto"/>
        <w:spacing w:before="0" w:after="106" w:line="250" w:lineRule="exact"/>
        <w:ind w:firstLine="460"/>
        <w:jc w:val="both"/>
      </w:pPr>
      <w:r>
        <w:rPr>
          <w:rStyle w:val="Zkladntext213"/>
          <w:color w:val="000000"/>
        </w:rPr>
        <w:t xml:space="preserve">Boh deťom, ktoré ctia svojich rodičov, sľúbil v živote ochranu a požehnanie, po smrti však večné blahoslaven- </w:t>
      </w:r>
      <w:r>
        <w:rPr>
          <w:rStyle w:val="Zkladntext2PalatinoLinotype"/>
          <w:color w:val="000000"/>
        </w:rPr>
        <w:t>stvo.</w:t>
      </w:r>
    </w:p>
    <w:p w:rsidR="00000000" w:rsidRDefault="00164892">
      <w:pPr>
        <w:pStyle w:val="Zkladntext31"/>
        <w:shd w:val="clear" w:color="auto" w:fill="auto"/>
        <w:spacing w:before="0" w:after="0" w:line="192" w:lineRule="exact"/>
        <w:ind w:firstLine="460"/>
        <w:jc w:val="both"/>
      </w:pPr>
      <w:r>
        <w:rPr>
          <w:rStyle w:val="Zkladntext311"/>
          <w:color w:val="000000"/>
        </w:rPr>
        <w:t>„Cti si otca i matkul to je prvé prikázanie s prislúbe</w:t>
      </w:r>
      <w:r>
        <w:rPr>
          <w:rStyle w:val="Zkladntext311"/>
          <w:color w:val="000000"/>
        </w:rPr>
        <w:t>ním: Aby sa ti dobre vodilo a aby si dlho žil na zemi." (Ef 6, 2—3.)</w:t>
      </w:r>
    </w:p>
    <w:p w:rsidR="00000000" w:rsidRDefault="00164892">
      <w:pPr>
        <w:pStyle w:val="Zkladntext31"/>
        <w:shd w:val="clear" w:color="auto" w:fill="auto"/>
        <w:spacing w:before="0" w:after="22" w:line="192" w:lineRule="exact"/>
        <w:ind w:firstLine="460"/>
        <w:jc w:val="both"/>
      </w:pPr>
      <w:r>
        <w:rPr>
          <w:rStyle w:val="Zkladntext311"/>
          <w:color w:val="000000"/>
        </w:rPr>
        <w:t>Príklady: Sem, Izák, Samuel, Tobiáš atď.</w:t>
      </w:r>
    </w:p>
    <w:p w:rsidR="00000000" w:rsidRDefault="00164892">
      <w:pPr>
        <w:pStyle w:val="Zkladntext21"/>
        <w:shd w:val="clear" w:color="auto" w:fill="auto"/>
        <w:spacing w:before="0" w:after="0" w:line="240" w:lineRule="exact"/>
        <w:ind w:firstLine="460"/>
        <w:jc w:val="both"/>
      </w:pPr>
      <w:r>
        <w:rPr>
          <w:rStyle w:val="Zkladntext213"/>
          <w:color w:val="000000"/>
        </w:rPr>
        <w:t>Tie deti však, ktoré svojich rodičov nectia, nemilujú a neposlúchajú, očakáva v tomto živote hanba, potupa a kliatba Božia, po smrti však večné za</w:t>
      </w:r>
      <w:r>
        <w:rPr>
          <w:rStyle w:val="Zkladntext213"/>
          <w:color w:val="000000"/>
        </w:rPr>
        <w:t>tratenie.</w:t>
      </w:r>
    </w:p>
    <w:p w:rsidR="00000000" w:rsidRDefault="00164892">
      <w:pPr>
        <w:pStyle w:val="Zkladntext31"/>
        <w:shd w:val="clear" w:color="auto" w:fill="auto"/>
        <w:spacing w:before="0" w:after="0" w:line="160" w:lineRule="exact"/>
        <w:ind w:firstLine="460"/>
        <w:jc w:val="both"/>
      </w:pPr>
      <w:r>
        <w:rPr>
          <w:rStyle w:val="Zkladntext311"/>
          <w:color w:val="000000"/>
        </w:rPr>
        <w:t>„Zlorečený, kto nectí svojho otca a matku.“ (5 Mojž 27, 16.)</w:t>
      </w:r>
    </w:p>
    <w:p w:rsidR="00000000" w:rsidRDefault="00164892">
      <w:pPr>
        <w:pStyle w:val="Zkladntext21"/>
        <w:shd w:val="clear" w:color="auto" w:fill="auto"/>
        <w:spacing w:before="0" w:after="102" w:line="240" w:lineRule="exact"/>
        <w:ind w:firstLine="460"/>
        <w:jc w:val="both"/>
      </w:pPr>
      <w:r>
        <w:rPr>
          <w:rStyle w:val="Zkladntext213"/>
          <w:color w:val="000000"/>
        </w:rPr>
        <w:t>Podobnú úctu ako voči rodičom majú preukazovať deti aj voči zástupcom rodičov, voči vychovávateľom, pes</w:t>
      </w:r>
      <w:r>
        <w:rPr>
          <w:rStyle w:val="Zkladntext213"/>
          <w:color w:val="000000"/>
        </w:rPr>
        <w:softHyphen/>
        <w:t>túnom, učiteľom atď. I voči starším ľuďom sa má mládež správať úctivo.</w:t>
      </w:r>
    </w:p>
    <w:p w:rsidR="00000000" w:rsidRDefault="00164892">
      <w:pPr>
        <w:pStyle w:val="Zkladntext31"/>
        <w:shd w:val="clear" w:color="auto" w:fill="auto"/>
        <w:spacing w:before="0" w:after="0" w:line="187" w:lineRule="exact"/>
        <w:ind w:firstLine="460"/>
        <w:jc w:val="both"/>
      </w:pPr>
      <w:r>
        <w:rPr>
          <w:rStyle w:val="Zkladntext311"/>
          <w:color w:val="000000"/>
        </w:rPr>
        <w:t>„Pred š</w:t>
      </w:r>
      <w:r>
        <w:rPr>
          <w:rStyle w:val="Zkladntext311"/>
          <w:color w:val="000000"/>
        </w:rPr>
        <w:t>edivou hlavou vstaň a cti osobu starého: a boj sa Pána Boha svojho", hovorí Písmo sv. (3' Mojž 19, 32.)</w:t>
      </w:r>
    </w:p>
    <w:p w:rsidR="00000000" w:rsidRDefault="00164892">
      <w:pPr>
        <w:pStyle w:val="Zkladntext31"/>
        <w:shd w:val="clear" w:color="auto" w:fill="auto"/>
        <w:spacing w:before="0" w:after="0" w:line="187" w:lineRule="exact"/>
        <w:ind w:firstLine="460"/>
        <w:jc w:val="both"/>
        <w:sectPr w:rsidR="00000000">
          <w:pgSz w:w="8400" w:h="11900"/>
          <w:pgMar w:top="1414" w:right="1836" w:bottom="1140" w:left="852" w:header="0" w:footer="3" w:gutter="0"/>
          <w:cols w:space="720"/>
          <w:noEndnote/>
          <w:docGrid w:linePitch="360"/>
        </w:sectPr>
      </w:pPr>
      <w:r>
        <w:rPr>
          <w:rStyle w:val="Zkladntext311"/>
          <w:color w:val="000000"/>
        </w:rPr>
        <w:t xml:space="preserve">Starí pohaní preukazovali starcom veľkú úctu. Napr. v Egypte, v Sparte, v Ríme atď. </w:t>
      </w:r>
      <w:r>
        <w:rPr>
          <w:rStyle w:val="Zkladntext311"/>
          <w:color w:val="000000"/>
          <w:vertAlign w:val="superscript"/>
        </w:rPr>
        <w:footnoteReference w:id="1"/>
      </w:r>
    </w:p>
    <w:p w:rsidR="00000000" w:rsidRDefault="00164892">
      <w:pPr>
        <w:pStyle w:val="Zkladntext31"/>
        <w:shd w:val="clear" w:color="auto" w:fill="auto"/>
        <w:spacing w:before="0" w:after="3" w:line="187" w:lineRule="exact"/>
        <w:ind w:left="880" w:firstLine="420"/>
        <w:jc w:val="both"/>
      </w:pPr>
      <w:r>
        <w:rPr>
          <w:rStyle w:val="Zkladntext311"/>
          <w:color w:val="000000"/>
        </w:rPr>
        <w:lastRenderedPageBreak/>
        <w:t>Nerozumnou láskou k dieťaťu hrešia tí rodičia, ktorí mravné chyby svojho dieťaťa ospravedlňujú</w:t>
      </w:r>
      <w:r>
        <w:rPr>
          <w:rStyle w:val="Zkladntext311"/>
          <w:color w:val="000000"/>
        </w:rPr>
        <w:t xml:space="preserve"> a všetko, </w:t>
      </w:r>
      <w:r>
        <w:rPr>
          <w:rStyle w:val="Zkladntext30"/>
          <w:color w:val="000000"/>
        </w:rPr>
        <w:t xml:space="preserve">i </w:t>
      </w:r>
      <w:r>
        <w:rPr>
          <w:rStyle w:val="Zkladntext311"/>
          <w:color w:val="000000"/>
        </w:rPr>
        <w:t xml:space="preserve">zlo mu povoľujú. Ak majú rodičia viacej dietok, povinní sú ich všetky milovať rovnakou láskou; nie </w:t>
      </w:r>
      <w:r>
        <w:rPr>
          <w:rStyle w:val="Zkladntext30"/>
          <w:color w:val="000000"/>
        </w:rPr>
        <w:t xml:space="preserve">je </w:t>
      </w:r>
      <w:r>
        <w:rPr>
          <w:rStyle w:val="Zkladntext311"/>
          <w:color w:val="000000"/>
        </w:rPr>
        <w:t>spravodlivé a zhubne pôsobí na duševnú výchovu detí, keď jednému nadŕžajú a druhému krivdia.</w:t>
      </w:r>
    </w:p>
    <w:p w:rsidR="00000000" w:rsidRDefault="00164892">
      <w:pPr>
        <w:pStyle w:val="Zkladntext21"/>
        <w:shd w:val="clear" w:color="auto" w:fill="auto"/>
        <w:spacing w:before="0" w:after="0" w:line="259" w:lineRule="exact"/>
        <w:ind w:right="60" w:firstLine="0"/>
      </w:pPr>
      <w:r>
        <w:rPr>
          <w:rStyle w:val="Zkladntext28bodov14"/>
          <w:color w:val="000000"/>
        </w:rPr>
        <w:t xml:space="preserve">Výchova. </w:t>
      </w:r>
      <w:r>
        <w:rPr>
          <w:rStyle w:val="Zkladntext213"/>
          <w:color w:val="000000"/>
        </w:rPr>
        <w:t xml:space="preserve">2. </w:t>
      </w:r>
      <w:r>
        <w:rPr>
          <w:rStyle w:val="Zkladntext2Tun6"/>
          <w:color w:val="000000"/>
        </w:rPr>
        <w:t xml:space="preserve">Výchova </w:t>
      </w:r>
      <w:r>
        <w:rPr>
          <w:rStyle w:val="Zkladntext213"/>
          <w:color w:val="000000"/>
        </w:rPr>
        <w:t xml:space="preserve">je nepopierateľným právom a </w:t>
      </w:r>
      <w:r>
        <w:rPr>
          <w:rStyle w:val="Zkladntext213"/>
          <w:color w:val="000000"/>
        </w:rPr>
        <w:t>spolu asj po-</w:t>
      </w:r>
      <w:r>
        <w:rPr>
          <w:rStyle w:val="Zkladntext213"/>
          <w:color w:val="000000"/>
        </w:rPr>
        <w:br/>
        <w:t>vinnosťou rodičov. Výchova je telesná a duševná.</w:t>
      </w:r>
    </w:p>
    <w:p w:rsidR="00000000" w:rsidRDefault="00164892">
      <w:pPr>
        <w:pStyle w:val="Zkladntext21"/>
        <w:shd w:val="clear" w:color="auto" w:fill="auto"/>
        <w:spacing w:before="0" w:after="102" w:line="240" w:lineRule="exact"/>
        <w:ind w:left="880" w:hanging="720"/>
        <w:jc w:val="both"/>
      </w:pPr>
      <w:r>
        <w:rPr>
          <w:rStyle w:val="Zkladntext28bodov15"/>
          <w:color w:val="000000"/>
        </w:rPr>
        <w:t xml:space="preserve">Telesná. </w:t>
      </w:r>
      <w:r>
        <w:rPr>
          <w:rStyle w:val="Zkladntext2Tun6"/>
          <w:color w:val="000000"/>
        </w:rPr>
        <w:t xml:space="preserve">Výchova telesná </w:t>
      </w:r>
      <w:r>
        <w:rPr>
          <w:rStyle w:val="Zkladntext213"/>
          <w:color w:val="000000"/>
        </w:rPr>
        <w:t>záleží v tom, že rodičia od maličko</w:t>
      </w:r>
      <w:r>
        <w:rPr>
          <w:rStyle w:val="Zkladntext213"/>
          <w:color w:val="000000"/>
        </w:rPr>
        <w:softHyphen/>
        <w:t>sti dieťaťa starajú sa o jeho potrebnú a primeranú výživu, o zodpovedné šatstvo a byt, chránia dieťa pred úrazom, opatrujú ho v chor</w:t>
      </w:r>
      <w:r>
        <w:rPr>
          <w:rStyle w:val="Zkladntext213"/>
          <w:color w:val="000000"/>
        </w:rPr>
        <w:t>obe a vôbec, že sa starajú o jeho bu</w:t>
      </w:r>
      <w:r>
        <w:rPr>
          <w:rStyle w:val="Zkladntext213"/>
          <w:color w:val="000000"/>
        </w:rPr>
        <w:softHyphen/>
        <w:t>dúcnosť.</w:t>
      </w:r>
    </w:p>
    <w:p w:rsidR="00000000" w:rsidRDefault="00164892">
      <w:pPr>
        <w:pStyle w:val="Zkladntext31"/>
        <w:shd w:val="clear" w:color="auto" w:fill="auto"/>
        <w:spacing w:before="0" w:after="58" w:line="187" w:lineRule="exact"/>
        <w:ind w:left="880" w:firstLine="420"/>
        <w:jc w:val="both"/>
      </w:pPr>
      <w:r>
        <w:rPr>
          <w:rStyle w:val="Zkladntext311"/>
          <w:color w:val="000000"/>
        </w:rPr>
        <w:t>Rozumní rodičia dajú dieťaťu, čo mu svojmu stavu primerane dať môžu, ale už od maličkosti priučujú ho skromnosti a jedno</w:t>
      </w:r>
      <w:r>
        <w:rPr>
          <w:rStyle w:val="Zkladntext311"/>
          <w:color w:val="000000"/>
        </w:rPr>
        <w:softHyphen/>
        <w:t>duchosti. Povinnosť telesnej výchovy trvá, kým sa dieťa nemôže samostatne vyživiť.</w:t>
      </w:r>
    </w:p>
    <w:p w:rsidR="00000000" w:rsidRDefault="00164892">
      <w:pPr>
        <w:pStyle w:val="Zkladntext21"/>
        <w:shd w:val="clear" w:color="auto" w:fill="auto"/>
        <w:spacing w:before="0" w:after="24" w:line="190" w:lineRule="exact"/>
        <w:ind w:firstLine="0"/>
        <w:jc w:val="left"/>
      </w:pPr>
      <w:r>
        <w:rPr>
          <w:rStyle w:val="Zkladntext28bodov15"/>
          <w:color w:val="000000"/>
        </w:rPr>
        <w:t>Výchov</w:t>
      </w:r>
      <w:r>
        <w:rPr>
          <w:rStyle w:val="Zkladntext28bodov15"/>
          <w:color w:val="000000"/>
        </w:rPr>
        <w:t xml:space="preserve">a </w:t>
      </w:r>
      <w:r>
        <w:rPr>
          <w:rStyle w:val="Zkladntext2Tun6"/>
          <w:color w:val="000000"/>
        </w:rPr>
        <w:t xml:space="preserve">Výchova duševná </w:t>
      </w:r>
      <w:r>
        <w:rPr>
          <w:rStyle w:val="Zkladntext213"/>
          <w:color w:val="000000"/>
        </w:rPr>
        <w:t xml:space="preserve">smeruje </w:t>
      </w:r>
      <w:r>
        <w:rPr>
          <w:rStyle w:val="Zkladntext20"/>
          <w:color w:val="000000"/>
        </w:rPr>
        <w:t xml:space="preserve">k </w:t>
      </w:r>
      <w:r>
        <w:rPr>
          <w:rStyle w:val="Zkladntext213"/>
          <w:color w:val="000000"/>
        </w:rPr>
        <w:t>mravno-náboženskému</w:t>
      </w:r>
    </w:p>
    <w:p w:rsidR="00000000" w:rsidRDefault="00164892">
      <w:pPr>
        <w:pStyle w:val="Zkladntext21"/>
        <w:shd w:val="clear" w:color="auto" w:fill="auto"/>
        <w:spacing w:before="0" w:after="0" w:line="190" w:lineRule="exact"/>
        <w:ind w:firstLine="0"/>
        <w:jc w:val="left"/>
      </w:pPr>
      <w:r>
        <w:rPr>
          <w:rStyle w:val="Zkladntext28bodov15"/>
          <w:color w:val="000000"/>
        </w:rPr>
        <w:t xml:space="preserve">duševná, </w:t>
      </w:r>
      <w:r>
        <w:rPr>
          <w:rStyle w:val="Zkladntext213"/>
          <w:color w:val="000000"/>
        </w:rPr>
        <w:t>životu a k vzdelaniu dieťaťa.</w:t>
      </w:r>
    </w:p>
    <w:p w:rsidR="00000000" w:rsidRDefault="00164892">
      <w:pPr>
        <w:pStyle w:val="Zkladntext21"/>
        <w:shd w:val="clear" w:color="auto" w:fill="auto"/>
        <w:spacing w:before="0" w:after="0" w:line="235" w:lineRule="exact"/>
        <w:ind w:left="880" w:firstLine="420"/>
        <w:jc w:val="both"/>
      </w:pPr>
      <w:r>
        <w:rPr>
          <w:rStyle w:val="Zkladntext213"/>
          <w:color w:val="000000"/>
        </w:rPr>
        <w:t>Povinnosť duševnej výchovy ukladá rodičom:</w:t>
      </w:r>
    </w:p>
    <w:p w:rsidR="00000000" w:rsidRDefault="00164892">
      <w:pPr>
        <w:pStyle w:val="Zkladntext21"/>
        <w:numPr>
          <w:ilvl w:val="0"/>
          <w:numId w:val="94"/>
        </w:numPr>
        <w:shd w:val="clear" w:color="auto" w:fill="auto"/>
        <w:tabs>
          <w:tab w:val="left" w:pos="1596"/>
        </w:tabs>
        <w:spacing w:before="0" w:after="110" w:line="235" w:lineRule="exact"/>
        <w:ind w:left="880" w:firstLine="420"/>
        <w:jc w:val="both"/>
      </w:pPr>
      <w:r>
        <w:rPr>
          <w:rStyle w:val="Zkladntext213"/>
          <w:color w:val="000000"/>
        </w:rPr>
        <w:t>aby svoje deti od malička v pravej viere vyučovali a všetkému dobrému ich priúčali. Tu dôležitá úloha pri</w:t>
      </w:r>
      <w:r>
        <w:rPr>
          <w:rStyle w:val="Zkladntext213"/>
          <w:color w:val="000000"/>
        </w:rPr>
        <w:softHyphen/>
        <w:t>padá hlavne kres</w:t>
      </w:r>
      <w:r>
        <w:rPr>
          <w:rStyle w:val="Zkladntext213"/>
          <w:color w:val="000000"/>
        </w:rPr>
        <w:t>ťanskej matke.</w:t>
      </w:r>
    </w:p>
    <w:p w:rsidR="00000000" w:rsidRDefault="00164892">
      <w:pPr>
        <w:pStyle w:val="Zkladntext31"/>
        <w:shd w:val="clear" w:color="auto" w:fill="auto"/>
        <w:spacing w:before="0" w:after="10" w:line="173" w:lineRule="exact"/>
        <w:ind w:left="880" w:firstLine="420"/>
        <w:jc w:val="both"/>
      </w:pPr>
      <w:r>
        <w:rPr>
          <w:rStyle w:val="Zkladntext30"/>
          <w:color w:val="000000"/>
        </w:rPr>
        <w:t xml:space="preserve">„Vyučuj </w:t>
      </w:r>
      <w:r>
        <w:rPr>
          <w:rStyle w:val="Zkladntext311"/>
          <w:color w:val="000000"/>
        </w:rPr>
        <w:t xml:space="preserve">svojho </w:t>
      </w:r>
      <w:r>
        <w:rPr>
          <w:rStyle w:val="Zkladntext30"/>
          <w:color w:val="000000"/>
        </w:rPr>
        <w:t xml:space="preserve">syna a občerstvi ťa a spôsobí rozkoš tvojej duši." </w:t>
      </w:r>
      <w:r>
        <w:rPr>
          <w:rStyle w:val="Zkladntext311"/>
          <w:color w:val="000000"/>
        </w:rPr>
        <w:t xml:space="preserve">(Prísl 29, </w:t>
      </w:r>
      <w:r>
        <w:rPr>
          <w:rStyle w:val="Zkladntext30"/>
          <w:color w:val="000000"/>
        </w:rPr>
        <w:t>17.),-</w:t>
      </w:r>
    </w:p>
    <w:p w:rsidR="00000000" w:rsidRDefault="00164892">
      <w:pPr>
        <w:pStyle w:val="Zkladntext21"/>
        <w:numPr>
          <w:ilvl w:val="0"/>
          <w:numId w:val="94"/>
        </w:numPr>
        <w:shd w:val="clear" w:color="auto" w:fill="auto"/>
        <w:tabs>
          <w:tab w:val="left" w:pos="1596"/>
        </w:tabs>
        <w:spacing w:before="0" w:after="99" w:line="235" w:lineRule="exact"/>
        <w:ind w:left="880" w:firstLine="420"/>
        <w:jc w:val="both"/>
      </w:pPr>
      <w:r>
        <w:rPr>
          <w:rStyle w:val="Zkladntext213"/>
          <w:color w:val="000000"/>
        </w:rPr>
        <w:t xml:space="preserve">aby </w:t>
      </w:r>
      <w:r>
        <w:rPr>
          <w:rStyle w:val="Zkladntext20"/>
          <w:color w:val="000000"/>
        </w:rPr>
        <w:t xml:space="preserve">na svoje dietky </w:t>
      </w:r>
      <w:r>
        <w:rPr>
          <w:rStyle w:val="Zkladntext213"/>
          <w:color w:val="000000"/>
        </w:rPr>
        <w:t>podľa potreby dozerali, od vše</w:t>
      </w:r>
      <w:r>
        <w:rPr>
          <w:rStyle w:val="Zkladntext213"/>
          <w:color w:val="000000"/>
        </w:rPr>
        <w:softHyphen/>
      </w:r>
      <w:r>
        <w:rPr>
          <w:rStyle w:val="Zkladntext20"/>
          <w:color w:val="000000"/>
        </w:rPr>
        <w:t xml:space="preserve">tkého zlého ich chránili </w:t>
      </w:r>
      <w:r>
        <w:rPr>
          <w:rStyle w:val="Zkladntext213"/>
          <w:color w:val="000000"/>
        </w:rPr>
        <w:t xml:space="preserve">a </w:t>
      </w:r>
      <w:r>
        <w:rPr>
          <w:rStyle w:val="Zkladntext20"/>
          <w:color w:val="000000"/>
        </w:rPr>
        <w:t xml:space="preserve">dohrý </w:t>
      </w:r>
      <w:r>
        <w:rPr>
          <w:rStyle w:val="Zkladntext213"/>
          <w:color w:val="000000"/>
        </w:rPr>
        <w:t>príklad im dávali.</w:t>
      </w:r>
    </w:p>
    <w:p w:rsidR="00000000" w:rsidRDefault="00164892">
      <w:pPr>
        <w:pStyle w:val="Zkladntext31"/>
        <w:shd w:val="clear" w:color="auto" w:fill="auto"/>
        <w:spacing w:before="0" w:after="29" w:line="187" w:lineRule="exact"/>
        <w:ind w:left="880" w:firstLine="420"/>
        <w:jc w:val="both"/>
      </w:pPr>
      <w:r>
        <w:rPr>
          <w:rStyle w:val="Zkladntext30"/>
          <w:color w:val="000000"/>
        </w:rPr>
        <w:t xml:space="preserve">„Kto však pohorší </w:t>
      </w:r>
      <w:r>
        <w:rPr>
          <w:rStyle w:val="Zkladntext311"/>
          <w:color w:val="000000"/>
        </w:rPr>
        <w:t xml:space="preserve">jedno </w:t>
      </w:r>
      <w:r>
        <w:rPr>
          <w:rStyle w:val="Zkladntext30"/>
          <w:color w:val="000000"/>
        </w:rPr>
        <w:t xml:space="preserve">z týchto </w:t>
      </w:r>
      <w:r>
        <w:rPr>
          <w:rStyle w:val="Zkladntext311"/>
          <w:color w:val="000000"/>
        </w:rPr>
        <w:t xml:space="preserve">maličkých, </w:t>
      </w:r>
      <w:r>
        <w:rPr>
          <w:rStyle w:val="Zkladntext30"/>
          <w:color w:val="000000"/>
        </w:rPr>
        <w:t>ktoré</w:t>
      </w:r>
      <w:r>
        <w:rPr>
          <w:rStyle w:val="Zkladntext30"/>
          <w:color w:val="000000"/>
        </w:rPr>
        <w:t xml:space="preserve"> vo </w:t>
      </w:r>
      <w:r>
        <w:rPr>
          <w:rStyle w:val="Zkladntext311"/>
          <w:color w:val="000000"/>
        </w:rPr>
        <w:t xml:space="preserve">mňa </w:t>
      </w:r>
      <w:r>
        <w:rPr>
          <w:rStyle w:val="Zkladntext30"/>
          <w:color w:val="000000"/>
        </w:rPr>
        <w:t xml:space="preserve">veria, lepšie by </w:t>
      </w:r>
      <w:r>
        <w:rPr>
          <w:rStyle w:val="Zkladntext311"/>
          <w:color w:val="000000"/>
        </w:rPr>
        <w:t xml:space="preserve">bolo pre </w:t>
      </w:r>
      <w:r>
        <w:rPr>
          <w:rStyle w:val="Zkladntext30"/>
          <w:color w:val="000000"/>
        </w:rPr>
        <w:t xml:space="preserve">neho, keby mu mlynský kameň </w:t>
      </w:r>
      <w:r>
        <w:rPr>
          <w:rStyle w:val="Zkladntext311"/>
          <w:color w:val="000000"/>
        </w:rPr>
        <w:t xml:space="preserve">zavesili </w:t>
      </w:r>
      <w:r>
        <w:rPr>
          <w:rStyle w:val="Zkladntext30"/>
          <w:color w:val="000000"/>
        </w:rPr>
        <w:t xml:space="preserve">na šiju </w:t>
      </w:r>
      <w:r>
        <w:rPr>
          <w:rStyle w:val="Zkladntext311"/>
          <w:color w:val="000000"/>
        </w:rPr>
        <w:t xml:space="preserve">a </w:t>
      </w:r>
      <w:r>
        <w:rPr>
          <w:rStyle w:val="Zkladntext30"/>
          <w:color w:val="000000"/>
        </w:rPr>
        <w:t xml:space="preserve">tak ho </w:t>
      </w:r>
      <w:r>
        <w:rPr>
          <w:rStyle w:val="Zkladntext311"/>
          <w:color w:val="000000"/>
        </w:rPr>
        <w:t xml:space="preserve">ponorili do </w:t>
      </w:r>
      <w:r>
        <w:rPr>
          <w:rStyle w:val="Zkladntext30"/>
          <w:color w:val="000000"/>
        </w:rPr>
        <w:t>morskej hlbiny.</w:t>
      </w:r>
      <w:r>
        <w:rPr>
          <w:rStyle w:val="Zkladntext30"/>
          <w:color w:val="000000"/>
          <w:vertAlign w:val="superscript"/>
        </w:rPr>
        <w:t>1</w:t>
      </w:r>
      <w:r>
        <w:rPr>
          <w:rStyle w:val="Zkladntext30"/>
          <w:color w:val="000000"/>
        </w:rPr>
        <w:t xml:space="preserve">' </w:t>
      </w:r>
      <w:r>
        <w:rPr>
          <w:rStyle w:val="Zkladntext311"/>
          <w:color w:val="000000"/>
        </w:rPr>
        <w:t xml:space="preserve">(Ml </w:t>
      </w:r>
      <w:r>
        <w:rPr>
          <w:rStyle w:val="Zkladntext30"/>
          <w:color w:val="000000"/>
        </w:rPr>
        <w:t>18, 6.);</w:t>
      </w:r>
    </w:p>
    <w:p w:rsidR="00000000" w:rsidRDefault="00164892">
      <w:pPr>
        <w:pStyle w:val="Zkladntext21"/>
        <w:shd w:val="clear" w:color="auto" w:fill="auto"/>
        <w:spacing w:before="0" w:after="95" w:line="226" w:lineRule="exact"/>
        <w:ind w:left="420" w:hanging="420"/>
        <w:jc w:val="left"/>
      </w:pPr>
      <w:r>
        <w:rPr>
          <w:rStyle w:val="Zkladntext28bodov14"/>
          <w:color w:val="000000"/>
        </w:rPr>
        <w:t xml:space="preserve">Trestanie </w:t>
      </w:r>
      <w:r>
        <w:rPr>
          <w:rStyle w:val="Zkladntext28bodov15"/>
          <w:color w:val="000000"/>
          <w:vertAlign w:val="superscript"/>
        </w:rPr>
        <w:t>c</w:t>
      </w:r>
      <w:r>
        <w:rPr>
          <w:rStyle w:val="Zkladntext28bodov15"/>
          <w:color w:val="000000"/>
        </w:rPr>
        <w:t xml:space="preserve">) </w:t>
      </w:r>
      <w:r>
        <w:rPr>
          <w:rStyle w:val="Zkladntext213"/>
          <w:color w:val="000000"/>
        </w:rPr>
        <w:t xml:space="preserve">aby </w:t>
      </w:r>
      <w:r>
        <w:rPr>
          <w:rStyle w:val="Zkladntext20"/>
          <w:color w:val="000000"/>
        </w:rPr>
        <w:t xml:space="preserve">previnenie </w:t>
      </w:r>
      <w:r>
        <w:rPr>
          <w:rStyle w:val="Zkladntext213"/>
          <w:color w:val="000000"/>
        </w:rPr>
        <w:t xml:space="preserve">dietok </w:t>
      </w:r>
      <w:r>
        <w:rPr>
          <w:rStyle w:val="Zkladntext20"/>
          <w:color w:val="000000"/>
        </w:rPr>
        <w:t xml:space="preserve">kárali </w:t>
      </w:r>
      <w:r>
        <w:rPr>
          <w:rStyle w:val="Zkladntext213"/>
          <w:color w:val="000000"/>
        </w:rPr>
        <w:t xml:space="preserve">a </w:t>
      </w:r>
      <w:r>
        <w:rPr>
          <w:rStyle w:val="Zkladntext20"/>
          <w:color w:val="000000"/>
        </w:rPr>
        <w:t xml:space="preserve">keď je potrebné, aj </w:t>
      </w:r>
      <w:r>
        <w:rPr>
          <w:rStyle w:val="Zkladntext28bodov14"/>
          <w:color w:val="000000"/>
        </w:rPr>
        <w:t xml:space="preserve">detí. </w:t>
      </w:r>
      <w:r>
        <w:rPr>
          <w:rStyle w:val="Zkladntext20"/>
          <w:color w:val="000000"/>
        </w:rPr>
        <w:t>trestáli.</w:t>
      </w:r>
    </w:p>
    <w:p w:rsidR="00000000" w:rsidRDefault="00164892">
      <w:pPr>
        <w:pStyle w:val="Zkladntext31"/>
        <w:shd w:val="clear" w:color="auto" w:fill="auto"/>
        <w:spacing w:before="0" w:after="56" w:line="182" w:lineRule="exact"/>
        <w:ind w:left="880" w:firstLine="420"/>
        <w:jc w:val="both"/>
      </w:pPr>
      <w:r>
        <w:rPr>
          <w:rStyle w:val="Zkladntext30"/>
          <w:color w:val="000000"/>
        </w:rPr>
        <w:t>„Kto chráni prút, nenávidí</w:t>
      </w:r>
      <w:r>
        <w:rPr>
          <w:rStyle w:val="Zkladntext30"/>
          <w:color w:val="000000"/>
        </w:rPr>
        <w:t xml:space="preserve"> svojho syna, ale kto ho miluje, drží ho stále v cviku." (Prísl </w:t>
      </w:r>
      <w:r>
        <w:rPr>
          <w:rStyle w:val="Zkladntext311"/>
          <w:color w:val="000000"/>
        </w:rPr>
        <w:t>13, 24.)</w:t>
      </w:r>
    </w:p>
    <w:p w:rsidR="00000000" w:rsidRDefault="00164892">
      <w:pPr>
        <w:pStyle w:val="Zkladntext31"/>
        <w:shd w:val="clear" w:color="auto" w:fill="auto"/>
        <w:spacing w:before="0" w:after="138" w:line="187" w:lineRule="exact"/>
        <w:ind w:left="880" w:firstLine="420"/>
        <w:jc w:val="both"/>
      </w:pPr>
      <w:r>
        <w:rPr>
          <w:rStyle w:val="Zkladntext311"/>
          <w:color w:val="000000"/>
        </w:rPr>
        <w:t xml:space="preserve">Pri treste majú rodičia </w:t>
      </w:r>
      <w:r>
        <w:rPr>
          <w:rStyle w:val="Zkladntext30"/>
          <w:color w:val="000000"/>
        </w:rPr>
        <w:t xml:space="preserve">dbať, aby trest viedol k náprave. Trest </w:t>
      </w:r>
      <w:r>
        <w:rPr>
          <w:rStyle w:val="Zkladntext311"/>
          <w:color w:val="000000"/>
        </w:rPr>
        <w:t xml:space="preserve">musí byť primeraný k povahe dieťaťa, </w:t>
      </w:r>
      <w:r>
        <w:rPr>
          <w:rStyle w:val="Zkladntext30"/>
          <w:color w:val="000000"/>
        </w:rPr>
        <w:t xml:space="preserve">pohlaviu, </w:t>
      </w:r>
      <w:r>
        <w:rPr>
          <w:rStyle w:val="Zkladntext311"/>
          <w:color w:val="000000"/>
        </w:rPr>
        <w:t xml:space="preserve">veku a </w:t>
      </w:r>
      <w:r>
        <w:rPr>
          <w:rStyle w:val="Zkladntext30"/>
          <w:color w:val="000000"/>
        </w:rPr>
        <w:t xml:space="preserve">previneniu. </w:t>
      </w:r>
      <w:r>
        <w:rPr>
          <w:rStyle w:val="Zkladntext311"/>
          <w:color w:val="000000"/>
        </w:rPr>
        <w:t xml:space="preserve">Dieťa, </w:t>
      </w:r>
      <w:r>
        <w:rPr>
          <w:rStyle w:val="Zkladntext30"/>
          <w:color w:val="000000"/>
        </w:rPr>
        <w:t xml:space="preserve">keď je aj </w:t>
      </w:r>
      <w:r>
        <w:rPr>
          <w:rStyle w:val="Zkladntext311"/>
          <w:color w:val="000000"/>
        </w:rPr>
        <w:t xml:space="preserve">trestané, má vedieť, </w:t>
      </w:r>
      <w:r>
        <w:rPr>
          <w:rStyle w:val="Zkladntext30"/>
          <w:color w:val="000000"/>
        </w:rPr>
        <w:t xml:space="preserve">že mu tým </w:t>
      </w:r>
      <w:r>
        <w:rPr>
          <w:rStyle w:val="Zkladntext311"/>
          <w:color w:val="000000"/>
        </w:rPr>
        <w:t>rodič</w:t>
      </w:r>
      <w:r>
        <w:rPr>
          <w:rStyle w:val="Zkladntext311"/>
          <w:color w:val="000000"/>
        </w:rPr>
        <w:t xml:space="preserve">ia </w:t>
      </w:r>
      <w:r>
        <w:rPr>
          <w:rStyle w:val="Zkladntext30"/>
          <w:color w:val="000000"/>
        </w:rPr>
        <w:t>len dobre chcú. Trest, škodiaci zdraviu dieťaťa, je neprípustný;</w:t>
      </w:r>
    </w:p>
    <w:p w:rsidR="00000000" w:rsidRDefault="00164892">
      <w:pPr>
        <w:pStyle w:val="Zkladntext21"/>
        <w:numPr>
          <w:ilvl w:val="0"/>
          <w:numId w:val="92"/>
        </w:numPr>
        <w:shd w:val="clear" w:color="auto" w:fill="auto"/>
        <w:tabs>
          <w:tab w:val="left" w:pos="1601"/>
        </w:tabs>
        <w:spacing w:before="0" w:after="0" w:line="240" w:lineRule="exact"/>
        <w:ind w:left="880" w:firstLine="420"/>
        <w:jc w:val="both"/>
        <w:sectPr w:rsidR="00000000">
          <w:headerReference w:type="even" r:id="rId92"/>
          <w:headerReference w:type="default" r:id="rId93"/>
          <w:headerReference w:type="first" r:id="rId94"/>
          <w:pgSz w:w="8400" w:h="11900"/>
          <w:pgMar w:top="1320" w:right="1159" w:bottom="1195" w:left="666" w:header="0" w:footer="3" w:gutter="0"/>
          <w:cols w:space="720"/>
          <w:noEndnote/>
          <w:docGrid w:linePitch="360"/>
        </w:sectPr>
      </w:pPr>
      <w:r>
        <w:rPr>
          <w:rStyle w:val="Zkladntext213"/>
          <w:color w:val="000000"/>
        </w:rPr>
        <w:t xml:space="preserve">aby im zabezpečili stavu primeranú vzdelanosť </w:t>
      </w:r>
      <w:r>
        <w:rPr>
          <w:rStyle w:val="Zkladntext20"/>
          <w:color w:val="000000"/>
        </w:rPr>
        <w:t xml:space="preserve">a </w:t>
      </w:r>
      <w:r>
        <w:rPr>
          <w:rStyle w:val="Zkladntext213"/>
          <w:color w:val="000000"/>
        </w:rPr>
        <w:t>pripravili ich pre budúce povolanie, aíby si mohli svojou</w:t>
      </w:r>
    </w:p>
    <w:p w:rsidR="00000000" w:rsidRDefault="00164892">
      <w:pPr>
        <w:pStyle w:val="Zkladntext21"/>
        <w:shd w:val="clear" w:color="auto" w:fill="auto"/>
        <w:spacing w:before="0" w:after="0" w:line="245" w:lineRule="exact"/>
        <w:ind w:firstLine="0"/>
        <w:jc w:val="both"/>
      </w:pPr>
      <w:r>
        <w:rPr>
          <w:rStyle w:val="Zkladntext213"/>
          <w:color w:val="000000"/>
        </w:rPr>
        <w:lastRenderedPageBreak/>
        <w:t xml:space="preserve">prácou vyhľadať každodenný chlieb a zabezpečiť si </w:t>
      </w:r>
      <w:r>
        <w:rPr>
          <w:rStyle w:val="Zkladntext213"/>
          <w:color w:val="000000"/>
        </w:rPr>
        <w:t>bu</w:t>
      </w:r>
      <w:r>
        <w:rPr>
          <w:rStyle w:val="Zkladntext213"/>
          <w:color w:val="000000"/>
        </w:rPr>
        <w:softHyphen/>
        <w:t>dúcnosť,</w:t>
      </w:r>
    </w:p>
    <w:p w:rsidR="00000000" w:rsidRDefault="00164892">
      <w:pPr>
        <w:pStyle w:val="Zkladntext31"/>
        <w:shd w:val="clear" w:color="auto" w:fill="auto"/>
        <w:spacing w:before="0" w:after="0" w:line="192" w:lineRule="exact"/>
        <w:ind w:firstLine="480"/>
        <w:jc w:val="both"/>
      </w:pPr>
      <w:r>
        <w:rPr>
          <w:rStyle w:val="Zkladntext311"/>
          <w:color w:val="000000"/>
        </w:rPr>
        <w:t>O budúcom stave a povolaní má dospelé dieťa samo rozhodo</w:t>
      </w:r>
      <w:r>
        <w:rPr>
          <w:rStyle w:val="Zkladntext311"/>
          <w:color w:val="000000"/>
        </w:rPr>
        <w:softHyphen/>
        <w:t>vať, rodičia mu môžu len radu dať. Hrešia rodičia, keď dieťa proti jeho vôli nútia vstúpiť do stavu kňazského alebo rehoľného, pri</w:t>
      </w:r>
      <w:r>
        <w:rPr>
          <w:rStyle w:val="Zkladntext311"/>
          <w:color w:val="000000"/>
        </w:rPr>
        <w:softHyphen/>
        <w:t>padne do stavu manželského s osobou nemilovanou, ba azda</w:t>
      </w:r>
      <w:r>
        <w:rPr>
          <w:rStyle w:val="Zkladntext311"/>
          <w:color w:val="000000"/>
        </w:rPr>
        <w:t xml:space="preserve"> jemu i odpornou, lebo týmto môžu svoje dieťa priviesť do nešťastia a do </w:t>
      </w:r>
      <w:r>
        <w:rPr>
          <w:rStyle w:val="Zkladntext311"/>
          <w:color w:val="000000"/>
        </w:rPr>
        <w:t>■</w:t>
      </w:r>
      <w:r>
        <w:rPr>
          <w:rStyle w:val="Zkladntext311"/>
          <w:color w:val="000000"/>
        </w:rPr>
        <w:t>duševnej záhuby.</w:t>
      </w:r>
    </w:p>
    <w:p w:rsidR="00000000" w:rsidRDefault="00164892">
      <w:pPr>
        <w:pStyle w:val="Zkladntext31"/>
        <w:shd w:val="clear" w:color="auto" w:fill="auto"/>
        <w:spacing w:before="0" w:after="0" w:line="192" w:lineRule="exact"/>
        <w:ind w:firstLine="480"/>
        <w:jc w:val="both"/>
      </w:pPr>
      <w:r>
        <w:rPr>
          <w:rStyle w:val="Zkladntext3Tun6"/>
          <w:color w:val="000000"/>
        </w:rPr>
        <w:t xml:space="preserve">Poznámka. </w:t>
      </w:r>
      <w:r>
        <w:rPr>
          <w:rStyle w:val="Zkladntext311"/>
          <w:color w:val="000000"/>
        </w:rPr>
        <w:t>Základom rodinného sväzku je stav manželský. Stav manželský ustanovil Boh v raji a Kristus Pán ho povýšil na hodnosť sviatosti. Pri uzavieraní manželstva m</w:t>
      </w:r>
      <w:r>
        <w:rPr>
          <w:rStyle w:val="Zkladntext311"/>
          <w:color w:val="000000"/>
        </w:rPr>
        <w:t>á vždy rozhodovať vzájomná náklonnosť, ktorá sa zakladá na trvalých vlastnostiach duše.</w:t>
      </w:r>
    </w:p>
    <w:p w:rsidR="00000000" w:rsidRDefault="00395824">
      <w:pPr>
        <w:pStyle w:val="Zkladntext31"/>
        <w:shd w:val="clear" w:color="auto" w:fill="auto"/>
        <w:spacing w:before="0" w:after="0" w:line="192" w:lineRule="exact"/>
        <w:ind w:firstLine="480"/>
        <w:jc w:val="both"/>
      </w:pPr>
      <w:r>
        <w:rPr>
          <w:noProof/>
        </w:rPr>
        <mc:AlternateContent>
          <mc:Choice Requires="wps">
            <w:drawing>
              <wp:anchor distT="0" distB="0" distL="63500" distR="63500" simplePos="0" relativeHeight="251801600" behindDoc="1" locked="0" layoutInCell="1" allowOverlap="1">
                <wp:simplePos x="0" y="0"/>
                <wp:positionH relativeFrom="margin">
                  <wp:posOffset>3651250</wp:posOffset>
                </wp:positionH>
                <wp:positionV relativeFrom="paragraph">
                  <wp:posOffset>-15240</wp:posOffset>
                </wp:positionV>
                <wp:extent cx="572770" cy="365760"/>
                <wp:effectExtent l="2540" t="0" r="0" b="0"/>
                <wp:wrapSquare wrapText="left"/>
                <wp:docPr id="39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Vzájomné</w:t>
                            </w:r>
                          </w:p>
                          <w:p w:rsidR="00000000" w:rsidRDefault="00164892">
                            <w:pPr>
                              <w:pStyle w:val="Zkladntext31"/>
                              <w:shd w:val="clear" w:color="auto" w:fill="auto"/>
                              <w:spacing w:before="0" w:after="0" w:line="192" w:lineRule="exact"/>
                              <w:ind w:firstLine="0"/>
                              <w:jc w:val="left"/>
                            </w:pPr>
                            <w:r>
                              <w:rPr>
                                <w:rStyle w:val="Zkladntext3Exact6"/>
                                <w:color w:val="000000"/>
                              </w:rPr>
                              <w:t>povinnosti</w:t>
                            </w:r>
                          </w:p>
                          <w:p w:rsidR="00000000" w:rsidRDefault="00164892">
                            <w:pPr>
                              <w:pStyle w:val="Zkladntext31"/>
                              <w:shd w:val="clear" w:color="auto" w:fill="auto"/>
                              <w:spacing w:before="0" w:after="0" w:line="192" w:lineRule="exact"/>
                              <w:ind w:firstLine="0"/>
                              <w:jc w:val="left"/>
                            </w:pPr>
                            <w:r>
                              <w:rPr>
                                <w:rStyle w:val="Zkladntext3Exact6"/>
                                <w:color w:val="000000"/>
                              </w:rPr>
                              <w:t>manželov.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163" type="#_x0000_t202" style="position:absolute;left:0;text-align:left;margin-left:287.5pt;margin-top:-1.2pt;width:45.1pt;height:28.8pt;z-index:-251514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Vzájomné</w:t>
                      </w:r>
                    </w:p>
                    <w:p w:rsidR="00000000" w:rsidRDefault="00164892">
                      <w:pPr>
                        <w:pStyle w:val="Zkladntext31"/>
                        <w:shd w:val="clear" w:color="auto" w:fill="auto"/>
                        <w:spacing w:before="0" w:after="0" w:line="192" w:lineRule="exact"/>
                        <w:ind w:firstLine="0"/>
                        <w:jc w:val="left"/>
                      </w:pPr>
                      <w:r>
                        <w:rPr>
                          <w:rStyle w:val="Zkladntext3Exact6"/>
                          <w:color w:val="000000"/>
                        </w:rPr>
                        <w:t>povinnosti</w:t>
                      </w:r>
                    </w:p>
                    <w:p w:rsidR="00000000" w:rsidRDefault="00164892">
                      <w:pPr>
                        <w:pStyle w:val="Zkladntext31"/>
                        <w:shd w:val="clear" w:color="auto" w:fill="auto"/>
                        <w:spacing w:before="0" w:after="0" w:line="192" w:lineRule="exact"/>
                        <w:ind w:firstLine="0"/>
                        <w:jc w:val="left"/>
                      </w:pPr>
                      <w:r>
                        <w:rPr>
                          <w:rStyle w:val="Zkladntext3Exact6"/>
                          <w:color w:val="000000"/>
                        </w:rPr>
                        <w:t>manželov.</w:t>
                      </w:r>
                    </w:p>
                  </w:txbxContent>
                </v:textbox>
                <w10:wrap type="square" side="left" anchorx="margin"/>
              </v:shape>
            </w:pict>
          </mc:Fallback>
        </mc:AlternateContent>
      </w:r>
      <w:r w:rsidR="00164892">
        <w:rPr>
          <w:rStyle w:val="Zkladntext311"/>
          <w:color w:val="000000"/>
        </w:rPr>
        <w:t>Hlavou rodiny je muž a manželka je mu pomocnicou, ako to vysvitá zo slov Písma sv.: „Nie je dobe byt človeku samotnému, učiň</w:t>
      </w:r>
      <w:r w:rsidR="00164892">
        <w:rPr>
          <w:rStyle w:val="Zkladntext311"/>
          <w:color w:val="000000"/>
        </w:rPr>
        <w:t>me mu pomocnicu jemu podobnú" (1 Mojž 2, 18 ), a „Pod mo</w:t>
      </w:r>
      <w:r w:rsidR="00164892">
        <w:rPr>
          <w:rStyle w:val="Zkladntext311"/>
          <w:color w:val="000000"/>
        </w:rPr>
        <w:softHyphen/>
        <w:t xml:space="preserve">cou muža budeš a on bude nad tebou panovať." (1 Mojž 3, 16.) Na tento vzájomný pomer poukazuje aj sv. Pavol ap., keď napomina mužov: „Mužovia, milujte si manželky, ako si Kristus miloval Cirkev” (Ef </w:t>
      </w:r>
      <w:r w:rsidR="00164892">
        <w:rPr>
          <w:rStyle w:val="Zkladntext311"/>
          <w:color w:val="000000"/>
        </w:rPr>
        <w:t>5, 25.), a manželky: „Ženy buďte poddané svojim mu</w:t>
      </w:r>
      <w:r w:rsidR="00164892">
        <w:rPr>
          <w:rStyle w:val="Zkladntext311"/>
          <w:color w:val="000000"/>
        </w:rPr>
        <w:softHyphen/>
        <w:t>žom." (Ef 5, 22.) Vzájomné povinnosti manželov sú, aby v láske a svornosti nažívali, manželskú vernosť zachovali a jeden druhého vzájomne podporovali.</w:t>
      </w:r>
    </w:p>
    <w:p w:rsidR="00000000" w:rsidRDefault="00164892">
      <w:pPr>
        <w:pStyle w:val="Zkladntext31"/>
        <w:shd w:val="clear" w:color="auto" w:fill="auto"/>
        <w:spacing w:before="0" w:after="482" w:line="192" w:lineRule="exact"/>
        <w:ind w:firstLine="480"/>
        <w:jc w:val="both"/>
      </w:pPr>
      <w:r>
        <w:rPr>
          <w:rStyle w:val="Zkladntext311"/>
          <w:color w:val="000000"/>
        </w:rPr>
        <w:t>Cirkev sv. vždy chránila nerozlučiteľnosť stavu manžel</w:t>
      </w:r>
      <w:r>
        <w:rPr>
          <w:rStyle w:val="Zkladntext311"/>
          <w:color w:val="000000"/>
        </w:rPr>
        <w:t>ského na základe slov Kristových: „Co teda Boh takto spojil, človek nech nerozlučuje." (Mt 19, 6.) Rozluka manželská má neblahé následky tak pre rodinný ako aj pre spoločenský život.</w:t>
      </w:r>
    </w:p>
    <w:p w:rsidR="00000000" w:rsidRDefault="00164892">
      <w:pPr>
        <w:pStyle w:val="Zhlavie31"/>
        <w:keepNext/>
        <w:keepLines/>
        <w:shd w:val="clear" w:color="auto" w:fill="auto"/>
        <w:spacing w:before="0" w:after="238" w:line="190" w:lineRule="exact"/>
        <w:ind w:right="20"/>
        <w:jc w:val="center"/>
      </w:pPr>
      <w:bookmarkStart w:id="28" w:name="bookmark27"/>
      <w:r>
        <w:rPr>
          <w:rStyle w:val="Zhlavie30"/>
          <w:b/>
          <w:bCs/>
          <w:color w:val="000000"/>
        </w:rPr>
        <w:t>§ 48. Vzájomný pomer pánov a služobníkov.</w:t>
      </w:r>
      <w:bookmarkEnd w:id="28"/>
    </w:p>
    <w:p w:rsidR="00000000" w:rsidRDefault="00164892">
      <w:pPr>
        <w:pStyle w:val="Zkladntext21"/>
        <w:shd w:val="clear" w:color="auto" w:fill="auto"/>
        <w:spacing w:before="0" w:after="220" w:line="240" w:lineRule="exact"/>
        <w:ind w:firstLine="480"/>
        <w:jc w:val="both"/>
      </w:pPr>
      <w:r>
        <w:rPr>
          <w:rStyle w:val="Zkladntext213"/>
          <w:color w:val="000000"/>
        </w:rPr>
        <w:t>Domácnosť j</w:t>
      </w:r>
      <w:r>
        <w:rPr>
          <w:rStyle w:val="Zkladntext213"/>
          <w:color w:val="000000"/>
        </w:rPr>
        <w:t>e vlastne akési rozšírenie rodiny. Život rodinný, výchova detí a udržovanie domácnosti požadujú často trvalú pomoc iných osôb. Títo ako služobníci za ur</w:t>
      </w:r>
      <w:r>
        <w:rPr>
          <w:rStyle w:val="Zkladntext213"/>
          <w:color w:val="000000"/>
        </w:rPr>
        <w:softHyphen/>
        <w:t>čitú odmenu alebo plaču pomáhajú svojim hospodárom, pánom.</w:t>
      </w:r>
    </w:p>
    <w:p w:rsidR="00000000" w:rsidRDefault="00395824">
      <w:pPr>
        <w:pStyle w:val="Zhlavie31"/>
        <w:keepNext/>
        <w:keepLines/>
        <w:shd w:val="clear" w:color="auto" w:fill="auto"/>
        <w:spacing w:before="0" w:after="113" w:line="190" w:lineRule="exact"/>
        <w:ind w:firstLine="480"/>
      </w:pPr>
      <w:r>
        <w:rPr>
          <w:noProof/>
        </w:rPr>
        <mc:AlternateContent>
          <mc:Choice Requires="wps">
            <w:drawing>
              <wp:anchor distT="0" distB="0" distL="63500" distR="63500" simplePos="0" relativeHeight="251802624" behindDoc="1" locked="0" layoutInCell="1" allowOverlap="1">
                <wp:simplePos x="0" y="0"/>
                <wp:positionH relativeFrom="margin">
                  <wp:posOffset>3648710</wp:posOffset>
                </wp:positionH>
                <wp:positionV relativeFrom="paragraph">
                  <wp:posOffset>26670</wp:posOffset>
                </wp:positionV>
                <wp:extent cx="579120" cy="356235"/>
                <wp:effectExtent l="0" t="0" r="1905" b="0"/>
                <wp:wrapSquare wrapText="left"/>
                <wp:docPr id="39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87" w:lineRule="exact"/>
                            </w:pPr>
                            <w:r>
                              <w:rPr>
                                <w:rStyle w:val="Zkladntext7Exact4"/>
                              </w:rPr>
                              <w:t>Povinnosti</w:t>
                            </w:r>
                          </w:p>
                          <w:p w:rsidR="00000000" w:rsidRDefault="00164892">
                            <w:pPr>
                              <w:pStyle w:val="Zkladntext31"/>
                              <w:shd w:val="clear" w:color="auto" w:fill="auto"/>
                              <w:spacing w:before="0" w:after="0" w:line="187" w:lineRule="exact"/>
                              <w:ind w:firstLine="0"/>
                              <w:jc w:val="left"/>
                            </w:pPr>
                            <w:r>
                              <w:rPr>
                                <w:rStyle w:val="Zkladntext3Exact6"/>
                                <w:color w:val="000000"/>
                              </w:rPr>
                              <w:t>služobní</w:t>
                            </w:r>
                            <w:r>
                              <w:rPr>
                                <w:rStyle w:val="Zkladntext3Exact6"/>
                                <w:color w:val="000000"/>
                              </w:rPr>
                              <w:softHyphen/>
                            </w:r>
                          </w:p>
                          <w:p w:rsidR="00000000" w:rsidRDefault="00164892">
                            <w:pPr>
                              <w:pStyle w:val="Zkladntext31"/>
                              <w:shd w:val="clear" w:color="auto" w:fill="auto"/>
                              <w:spacing w:before="0" w:after="0" w:line="187" w:lineRule="exact"/>
                              <w:ind w:firstLine="0"/>
                              <w:jc w:val="left"/>
                            </w:pPr>
                            <w:r>
                              <w:rPr>
                                <w:rStyle w:val="Zkladntext3Exact6"/>
                                <w:color w:val="000000"/>
                              </w:rPr>
                              <w:t>kov.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164" type="#_x0000_t202" style="position:absolute;left:0;text-align:left;margin-left:287.3pt;margin-top:2.1pt;width:45.6pt;height:28.05pt;z-index:-251513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7s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" filled="f" stroked="f">
                <v:textbox style="mso-fit-shape-to-text:t" inset="0,0,0,0">
                  <w:txbxContent>
                    <w:p w:rsidR="00000000" w:rsidRDefault="00164892">
                      <w:pPr>
                        <w:pStyle w:val="Zkladntext71"/>
                        <w:shd w:val="clear" w:color="auto" w:fill="auto"/>
                        <w:spacing w:line="187" w:lineRule="exact"/>
                      </w:pPr>
                      <w:r>
                        <w:rPr>
                          <w:rStyle w:val="Zkladntext7Exact4"/>
                        </w:rPr>
                        <w:t>Povinnosti</w:t>
                      </w:r>
                    </w:p>
                    <w:p w:rsidR="00000000" w:rsidRDefault="00164892">
                      <w:pPr>
                        <w:pStyle w:val="Zkladntext31"/>
                        <w:shd w:val="clear" w:color="auto" w:fill="auto"/>
                        <w:spacing w:before="0" w:after="0" w:line="187" w:lineRule="exact"/>
                        <w:ind w:firstLine="0"/>
                        <w:jc w:val="left"/>
                      </w:pPr>
                      <w:r>
                        <w:rPr>
                          <w:rStyle w:val="Zkladntext3Exact6"/>
                          <w:color w:val="000000"/>
                        </w:rPr>
                        <w:t>služobní</w:t>
                      </w:r>
                      <w:r>
                        <w:rPr>
                          <w:rStyle w:val="Zkladntext3Exact6"/>
                          <w:color w:val="000000"/>
                        </w:rPr>
                        <w:softHyphen/>
                      </w:r>
                    </w:p>
                    <w:p w:rsidR="00000000" w:rsidRDefault="00164892">
                      <w:pPr>
                        <w:pStyle w:val="Zkladntext31"/>
                        <w:shd w:val="clear" w:color="auto" w:fill="auto"/>
                        <w:spacing w:before="0" w:after="0" w:line="187" w:lineRule="exact"/>
                        <w:ind w:firstLine="0"/>
                        <w:jc w:val="left"/>
                      </w:pPr>
                      <w:r>
                        <w:rPr>
                          <w:rStyle w:val="Zkladntext3Exact6"/>
                          <w:color w:val="000000"/>
                        </w:rPr>
                        <w:t>kov.</w:t>
                      </w:r>
                    </w:p>
                  </w:txbxContent>
                </v:textbox>
                <w10:wrap type="square" side="left" anchorx="margin"/>
              </v:shape>
            </w:pict>
          </mc:Fallback>
        </mc:AlternateContent>
      </w:r>
      <w:bookmarkStart w:id="29" w:name="bookmark28"/>
      <w:r w:rsidR="00164892">
        <w:rPr>
          <w:rStyle w:val="Zhlavie30"/>
          <w:b/>
          <w:bCs/>
          <w:color w:val="000000"/>
        </w:rPr>
        <w:t xml:space="preserve">Povinnosti služobníkov </w:t>
      </w:r>
      <w:r w:rsidR="00164892">
        <w:rPr>
          <w:rStyle w:val="Zhlavie3Nietun"/>
          <w:b w:val="0"/>
          <w:bCs w:val="0"/>
          <w:color w:val="000000"/>
        </w:rPr>
        <w:t>sú:</w:t>
      </w:r>
      <w:bookmarkEnd w:id="29"/>
    </w:p>
    <w:p w:rsidR="00000000" w:rsidRDefault="00164892">
      <w:pPr>
        <w:pStyle w:val="Zkladntext21"/>
        <w:shd w:val="clear" w:color="auto" w:fill="auto"/>
        <w:spacing w:before="0" w:after="0" w:line="240" w:lineRule="exact"/>
        <w:ind w:firstLine="480"/>
        <w:jc w:val="both"/>
        <w:sectPr w:rsidR="00000000">
          <w:pgSz w:w="8400" w:h="11900"/>
          <w:pgMar w:top="1435" w:right="1684" w:bottom="1104" w:left="974" w:header="0" w:footer="3" w:gutter="0"/>
          <w:cols w:space="720"/>
          <w:noEndnote/>
          <w:docGrid w:linePitch="360"/>
        </w:sectPr>
      </w:pPr>
      <w:r>
        <w:rPr>
          <w:rStyle w:val="Zkladntext213"/>
          <w:color w:val="000000"/>
        </w:rPr>
        <w:t>Verne a svedomité konať prácu a zastupovať službu, na ktorú sa zjednali, oprávnené rozkazy svojich pánov ochotne a poctivo plniť, svojim pánom preukazovať pa</w:t>
      </w:r>
      <w:r>
        <w:rPr>
          <w:rStyle w:val="Zkladntext213"/>
          <w:color w:val="000000"/>
        </w:rPr>
        <w:softHyphen/>
        <w:t>tričnú úctu, ich česť a ioh slabosti trpezlivo znášať.</w:t>
      </w:r>
    </w:p>
    <w:p w:rsidR="00000000" w:rsidRDefault="00164892">
      <w:pPr>
        <w:pStyle w:val="Zkladntext31"/>
        <w:shd w:val="clear" w:color="auto" w:fill="auto"/>
        <w:spacing w:before="0" w:after="18" w:line="187" w:lineRule="exact"/>
        <w:ind w:left="1040" w:firstLine="420"/>
        <w:jc w:val="both"/>
      </w:pPr>
      <w:r>
        <w:rPr>
          <w:rStyle w:val="Zkladntext311"/>
          <w:color w:val="000000"/>
        </w:rPr>
        <w:lastRenderedPageBreak/>
        <w:t>„Sluhovia, vo všetkom poslúchajte si pozemských pánov a neslúžte im iba naoko, ako tí, čo sa ľuďom chcú páčiť, ale z úprim</w:t>
      </w:r>
      <w:r>
        <w:rPr>
          <w:rStyle w:val="Zkladntext311"/>
          <w:color w:val="000000"/>
        </w:rPr>
        <w:softHyphen/>
        <w:t>ného srdca a z bázne pred pánom." (Kol 3, 22.)</w:t>
      </w:r>
    </w:p>
    <w:p w:rsidR="00000000" w:rsidRDefault="00164892">
      <w:pPr>
        <w:pStyle w:val="Zkladntext21"/>
        <w:shd w:val="clear" w:color="auto" w:fill="auto"/>
        <w:spacing w:before="0" w:after="60" w:line="240" w:lineRule="exact"/>
        <w:ind w:left="1040" w:firstLine="420"/>
        <w:jc w:val="both"/>
      </w:pPr>
      <w:r>
        <w:rPr>
          <w:rStyle w:val="Zkladntext213"/>
          <w:color w:val="000000"/>
        </w:rPr>
        <w:t>Proti svojim povinnostiam sa prehrešujú služobníci,</w:t>
      </w:r>
    </w:p>
    <w:p w:rsidR="00000000" w:rsidRDefault="00164892">
      <w:pPr>
        <w:pStyle w:val="Zkladntext21"/>
        <w:shd w:val="clear" w:color="auto" w:fill="auto"/>
        <w:spacing w:before="0" w:after="0" w:line="240" w:lineRule="exact"/>
        <w:ind w:left="1040" w:firstLine="0"/>
        <w:jc w:val="both"/>
      </w:pPr>
      <w:r>
        <w:rPr>
          <w:rStyle w:val="Zkladntext213"/>
          <w:color w:val="000000"/>
        </w:rPr>
        <w:t>keď o</w:t>
      </w:r>
      <w:r>
        <w:rPr>
          <w:rStyle w:val="Zkladntext213"/>
          <w:color w:val="000000"/>
        </w:rPr>
        <w:t xml:space="preserve"> svojich pánoch neúctivo hovoria, ich ohovárajú, keď rodinné veci, ktoré by malý ostať v tajnosti, na verejnosť vynášajú a keď uloženú prácu nedbale a nesvedomité ko</w:t>
      </w:r>
      <w:r>
        <w:rPr>
          <w:rStyle w:val="Zkladntext213"/>
          <w:color w:val="000000"/>
        </w:rPr>
        <w:softHyphen/>
        <w:t>najú. Hrešia najmä tí sluhovia, ktorí domácich a deti svo</w:t>
      </w:r>
      <w:r>
        <w:rPr>
          <w:rStyle w:val="Zkladntext213"/>
          <w:color w:val="000000"/>
        </w:rPr>
        <w:softHyphen/>
        <w:t>jich pánov zvádzajú k zlému.</w:t>
      </w:r>
    </w:p>
    <w:p w:rsidR="00000000" w:rsidRDefault="00164892">
      <w:pPr>
        <w:pStyle w:val="Zkladntext31"/>
        <w:shd w:val="clear" w:color="auto" w:fill="auto"/>
        <w:spacing w:before="0" w:after="58" w:line="187" w:lineRule="exact"/>
        <w:ind w:left="1040" w:firstLine="420"/>
        <w:jc w:val="both"/>
      </w:pPr>
      <w:r>
        <w:rPr>
          <w:rStyle w:val="Zkladntext311"/>
          <w:color w:val="000000"/>
        </w:rPr>
        <w:t>Sv.</w:t>
      </w:r>
      <w:r>
        <w:rPr>
          <w:rStyle w:val="Zkladntext311"/>
          <w:color w:val="000000"/>
        </w:rPr>
        <w:t xml:space="preserve"> Pavol ap. napomína sluhov: „Sluhovia nech sú svojim pánom vo všetkom poddaní a úslužní. Nech im neodvrávajú a nech ich neokrádajú, ale nech sú (im) vo všetkom verní. (Tit 2, 9—10.)</w:t>
      </w:r>
    </w:p>
    <w:p w:rsidR="00000000" w:rsidRDefault="00164892">
      <w:pPr>
        <w:pStyle w:val="Zkladntext21"/>
        <w:shd w:val="clear" w:color="auto" w:fill="auto"/>
        <w:spacing w:before="0" w:after="0" w:line="190" w:lineRule="exact"/>
        <w:ind w:firstLine="0"/>
        <w:jc w:val="both"/>
      </w:pPr>
      <w:r>
        <w:rPr>
          <w:rStyle w:val="Zkladntext28bodov15"/>
          <w:color w:val="000000"/>
        </w:rPr>
        <w:t xml:space="preserve">Povinnosti </w:t>
      </w:r>
      <w:r>
        <w:rPr>
          <w:rStyle w:val="Zkladntext213"/>
          <w:color w:val="000000"/>
        </w:rPr>
        <w:t xml:space="preserve">Povinnosti pánov voči služobníkom </w:t>
      </w:r>
      <w:r>
        <w:rPr>
          <w:rStyle w:val="Zkladntext28bodov15"/>
          <w:color w:val="000000"/>
        </w:rPr>
        <w:t>sú:</w:t>
      </w:r>
    </w:p>
    <w:p w:rsidR="00000000" w:rsidRDefault="00164892">
      <w:pPr>
        <w:pStyle w:val="Zkladntext21"/>
        <w:shd w:val="clear" w:color="auto" w:fill="auto"/>
        <w:spacing w:before="0" w:after="98" w:line="240" w:lineRule="exact"/>
        <w:ind w:left="1040" w:hanging="600"/>
        <w:jc w:val="both"/>
      </w:pPr>
      <w:r>
        <w:rPr>
          <w:rStyle w:val="Zkladntext28bodov15"/>
          <w:color w:val="000000"/>
        </w:rPr>
        <w:t xml:space="preserve">pánov. </w:t>
      </w:r>
      <w:r>
        <w:rPr>
          <w:rStyle w:val="Zkladntext213"/>
          <w:color w:val="000000"/>
        </w:rPr>
        <w:t>Služobní</w:t>
      </w:r>
      <w:r>
        <w:rPr>
          <w:rStyle w:val="Zkladntext213"/>
          <w:color w:val="000000"/>
        </w:rPr>
        <w:t>kom spravodlivú a ujednanú plácu riadne vy</w:t>
      </w:r>
      <w:r>
        <w:rPr>
          <w:rStyle w:val="Zkladntext213"/>
          <w:color w:val="000000"/>
        </w:rPr>
        <w:softHyphen/>
        <w:t xml:space="preserve">plácať, pri práci šetriť </w:t>
      </w:r>
      <w:r>
        <w:rPr>
          <w:rStyle w:val="Zkladntext28bodov15"/>
          <w:color w:val="000000"/>
        </w:rPr>
        <w:t xml:space="preserve">ich </w:t>
      </w:r>
      <w:r>
        <w:rPr>
          <w:rStyle w:val="Zkladntext213"/>
          <w:color w:val="000000"/>
        </w:rPr>
        <w:t>zdravie, prácou ich nepreťa</w:t>
      </w:r>
      <w:r>
        <w:rPr>
          <w:rStyle w:val="Zkladntext213"/>
          <w:color w:val="000000"/>
        </w:rPr>
        <w:softHyphen/>
        <w:t>žovať, bdieť nad ich mravným životom, starať sa, aby služobníci svoje náboženské povinnosti riadne plnili a do</w:t>
      </w:r>
      <w:r>
        <w:rPr>
          <w:rStyle w:val="Zkladntext213"/>
          <w:color w:val="000000"/>
        </w:rPr>
        <w:softHyphen/>
        <w:t>žičiť im na to potrebného času, keď je potreb</w:t>
      </w:r>
      <w:r>
        <w:rPr>
          <w:rStyle w:val="Zkladntext213"/>
          <w:color w:val="000000"/>
        </w:rPr>
        <w:t>né otcovsikv ich napomenúť a láskavé s nimi zaobchádzať.</w:t>
      </w:r>
    </w:p>
    <w:p w:rsidR="00000000" w:rsidRDefault="00164892">
      <w:pPr>
        <w:pStyle w:val="Zkladntext31"/>
        <w:shd w:val="clear" w:color="auto" w:fill="auto"/>
        <w:spacing w:before="0" w:after="242" w:line="192" w:lineRule="exact"/>
        <w:ind w:left="1040" w:firstLine="420"/>
        <w:jc w:val="both"/>
      </w:pPr>
      <w:r>
        <w:rPr>
          <w:rStyle w:val="Zkladntext311"/>
          <w:color w:val="000000"/>
        </w:rPr>
        <w:t>Písmo sv. hovorí: „Keď máš verného sluhu, váž si ho ako svo</w:t>
      </w:r>
      <w:r>
        <w:rPr>
          <w:rStyle w:val="Zkladntext311"/>
          <w:color w:val="000000"/>
        </w:rPr>
        <w:softHyphen/>
        <w:t>ju dušu: ako s bratom nakladaj s ním." (Sir 33, 31.)</w:t>
      </w:r>
    </w:p>
    <w:p w:rsidR="00000000" w:rsidRDefault="00164892">
      <w:pPr>
        <w:pStyle w:val="Zhlavie321"/>
        <w:keepNext/>
        <w:keepLines/>
        <w:shd w:val="clear" w:color="auto" w:fill="auto"/>
        <w:spacing w:before="0" w:after="173" w:line="190" w:lineRule="exact"/>
        <w:ind w:left="1040" w:firstLine="420"/>
        <w:jc w:val="both"/>
      </w:pPr>
      <w:bookmarkStart w:id="30" w:name="bookmark29"/>
      <w:r>
        <w:rPr>
          <w:rStyle w:val="Zhlavie320"/>
          <w:color w:val="000000"/>
        </w:rPr>
        <w:t>Proti týmto povinnostiam sa prehrešujú páni:</w:t>
      </w:r>
      <w:bookmarkEnd w:id="30"/>
    </w:p>
    <w:p w:rsidR="00000000" w:rsidRDefault="00164892">
      <w:pPr>
        <w:pStyle w:val="Zkladntext21"/>
        <w:shd w:val="clear" w:color="auto" w:fill="auto"/>
        <w:spacing w:before="0" w:after="56" w:line="240" w:lineRule="exact"/>
        <w:ind w:left="1040" w:firstLine="420"/>
        <w:jc w:val="both"/>
      </w:pPr>
      <w:r>
        <w:rPr>
          <w:rStyle w:val="Zkladntext213"/>
          <w:color w:val="000000"/>
        </w:rPr>
        <w:t>keď so služobníkmi su</w:t>
      </w:r>
      <w:r>
        <w:rPr>
          <w:rStyle w:val="Zkladntext213"/>
          <w:color w:val="000000"/>
        </w:rPr>
        <w:t>rovo zaobchádzajú, keď ich bez príčiny a pred časom zo služby prepúšťajú a zaslúženú plácu im nevyplácajú, keď im nedožičia času, aby svojim náboženským povinnostiam mohli zadosť urobiť, keď ich hriešny život nekarhajú a zlý príklad im dávajú.</w:t>
      </w:r>
    </w:p>
    <w:p w:rsidR="00000000" w:rsidRDefault="00164892">
      <w:pPr>
        <w:pStyle w:val="Zkladntext21"/>
        <w:shd w:val="clear" w:color="auto" w:fill="auto"/>
        <w:spacing w:before="0" w:after="45" w:line="245" w:lineRule="exact"/>
        <w:ind w:left="1040" w:firstLine="420"/>
        <w:jc w:val="both"/>
      </w:pPr>
      <w:r>
        <w:rPr>
          <w:rStyle w:val="Zkladntext213"/>
          <w:color w:val="000000"/>
        </w:rPr>
        <w:t>Vzájomnému p</w:t>
      </w:r>
      <w:r>
        <w:rPr>
          <w:rStyle w:val="Zkladntext213"/>
          <w:color w:val="000000"/>
        </w:rPr>
        <w:t>omeru pánov a služobníkov je podob</w:t>
      </w:r>
      <w:r>
        <w:rPr>
          <w:rStyle w:val="Zkladntext213"/>
          <w:color w:val="000000"/>
        </w:rPr>
        <w:softHyphen/>
        <w:t>ný pomer medzi zamestnávateľom a robotníkmi.</w:t>
      </w:r>
    </w:p>
    <w:p w:rsidR="00000000" w:rsidRDefault="00164892">
      <w:pPr>
        <w:pStyle w:val="Zkladntext21"/>
        <w:shd w:val="clear" w:color="auto" w:fill="auto"/>
        <w:spacing w:before="0" w:after="119" w:line="264" w:lineRule="exact"/>
        <w:ind w:left="280" w:hanging="280"/>
        <w:jc w:val="left"/>
      </w:pPr>
      <w:r>
        <w:rPr>
          <w:rStyle w:val="Zkladntext28bodov15"/>
          <w:color w:val="000000"/>
        </w:rPr>
        <w:t xml:space="preserve">Povinnosti </w:t>
      </w:r>
      <w:r>
        <w:rPr>
          <w:rStyle w:val="Zkladntext213"/>
          <w:color w:val="000000"/>
        </w:rPr>
        <w:t xml:space="preserve">Povinnosť robotníkov je verne a svedomité konať ulo- </w:t>
      </w:r>
      <w:r>
        <w:rPr>
          <w:rStyle w:val="Zkladntext213"/>
          <w:color w:val="000000"/>
          <w:vertAlign w:val="superscript"/>
        </w:rPr>
        <w:t>r</w:t>
      </w:r>
      <w:r>
        <w:rPr>
          <w:rStyle w:val="Zkladntext213"/>
          <w:color w:val="000000"/>
        </w:rPr>
        <w:t>°</w:t>
      </w:r>
      <w:r>
        <w:rPr>
          <w:rStyle w:val="Zkladntext213"/>
          <w:color w:val="000000"/>
          <w:vertAlign w:val="superscript"/>
        </w:rPr>
        <w:t>b&lt;</w:t>
      </w:r>
      <w:r>
        <w:rPr>
          <w:rStyle w:val="Zkladntext213"/>
          <w:color w:val="000000"/>
        </w:rPr>
        <w:t>kov" ^</w:t>
      </w:r>
      <w:r>
        <w:rPr>
          <w:rStyle w:val="Zkladntext213"/>
          <w:color w:val="000000"/>
          <w:vertAlign w:val="superscript"/>
        </w:rPr>
        <w:t>en</w:t>
      </w:r>
      <w:r>
        <w:rPr>
          <w:rStyle w:val="Zkladntext213"/>
          <w:color w:val="000000"/>
        </w:rPr>
        <w:t>'^ P</w:t>
      </w:r>
      <w:r>
        <w:rPr>
          <w:rStyle w:val="Zkladntext213"/>
          <w:color w:val="000000"/>
          <w:vertAlign w:val="superscript"/>
        </w:rPr>
        <w:t>r</w:t>
      </w:r>
      <w:r>
        <w:rPr>
          <w:rStyle w:val="Zkladntext213"/>
          <w:color w:val="000000"/>
        </w:rPr>
        <w:t>á</w:t>
      </w:r>
      <w:r>
        <w:rPr>
          <w:rStyle w:val="Zkladntext213"/>
          <w:color w:val="000000"/>
          <w:vertAlign w:val="superscript"/>
        </w:rPr>
        <w:t>c</w:t>
      </w:r>
      <w:r>
        <w:rPr>
          <w:rStyle w:val="Zkladntext213"/>
          <w:color w:val="000000"/>
        </w:rPr>
        <w:t>u, ktorú konať sa smluvou zaviazali.</w:t>
      </w:r>
    </w:p>
    <w:p w:rsidR="00000000" w:rsidRDefault="00164892">
      <w:pPr>
        <w:pStyle w:val="Zkladntext21"/>
        <w:shd w:val="clear" w:color="auto" w:fill="auto"/>
        <w:tabs>
          <w:tab w:val="left" w:pos="1258"/>
        </w:tabs>
        <w:spacing w:before="0" w:after="0" w:line="190" w:lineRule="exact"/>
        <w:ind w:firstLine="0"/>
        <w:jc w:val="both"/>
      </w:pPr>
      <w:r>
        <w:rPr>
          <w:rStyle w:val="Zkladntext213"/>
          <w:color w:val="000000"/>
        </w:rPr>
        <w:t>„</w:t>
      </w:r>
      <w:r>
        <w:rPr>
          <w:rStyle w:val="Zkladntext213"/>
          <w:color w:val="000000"/>
        </w:rPr>
        <w:tab/>
        <w:t>Povinnosť zamestnávateľov je, aby svedomité dodržía-</w:t>
      </w:r>
    </w:p>
    <w:p w:rsidR="00000000" w:rsidRDefault="00164892">
      <w:pPr>
        <w:pStyle w:val="Zkladntext31"/>
        <w:shd w:val="clear" w:color="auto" w:fill="auto"/>
        <w:spacing w:before="0" w:after="0" w:line="160" w:lineRule="exact"/>
        <w:ind w:firstLine="0"/>
        <w:jc w:val="both"/>
      </w:pPr>
      <w:r>
        <w:rPr>
          <w:rStyle w:val="Zkladntext311"/>
          <w:color w:val="000000"/>
        </w:rPr>
        <w:t>Povinnosti</w:t>
      </w:r>
    </w:p>
    <w:p w:rsidR="00000000" w:rsidRDefault="00164892">
      <w:pPr>
        <w:pStyle w:val="Zkladntext21"/>
        <w:shd w:val="clear" w:color="auto" w:fill="auto"/>
        <w:spacing w:before="0" w:after="0" w:line="235" w:lineRule="exact"/>
        <w:ind w:firstLine="0"/>
        <w:jc w:val="right"/>
        <w:sectPr w:rsidR="00000000">
          <w:pgSz w:w="8400" w:h="11900"/>
          <w:pgMar w:top="1279" w:right="1169" w:bottom="1221" w:left="444" w:header="0" w:footer="3" w:gutter="0"/>
          <w:cols w:space="720"/>
          <w:noEndnote/>
          <w:docGrid w:linePitch="360"/>
        </w:sectPr>
      </w:pPr>
      <w:r>
        <w:rPr>
          <w:rStyle w:val="Zkladntext28bodov15"/>
          <w:color w:val="000000"/>
        </w:rPr>
        <w:t xml:space="preserve">zamestná- </w:t>
      </w:r>
      <w:r>
        <w:rPr>
          <w:rStyle w:val="Zkladntext264"/>
          <w:color w:val="000000"/>
          <w:vertAlign w:val="superscript"/>
        </w:rPr>
        <w:t>val1</w:t>
      </w:r>
      <w:r>
        <w:rPr>
          <w:rStyle w:val="Zkladntext213"/>
          <w:color w:val="000000"/>
        </w:rPr>
        <w:t xml:space="preserve"> pracovnú smluvu, aby robotníkom davali prací prime- </w:t>
      </w:r>
      <w:r>
        <w:rPr>
          <w:rStyle w:val="Zkladntext28bodov15"/>
          <w:color w:val="000000"/>
        </w:rPr>
        <w:t xml:space="preserve">vateľov. </w:t>
      </w:r>
      <w:r>
        <w:rPr>
          <w:rStyle w:val="Zkladntext213"/>
          <w:color w:val="000000"/>
        </w:rPr>
        <w:t>ranú spravodlivú plácu, ktorá by robotníkovi stačila nielen na jeho výživu, ale aj na primeranú výživu jeho rodiny. Spravodlivosť požaduje, aby ‘robotníkovi bola zaisten</w:t>
      </w:r>
      <w:r>
        <w:rPr>
          <w:rStyle w:val="Zkladntext213"/>
          <w:color w:val="000000"/>
        </w:rPr>
        <w:t>á vý-</w:t>
      </w:r>
    </w:p>
    <w:p w:rsidR="00000000" w:rsidRDefault="00164892">
      <w:pPr>
        <w:pStyle w:val="Zkladntext21"/>
        <w:shd w:val="clear" w:color="auto" w:fill="auto"/>
        <w:spacing w:before="0" w:after="0" w:line="240" w:lineRule="exact"/>
        <w:ind w:left="900" w:right="260" w:firstLine="0"/>
        <w:jc w:val="both"/>
      </w:pPr>
      <w:r>
        <w:rPr>
          <w:rStyle w:val="Zkladntext20"/>
          <w:color w:val="000000"/>
        </w:rPr>
        <w:lastRenderedPageBreak/>
        <w:t xml:space="preserve">živa </w:t>
      </w:r>
      <w:r>
        <w:rPr>
          <w:rStyle w:val="Zkladntext212"/>
          <w:color w:val="000000"/>
        </w:rPr>
        <w:t>i vtedy, keď sa stane práceneschopným a v starobe. Zamestnávateľ je povinný starať sa, aby pri práci nebolo ohrozované zdravie a život robotníkov. Ani pracovný čas nesmie byť veľmi dlhý, aby si robotník mohol oddýchnú</w:t>
      </w:r>
      <w:r>
        <w:rPr>
          <w:rStyle w:val="Zkladntext212"/>
          <w:color w:val="000000"/>
        </w:rPr>
        <w:t xml:space="preserve">ť, </w:t>
      </w:r>
      <w:r>
        <w:rPr>
          <w:rStyle w:val="Zkladntext20"/>
          <w:color w:val="000000"/>
        </w:rPr>
        <w:t xml:space="preserve">okriať </w:t>
      </w:r>
      <w:r>
        <w:rPr>
          <w:rStyle w:val="Zkladntext212"/>
          <w:color w:val="000000"/>
        </w:rPr>
        <w:t xml:space="preserve">a venovať niekoľko chvíľ i svojej rodine. Robotníci majú právo na nedeľný a 'sviatočný odpočinok, nakoľko to druh práce dopúšťa. Za mimoriadnu a nepovinnú prácu </w:t>
      </w:r>
      <w:r>
        <w:rPr>
          <w:rStyle w:val="Zkladntext20"/>
          <w:color w:val="000000"/>
        </w:rPr>
        <w:t xml:space="preserve">robotník </w:t>
      </w:r>
      <w:r>
        <w:rPr>
          <w:rStyle w:val="Zkladntext212"/>
          <w:color w:val="000000"/>
        </w:rPr>
        <w:t>má právo na mimoriadnu odmenu.</w:t>
      </w:r>
    </w:p>
    <w:p w:rsidR="00000000" w:rsidRDefault="00164892">
      <w:pPr>
        <w:pStyle w:val="Zkladntext31"/>
        <w:shd w:val="clear" w:color="auto" w:fill="auto"/>
        <w:spacing w:before="0" w:after="18" w:line="192" w:lineRule="exact"/>
        <w:ind w:left="900" w:right="260" w:firstLine="420"/>
        <w:jc w:val="both"/>
      </w:pPr>
      <w:r>
        <w:rPr>
          <w:rStyle w:val="Zkladntext312"/>
          <w:color w:val="000000"/>
        </w:rPr>
        <w:t xml:space="preserve">Na čistý </w:t>
      </w:r>
      <w:r>
        <w:rPr>
          <w:rStyle w:val="Zkladntext30"/>
          <w:color w:val="000000"/>
        </w:rPr>
        <w:t xml:space="preserve">zisk </w:t>
      </w:r>
      <w:r>
        <w:rPr>
          <w:rStyle w:val="Zkladntext312"/>
          <w:color w:val="000000"/>
        </w:rPr>
        <w:t>z práce robotník nemá práva, pr</w:t>
      </w:r>
      <w:r>
        <w:rPr>
          <w:rStyle w:val="Zkladntext312"/>
          <w:color w:val="000000"/>
        </w:rPr>
        <w:t xml:space="preserve">etože nepracuje </w:t>
      </w:r>
      <w:r>
        <w:rPr>
          <w:rStyle w:val="Zkladntext30"/>
          <w:color w:val="000000"/>
        </w:rPr>
        <w:t xml:space="preserve">so </w:t>
      </w:r>
      <w:r>
        <w:rPr>
          <w:rStyle w:val="Zkladntext312"/>
          <w:color w:val="000000"/>
        </w:rPr>
        <w:t xml:space="preserve">svojimi strojmi a </w:t>
      </w:r>
      <w:r>
        <w:rPr>
          <w:rStyle w:val="Zkladntext30"/>
          <w:color w:val="000000"/>
        </w:rPr>
        <w:t xml:space="preserve">so svojím </w:t>
      </w:r>
      <w:r>
        <w:rPr>
          <w:rStyle w:val="Zkladntext312"/>
          <w:color w:val="000000"/>
        </w:rPr>
        <w:t xml:space="preserve">nákladom ani na prípadnej škode </w:t>
      </w:r>
      <w:r>
        <w:rPr>
          <w:rStyle w:val="Zkladntext30"/>
          <w:color w:val="000000"/>
        </w:rPr>
        <w:t xml:space="preserve">a </w:t>
      </w:r>
      <w:r>
        <w:rPr>
          <w:rStyle w:val="Zkladntext312"/>
          <w:color w:val="000000"/>
        </w:rPr>
        <w:t xml:space="preserve">strate </w:t>
      </w:r>
      <w:r>
        <w:rPr>
          <w:rStyle w:val="Zkladntext30"/>
          <w:color w:val="000000"/>
        </w:rPr>
        <w:t xml:space="preserve">neberie účasť; ale bolo by </w:t>
      </w:r>
      <w:r>
        <w:rPr>
          <w:rStyle w:val="Zkladntext312"/>
          <w:color w:val="000000"/>
        </w:rPr>
        <w:t xml:space="preserve">žiadúce, aby zamestnávatelia </w:t>
      </w:r>
      <w:r>
        <w:rPr>
          <w:rStyle w:val="Zkladntext30"/>
          <w:color w:val="000000"/>
        </w:rPr>
        <w:t xml:space="preserve">aspoň čiastku </w:t>
      </w:r>
      <w:r>
        <w:rPr>
          <w:rStyle w:val="Zkladntext312"/>
          <w:color w:val="000000"/>
        </w:rPr>
        <w:t xml:space="preserve">čistého zisku </w:t>
      </w:r>
      <w:r>
        <w:rPr>
          <w:rStyle w:val="Zkladntext30"/>
          <w:color w:val="000000"/>
        </w:rPr>
        <w:t xml:space="preserve">venovali v </w:t>
      </w:r>
      <w:r>
        <w:rPr>
          <w:rStyle w:val="Zkladntext312"/>
          <w:color w:val="000000"/>
        </w:rPr>
        <w:t xml:space="preserve">prospech robotníkov. Túto </w:t>
      </w:r>
      <w:r>
        <w:rPr>
          <w:rStyle w:val="Zkladntext30"/>
          <w:color w:val="000000"/>
        </w:rPr>
        <w:t xml:space="preserve">otázku </w:t>
      </w:r>
      <w:r>
        <w:rPr>
          <w:rStyle w:val="Zkladntext312"/>
          <w:color w:val="000000"/>
        </w:rPr>
        <w:t xml:space="preserve">chce </w:t>
      </w:r>
      <w:r>
        <w:rPr>
          <w:rStyle w:val="Zkladntext30"/>
          <w:color w:val="000000"/>
        </w:rPr>
        <w:t xml:space="preserve">riešiť </w:t>
      </w:r>
      <w:r>
        <w:rPr>
          <w:rStyle w:val="Zkladntext312"/>
          <w:color w:val="000000"/>
        </w:rPr>
        <w:t xml:space="preserve">v </w:t>
      </w:r>
      <w:r>
        <w:rPr>
          <w:rStyle w:val="Zkladntext30"/>
          <w:color w:val="000000"/>
        </w:rPr>
        <w:t>našej dobe socializácia po</w:t>
      </w:r>
      <w:r>
        <w:rPr>
          <w:rStyle w:val="Zkladntext30"/>
          <w:color w:val="000000"/>
        </w:rPr>
        <w:t>dnikov.</w:t>
      </w:r>
    </w:p>
    <w:p w:rsidR="00000000" w:rsidRDefault="00164892">
      <w:pPr>
        <w:pStyle w:val="Zkladntext21"/>
        <w:shd w:val="clear" w:color="auto" w:fill="auto"/>
        <w:spacing w:before="0" w:after="0" w:line="245" w:lineRule="exact"/>
        <w:ind w:left="900" w:right="260" w:firstLine="420"/>
        <w:jc w:val="both"/>
      </w:pPr>
      <w:r>
        <w:rPr>
          <w:rStyle w:val="Zkladntext212"/>
          <w:color w:val="000000"/>
        </w:rPr>
        <w:t>V novšej dobe ako mimoriadny prostriedok svojpomo</w:t>
      </w:r>
      <w:r>
        <w:rPr>
          <w:rStyle w:val="Zkladntext212"/>
          <w:color w:val="000000"/>
        </w:rPr>
        <w:softHyphen/>
      </w:r>
      <w:r>
        <w:rPr>
          <w:rStyle w:val="Zkladntext20"/>
          <w:color w:val="000000"/>
        </w:rPr>
        <w:t xml:space="preserve">ci </w:t>
      </w:r>
      <w:r>
        <w:rPr>
          <w:rStyle w:val="Zkladntext212"/>
          <w:color w:val="000000"/>
        </w:rPr>
        <w:t xml:space="preserve">so stránky robotníkov </w:t>
      </w:r>
      <w:r>
        <w:rPr>
          <w:rStyle w:val="Zkladntext20"/>
          <w:color w:val="000000"/>
        </w:rPr>
        <w:t xml:space="preserve">vyskytuje sa </w:t>
      </w:r>
      <w:r>
        <w:rPr>
          <w:rStyle w:val="Zkladntext212"/>
          <w:color w:val="000000"/>
        </w:rPr>
        <w:t xml:space="preserve">stávka. (Angl. </w:t>
      </w:r>
      <w:r>
        <w:rPr>
          <w:rStyle w:val="Zkladntext20"/>
          <w:color w:val="000000"/>
        </w:rPr>
        <w:t>strike.)</w:t>
      </w:r>
    </w:p>
    <w:p w:rsidR="00000000" w:rsidRDefault="00164892">
      <w:pPr>
        <w:pStyle w:val="Zkladntext21"/>
        <w:shd w:val="clear" w:color="auto" w:fill="auto"/>
        <w:spacing w:before="0" w:after="0" w:line="250" w:lineRule="exact"/>
        <w:ind w:left="900" w:right="260" w:firstLine="420"/>
        <w:jc w:val="both"/>
      </w:pPr>
      <w:r>
        <w:rPr>
          <w:rStyle w:val="Zkladntext2Tun"/>
          <w:color w:val="000000"/>
        </w:rPr>
        <w:t xml:space="preserve">Stávka </w:t>
      </w:r>
      <w:r>
        <w:rPr>
          <w:rStyle w:val="Zkladntext212"/>
          <w:color w:val="000000"/>
        </w:rPr>
        <w:t xml:space="preserve">je hromadné </w:t>
      </w:r>
      <w:r>
        <w:rPr>
          <w:rStyle w:val="Zkladntext20"/>
          <w:color w:val="000000"/>
        </w:rPr>
        <w:t xml:space="preserve">prerušenie práce </w:t>
      </w:r>
      <w:r>
        <w:rPr>
          <w:rStyle w:val="Zkladntext212"/>
          <w:color w:val="000000"/>
        </w:rPr>
        <w:t xml:space="preserve">so </w:t>
      </w:r>
      <w:r>
        <w:rPr>
          <w:rStyle w:val="Zkladntext20"/>
          <w:color w:val="000000"/>
        </w:rPr>
        <w:t xml:space="preserve">strany </w:t>
      </w:r>
      <w:r>
        <w:rPr>
          <w:rStyle w:val="Zkladntext212"/>
          <w:color w:val="000000"/>
        </w:rPr>
        <w:t>za</w:t>
      </w:r>
      <w:r>
        <w:rPr>
          <w:rStyle w:val="Zkladntext212"/>
          <w:color w:val="000000"/>
        </w:rPr>
        <w:softHyphen/>
      </w:r>
      <w:r>
        <w:rPr>
          <w:rStyle w:val="Zkladntext20"/>
          <w:color w:val="000000"/>
        </w:rPr>
        <w:t>mestnaných robotníkov.</w:t>
      </w:r>
    </w:p>
    <w:p w:rsidR="00000000" w:rsidRDefault="00164892">
      <w:pPr>
        <w:pStyle w:val="Zkladntext21"/>
        <w:shd w:val="clear" w:color="auto" w:fill="auto"/>
        <w:spacing w:before="0" w:after="0" w:line="240" w:lineRule="exact"/>
        <w:ind w:left="900" w:right="260" w:firstLine="420"/>
        <w:jc w:val="both"/>
      </w:pPr>
      <w:r>
        <w:rPr>
          <w:rStyle w:val="Zkladntext212"/>
          <w:color w:val="000000"/>
        </w:rPr>
        <w:t xml:space="preserve">Stávka </w:t>
      </w:r>
      <w:r>
        <w:rPr>
          <w:rStyle w:val="Zkladntext20"/>
          <w:color w:val="000000"/>
        </w:rPr>
        <w:t xml:space="preserve">môže byť útočná </w:t>
      </w:r>
      <w:r>
        <w:rPr>
          <w:rStyle w:val="Zkladntext212"/>
          <w:color w:val="000000"/>
        </w:rPr>
        <w:t xml:space="preserve">keď stávku </w:t>
      </w:r>
      <w:r>
        <w:rPr>
          <w:rStyle w:val="Zkladntext20"/>
          <w:color w:val="000000"/>
        </w:rPr>
        <w:t xml:space="preserve">j úci </w:t>
      </w:r>
      <w:r>
        <w:rPr>
          <w:rStyle w:val="Zkladntext212"/>
          <w:color w:val="000000"/>
        </w:rPr>
        <w:t xml:space="preserve">robotníci </w:t>
      </w:r>
      <w:r>
        <w:rPr>
          <w:rStyle w:val="Zkladntext20"/>
          <w:color w:val="000000"/>
        </w:rPr>
        <w:t xml:space="preserve">chcú </w:t>
      </w:r>
      <w:r>
        <w:rPr>
          <w:rStyle w:val="Zkladntext212"/>
          <w:color w:val="000000"/>
        </w:rPr>
        <w:t>si vymôcť</w:t>
      </w:r>
      <w:r>
        <w:rPr>
          <w:rStyle w:val="Zkladntext212"/>
          <w:color w:val="000000"/>
        </w:rPr>
        <w:t xml:space="preserve"> </w:t>
      </w:r>
      <w:r>
        <w:rPr>
          <w:rStyle w:val="Zkladntext20"/>
          <w:color w:val="000000"/>
        </w:rPr>
        <w:t xml:space="preserve">výhodnejšie </w:t>
      </w:r>
      <w:r>
        <w:rPr>
          <w:rStyle w:val="Zkladntext212"/>
          <w:color w:val="000000"/>
        </w:rPr>
        <w:t>pracovné podmienky, a obran</w:t>
      </w:r>
      <w:r>
        <w:rPr>
          <w:rStyle w:val="Zkladntext212"/>
          <w:color w:val="000000"/>
        </w:rPr>
        <w:softHyphen/>
        <w:t>ná, keď chcú zmariť úmysel zamestnávateľa zhoršiť pra</w:t>
      </w:r>
      <w:r>
        <w:rPr>
          <w:rStyle w:val="Zkladntext212"/>
          <w:color w:val="000000"/>
        </w:rPr>
        <w:softHyphen/>
        <w:t>covné podmienky.</w:t>
      </w:r>
    </w:p>
    <w:p w:rsidR="00000000" w:rsidRDefault="00164892">
      <w:pPr>
        <w:pStyle w:val="Zkladntext21"/>
        <w:shd w:val="clear" w:color="auto" w:fill="auto"/>
        <w:spacing w:before="0" w:after="24" w:line="190" w:lineRule="exact"/>
        <w:ind w:left="900" w:firstLine="420"/>
        <w:jc w:val="both"/>
      </w:pPr>
      <w:r>
        <w:rPr>
          <w:rStyle w:val="Zkladntext212"/>
          <w:color w:val="000000"/>
        </w:rPr>
        <w:t>Stávka môže byť spravodlivá a nespravodlivá.</w:t>
      </w:r>
    </w:p>
    <w:p w:rsidR="00000000" w:rsidRDefault="00164892">
      <w:pPr>
        <w:pStyle w:val="Zkladntext61"/>
        <w:shd w:val="clear" w:color="auto" w:fill="auto"/>
        <w:spacing w:before="0" w:after="0" w:line="190" w:lineRule="exact"/>
        <w:ind w:left="900" w:firstLine="420"/>
        <w:jc w:val="both"/>
      </w:pPr>
      <w:r>
        <w:rPr>
          <w:rStyle w:val="Zkladntext60"/>
          <w:b/>
          <w:bCs/>
          <w:color w:val="000000"/>
        </w:rPr>
        <w:t>Stávka je spravodlivá:</w:t>
      </w:r>
    </w:p>
    <w:p w:rsidR="00000000" w:rsidRDefault="00164892">
      <w:pPr>
        <w:pStyle w:val="Zkladntext21"/>
        <w:numPr>
          <w:ilvl w:val="0"/>
          <w:numId w:val="95"/>
        </w:numPr>
        <w:shd w:val="clear" w:color="auto" w:fill="auto"/>
        <w:tabs>
          <w:tab w:val="left" w:pos="1602"/>
        </w:tabs>
        <w:spacing w:before="0" w:after="0" w:line="245" w:lineRule="exact"/>
        <w:ind w:left="900" w:right="260" w:firstLine="420"/>
        <w:jc w:val="both"/>
      </w:pPr>
      <w:r>
        <w:rPr>
          <w:rStyle w:val="Zkladntext212"/>
          <w:color w:val="000000"/>
        </w:rPr>
        <w:t>keď sú pracovné podmienky (pláca, pracovný čas, zdravotné a bezpečnostné</w:t>
      </w:r>
      <w:r>
        <w:rPr>
          <w:rStyle w:val="Zkladntext212"/>
          <w:color w:val="000000"/>
        </w:rPr>
        <w:t xml:space="preserve"> opatrenia atď.) zrejme nespra</w:t>
      </w:r>
      <w:r>
        <w:rPr>
          <w:rStyle w:val="Zkladntext212"/>
          <w:color w:val="000000"/>
        </w:rPr>
        <w:softHyphen/>
      </w:r>
      <w:r>
        <w:rPr>
          <w:rStyle w:val="Zkladntext20"/>
          <w:color w:val="000000"/>
        </w:rPr>
        <w:t>vodlivé,</w:t>
      </w:r>
    </w:p>
    <w:p w:rsidR="00000000" w:rsidRDefault="00164892">
      <w:pPr>
        <w:pStyle w:val="Zkladntext21"/>
        <w:numPr>
          <w:ilvl w:val="0"/>
          <w:numId w:val="95"/>
        </w:numPr>
        <w:shd w:val="clear" w:color="auto" w:fill="auto"/>
        <w:tabs>
          <w:tab w:val="left" w:pos="1597"/>
        </w:tabs>
        <w:spacing w:before="0" w:after="0" w:line="240" w:lineRule="exact"/>
        <w:ind w:left="900" w:right="260" w:firstLine="420"/>
        <w:jc w:val="both"/>
      </w:pPr>
      <w:r>
        <w:rPr>
          <w:rStyle w:val="Zkladntext212"/>
          <w:color w:val="000000"/>
        </w:rPr>
        <w:t>keď nie je možné vyjednávaním sa domôcť priazni</w:t>
      </w:r>
      <w:r>
        <w:rPr>
          <w:rStyle w:val="Zkladntext212"/>
          <w:color w:val="000000"/>
        </w:rPr>
        <w:softHyphen/>
        <w:t>vejších pracovných podmienok,</w:t>
      </w:r>
    </w:p>
    <w:p w:rsidR="00000000" w:rsidRDefault="00164892">
      <w:pPr>
        <w:pStyle w:val="Zkladntext21"/>
        <w:numPr>
          <w:ilvl w:val="0"/>
          <w:numId w:val="95"/>
        </w:numPr>
        <w:shd w:val="clear" w:color="auto" w:fill="auto"/>
        <w:tabs>
          <w:tab w:val="left" w:pos="1602"/>
        </w:tabs>
        <w:spacing w:before="0" w:after="0" w:line="235" w:lineRule="exact"/>
        <w:ind w:left="900" w:right="260" w:firstLine="420"/>
        <w:jc w:val="both"/>
      </w:pPr>
      <w:r>
        <w:rPr>
          <w:rStyle w:val="Zkladntext212"/>
          <w:color w:val="000000"/>
        </w:rPr>
        <w:t>keď stávkou nie je porušená platná a spravodlivá pracovná smluva,</w:t>
      </w:r>
    </w:p>
    <w:p w:rsidR="00000000" w:rsidRDefault="00164892">
      <w:pPr>
        <w:pStyle w:val="Zkladntext21"/>
        <w:numPr>
          <w:ilvl w:val="0"/>
          <w:numId w:val="95"/>
        </w:numPr>
        <w:shd w:val="clear" w:color="auto" w:fill="auto"/>
        <w:tabs>
          <w:tab w:val="left" w:pos="1635"/>
        </w:tabs>
        <w:spacing w:before="0" w:after="0" w:line="240" w:lineRule="exact"/>
        <w:ind w:left="900" w:right="260" w:firstLine="420"/>
        <w:jc w:val="both"/>
      </w:pPr>
      <w:r>
        <w:rPr>
          <w:rStyle w:val="Zkladntext212"/>
          <w:color w:val="000000"/>
        </w:rPr>
        <w:t>keď sa stávkujúci chránia každého násilia, keď ne</w:t>
      </w:r>
      <w:r>
        <w:rPr>
          <w:rStyle w:val="Zkladntext212"/>
          <w:color w:val="000000"/>
        </w:rPr>
        <w:softHyphen/>
        <w:t>nič</w:t>
      </w:r>
      <w:r>
        <w:rPr>
          <w:rStyle w:val="Zkladntext212"/>
          <w:color w:val="000000"/>
        </w:rPr>
        <w:t>ia majetok zamestnávateľov a nerušia verejný poriadok.</w:t>
      </w:r>
    </w:p>
    <w:p w:rsidR="00000000" w:rsidRDefault="00164892">
      <w:pPr>
        <w:pStyle w:val="Zkladntext61"/>
        <w:shd w:val="clear" w:color="auto" w:fill="auto"/>
        <w:spacing w:before="0" w:after="0" w:line="190" w:lineRule="exact"/>
        <w:ind w:left="900" w:firstLine="420"/>
        <w:jc w:val="both"/>
      </w:pPr>
      <w:r>
        <w:rPr>
          <w:rStyle w:val="Zkladntext60"/>
          <w:b/>
          <w:bCs/>
          <w:color w:val="000000"/>
        </w:rPr>
        <w:t>Stávka je nespravodlivá:</w:t>
      </w:r>
    </w:p>
    <w:p w:rsidR="00000000" w:rsidRDefault="00395824">
      <w:pPr>
        <w:pStyle w:val="Zkladntext21"/>
        <w:numPr>
          <w:ilvl w:val="0"/>
          <w:numId w:val="96"/>
        </w:numPr>
        <w:shd w:val="clear" w:color="auto" w:fill="auto"/>
        <w:tabs>
          <w:tab w:val="left" w:pos="1611"/>
        </w:tabs>
        <w:spacing w:before="0" w:after="0" w:line="235" w:lineRule="exact"/>
        <w:ind w:left="900" w:right="260" w:firstLine="420"/>
        <w:jc w:val="both"/>
        <w:sectPr w:rsidR="00000000">
          <w:pgSz w:w="8400" w:h="11900"/>
          <w:pgMar w:top="1433" w:right="464" w:bottom="1068" w:left="1150" w:header="0" w:footer="3" w:gutter="0"/>
          <w:cols w:space="720"/>
          <w:noEndnote/>
          <w:docGrid w:linePitch="360"/>
        </w:sectPr>
      </w:pPr>
      <w:r>
        <w:rPr>
          <w:noProof/>
        </w:rPr>
        <mc:AlternateContent>
          <mc:Choice Requires="wps">
            <w:drawing>
              <wp:anchor distT="2393950" distB="3298825" distL="63500" distR="115570" simplePos="0" relativeHeight="251803648" behindDoc="1" locked="0" layoutInCell="1" allowOverlap="1">
                <wp:simplePos x="0" y="0"/>
                <wp:positionH relativeFrom="margin">
                  <wp:posOffset>3660775</wp:posOffset>
                </wp:positionH>
                <wp:positionV relativeFrom="margin">
                  <wp:posOffset>2456815</wp:posOffset>
                </wp:positionV>
                <wp:extent cx="411480" cy="101600"/>
                <wp:effectExtent l="0" t="4445" r="0" b="0"/>
                <wp:wrapSquare wrapText="left"/>
                <wp:docPr id="39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Stávka.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165" type="#_x0000_t202" style="position:absolute;left:0;text-align:left;margin-left:288.25pt;margin-top:193.45pt;width:32.4pt;height:8pt;z-index:-251512832;visibility:visible;mso-wrap-style:square;mso-width-percent:0;mso-height-percent:0;mso-wrap-distance-left:5pt;mso-wrap-distance-top:188.5pt;mso-wrap-distance-right:9.1pt;mso-wrap-distance-bottom:259.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SFswIAALU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Stávka.</w:t>
                      </w:r>
                    </w:p>
                  </w:txbxContent>
                </v:textbox>
                <w10:wrap type="square" side="left" anchorx="margin" anchory="margin"/>
              </v:shape>
            </w:pict>
          </mc:Fallback>
        </mc:AlternateContent>
      </w:r>
      <w:r>
        <w:rPr>
          <w:noProof/>
        </w:rPr>
        <mc:AlternateContent>
          <mc:Choice Requires="wps">
            <w:drawing>
              <wp:anchor distT="3627755" distB="1805305" distL="63500" distR="69850" simplePos="0" relativeHeight="251804672" behindDoc="1" locked="0" layoutInCell="1" allowOverlap="1">
                <wp:simplePos x="0" y="0"/>
                <wp:positionH relativeFrom="margin">
                  <wp:posOffset>3657600</wp:posOffset>
                </wp:positionH>
                <wp:positionV relativeFrom="margin">
                  <wp:posOffset>3690620</wp:posOffset>
                </wp:positionV>
                <wp:extent cx="460375" cy="356235"/>
                <wp:effectExtent l="0" t="0" r="0" b="0"/>
                <wp:wrapSquare wrapText="left"/>
                <wp:docPr id="38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Kedy je spravo</w:t>
                            </w:r>
                            <w:r>
                              <w:rPr>
                                <w:rStyle w:val="Zkladntext3Exact4"/>
                                <w:color w:val="000000"/>
                              </w:rPr>
                              <w:softHyphen/>
                              <w:t>dlivá?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166" type="#_x0000_t202" style="position:absolute;left:0;text-align:left;margin-left:4in;margin-top:290.6pt;width:36.25pt;height:28.05pt;z-index:-251511808;visibility:visible;mso-wrap-style:square;mso-width-percent:0;mso-height-percent:0;mso-wrap-distance-left:5pt;mso-wrap-distance-top:285.65pt;mso-wrap-distance-right:5.5pt;mso-wrap-distance-bottom:142.1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FW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Kedy je spravo</w:t>
                      </w:r>
                      <w:r>
                        <w:rPr>
                          <w:rStyle w:val="Zkladntext3Exact4"/>
                          <w:color w:val="000000"/>
                        </w:rPr>
                        <w:softHyphen/>
                        <w:t>dlivá?</w:t>
                      </w:r>
                    </w:p>
                  </w:txbxContent>
                </v:textbox>
                <w10:wrap type="square" side="left" anchorx="margin" anchory="margin"/>
              </v:shape>
            </w:pict>
          </mc:Fallback>
        </mc:AlternateContent>
      </w:r>
      <w:r>
        <w:rPr>
          <w:noProof/>
        </w:rPr>
        <mc:AlternateContent>
          <mc:Choice Requires="wps">
            <w:drawing>
              <wp:anchor distT="5292090" distB="140970" distL="63500" distR="63500" simplePos="0" relativeHeight="251805696" behindDoc="1" locked="0" layoutInCell="1" allowOverlap="1">
                <wp:simplePos x="0" y="0"/>
                <wp:positionH relativeFrom="margin">
                  <wp:posOffset>3651250</wp:posOffset>
                </wp:positionH>
                <wp:positionV relativeFrom="margin">
                  <wp:posOffset>5354320</wp:posOffset>
                </wp:positionV>
                <wp:extent cx="536575" cy="356235"/>
                <wp:effectExtent l="0" t="0" r="0" b="0"/>
                <wp:wrapSquare wrapText="left"/>
                <wp:docPr id="3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3"/>
                                <w:color w:val="000000"/>
                              </w:rPr>
                              <w:t>Kedy je nespravo</w:t>
                            </w:r>
                            <w:r>
                              <w:rPr>
                                <w:rStyle w:val="Zkladntext3Exact3"/>
                                <w:color w:val="000000"/>
                              </w:rPr>
                              <w:softHyphen/>
                              <w:t>dlivá?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167" type="#_x0000_t202" style="position:absolute;left:0;text-align:left;margin-left:287.5pt;margin-top:421.6pt;width:42.25pt;height:28.05pt;z-index:-251510784;visibility:visible;mso-wrap-style:square;mso-width-percent:0;mso-height-percent:0;mso-wrap-distance-left:5pt;mso-wrap-distance-top:416.7pt;mso-wrap-distance-right:5pt;mso-wrap-distance-bottom:11.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3"/>
                          <w:color w:val="000000"/>
                        </w:rPr>
                        <w:t>Kedy je nespravo</w:t>
                      </w:r>
                      <w:r>
                        <w:rPr>
                          <w:rStyle w:val="Zkladntext3Exact3"/>
                          <w:color w:val="000000"/>
                        </w:rPr>
                        <w:softHyphen/>
                        <w:t>dlivá?</w:t>
                      </w:r>
                    </w:p>
                  </w:txbxContent>
                </v:textbox>
                <w10:wrap type="square" side="left" anchorx="margin" anchory="margin"/>
              </v:shape>
            </w:pict>
          </mc:Fallback>
        </mc:AlternateContent>
      </w:r>
      <w:r w:rsidR="00164892">
        <w:rPr>
          <w:rStyle w:val="Zkladntext212"/>
          <w:color w:val="000000"/>
        </w:rPr>
        <w:t>keď robotníci žiadajú mzdy veľmi vysoké a kladú podmienky zrejme nespravodlivé, aké zamestnávateľ ne</w:t>
      </w:r>
      <w:r w:rsidR="00164892">
        <w:rPr>
          <w:rStyle w:val="Zkladntext212"/>
          <w:color w:val="000000"/>
        </w:rPr>
        <w:softHyphen/>
        <w:t>môž</w:t>
      </w:r>
      <w:r w:rsidR="00164892">
        <w:rPr>
          <w:rStyle w:val="Zkladntext212"/>
          <w:color w:val="000000"/>
        </w:rPr>
        <w:t>e prijať,</w:t>
      </w:r>
    </w:p>
    <w:p w:rsidR="00000000" w:rsidRDefault="00164892">
      <w:pPr>
        <w:pStyle w:val="Zkladntext21"/>
        <w:numPr>
          <w:ilvl w:val="0"/>
          <w:numId w:val="96"/>
        </w:numPr>
        <w:shd w:val="clear" w:color="auto" w:fill="auto"/>
        <w:tabs>
          <w:tab w:val="left" w:pos="1666"/>
        </w:tabs>
        <w:spacing w:before="0" w:after="0" w:line="235" w:lineRule="exact"/>
        <w:ind w:left="960" w:firstLine="420"/>
        <w:jc w:val="both"/>
      </w:pPr>
      <w:r>
        <w:rPr>
          <w:rStyle w:val="Zkladntext213"/>
          <w:color w:val="000000"/>
        </w:rPr>
        <w:lastRenderedPageBreak/>
        <w:t xml:space="preserve">keď pred časom rušia spravodlivú a platnú smluvu pracovnú a nepokúsia sa </w:t>
      </w:r>
      <w:r>
        <w:rPr>
          <w:rStyle w:val="Zkladntext20"/>
          <w:color w:val="000000"/>
        </w:rPr>
        <w:t xml:space="preserve">o </w:t>
      </w:r>
      <w:r>
        <w:rPr>
          <w:rStyle w:val="Zkladntext213"/>
          <w:color w:val="000000"/>
        </w:rPr>
        <w:t xml:space="preserve">mierne </w:t>
      </w:r>
      <w:r>
        <w:rPr>
          <w:rStyle w:val="Zkladntext20"/>
          <w:color w:val="000000"/>
        </w:rPr>
        <w:t xml:space="preserve">riešenie </w:t>
      </w:r>
      <w:r>
        <w:rPr>
          <w:rStyle w:val="Zkladntext213"/>
          <w:color w:val="000000"/>
        </w:rPr>
        <w:t>veci;</w:t>
      </w:r>
    </w:p>
    <w:p w:rsidR="00000000" w:rsidRDefault="00164892">
      <w:pPr>
        <w:pStyle w:val="Zkladntext21"/>
        <w:numPr>
          <w:ilvl w:val="0"/>
          <w:numId w:val="96"/>
        </w:numPr>
        <w:shd w:val="clear" w:color="auto" w:fill="auto"/>
        <w:tabs>
          <w:tab w:val="left" w:pos="1666"/>
        </w:tabs>
        <w:spacing w:before="0" w:after="0" w:line="235" w:lineRule="exact"/>
        <w:ind w:left="960" w:firstLine="420"/>
        <w:jc w:val="both"/>
      </w:pPr>
      <w:r>
        <w:rPr>
          <w:rStyle w:val="Zkladntext213"/>
          <w:color w:val="000000"/>
        </w:rPr>
        <w:t xml:space="preserve">keď robia násilie robotníkom, ktorí by boli ochotní pracovať </w:t>
      </w:r>
      <w:r>
        <w:rPr>
          <w:rStyle w:val="Zkladntext20"/>
          <w:color w:val="000000"/>
        </w:rPr>
        <w:t xml:space="preserve">a </w:t>
      </w:r>
      <w:r>
        <w:rPr>
          <w:rStyle w:val="Zkladntext213"/>
          <w:color w:val="000000"/>
        </w:rPr>
        <w:t>rušia Verejný poriadok;</w:t>
      </w:r>
    </w:p>
    <w:p w:rsidR="00000000" w:rsidRDefault="00164892">
      <w:pPr>
        <w:pStyle w:val="Zkladntext21"/>
        <w:numPr>
          <w:ilvl w:val="0"/>
          <w:numId w:val="96"/>
        </w:numPr>
        <w:shd w:val="clear" w:color="auto" w:fill="auto"/>
        <w:tabs>
          <w:tab w:val="left" w:pos="1666"/>
        </w:tabs>
        <w:spacing w:before="0" w:after="0" w:line="235" w:lineRule="exact"/>
        <w:ind w:left="960" w:firstLine="420"/>
        <w:jc w:val="both"/>
      </w:pPr>
      <w:r>
        <w:rPr>
          <w:rStyle w:val="Zkladntext213"/>
          <w:color w:val="000000"/>
        </w:rPr>
        <w:t>keď je stávka podniknu</w:t>
      </w:r>
      <w:r>
        <w:rPr>
          <w:rStyle w:val="Zkladntext213"/>
          <w:color w:val="000000"/>
        </w:rPr>
        <w:t xml:space="preserve">tá len z osobných alebo z politických príčin pre štvanie niektorých osôb a keď </w:t>
      </w:r>
      <w:r>
        <w:rPr>
          <w:rStyle w:val="Zkladntext20"/>
          <w:color w:val="000000"/>
        </w:rPr>
        <w:t xml:space="preserve">záujmy </w:t>
      </w:r>
      <w:r>
        <w:rPr>
          <w:rStyle w:val="Zkladntext213"/>
          <w:color w:val="000000"/>
        </w:rPr>
        <w:t>robotníctva ňou trpia.</w:t>
      </w:r>
    </w:p>
    <w:p w:rsidR="00000000" w:rsidRDefault="00164892">
      <w:pPr>
        <w:pStyle w:val="Zkladntext21"/>
        <w:shd w:val="clear" w:color="auto" w:fill="auto"/>
        <w:spacing w:before="0" w:after="0" w:line="235" w:lineRule="exact"/>
        <w:ind w:left="960" w:firstLine="420"/>
        <w:jc w:val="both"/>
      </w:pPr>
      <w:r>
        <w:rPr>
          <w:rStyle w:val="Zkladntext213"/>
          <w:color w:val="000000"/>
        </w:rPr>
        <w:t>So stránky zamestnávateľa svojpomocným prostried</w:t>
      </w:r>
      <w:r>
        <w:rPr>
          <w:rStyle w:val="Zkladntext213"/>
          <w:color w:val="000000"/>
        </w:rPr>
        <w:softHyphen/>
        <w:t xml:space="preserve">kom je vylúčenie, čiže hromadné prepustenie robotníkov z práce. O prepustení robotníkov </w:t>
      </w:r>
      <w:r>
        <w:rPr>
          <w:rStyle w:val="Zkladntext20"/>
          <w:color w:val="000000"/>
        </w:rPr>
        <w:t xml:space="preserve">z </w:t>
      </w:r>
      <w:r>
        <w:rPr>
          <w:rStyle w:val="Zkladntext213"/>
          <w:color w:val="000000"/>
        </w:rPr>
        <w:t>práce pl</w:t>
      </w:r>
      <w:r>
        <w:rPr>
          <w:rStyle w:val="Zkladntext213"/>
          <w:color w:val="000000"/>
        </w:rPr>
        <w:t>atia tie isté podmienky ako aj o stávke.</w:t>
      </w:r>
    </w:p>
    <w:p w:rsidR="00000000" w:rsidRDefault="00164892">
      <w:pPr>
        <w:pStyle w:val="Zkladntext31"/>
        <w:shd w:val="clear" w:color="auto" w:fill="auto"/>
        <w:spacing w:before="0" w:after="322" w:line="192" w:lineRule="exact"/>
        <w:ind w:firstLine="340"/>
        <w:jc w:val="left"/>
      </w:pPr>
      <w:r>
        <w:rPr>
          <w:rStyle w:val="Zkladntext311"/>
          <w:color w:val="000000"/>
        </w:rPr>
        <w:t>Návrh Veľký pápež Lev XIII. v encyklike ,,Rerum novarum</w:t>
      </w:r>
      <w:r>
        <w:rPr>
          <w:rStyle w:val="Zkladntext311"/>
          <w:color w:val="000000"/>
          <w:vertAlign w:val="superscript"/>
        </w:rPr>
        <w:footnoteReference w:id="2"/>
      </w:r>
      <w:r>
        <w:rPr>
          <w:rStyle w:val="Zkladntext311"/>
          <w:color w:val="000000"/>
        </w:rPr>
        <w:t xml:space="preserve">' zo dňa pápeža </w:t>
      </w:r>
      <w:r>
        <w:rPr>
          <w:rStyle w:val="Zkladntext3David1"/>
          <w:color w:val="000000"/>
        </w:rPr>
        <w:t>15</w:t>
      </w:r>
      <w:r>
        <w:rPr>
          <w:rStyle w:val="Zkladntext311"/>
          <w:color w:val="000000"/>
        </w:rPr>
        <w:t xml:space="preserve">, mája 1891 odporúča zriadiť tzv. dozorné pracovné komisie, slo- </w:t>
      </w:r>
      <w:r>
        <w:rPr>
          <w:rStyle w:val="Zkladntext30"/>
          <w:color w:val="000000"/>
        </w:rPr>
        <w:t xml:space="preserve">Leva </w:t>
      </w:r>
      <w:r>
        <w:rPr>
          <w:rStyle w:val="Zkladntext311"/>
          <w:color w:val="000000"/>
        </w:rPr>
        <w:t xml:space="preserve">XIII. </w:t>
      </w:r>
      <w:r>
        <w:rPr>
          <w:rStyle w:val="Zkladntext30"/>
          <w:color w:val="000000"/>
        </w:rPr>
        <w:t xml:space="preserve">žcné </w:t>
      </w:r>
      <w:r>
        <w:rPr>
          <w:rStyle w:val="Zkladntext311"/>
          <w:color w:val="000000"/>
        </w:rPr>
        <w:t xml:space="preserve">zo zástupcov robotníkov a zamestnávateľa, ktoré by udržia- </w:t>
      </w:r>
      <w:r>
        <w:rPr>
          <w:rStyle w:val="Zkladntext30"/>
          <w:color w:val="000000"/>
        </w:rPr>
        <w:t xml:space="preserve">valy </w:t>
      </w:r>
      <w:r>
        <w:rPr>
          <w:rStyle w:val="Zkladntext311"/>
          <w:color w:val="000000"/>
        </w:rPr>
        <w:t>shodu medzi robotníkmi a zamestnávateľom. Zriadenie tý</w:t>
      </w:r>
      <w:r>
        <w:rPr>
          <w:rStyle w:val="Zkladntext311"/>
          <w:color w:val="000000"/>
        </w:rPr>
        <w:t xml:space="preserve">chto komisií v mnohých </w:t>
      </w:r>
      <w:r>
        <w:rPr>
          <w:rStyle w:val="Zkladntext30"/>
          <w:color w:val="000000"/>
        </w:rPr>
        <w:t>prípadoch veľmi sa osvedčilo.</w:t>
      </w:r>
    </w:p>
    <w:p w:rsidR="00000000" w:rsidRDefault="00164892">
      <w:pPr>
        <w:pStyle w:val="Zhlavie31"/>
        <w:keepNext/>
        <w:keepLines/>
        <w:shd w:val="clear" w:color="auto" w:fill="auto"/>
        <w:spacing w:before="0" w:after="244" w:line="240" w:lineRule="exact"/>
        <w:ind w:right="40"/>
        <w:jc w:val="center"/>
      </w:pPr>
      <w:bookmarkStart w:id="31" w:name="bookmark30"/>
      <w:r>
        <w:rPr>
          <w:rStyle w:val="Zhlavie30"/>
          <w:b/>
          <w:bCs/>
          <w:color w:val="000000"/>
        </w:rPr>
        <w:t>§ 49. Moc cirkevná a moc štátna. Vzájomný pomer pred-</w:t>
      </w:r>
      <w:r>
        <w:rPr>
          <w:rStyle w:val="Zhlavie30"/>
          <w:b/>
          <w:bCs/>
          <w:color w:val="000000"/>
        </w:rPr>
        <w:br/>
        <w:t>stavených (vrchností) a poddaných (podriadených).</w:t>
      </w:r>
      <w:bookmarkEnd w:id="31"/>
    </w:p>
    <w:p w:rsidR="00000000" w:rsidRDefault="00164892">
      <w:pPr>
        <w:pStyle w:val="Zkladntext21"/>
        <w:shd w:val="clear" w:color="auto" w:fill="auto"/>
        <w:spacing w:before="0" w:after="0" w:line="235" w:lineRule="exact"/>
        <w:ind w:firstLine="0"/>
        <w:jc w:val="both"/>
      </w:pPr>
      <w:r>
        <w:rPr>
          <w:rStyle w:val="Zkladntext28bodov14"/>
          <w:color w:val="000000"/>
        </w:rPr>
        <w:t xml:space="preserve">Kto tvorí </w:t>
      </w:r>
      <w:r>
        <w:rPr>
          <w:rStyle w:val="Zkladntext20"/>
          <w:color w:val="000000"/>
        </w:rPr>
        <w:t xml:space="preserve">Na </w:t>
      </w:r>
      <w:r>
        <w:rPr>
          <w:rStyle w:val="Zkladntext213"/>
          <w:color w:val="000000"/>
        </w:rPr>
        <w:t xml:space="preserve">spravovanie ľudskej spoločnosti Boh ustanovil </w:t>
      </w:r>
      <w:r>
        <w:rPr>
          <w:rStyle w:val="Zkladntext20"/>
          <w:color w:val="000000"/>
        </w:rPr>
        <w:t xml:space="preserve">dve moccír- </w:t>
      </w:r>
      <w:r>
        <w:rPr>
          <w:rStyle w:val="Zkladntext213"/>
          <w:color w:val="000000"/>
        </w:rPr>
        <w:t xml:space="preserve">moci, </w:t>
      </w:r>
      <w:r>
        <w:rPr>
          <w:rStyle w:val="Zkladntext20"/>
          <w:color w:val="000000"/>
        </w:rPr>
        <w:t xml:space="preserve">a </w:t>
      </w:r>
      <w:r>
        <w:rPr>
          <w:rStyle w:val="Zkladntext213"/>
          <w:color w:val="000000"/>
        </w:rPr>
        <w:t xml:space="preserve">to: </w:t>
      </w:r>
      <w:r>
        <w:rPr>
          <w:rStyle w:val="Zkladntext20"/>
          <w:color w:val="000000"/>
        </w:rPr>
        <w:t xml:space="preserve">moc duchovnú </w:t>
      </w:r>
      <w:r>
        <w:rPr>
          <w:rStyle w:val="Zkladntext213"/>
          <w:color w:val="000000"/>
        </w:rPr>
        <w:t xml:space="preserve">a </w:t>
      </w:r>
      <w:r>
        <w:rPr>
          <w:rStyle w:val="Zkladntext20"/>
          <w:color w:val="000000"/>
        </w:rPr>
        <w:t xml:space="preserve">moc svetskú. </w:t>
      </w:r>
      <w:r>
        <w:rPr>
          <w:rStyle w:val="Zkladntext213"/>
          <w:color w:val="000000"/>
        </w:rPr>
        <w:t xml:space="preserve">Moc </w:t>
      </w:r>
      <w:r>
        <w:rPr>
          <w:rStyle w:val="Zkladntext20"/>
          <w:color w:val="000000"/>
        </w:rPr>
        <w:t xml:space="preserve">duchovnú </w:t>
      </w:r>
      <w:r>
        <w:rPr>
          <w:rStyle w:val="Zkladntext28bodov10"/>
          <w:color w:val="000000"/>
        </w:rPr>
        <w:t xml:space="preserve">kevnúa </w:t>
      </w:r>
      <w:r>
        <w:rPr>
          <w:rStyle w:val="Zkladntext20"/>
          <w:color w:val="000000"/>
        </w:rPr>
        <w:t xml:space="preserve">tvoria predstavení v Cirkvi, moc svetskú predstavení </w:t>
      </w:r>
      <w:r>
        <w:rPr>
          <w:rStyle w:val="Zkladntext28bodov10"/>
          <w:color w:val="000000"/>
        </w:rPr>
        <w:t>svetskúž</w:t>
      </w:r>
      <w:r>
        <w:rPr>
          <w:rStyle w:val="Zkladntext28bodov10"/>
          <w:color w:val="000000"/>
          <w:vertAlign w:val="superscript"/>
        </w:rPr>
        <w:t xml:space="preserve">v </w:t>
      </w:r>
      <w:r>
        <w:rPr>
          <w:rStyle w:val="Zkladntext20"/>
          <w:color w:val="000000"/>
          <w:vertAlign w:val="superscript"/>
        </w:rPr>
        <w:t>state</w:t>
      </w:r>
      <w:r>
        <w:rPr>
          <w:rStyle w:val="Zkladntext20"/>
          <w:color w:val="000000"/>
        </w:rPr>
        <w:t xml:space="preserve">- Duchovnej moci sveril Boh správu </w:t>
      </w:r>
      <w:r>
        <w:rPr>
          <w:rStyle w:val="Zkladntext213"/>
          <w:color w:val="000000"/>
        </w:rPr>
        <w:t>dusí a zaiste</w:t>
      </w:r>
      <w:r>
        <w:rPr>
          <w:rStyle w:val="Zkladntext213"/>
          <w:color w:val="000000"/>
        </w:rPr>
        <w:softHyphen/>
      </w:r>
      <w:r>
        <w:rPr>
          <w:rStyle w:val="Zkladntext20"/>
          <w:color w:val="000000"/>
        </w:rPr>
        <w:t xml:space="preserve">nie večnej blaženosti, svetskej však udržanie </w:t>
      </w:r>
      <w:r>
        <w:rPr>
          <w:rStyle w:val="Zkladntext213"/>
          <w:color w:val="000000"/>
        </w:rPr>
        <w:t xml:space="preserve">poriadku </w:t>
      </w:r>
      <w:r>
        <w:rPr>
          <w:rStyle w:val="Zkladntext20"/>
          <w:color w:val="000000"/>
        </w:rPr>
        <w:t xml:space="preserve">a pokoja </w:t>
      </w:r>
      <w:r>
        <w:rPr>
          <w:rStyle w:val="Zkladntext213"/>
          <w:color w:val="000000"/>
        </w:rPr>
        <w:t xml:space="preserve">a </w:t>
      </w:r>
      <w:r>
        <w:rPr>
          <w:rStyle w:val="Zkladntext20"/>
          <w:color w:val="000000"/>
        </w:rPr>
        <w:t>tým zaistenie blaženo</w:t>
      </w:r>
      <w:r>
        <w:rPr>
          <w:rStyle w:val="Zkladntext20"/>
          <w:color w:val="000000"/>
        </w:rPr>
        <w:t xml:space="preserve">sti časnej. </w:t>
      </w:r>
      <w:r>
        <w:rPr>
          <w:rStyle w:val="Zkladntext213"/>
          <w:color w:val="000000"/>
        </w:rPr>
        <w:t xml:space="preserve">Keďže tak </w:t>
      </w:r>
      <w:r>
        <w:rPr>
          <w:rStyle w:val="Zkladntext20"/>
          <w:color w:val="000000"/>
        </w:rPr>
        <w:t xml:space="preserve">moc duchovná ako aj </w:t>
      </w:r>
      <w:r>
        <w:rPr>
          <w:rStyle w:val="Zkladntext213"/>
          <w:color w:val="000000"/>
        </w:rPr>
        <w:t xml:space="preserve">svetská je </w:t>
      </w:r>
      <w:r>
        <w:rPr>
          <w:rStyle w:val="Zkladntext20"/>
          <w:color w:val="000000"/>
        </w:rPr>
        <w:t xml:space="preserve">ustanovená od </w:t>
      </w:r>
      <w:r>
        <w:rPr>
          <w:rStyle w:val="Zkladntext213"/>
          <w:color w:val="000000"/>
        </w:rPr>
        <w:t xml:space="preserve">Boha a obe </w:t>
      </w:r>
      <w:r>
        <w:rPr>
          <w:rStyle w:val="Zkladntext20"/>
          <w:color w:val="000000"/>
        </w:rPr>
        <w:t xml:space="preserve">tieto vrchnosti sú </w:t>
      </w:r>
      <w:r>
        <w:rPr>
          <w:rStyle w:val="Zkladntext213"/>
          <w:color w:val="000000"/>
        </w:rPr>
        <w:t xml:space="preserve">teda </w:t>
      </w:r>
      <w:r>
        <w:rPr>
          <w:rStyle w:val="Zkladntext20"/>
          <w:color w:val="000000"/>
        </w:rPr>
        <w:t xml:space="preserve">vlastne </w:t>
      </w:r>
      <w:r>
        <w:rPr>
          <w:rStyle w:val="Zkladntext213"/>
          <w:color w:val="000000"/>
        </w:rPr>
        <w:t xml:space="preserve">zástupkyňami Božími na zemi, každá vrchnosť má právo na patričnú úctu, lásku </w:t>
      </w:r>
      <w:r>
        <w:rPr>
          <w:rStyle w:val="Zkladntext20"/>
          <w:color w:val="000000"/>
        </w:rPr>
        <w:t xml:space="preserve">a poslušnosť </w:t>
      </w:r>
      <w:r>
        <w:rPr>
          <w:rStyle w:val="Zkladntext213"/>
          <w:color w:val="000000"/>
        </w:rPr>
        <w:t>svojich poddaných.</w:t>
      </w:r>
    </w:p>
    <w:p w:rsidR="00000000" w:rsidRDefault="00164892">
      <w:pPr>
        <w:pStyle w:val="Zkladntext31"/>
        <w:shd w:val="clear" w:color="auto" w:fill="auto"/>
        <w:spacing w:before="0" w:after="0" w:line="187" w:lineRule="exact"/>
        <w:ind w:left="960" w:firstLine="420"/>
        <w:jc w:val="both"/>
        <w:sectPr w:rsidR="00000000">
          <w:pgSz w:w="8400" w:h="11900"/>
          <w:pgMar w:top="1390" w:right="1113" w:bottom="1102" w:left="643" w:header="0" w:footer="3" w:gutter="0"/>
          <w:cols w:space="720"/>
          <w:noEndnote/>
          <w:docGrid w:linePitch="360"/>
        </w:sectPr>
      </w:pPr>
      <w:r>
        <w:rPr>
          <w:rStyle w:val="Zkladntext311"/>
          <w:color w:val="000000"/>
        </w:rPr>
        <w:t xml:space="preserve">„Kto </w:t>
      </w:r>
      <w:r>
        <w:rPr>
          <w:rStyle w:val="Zkladntext30"/>
          <w:color w:val="000000"/>
        </w:rPr>
        <w:t xml:space="preserve">sa </w:t>
      </w:r>
      <w:r>
        <w:rPr>
          <w:rStyle w:val="Zkladntext311"/>
          <w:color w:val="000000"/>
        </w:rPr>
        <w:t>teda protiví vrchnosti, Božie</w:t>
      </w:r>
      <w:r>
        <w:rPr>
          <w:rStyle w:val="Zkladntext311"/>
          <w:color w:val="000000"/>
        </w:rPr>
        <w:t xml:space="preserve">mu </w:t>
      </w:r>
      <w:r>
        <w:rPr>
          <w:rStyle w:val="Zkladntext30"/>
          <w:color w:val="000000"/>
        </w:rPr>
        <w:t xml:space="preserve">zriadeniu sa protiví </w:t>
      </w:r>
      <w:r>
        <w:rPr>
          <w:rStyle w:val="Zkladntext3Kapitlky1"/>
          <w:color w:val="000000"/>
        </w:rPr>
        <w:t xml:space="preserve">í </w:t>
      </w:r>
      <w:r>
        <w:rPr>
          <w:rStyle w:val="Zkladntext30"/>
          <w:color w:val="000000"/>
        </w:rPr>
        <w:t xml:space="preserve">a </w:t>
      </w:r>
      <w:r>
        <w:rPr>
          <w:rStyle w:val="Zkladntext311"/>
          <w:color w:val="000000"/>
        </w:rPr>
        <w:t xml:space="preserve">tí, </w:t>
      </w:r>
      <w:r>
        <w:rPr>
          <w:rStyle w:val="Zkladntext30"/>
          <w:color w:val="000000"/>
        </w:rPr>
        <w:t xml:space="preserve">čo sa protivia, </w:t>
      </w:r>
      <w:r>
        <w:rPr>
          <w:rStyle w:val="Zkladntext311"/>
          <w:color w:val="000000"/>
        </w:rPr>
        <w:t xml:space="preserve">chystajú si </w:t>
      </w:r>
      <w:r>
        <w:rPr>
          <w:rStyle w:val="Zkladntext30"/>
          <w:color w:val="000000"/>
        </w:rPr>
        <w:t xml:space="preserve">odsúdenie." (Rim 13. </w:t>
      </w:r>
      <w:r>
        <w:rPr>
          <w:rStyle w:val="Zkladntext311"/>
          <w:color w:val="000000"/>
        </w:rPr>
        <w:t>2.)</w:t>
      </w:r>
    </w:p>
    <w:p w:rsidR="00000000" w:rsidRDefault="00164892">
      <w:pPr>
        <w:pStyle w:val="Zkladntext21"/>
        <w:shd w:val="clear" w:color="auto" w:fill="auto"/>
        <w:spacing w:before="0" w:after="92" w:line="230" w:lineRule="exact"/>
        <w:ind w:left="420" w:right="580" w:firstLine="440"/>
        <w:jc w:val="both"/>
      </w:pPr>
      <w:r>
        <w:rPr>
          <w:rStyle w:val="Zkladntext213"/>
          <w:color w:val="000000"/>
        </w:rPr>
        <w:lastRenderedPageBreak/>
        <w:t>Vrchnosť duchovnú tvoria: pápež, biskupi a ostatné</w:t>
      </w:r>
      <w:r>
        <w:rPr>
          <w:rStyle w:val="Zkladntext213"/>
          <w:color w:val="000000"/>
        </w:rPr>
        <w:t xml:space="preserve"> duchovenstvo.</w:t>
      </w:r>
    </w:p>
    <w:p w:rsidR="00000000" w:rsidRDefault="00164892">
      <w:pPr>
        <w:pStyle w:val="Zkladntext21"/>
        <w:shd w:val="clear" w:color="auto" w:fill="auto"/>
        <w:spacing w:before="0" w:after="0" w:line="190" w:lineRule="exact"/>
        <w:ind w:left="420" w:firstLine="440"/>
        <w:jc w:val="both"/>
      </w:pPr>
      <w:r>
        <w:rPr>
          <w:rStyle w:val="Zkladntext213"/>
          <w:color w:val="000000"/>
        </w:rPr>
        <w:t>Veriaci majú duchovných predstavených:</w:t>
      </w:r>
    </w:p>
    <w:p w:rsidR="00000000" w:rsidRDefault="00395824">
      <w:pPr>
        <w:pStyle w:val="Zkladntext21"/>
        <w:numPr>
          <w:ilvl w:val="0"/>
          <w:numId w:val="97"/>
        </w:numPr>
        <w:shd w:val="clear" w:color="auto" w:fill="auto"/>
        <w:tabs>
          <w:tab w:val="left" w:pos="1122"/>
        </w:tabs>
        <w:spacing w:before="0" w:after="0" w:line="240" w:lineRule="exact"/>
        <w:ind w:left="420" w:right="580" w:firstLine="440"/>
        <w:jc w:val="both"/>
      </w:pPr>
      <w:r>
        <w:rPr>
          <w:noProof/>
        </w:rPr>
        <mc:AlternateContent>
          <mc:Choice Requires="wps">
            <w:drawing>
              <wp:anchor distT="501015" distB="4779645" distL="63500" distR="63500" simplePos="0" relativeHeight="251806720" behindDoc="1" locked="0" layoutInCell="1" allowOverlap="1">
                <wp:simplePos x="0" y="0"/>
                <wp:positionH relativeFrom="margin">
                  <wp:posOffset>3904615</wp:posOffset>
                </wp:positionH>
                <wp:positionV relativeFrom="paragraph">
                  <wp:posOffset>-18415</wp:posOffset>
                </wp:positionV>
                <wp:extent cx="594360" cy="365760"/>
                <wp:effectExtent l="3810" t="0" r="1905" b="0"/>
                <wp:wrapSquare wrapText="left"/>
                <wp:docPr id="38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pPr>
                            <w:r>
                              <w:rPr>
                                <w:rStyle w:val="Zkladntext7Exact4"/>
                              </w:rPr>
                              <w:t>Povinnosti k vrchno</w:t>
                            </w:r>
                            <w:r>
                              <w:rPr>
                                <w:rStyle w:val="Zkladntext7Exact4"/>
                              </w:rPr>
                              <w:softHyphen/>
                              <w:t>sti duchov</w:t>
                            </w:r>
                            <w:r>
                              <w:rPr>
                                <w:rStyle w:val="Zkladntext7Exact4"/>
                              </w:rPr>
                              <w:softHyphen/>
                              <w:t>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168" type="#_x0000_t202" style="position:absolute;left:0;text-align:left;margin-left:307.45pt;margin-top:-1.45pt;width:46.8pt;height:28.8pt;z-index:-251509760;visibility:visible;mso-wrap-style:square;mso-width-percent:0;mso-height-percent:0;mso-wrap-distance-left:5pt;mso-wrap-distance-top:39.45pt;mso-wrap-distance-right:5pt;mso-wrap-distance-bottom:37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B4sg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" filled="f" stroked="f">
                <v:textbox style="mso-fit-shape-to-text:t" inset="0,0,0,0">
                  <w:txbxContent>
                    <w:p w:rsidR="00000000" w:rsidRDefault="00164892">
                      <w:pPr>
                        <w:pStyle w:val="Zkladntext71"/>
                        <w:shd w:val="clear" w:color="auto" w:fill="auto"/>
                      </w:pPr>
                      <w:r>
                        <w:rPr>
                          <w:rStyle w:val="Zkladntext7Exact4"/>
                        </w:rPr>
                        <w:t>Povinnosti k vrchno</w:t>
                      </w:r>
                      <w:r>
                        <w:rPr>
                          <w:rStyle w:val="Zkladntext7Exact4"/>
                        </w:rPr>
                        <w:softHyphen/>
                        <w:t>sti duchov</w:t>
                      </w:r>
                      <w:r>
                        <w:rPr>
                          <w:rStyle w:val="Zkladntext7Exact4"/>
                        </w:rPr>
                        <w:softHyphen/>
                        <w:t>nej.</w:t>
                      </w:r>
                    </w:p>
                  </w:txbxContent>
                </v:textbox>
                <w10:wrap type="square" side="left" anchorx="margin"/>
              </v:shape>
            </w:pict>
          </mc:Fallback>
        </mc:AlternateContent>
      </w:r>
      <w:r>
        <w:rPr>
          <w:noProof/>
        </w:rPr>
        <mc:AlternateContent>
          <mc:Choice Requires="wps">
            <w:drawing>
              <wp:anchor distT="3850005" distB="1320800" distL="63500" distR="63500" simplePos="0" relativeHeight="251807744" behindDoc="1" locked="0" layoutInCell="1" allowOverlap="1">
                <wp:simplePos x="0" y="0"/>
                <wp:positionH relativeFrom="margin">
                  <wp:posOffset>3895090</wp:posOffset>
                </wp:positionH>
                <wp:positionV relativeFrom="paragraph">
                  <wp:posOffset>3330575</wp:posOffset>
                </wp:positionV>
                <wp:extent cx="591185" cy="593725"/>
                <wp:effectExtent l="3810" t="3810" r="0" b="2540"/>
                <wp:wrapSquare wrapText="left"/>
                <wp:docPr id="38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MicrosoftSansSerif2"/>
                                <w:color w:val="000000"/>
                              </w:rPr>
                              <w:t xml:space="preserve">Kto sa </w:t>
                            </w:r>
                            <w:r>
                              <w:rPr>
                                <w:rStyle w:val="Zkladntext3Exact6"/>
                                <w:color w:val="000000"/>
                              </w:rPr>
                              <w:t>prehrešuje proti vrch</w:t>
                            </w:r>
                            <w:r>
                              <w:rPr>
                                <w:rStyle w:val="Zkladntext3Exact6"/>
                                <w:color w:val="000000"/>
                              </w:rPr>
                              <w:softHyphen/>
                              <w:t>nosti du</w:t>
                            </w:r>
                            <w:r>
                              <w:rPr>
                                <w:rStyle w:val="Zkladntext3Exact6"/>
                                <w:color w:val="000000"/>
                              </w:rPr>
                              <w:softHyphen/>
                              <w:t>chovnej?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169" type="#_x0000_t202" style="position:absolute;left:0;text-align:left;margin-left:306.7pt;margin-top:262.25pt;width:46.55pt;height:46.75pt;z-index:-251508736;visibility:visible;mso-wrap-style:square;mso-width-percent:0;mso-height-percent:0;mso-wrap-distance-left:5pt;mso-wrap-distance-top:303.15pt;mso-wrap-distance-right:5pt;mso-wrap-distance-bottom:1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MicrosoftSansSerif2"/>
                          <w:color w:val="000000"/>
                        </w:rPr>
                        <w:t xml:space="preserve">Kto sa </w:t>
                      </w:r>
                      <w:r>
                        <w:rPr>
                          <w:rStyle w:val="Zkladntext3Exact6"/>
                          <w:color w:val="000000"/>
                        </w:rPr>
                        <w:t>prehrešuje proti vrch</w:t>
                      </w:r>
                      <w:r>
                        <w:rPr>
                          <w:rStyle w:val="Zkladntext3Exact6"/>
                          <w:color w:val="000000"/>
                        </w:rPr>
                        <w:softHyphen/>
                        <w:t>nosti du</w:t>
                      </w:r>
                      <w:r>
                        <w:rPr>
                          <w:rStyle w:val="Zkladntext3Exact6"/>
                          <w:color w:val="000000"/>
                        </w:rPr>
                        <w:softHyphen/>
                        <w:t>chovnej?</w:t>
                      </w:r>
                    </w:p>
                  </w:txbxContent>
                </v:textbox>
                <w10:wrap type="square" side="left" anchorx="margin"/>
              </v:shape>
            </w:pict>
          </mc:Fallback>
        </mc:AlternateContent>
      </w:r>
      <w:r>
        <w:rPr>
          <w:noProof/>
        </w:rPr>
        <mc:AlternateContent>
          <mc:Choice Requires="wps">
            <w:drawing>
              <wp:anchor distT="5033010" distB="257175" distL="63500" distR="63500" simplePos="0" relativeHeight="251808768" behindDoc="1" locked="0" layoutInCell="1" allowOverlap="1">
                <wp:simplePos x="0" y="0"/>
                <wp:positionH relativeFrom="margin">
                  <wp:posOffset>3892550</wp:posOffset>
                </wp:positionH>
                <wp:positionV relativeFrom="paragraph">
                  <wp:posOffset>4513580</wp:posOffset>
                </wp:positionV>
                <wp:extent cx="579120" cy="474980"/>
                <wp:effectExtent l="1270" t="0" r="635" b="0"/>
                <wp:wrapSquare wrapText="left"/>
                <wp:docPr id="38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Povinnosti občanov k svetskej vrchnosti.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170" type="#_x0000_t202" style="position:absolute;left:0;text-align:left;margin-left:306.5pt;margin-top:355.4pt;width:45.6pt;height:37.4pt;z-index:-251507712;visibility:visible;mso-wrap-style:square;mso-width-percent:0;mso-height-percent:0;mso-wrap-distance-left:5pt;mso-wrap-distance-top:396.3pt;mso-wrap-distance-right:5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LR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Povinnosti občanov k svetskej vrchnosti.</w:t>
                      </w:r>
                    </w:p>
                  </w:txbxContent>
                </v:textbox>
                <w10:wrap type="square" side="left" anchorx="margin"/>
              </v:shape>
            </w:pict>
          </mc:Fallback>
        </mc:AlternateContent>
      </w:r>
      <w:r w:rsidR="00164892">
        <w:rPr>
          <w:rStyle w:val="Zkladntext213"/>
          <w:color w:val="000000"/>
        </w:rPr>
        <w:t>ctiť, milovať ako služobníkov Kristových, ako svo</w:t>
      </w:r>
      <w:r w:rsidR="00164892">
        <w:rPr>
          <w:rStyle w:val="Zkladntext213"/>
          <w:color w:val="000000"/>
        </w:rPr>
        <w:softHyphen/>
        <w:t>jich duchovný</w:t>
      </w:r>
      <w:r w:rsidR="00164892">
        <w:rPr>
          <w:rStyle w:val="Zkladntext213"/>
          <w:color w:val="000000"/>
        </w:rPr>
        <w:t>ch otcov a rozdávačov svätých tajomstiev.</w:t>
      </w:r>
    </w:p>
    <w:p w:rsidR="00000000" w:rsidRDefault="00164892">
      <w:pPr>
        <w:pStyle w:val="Zkladntext100"/>
        <w:shd w:val="clear" w:color="auto" w:fill="auto"/>
        <w:spacing w:after="0" w:line="210" w:lineRule="exact"/>
        <w:ind w:left="5340"/>
      </w:pPr>
      <w:r>
        <w:rPr>
          <w:rStyle w:val="Zkladntext10Riadkovanie-1pt"/>
          <w:i/>
          <w:iCs/>
          <w:color w:val="000000"/>
        </w:rPr>
        <w:t>•*a»</w:t>
      </w:r>
    </w:p>
    <w:p w:rsidR="00000000" w:rsidRDefault="00164892">
      <w:pPr>
        <w:pStyle w:val="Zkladntext31"/>
        <w:shd w:val="clear" w:color="auto" w:fill="auto"/>
        <w:spacing w:before="0" w:after="14" w:line="178" w:lineRule="exact"/>
        <w:ind w:left="420" w:right="580" w:firstLine="440"/>
        <w:jc w:val="both"/>
      </w:pPr>
      <w:r>
        <w:rPr>
          <w:rStyle w:val="Zkladntext311"/>
          <w:color w:val="000000"/>
        </w:rPr>
        <w:t xml:space="preserve">,,Z celej svojej duše boj </w:t>
      </w:r>
      <w:r>
        <w:rPr>
          <w:rStyle w:val="Zkladntext390"/>
          <w:color w:val="000000"/>
        </w:rPr>
        <w:t xml:space="preserve">sa </w:t>
      </w:r>
      <w:r>
        <w:rPr>
          <w:rStyle w:val="Zkladntext311"/>
          <w:color w:val="000000"/>
        </w:rPr>
        <w:t>Pána a jeho kňazov maj v úcti</w:t>
      </w:r>
      <w:r>
        <w:rPr>
          <w:rStyle w:val="Zkladntext311"/>
          <w:color w:val="000000"/>
        </w:rPr>
        <w:softHyphen/>
        <w:t>vosti." (Sir 7, 31.)</w:t>
      </w:r>
    </w:p>
    <w:p w:rsidR="00000000" w:rsidRDefault="00164892">
      <w:pPr>
        <w:pStyle w:val="Zkladntext21"/>
        <w:numPr>
          <w:ilvl w:val="0"/>
          <w:numId w:val="97"/>
        </w:numPr>
        <w:shd w:val="clear" w:color="auto" w:fill="auto"/>
        <w:tabs>
          <w:tab w:val="left" w:pos="1107"/>
        </w:tabs>
        <w:spacing w:before="0" w:after="99" w:line="235" w:lineRule="exact"/>
        <w:ind w:left="420" w:right="580" w:firstLine="440"/>
        <w:jc w:val="both"/>
      </w:pPr>
      <w:r>
        <w:rPr>
          <w:rStyle w:val="Zkladntext213"/>
          <w:color w:val="000000"/>
        </w:rPr>
        <w:t>Ich vedeniu a nariadeniam vo veciach duševných ochotne sa majú podrobovať.</w:t>
      </w:r>
    </w:p>
    <w:p w:rsidR="00000000" w:rsidRDefault="00164892">
      <w:pPr>
        <w:pStyle w:val="Zkladntext31"/>
        <w:shd w:val="clear" w:color="auto" w:fill="auto"/>
        <w:spacing w:before="0" w:after="22" w:line="187" w:lineRule="exact"/>
        <w:ind w:left="420" w:right="580" w:firstLine="440"/>
        <w:jc w:val="both"/>
      </w:pPr>
      <w:r>
        <w:rPr>
          <w:rStyle w:val="Zkladntext311"/>
          <w:color w:val="000000"/>
        </w:rPr>
        <w:t>„Poslúchajte predstavených a buďte im poddaní, leb</w:t>
      </w:r>
      <w:r>
        <w:rPr>
          <w:rStyle w:val="Zkladntext311"/>
          <w:color w:val="000000"/>
        </w:rPr>
        <w:t>o oni bedlia nad vašimi dušami a vydajú z toho počet." (2id 13, 17.)</w:t>
      </w:r>
    </w:p>
    <w:p w:rsidR="00000000" w:rsidRDefault="00164892">
      <w:pPr>
        <w:pStyle w:val="Zkladntext21"/>
        <w:numPr>
          <w:ilvl w:val="0"/>
          <w:numId w:val="97"/>
        </w:numPr>
        <w:shd w:val="clear" w:color="auto" w:fill="auto"/>
        <w:tabs>
          <w:tab w:val="left" w:pos="1136"/>
        </w:tabs>
        <w:spacing w:before="0" w:after="110" w:line="235" w:lineRule="exact"/>
        <w:ind w:left="420" w:right="580" w:firstLine="440"/>
        <w:jc w:val="both"/>
      </w:pPr>
      <w:r>
        <w:rPr>
          <w:rStyle w:val="Zkladntext213"/>
          <w:color w:val="000000"/>
        </w:rPr>
        <w:t>Prispievať na ich slušné zaopatrenie a za nich sa modliť.</w:t>
      </w:r>
    </w:p>
    <w:p w:rsidR="00000000" w:rsidRDefault="00164892">
      <w:pPr>
        <w:pStyle w:val="Zkladntext31"/>
        <w:shd w:val="clear" w:color="auto" w:fill="auto"/>
        <w:spacing w:before="0" w:after="6" w:line="173" w:lineRule="exact"/>
        <w:ind w:left="420" w:right="580" w:firstLine="440"/>
        <w:jc w:val="both"/>
      </w:pPr>
      <w:r>
        <w:rPr>
          <w:rStyle w:val="Zkladntext311"/>
          <w:color w:val="000000"/>
        </w:rPr>
        <w:t xml:space="preserve">„Tak aj Pán ustanovil, aby z blahozvesti žili tí, čo blahozvesť hlásajú." </w:t>
      </w:r>
      <w:r>
        <w:rPr>
          <w:rStyle w:val="Zkladntext3David1"/>
          <w:color w:val="000000"/>
        </w:rPr>
        <w:t>(1</w:t>
      </w:r>
      <w:r>
        <w:rPr>
          <w:rStyle w:val="Zkladntext311"/>
          <w:color w:val="000000"/>
        </w:rPr>
        <w:t xml:space="preserve"> Kor 9, 14.)</w:t>
      </w:r>
    </w:p>
    <w:p w:rsidR="00000000" w:rsidRDefault="00164892">
      <w:pPr>
        <w:pStyle w:val="Zkladntext21"/>
        <w:shd w:val="clear" w:color="auto" w:fill="auto"/>
        <w:spacing w:before="0" w:after="0" w:line="240" w:lineRule="exact"/>
        <w:ind w:left="420" w:right="580" w:firstLine="440"/>
        <w:jc w:val="both"/>
      </w:pPr>
      <w:r>
        <w:rPr>
          <w:rStyle w:val="Zkladntext213"/>
          <w:color w:val="000000"/>
        </w:rPr>
        <w:t>Veriaci majú Cirkev svätú</w:t>
      </w:r>
      <w:r>
        <w:rPr>
          <w:rStyle w:val="Zkladntext213"/>
          <w:color w:val="000000"/>
        </w:rPr>
        <w:t xml:space="preserve"> ako svoju matku milovať a poslúchať, pred tupením chrániť a k jej sláve a rozšíre</w:t>
      </w:r>
      <w:r>
        <w:rPr>
          <w:rStyle w:val="Zkladntext213"/>
          <w:color w:val="000000"/>
        </w:rPr>
        <w:softHyphen/>
        <w:t>niu prispievať.</w:t>
      </w:r>
    </w:p>
    <w:p w:rsidR="00000000" w:rsidRDefault="00164892">
      <w:pPr>
        <w:pStyle w:val="Zkladntext31"/>
        <w:shd w:val="clear" w:color="auto" w:fill="auto"/>
        <w:spacing w:before="0" w:after="0" w:line="187" w:lineRule="exact"/>
        <w:ind w:left="420" w:right="580" w:firstLine="440"/>
        <w:jc w:val="both"/>
      </w:pPr>
      <w:r>
        <w:rPr>
          <w:rStyle w:val="Zkladntext311"/>
          <w:color w:val="000000"/>
        </w:rPr>
        <w:t xml:space="preserve">„Keby ani cirkev nepočúvol, nech </w:t>
      </w:r>
      <w:r>
        <w:rPr>
          <w:rStyle w:val="Zkladntext390"/>
          <w:color w:val="000000"/>
        </w:rPr>
        <w:t xml:space="preserve">je </w:t>
      </w:r>
      <w:r>
        <w:rPr>
          <w:rStyle w:val="Zkladntext311"/>
          <w:color w:val="000000"/>
        </w:rPr>
        <w:t xml:space="preserve">ako pohan a mýtnik." (Mt 18, 17.) „Kto nemá Cirkev za matku, </w:t>
      </w:r>
      <w:r>
        <w:rPr>
          <w:rStyle w:val="Zkladntext390"/>
          <w:color w:val="000000"/>
        </w:rPr>
        <w:t xml:space="preserve">nemôže </w:t>
      </w:r>
      <w:r>
        <w:rPr>
          <w:rStyle w:val="Zkladntext311"/>
          <w:color w:val="000000"/>
        </w:rPr>
        <w:t xml:space="preserve">mat Boha </w:t>
      </w:r>
      <w:r>
        <w:rPr>
          <w:rStyle w:val="Zkladntext390"/>
          <w:color w:val="000000"/>
        </w:rPr>
        <w:t xml:space="preserve">za </w:t>
      </w:r>
      <w:r>
        <w:rPr>
          <w:rStyle w:val="Zkladntext311"/>
          <w:color w:val="000000"/>
        </w:rPr>
        <w:t xml:space="preserve">otca"; </w:t>
      </w:r>
      <w:r>
        <w:rPr>
          <w:rStyle w:val="Zkladntext390"/>
          <w:color w:val="000000"/>
        </w:rPr>
        <w:t xml:space="preserve">hovorí s </w:t>
      </w:r>
      <w:r>
        <w:rPr>
          <w:rStyle w:val="Zkladntext311"/>
          <w:color w:val="000000"/>
        </w:rPr>
        <w:t>v. Cyprián.</w:t>
      </w:r>
    </w:p>
    <w:p w:rsidR="00000000" w:rsidRDefault="00164892">
      <w:pPr>
        <w:pStyle w:val="Zkladntext31"/>
        <w:shd w:val="clear" w:color="auto" w:fill="auto"/>
        <w:spacing w:before="0" w:after="22" w:line="187" w:lineRule="exact"/>
        <w:ind w:left="420" w:right="580" w:firstLine="440"/>
        <w:jc w:val="both"/>
      </w:pPr>
      <w:r>
        <w:rPr>
          <w:rStyle w:val="Zkladntext311"/>
          <w:color w:val="000000"/>
        </w:rPr>
        <w:t xml:space="preserve">K </w:t>
      </w:r>
      <w:r>
        <w:rPr>
          <w:rStyle w:val="Zkladntext390"/>
          <w:color w:val="000000"/>
        </w:rPr>
        <w:t xml:space="preserve">rozšíreniu </w:t>
      </w:r>
      <w:r>
        <w:rPr>
          <w:rStyle w:val="Zkladntext311"/>
          <w:color w:val="000000"/>
        </w:rPr>
        <w:t xml:space="preserve">Cirkvi </w:t>
      </w:r>
      <w:r>
        <w:rPr>
          <w:rStyle w:val="Zkladntext390"/>
          <w:color w:val="000000"/>
        </w:rPr>
        <w:t xml:space="preserve">najlepšie prispievame, </w:t>
      </w:r>
      <w:r>
        <w:rPr>
          <w:rStyle w:val="Zkladntext311"/>
          <w:color w:val="000000"/>
        </w:rPr>
        <w:t xml:space="preserve">keď </w:t>
      </w:r>
      <w:r>
        <w:rPr>
          <w:rStyle w:val="Zkladntext390"/>
          <w:color w:val="000000"/>
        </w:rPr>
        <w:t>podporujeme katolícke misie medzi pohanmi.</w:t>
      </w:r>
    </w:p>
    <w:p w:rsidR="00000000" w:rsidRDefault="00164892">
      <w:pPr>
        <w:pStyle w:val="Zkladntext21"/>
        <w:shd w:val="clear" w:color="auto" w:fill="auto"/>
        <w:spacing w:before="0" w:after="52" w:line="235" w:lineRule="exact"/>
        <w:ind w:left="420" w:right="580" w:firstLine="440"/>
        <w:jc w:val="both"/>
      </w:pPr>
      <w:r>
        <w:rPr>
          <w:rStyle w:val="Zkladntext213"/>
          <w:color w:val="000000"/>
        </w:rPr>
        <w:t>Proti týmto povinnostiam sa prehrešuje, kto je vo ve</w:t>
      </w:r>
      <w:r>
        <w:rPr>
          <w:rStyle w:val="Zkladntext213"/>
          <w:color w:val="000000"/>
        </w:rPr>
        <w:softHyphen/>
        <w:t xml:space="preserve">ciach cirkevných ľahostajný, kto potupne hovorí o Cirkvi, o jej ustanovizniach a poslušnosť im odopiera, pripadne kto tupenie </w:t>
      </w:r>
      <w:r>
        <w:rPr>
          <w:rStyle w:val="Zkladntext213"/>
          <w:color w:val="000000"/>
        </w:rPr>
        <w:t>Cirkvi rád počúva a teší sa mu.</w:t>
      </w:r>
    </w:p>
    <w:p w:rsidR="00000000" w:rsidRDefault="00164892">
      <w:pPr>
        <w:pStyle w:val="Zkladntext21"/>
        <w:shd w:val="clear" w:color="auto" w:fill="auto"/>
        <w:spacing w:before="0" w:after="104" w:line="245" w:lineRule="exact"/>
        <w:ind w:left="420" w:right="580" w:firstLine="440"/>
        <w:jc w:val="both"/>
      </w:pPr>
      <w:r>
        <w:rPr>
          <w:rStyle w:val="Zkladntext2Tun6"/>
          <w:color w:val="000000"/>
        </w:rPr>
        <w:t xml:space="preserve">Vrchnosť </w:t>
      </w:r>
      <w:r>
        <w:rPr>
          <w:rStyle w:val="Zkladntext213"/>
          <w:color w:val="000000"/>
        </w:rPr>
        <w:t>svetská. Vrchnosť svetskú tvoria: panovník alebo hlava štátu a všetci tí, čo sú alebo ním alebo spolu aj ľudom povolaní štát viesť a spravovať.</w:t>
      </w:r>
    </w:p>
    <w:p w:rsidR="00000000" w:rsidRDefault="00164892">
      <w:pPr>
        <w:pStyle w:val="Zkladntext21"/>
        <w:shd w:val="clear" w:color="auto" w:fill="auto"/>
        <w:spacing w:before="0" w:after="0" w:line="190" w:lineRule="exact"/>
        <w:ind w:left="420" w:firstLine="440"/>
        <w:jc w:val="both"/>
      </w:pPr>
      <w:r>
        <w:rPr>
          <w:rStyle w:val="Zkladntext213"/>
          <w:color w:val="000000"/>
        </w:rPr>
        <w:t>Povinnosti občanov k svetskej vrchnosti sú:</w:t>
      </w:r>
    </w:p>
    <w:p w:rsidR="00000000" w:rsidRDefault="00164892">
      <w:pPr>
        <w:pStyle w:val="Zkladntext21"/>
        <w:numPr>
          <w:ilvl w:val="0"/>
          <w:numId w:val="98"/>
        </w:numPr>
        <w:shd w:val="clear" w:color="auto" w:fill="auto"/>
        <w:tabs>
          <w:tab w:val="left" w:pos="1122"/>
        </w:tabs>
        <w:spacing w:before="0" w:after="98" w:line="240" w:lineRule="exact"/>
        <w:ind w:left="420" w:right="580" w:firstLine="440"/>
        <w:jc w:val="both"/>
      </w:pPr>
      <w:r>
        <w:rPr>
          <w:rStyle w:val="Zkladntext213"/>
          <w:color w:val="000000"/>
        </w:rPr>
        <w:t>Hlave štátu a všetkým</w:t>
      </w:r>
      <w:r>
        <w:rPr>
          <w:rStyle w:val="Zkladntext213"/>
          <w:color w:val="000000"/>
        </w:rPr>
        <w:t xml:space="preserve"> predstaviteľom štátnej moci preukazovať patričnú úctu, vernosť a poslušnosť.</w:t>
      </w:r>
    </w:p>
    <w:p w:rsidR="00000000" w:rsidRDefault="00164892">
      <w:pPr>
        <w:pStyle w:val="Zkladntext31"/>
        <w:shd w:val="clear" w:color="auto" w:fill="auto"/>
        <w:spacing w:before="0" w:after="0" w:line="192" w:lineRule="exact"/>
        <w:ind w:left="420" w:right="580" w:firstLine="440"/>
        <w:jc w:val="both"/>
      </w:pPr>
      <w:r>
        <w:rPr>
          <w:rStyle w:val="Zkladntext311"/>
          <w:color w:val="000000"/>
        </w:rPr>
        <w:t>„Kvôli Pánovi buďte poddaní každej ľudskej vrchnosti, či už kráľovi, ako najvyššiemu, a či náčelníkom. (Boh) ichr posiela tre-</w:t>
      </w:r>
      <w:r>
        <w:br w:type="page"/>
      </w:r>
    </w:p>
    <w:p w:rsidR="00000000" w:rsidRDefault="00164892">
      <w:pPr>
        <w:pStyle w:val="Zkladntext31"/>
        <w:shd w:val="clear" w:color="auto" w:fill="auto"/>
        <w:spacing w:before="0" w:after="14" w:line="187" w:lineRule="exact"/>
        <w:ind w:left="1000" w:firstLine="0"/>
        <w:jc w:val="both"/>
      </w:pPr>
      <w:r>
        <w:rPr>
          <w:rStyle w:val="Zkladntext311"/>
          <w:color w:val="000000"/>
        </w:rPr>
        <w:lastRenderedPageBreak/>
        <w:t xml:space="preserve">stať tých, čo zle robia, a chváliť tých, čo dobre </w:t>
      </w:r>
      <w:r>
        <w:rPr>
          <w:rStyle w:val="Zkladntext311"/>
          <w:color w:val="000000"/>
        </w:rPr>
        <w:t>robia. Lebo to je vôľa Božia." (1 Pt 2, 13^—15.)</w:t>
      </w:r>
    </w:p>
    <w:p w:rsidR="00000000" w:rsidRDefault="00164892">
      <w:pPr>
        <w:pStyle w:val="Zkladntext21"/>
        <w:numPr>
          <w:ilvl w:val="0"/>
          <w:numId w:val="98"/>
        </w:numPr>
        <w:shd w:val="clear" w:color="auto" w:fill="auto"/>
        <w:tabs>
          <w:tab w:val="left" w:pos="1692"/>
        </w:tabs>
        <w:spacing w:before="0" w:after="0" w:line="245" w:lineRule="exact"/>
        <w:ind w:left="1000" w:firstLine="420"/>
        <w:jc w:val="both"/>
      </w:pPr>
      <w:r>
        <w:rPr>
          <w:rStyle w:val="Zkladntext213"/>
          <w:color w:val="000000"/>
        </w:rPr>
        <w:t>Zákony a nariadenia vrchnosti svedomité zachová</w:t>
      </w:r>
      <w:r>
        <w:rPr>
          <w:rStyle w:val="Zkladntext213"/>
          <w:color w:val="000000"/>
        </w:rPr>
        <w:softHyphen/>
        <w:t>vať, pokiaľ sa neprotivia zákonu Božiemu,</w:t>
      </w:r>
    </w:p>
    <w:p w:rsidR="00000000" w:rsidRDefault="00164892">
      <w:pPr>
        <w:pStyle w:val="Zkladntext31"/>
        <w:shd w:val="clear" w:color="auto" w:fill="auto"/>
        <w:spacing w:before="0" w:after="18" w:line="192" w:lineRule="exact"/>
        <w:ind w:left="1000" w:firstLine="420"/>
        <w:jc w:val="both"/>
      </w:pPr>
      <w:r>
        <w:rPr>
          <w:rStyle w:val="Zkladntext311"/>
          <w:color w:val="000000"/>
        </w:rPr>
        <w:t>„Skrze mňa kraľujú kráľovia a zákonodarcovia ustanovujú, čo je spravodlivé, skrze mňa panujú kniežatá a mocni</w:t>
      </w:r>
      <w:r>
        <w:rPr>
          <w:rStyle w:val="Zkladntext311"/>
          <w:color w:val="000000"/>
        </w:rPr>
        <w:t xml:space="preserve"> usadzujú spravodlivosť" (Prísl 8, 15—16.), hovorí Pán.</w:t>
      </w:r>
    </w:p>
    <w:p w:rsidR="00000000" w:rsidRDefault="00164892">
      <w:pPr>
        <w:pStyle w:val="Zkladntext21"/>
        <w:numPr>
          <w:ilvl w:val="0"/>
          <w:numId w:val="98"/>
        </w:numPr>
        <w:shd w:val="clear" w:color="auto" w:fill="auto"/>
        <w:tabs>
          <w:tab w:val="left" w:pos="1692"/>
        </w:tabs>
        <w:spacing w:before="0" w:after="0" w:line="245" w:lineRule="exact"/>
        <w:ind w:left="1000" w:firstLine="420"/>
        <w:jc w:val="both"/>
      </w:pPr>
      <w:r>
        <w:rPr>
          <w:rStyle w:val="Zkladntext213"/>
          <w:color w:val="000000"/>
        </w:rPr>
        <w:t>Poskytovať vrchnostiam pomoc, chrániť vrchnosti proti nepravdivým napádaniam, modliť sa za ne atď.</w:t>
      </w:r>
    </w:p>
    <w:p w:rsidR="00000000" w:rsidRDefault="00164892">
      <w:pPr>
        <w:pStyle w:val="Zkladntext31"/>
        <w:shd w:val="clear" w:color="auto" w:fill="auto"/>
        <w:spacing w:before="0" w:after="62" w:line="192" w:lineRule="exact"/>
        <w:ind w:left="1000" w:firstLine="420"/>
        <w:jc w:val="both"/>
      </w:pPr>
      <w:r>
        <w:rPr>
          <w:rStyle w:val="Zkladntext311"/>
          <w:color w:val="000000"/>
        </w:rPr>
        <w:t>„A tak sa jej treba podriadiť nielen pre trestajúci hnev, ale aj vo svedomí... dávajte teda každé</w:t>
      </w:r>
      <w:r>
        <w:rPr>
          <w:rStyle w:val="Zkladntext311"/>
          <w:color w:val="000000"/>
        </w:rPr>
        <w:t>mu, čo ste mu podlžní., ko</w:t>
      </w:r>
      <w:r>
        <w:rPr>
          <w:rStyle w:val="Zkladntext311"/>
          <w:color w:val="000000"/>
        </w:rPr>
        <w:softHyphen/>
        <w:t>mu bázeň, tomu bázeň; komu česť, tomu česť.” (Rim 13, 5—7.)</w:t>
      </w:r>
    </w:p>
    <w:p w:rsidR="00000000" w:rsidRDefault="00164892">
      <w:pPr>
        <w:pStyle w:val="Zkladntext21"/>
        <w:shd w:val="clear" w:color="auto" w:fill="auto"/>
        <w:spacing w:before="0" w:after="0" w:line="190" w:lineRule="exact"/>
        <w:ind w:left="220" w:firstLine="0"/>
        <w:jc w:val="left"/>
      </w:pPr>
      <w:r>
        <w:rPr>
          <w:rStyle w:val="Zkladntext28bodov15"/>
          <w:color w:val="000000"/>
        </w:rPr>
        <w:t xml:space="preserve">Osobitne </w:t>
      </w:r>
      <w:r>
        <w:rPr>
          <w:rStyle w:val="Zkladntext213"/>
          <w:color w:val="000000"/>
        </w:rPr>
        <w:t>Osobitné povinnosti občanov k štátu sú:</w:t>
      </w:r>
    </w:p>
    <w:p w:rsidR="00000000" w:rsidRDefault="00164892">
      <w:pPr>
        <w:pStyle w:val="Zkladntext21"/>
        <w:shd w:val="clear" w:color="auto" w:fill="auto"/>
        <w:spacing w:before="0" w:after="0" w:line="235" w:lineRule="exact"/>
        <w:ind w:firstLine="0"/>
        <w:jc w:val="left"/>
      </w:pPr>
      <w:r>
        <w:rPr>
          <w:rStyle w:val="Zkladntext28bodov15"/>
          <w:color w:val="000000"/>
          <w:vertAlign w:val="superscript"/>
        </w:rPr>
        <w:t>P</w:t>
      </w:r>
      <w:r>
        <w:rPr>
          <w:rStyle w:val="Zkladntext28bodov15"/>
          <w:color w:val="000000"/>
        </w:rPr>
        <w:t>°ob</w:t>
      </w:r>
      <w:r>
        <w:rPr>
          <w:rStyle w:val="Zkladntext28bodov15"/>
          <w:color w:val="000000"/>
        </w:rPr>
        <w:t>£</w:t>
      </w:r>
      <w:r>
        <w:rPr>
          <w:rStyle w:val="Zkladntext28bodov15"/>
          <w:color w:val="000000"/>
        </w:rPr>
        <w:t xml:space="preserve">anov </w:t>
      </w:r>
      <w:r>
        <w:rPr>
          <w:rStyle w:val="Zkladntext213"/>
          <w:color w:val="000000"/>
          <w:vertAlign w:val="superscript"/>
        </w:rPr>
        <w:t>a</w:t>
      </w:r>
      <w:r>
        <w:rPr>
          <w:rStyle w:val="Zkladntext213"/>
          <w:color w:val="000000"/>
        </w:rPr>
        <w:t xml:space="preserve">) Povinnosť platiť daň. Štát potrebuje hmotné pro- </w:t>
      </w:r>
      <w:r>
        <w:rPr>
          <w:rStyle w:val="Zkladntext28bodov15"/>
          <w:color w:val="000000"/>
        </w:rPr>
        <w:t xml:space="preserve">k štátu, </w:t>
      </w:r>
      <w:r>
        <w:rPr>
          <w:rStyle w:val="Zkladntext213"/>
          <w:color w:val="000000"/>
        </w:rPr>
        <w:t>striedky, aby mohol zadosť učiniť svojim povinnos</w:t>
      </w:r>
      <w:r>
        <w:rPr>
          <w:rStyle w:val="Zkladntext213"/>
          <w:color w:val="000000"/>
        </w:rPr>
        <w:t>tiam. Preto povinnosťou každého občana je ochotne platiť spra</w:t>
      </w:r>
      <w:r>
        <w:rPr>
          <w:rStyle w:val="Zkladntext213"/>
          <w:color w:val="000000"/>
        </w:rPr>
        <w:softHyphen/>
        <w:t>vodlivo vymeranú daň.</w:t>
      </w:r>
    </w:p>
    <w:p w:rsidR="00000000" w:rsidRDefault="00164892">
      <w:pPr>
        <w:pStyle w:val="Zkladntext31"/>
        <w:shd w:val="clear" w:color="auto" w:fill="auto"/>
        <w:spacing w:before="0" w:after="146" w:line="197" w:lineRule="exact"/>
        <w:ind w:left="1000" w:firstLine="420"/>
        <w:jc w:val="both"/>
      </w:pPr>
      <w:r>
        <w:rPr>
          <w:rStyle w:val="Zkladntext311"/>
          <w:color w:val="000000"/>
        </w:rPr>
        <w:t xml:space="preserve">„Dávajte teda, čo je cisárovo, cisárovi; a čo je Božie, Bohu." (Mt 22, 21.) „Dávajte teda každému, čo ste mu podlžní: Komu daň, tomu daň . </w:t>
      </w:r>
      <w:r>
        <w:rPr>
          <w:rStyle w:val="Zkladntext3Riadkovanie1pt"/>
          <w:color w:val="000000"/>
        </w:rPr>
        <w:t>.(Rim 13, 7.)</w:t>
      </w:r>
    </w:p>
    <w:p w:rsidR="00000000" w:rsidRDefault="00164892">
      <w:pPr>
        <w:pStyle w:val="Zkladntext21"/>
        <w:numPr>
          <w:ilvl w:val="0"/>
          <w:numId w:val="99"/>
        </w:numPr>
        <w:shd w:val="clear" w:color="auto" w:fill="auto"/>
        <w:tabs>
          <w:tab w:val="left" w:pos="1716"/>
        </w:tabs>
        <w:spacing w:before="0" w:after="0" w:line="240" w:lineRule="exact"/>
        <w:ind w:left="1000" w:firstLine="420"/>
        <w:jc w:val="both"/>
      </w:pPr>
      <w:r>
        <w:rPr>
          <w:rStyle w:val="Zkladntext212"/>
          <w:color w:val="000000"/>
        </w:rPr>
        <w:t>Povinnosť vojen</w:t>
      </w:r>
      <w:r>
        <w:rPr>
          <w:rStyle w:val="Zkladntext212"/>
          <w:color w:val="000000"/>
        </w:rPr>
        <w:t>ská. Vojsko je potrebné na zabez</w:t>
      </w:r>
      <w:r>
        <w:rPr>
          <w:rStyle w:val="Zkladntext212"/>
          <w:color w:val="000000"/>
        </w:rPr>
        <w:softHyphen/>
        <w:t>pečenie pokoja a na ochranu štátu, preto vojenskú službu svedomité konať sú povinní tí, čo sú na to spôsobilí a po</w:t>
      </w:r>
      <w:r>
        <w:rPr>
          <w:rStyle w:val="Zkladntext212"/>
          <w:color w:val="000000"/>
        </w:rPr>
        <w:softHyphen/>
        <w:t>volaní.</w:t>
      </w:r>
    </w:p>
    <w:p w:rsidR="00000000" w:rsidRDefault="00164892">
      <w:pPr>
        <w:pStyle w:val="Zkladntext21"/>
        <w:numPr>
          <w:ilvl w:val="0"/>
          <w:numId w:val="99"/>
        </w:numPr>
        <w:shd w:val="clear" w:color="auto" w:fill="auto"/>
        <w:tabs>
          <w:tab w:val="left" w:pos="1716"/>
        </w:tabs>
        <w:spacing w:before="0" w:after="0" w:line="240" w:lineRule="exact"/>
        <w:ind w:left="1000" w:firstLine="420"/>
        <w:jc w:val="both"/>
      </w:pPr>
      <w:r>
        <w:rPr>
          <w:rStyle w:val="Zkladntext212"/>
          <w:color w:val="000000"/>
        </w:rPr>
        <w:t>Povinnosť voličská. Voliť je povinný každý na to oprávnený občan. Voliť, čiže hlasovať máme podľ</w:t>
      </w:r>
      <w:r>
        <w:rPr>
          <w:rStyle w:val="Zkladntext212"/>
          <w:color w:val="000000"/>
        </w:rPr>
        <w:t>a svojho najlepšieho svedomia. Kresťan katolík za predstavených a poslancov má voliť mužov statočných, po kresťansky smýšľajúcich, aby v zákonoch a vo spravovaní krajiny uplatňovaly sa kresťanské zásady. Kresťan nesmie hlaso</w:t>
      </w:r>
      <w:r>
        <w:rPr>
          <w:rStyle w:val="Zkladntext212"/>
          <w:color w:val="000000"/>
        </w:rPr>
        <w:softHyphen/>
        <w:t>vať na osoby a strany, ktoré hl</w:t>
      </w:r>
      <w:r>
        <w:rPr>
          <w:rStyle w:val="Zkladntext212"/>
          <w:color w:val="000000"/>
        </w:rPr>
        <w:t>ásajú rozvratné, štátu ne</w:t>
      </w:r>
      <w:r>
        <w:rPr>
          <w:rStyle w:val="Zkladntext212"/>
          <w:color w:val="000000"/>
        </w:rPr>
        <w:softHyphen/>
        <w:t>bezpečné a proticirkevné zásady.</w:t>
      </w:r>
    </w:p>
    <w:p w:rsidR="00000000" w:rsidRDefault="00164892">
      <w:pPr>
        <w:pStyle w:val="Zkladntext21"/>
        <w:numPr>
          <w:ilvl w:val="0"/>
          <w:numId w:val="99"/>
        </w:numPr>
        <w:shd w:val="clear" w:color="auto" w:fill="auto"/>
        <w:tabs>
          <w:tab w:val="left" w:pos="1721"/>
        </w:tabs>
        <w:spacing w:before="0" w:after="0" w:line="240" w:lineRule="exact"/>
        <w:ind w:left="1000" w:firstLine="420"/>
        <w:jc w:val="both"/>
      </w:pPr>
      <w:r>
        <w:rPr>
          <w:rStyle w:val="Zkladntext212"/>
          <w:color w:val="000000"/>
        </w:rPr>
        <w:t>Povinnosť svedčiť pred súdom. Kto je povolaný za svedka, má pred súdom spravodlivo svedčiť.</w:t>
      </w:r>
    </w:p>
    <w:p w:rsidR="00000000" w:rsidRDefault="00164892">
      <w:pPr>
        <w:pStyle w:val="Zkladntext21"/>
        <w:shd w:val="clear" w:color="auto" w:fill="auto"/>
        <w:spacing w:before="0" w:after="0" w:line="240" w:lineRule="exact"/>
        <w:ind w:left="460" w:firstLine="0"/>
        <w:jc w:val="left"/>
      </w:pPr>
      <w:r>
        <w:rPr>
          <w:rStyle w:val="Zkladntext28bodov"/>
          <w:color w:val="000000"/>
        </w:rPr>
        <w:t xml:space="preserve">Kto sa </w:t>
      </w:r>
      <w:r>
        <w:rPr>
          <w:rStyle w:val="Zkladntext212"/>
          <w:color w:val="000000"/>
        </w:rPr>
        <w:t>Proti svetskej vrchnosti sa prehrešuje:</w:t>
      </w:r>
    </w:p>
    <w:p w:rsidR="00000000" w:rsidRDefault="00164892">
      <w:pPr>
        <w:pStyle w:val="Zkladntext21"/>
        <w:shd w:val="clear" w:color="auto" w:fill="auto"/>
        <w:tabs>
          <w:tab w:val="left" w:pos="1669"/>
        </w:tabs>
        <w:spacing w:before="0" w:after="0" w:line="230" w:lineRule="exact"/>
        <w:ind w:firstLine="0"/>
        <w:jc w:val="both"/>
      </w:pPr>
      <w:r>
        <w:rPr>
          <w:rStyle w:val="Zkladntext212"/>
          <w:color w:val="000000"/>
          <w:vertAlign w:val="superscript"/>
        </w:rPr>
        <w:t>P</w:t>
      </w:r>
      <w:r>
        <w:rPr>
          <w:rStyle w:val="Zkladntext212"/>
          <w:color w:val="000000"/>
        </w:rPr>
        <w:t>prou svet</w:t>
      </w:r>
      <w:r>
        <w:rPr>
          <w:rStyle w:val="Zkladntext263"/>
          <w:color w:val="000000"/>
        </w:rPr>
        <w:t>*</w:t>
      </w:r>
      <w:r>
        <w:rPr>
          <w:rStyle w:val="Zkladntext263"/>
          <w:color w:val="000000"/>
          <w:vertAlign w:val="superscript"/>
        </w:rPr>
        <w:t>5</w:t>
      </w:r>
      <w:r>
        <w:rPr>
          <w:rStyle w:val="Zkladntext212"/>
          <w:color w:val="000000"/>
        </w:rPr>
        <w:tab/>
        <w:t>^</w:t>
      </w:r>
      <w:r>
        <w:rPr>
          <w:rStyle w:val="Zkladntext212"/>
          <w:color w:val="000000"/>
          <w:vertAlign w:val="superscript"/>
        </w:rPr>
        <w:t>to</w:t>
      </w:r>
      <w:r>
        <w:rPr>
          <w:rStyle w:val="Zkladntext212"/>
          <w:color w:val="000000"/>
        </w:rPr>
        <w:t xml:space="preserve"> hlavu štátu, vládu a úrady haní a tup</w:t>
      </w:r>
      <w:r>
        <w:rPr>
          <w:rStyle w:val="Zkladntext212"/>
          <w:color w:val="000000"/>
        </w:rPr>
        <w:t>í,</w:t>
      </w:r>
    </w:p>
    <w:p w:rsidR="00000000" w:rsidRDefault="00164892">
      <w:pPr>
        <w:pStyle w:val="Zkladntext21"/>
        <w:shd w:val="clear" w:color="auto" w:fill="auto"/>
        <w:spacing w:before="0" w:after="0" w:line="230" w:lineRule="exact"/>
        <w:ind w:left="460" w:hanging="460"/>
        <w:jc w:val="left"/>
        <w:sectPr w:rsidR="00000000">
          <w:headerReference w:type="even" r:id="rId95"/>
          <w:headerReference w:type="default" r:id="rId96"/>
          <w:headerReference w:type="first" r:id="rId97"/>
          <w:pgSz w:w="8400" w:h="11900"/>
          <w:pgMar w:top="1414" w:right="1108" w:bottom="1092" w:left="592" w:header="0" w:footer="3" w:gutter="0"/>
          <w:cols w:space="720"/>
          <w:noEndnote/>
          <w:titlePg/>
          <w:docGrid w:linePitch="360"/>
        </w:sectPr>
      </w:pPr>
      <w:r>
        <w:rPr>
          <w:rStyle w:val="Zkladntext28bodov"/>
          <w:color w:val="000000"/>
        </w:rPr>
        <w:t xml:space="preserve">skej vrch- 2. </w:t>
      </w:r>
      <w:r>
        <w:rPr>
          <w:rStyle w:val="Zkladntext212"/>
          <w:color w:val="000000"/>
        </w:rPr>
        <w:t>kto vrchnostiam odopiera poslušnosť, protiví sa im nosti? a proti nim búri.</w:t>
      </w:r>
    </w:p>
    <w:p w:rsidR="00000000" w:rsidRDefault="00164892">
      <w:pPr>
        <w:pStyle w:val="Zkladntext31"/>
        <w:shd w:val="clear" w:color="auto" w:fill="auto"/>
        <w:spacing w:before="0" w:line="192" w:lineRule="exact"/>
        <w:ind w:right="1040" w:firstLine="460"/>
        <w:jc w:val="both"/>
      </w:pPr>
      <w:r>
        <w:rPr>
          <w:rStyle w:val="Zkladntext30"/>
          <w:color w:val="000000"/>
        </w:rPr>
        <w:lastRenderedPageBreak/>
        <w:t>,,Kto sa teda protiví vrchnosti, Božiemu zriadeniu sa pro</w:t>
      </w:r>
      <w:r>
        <w:rPr>
          <w:rStyle w:val="Zkladntext30"/>
          <w:color w:val="000000"/>
        </w:rPr>
        <w:softHyphen/>
        <w:t xml:space="preserve">tiví.“ (Rim 13, </w:t>
      </w:r>
      <w:r>
        <w:rPr>
          <w:rStyle w:val="Zkladntext312"/>
          <w:color w:val="000000"/>
        </w:rPr>
        <w:t>2.)</w:t>
      </w:r>
    </w:p>
    <w:p w:rsidR="00000000" w:rsidRDefault="00164892">
      <w:pPr>
        <w:pStyle w:val="Zkladntext31"/>
        <w:shd w:val="clear" w:color="auto" w:fill="auto"/>
        <w:spacing w:before="0" w:after="242" w:line="192" w:lineRule="exact"/>
        <w:ind w:right="1040" w:firstLine="460"/>
        <w:jc w:val="both"/>
      </w:pPr>
      <w:r>
        <w:rPr>
          <w:rStyle w:val="Zkladntext30"/>
          <w:color w:val="000000"/>
        </w:rPr>
        <w:t>Spravodlivá kritika zákonov a nariadení je dovolená a pr</w:t>
      </w:r>
      <w:r>
        <w:rPr>
          <w:rStyle w:val="Zkladntext30"/>
          <w:color w:val="000000"/>
        </w:rPr>
        <w:t>í</w:t>
      </w:r>
      <w:r>
        <w:rPr>
          <w:rStyle w:val="Zkladntext30"/>
          <w:color w:val="000000"/>
        </w:rPr>
        <w:softHyphen/>
        <w:t>pustná. Proti nespravodlivým zákonom možno sa brániť prostried kami dovolenými, aké sú napr. tlač, právo shromažďovacie, právo petičné atď. Nedovolené prostriedky sú vzbura proti zákonitej vrchnosti, vražda panovníka alebo predstaviteľa, zrada vlasti atď</w:t>
      </w:r>
      <w:r>
        <w:rPr>
          <w:rStyle w:val="Zkladntext30"/>
          <w:color w:val="000000"/>
        </w:rPr>
        <w:t>. Cirkev takéto prostriedky vždy zatracovala.</w:t>
      </w:r>
    </w:p>
    <w:p w:rsidR="00000000" w:rsidRDefault="00164892">
      <w:pPr>
        <w:pStyle w:val="Zhlavie31"/>
        <w:keepNext/>
        <w:keepLines/>
        <w:numPr>
          <w:ilvl w:val="0"/>
          <w:numId w:val="93"/>
        </w:numPr>
        <w:shd w:val="clear" w:color="auto" w:fill="auto"/>
        <w:tabs>
          <w:tab w:val="left" w:pos="1097"/>
        </w:tabs>
        <w:spacing w:before="0" w:after="153" w:line="190" w:lineRule="exact"/>
        <w:ind w:left="760"/>
      </w:pPr>
      <w:bookmarkStart w:id="32" w:name="bookmark31"/>
      <w:r>
        <w:rPr>
          <w:rStyle w:val="Zhlavie33"/>
          <w:b/>
          <w:bCs/>
          <w:color w:val="000000"/>
        </w:rPr>
        <w:t>Povinnosti predstavených k poddaným.</w:t>
      </w:r>
      <w:bookmarkEnd w:id="32"/>
    </w:p>
    <w:p w:rsidR="00000000" w:rsidRDefault="00164892">
      <w:pPr>
        <w:pStyle w:val="Zkladntext21"/>
        <w:shd w:val="clear" w:color="auto" w:fill="auto"/>
        <w:spacing w:before="0" w:after="172" w:line="254" w:lineRule="exact"/>
        <w:ind w:right="1040" w:firstLine="460"/>
        <w:jc w:val="both"/>
      </w:pPr>
      <w:r>
        <w:rPr>
          <w:rStyle w:val="Zkladntext212"/>
          <w:color w:val="000000"/>
        </w:rPr>
        <w:t xml:space="preserve">S právami </w:t>
      </w:r>
      <w:r>
        <w:rPr>
          <w:rStyle w:val="Zkladntext20"/>
          <w:color w:val="000000"/>
        </w:rPr>
        <w:t xml:space="preserve">predstavených </w:t>
      </w:r>
      <w:r>
        <w:rPr>
          <w:rStyle w:val="Zkladntext212"/>
          <w:color w:val="000000"/>
        </w:rPr>
        <w:t>sú spojené aj idh povinnosti k; podriadeným.</w:t>
      </w:r>
    </w:p>
    <w:p w:rsidR="00000000" w:rsidRDefault="00395824">
      <w:pPr>
        <w:pStyle w:val="Zkladntext61"/>
        <w:shd w:val="clear" w:color="auto" w:fill="auto"/>
        <w:spacing w:before="0" w:after="40" w:line="190" w:lineRule="exact"/>
        <w:ind w:firstLine="460"/>
        <w:jc w:val="both"/>
      </w:pPr>
      <w:r>
        <w:rPr>
          <w:noProof/>
        </w:rPr>
        <mc:AlternateContent>
          <mc:Choice Requires="wps">
            <w:drawing>
              <wp:anchor distT="1764030" distB="3651250" distL="179705" distR="63500" simplePos="0" relativeHeight="251809792" behindDoc="1" locked="0" layoutInCell="1" allowOverlap="1">
                <wp:simplePos x="0" y="0"/>
                <wp:positionH relativeFrom="margin">
                  <wp:posOffset>3651250</wp:posOffset>
                </wp:positionH>
                <wp:positionV relativeFrom="paragraph">
                  <wp:posOffset>-101600</wp:posOffset>
                </wp:positionV>
                <wp:extent cx="591185" cy="356235"/>
                <wp:effectExtent l="0" t="4445" r="2540" b="1270"/>
                <wp:wrapSquare wrapText="left"/>
                <wp:docPr id="38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Povinnosti</w:t>
                            </w:r>
                          </w:p>
                          <w:p w:rsidR="00000000" w:rsidRDefault="00164892">
                            <w:pPr>
                              <w:pStyle w:val="Zkladntext31"/>
                              <w:shd w:val="clear" w:color="auto" w:fill="auto"/>
                              <w:spacing w:before="0" w:after="0" w:line="187" w:lineRule="exact"/>
                              <w:ind w:firstLine="0"/>
                              <w:jc w:val="left"/>
                            </w:pPr>
                            <w:r>
                              <w:rPr>
                                <w:rStyle w:val="Zkladntext3Exact4"/>
                                <w:color w:val="000000"/>
                              </w:rPr>
                              <w:t>vrchnosti</w:t>
                            </w:r>
                          </w:p>
                          <w:p w:rsidR="00000000" w:rsidRDefault="00164892">
                            <w:pPr>
                              <w:pStyle w:val="Zkladntext31"/>
                              <w:shd w:val="clear" w:color="auto" w:fill="auto"/>
                              <w:spacing w:before="0" w:after="0" w:line="187" w:lineRule="exact"/>
                              <w:ind w:firstLine="0"/>
                              <w:jc w:val="left"/>
                            </w:pPr>
                            <w:r>
                              <w:rPr>
                                <w:rStyle w:val="Zkladntext3Exact4"/>
                                <w:color w:val="000000"/>
                              </w:rPr>
                              <w:t>duchovnej.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171" type="#_x0000_t202" style="position:absolute;left:0;text-align:left;margin-left:287.5pt;margin-top:-8pt;width:46.55pt;height:28.05pt;z-index:-251506688;visibility:visible;mso-wrap-style:square;mso-width-percent:0;mso-height-percent:0;mso-wrap-distance-left:14.15pt;mso-wrap-distance-top:138.9pt;mso-wrap-distance-right:5pt;mso-wrap-distance-bottom:2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Gn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Povinnosti</w:t>
                      </w:r>
                    </w:p>
                    <w:p w:rsidR="00000000" w:rsidRDefault="00164892">
                      <w:pPr>
                        <w:pStyle w:val="Zkladntext31"/>
                        <w:shd w:val="clear" w:color="auto" w:fill="auto"/>
                        <w:spacing w:before="0" w:after="0" w:line="187" w:lineRule="exact"/>
                        <w:ind w:firstLine="0"/>
                        <w:jc w:val="left"/>
                      </w:pPr>
                      <w:r>
                        <w:rPr>
                          <w:rStyle w:val="Zkladntext3Exact4"/>
                          <w:color w:val="000000"/>
                        </w:rPr>
                        <w:t>vrchnosti</w:t>
                      </w:r>
                    </w:p>
                    <w:p w:rsidR="00000000" w:rsidRDefault="00164892">
                      <w:pPr>
                        <w:pStyle w:val="Zkladntext31"/>
                        <w:shd w:val="clear" w:color="auto" w:fill="auto"/>
                        <w:spacing w:before="0" w:after="0" w:line="187" w:lineRule="exact"/>
                        <w:ind w:firstLine="0"/>
                        <w:jc w:val="left"/>
                      </w:pPr>
                      <w:r>
                        <w:rPr>
                          <w:rStyle w:val="Zkladntext3Exact4"/>
                          <w:color w:val="000000"/>
                        </w:rPr>
                        <w:t>duchovnej.</w:t>
                      </w:r>
                    </w:p>
                  </w:txbxContent>
                </v:textbox>
                <w10:wrap type="square" side="left" anchorx="margin"/>
              </v:shape>
            </w:pict>
          </mc:Fallback>
        </mc:AlternateContent>
      </w:r>
      <w:r>
        <w:rPr>
          <w:noProof/>
        </w:rPr>
        <mc:AlternateContent>
          <mc:Choice Requires="wps">
            <w:drawing>
              <wp:anchor distT="3443605" distB="1971040" distL="179705" distR="63500" simplePos="0" relativeHeight="251810816" behindDoc="1" locked="0" layoutInCell="1" allowOverlap="1">
                <wp:simplePos x="0" y="0"/>
                <wp:positionH relativeFrom="margin">
                  <wp:posOffset>3651250</wp:posOffset>
                </wp:positionH>
                <wp:positionV relativeFrom="paragraph">
                  <wp:posOffset>1577975</wp:posOffset>
                </wp:positionV>
                <wp:extent cx="585470" cy="356235"/>
                <wp:effectExtent l="0" t="0" r="0" b="0"/>
                <wp:wrapSquare wrapText="left"/>
                <wp:docPr id="38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Povinnosti</w:t>
                            </w:r>
                          </w:p>
                          <w:p w:rsidR="00000000" w:rsidRDefault="00164892">
                            <w:pPr>
                              <w:pStyle w:val="Zkladntext31"/>
                              <w:shd w:val="clear" w:color="auto" w:fill="auto"/>
                              <w:spacing w:before="0" w:after="0" w:line="187" w:lineRule="exact"/>
                              <w:ind w:firstLine="0"/>
                              <w:jc w:val="left"/>
                            </w:pPr>
                            <w:r>
                              <w:rPr>
                                <w:rStyle w:val="Zkladntext3Exact6"/>
                                <w:color w:val="000000"/>
                              </w:rPr>
                              <w:t>vrchnosti</w:t>
                            </w:r>
                          </w:p>
                          <w:p w:rsidR="00000000" w:rsidRDefault="00164892">
                            <w:pPr>
                              <w:pStyle w:val="Zkladntext31"/>
                              <w:shd w:val="clear" w:color="auto" w:fill="auto"/>
                              <w:spacing w:before="0" w:after="0" w:line="187" w:lineRule="exact"/>
                              <w:ind w:firstLine="0"/>
                              <w:jc w:val="left"/>
                            </w:pPr>
                            <w:r>
                              <w:rPr>
                                <w:rStyle w:val="Zkladntext3Exact6"/>
                                <w:color w:val="000000"/>
                              </w:rPr>
                              <w:t>svetskej.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172" type="#_x0000_t202" style="position:absolute;left:0;text-align:left;margin-left:287.5pt;margin-top:124.25pt;width:46.1pt;height:28.05pt;z-index:-251505664;visibility:visible;mso-wrap-style:square;mso-width-percent:0;mso-height-percent:0;mso-wrap-distance-left:14.15pt;mso-wrap-distance-top:271.15pt;mso-wrap-distance-right:5pt;mso-wrap-distance-bottom:15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R7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Povinnosti</w:t>
                      </w:r>
                    </w:p>
                    <w:p w:rsidR="00000000" w:rsidRDefault="00164892">
                      <w:pPr>
                        <w:pStyle w:val="Zkladntext31"/>
                        <w:shd w:val="clear" w:color="auto" w:fill="auto"/>
                        <w:spacing w:before="0" w:after="0" w:line="187" w:lineRule="exact"/>
                        <w:ind w:firstLine="0"/>
                        <w:jc w:val="left"/>
                      </w:pPr>
                      <w:r>
                        <w:rPr>
                          <w:rStyle w:val="Zkladntext3Exact6"/>
                          <w:color w:val="000000"/>
                        </w:rPr>
                        <w:t>vrchnosti</w:t>
                      </w:r>
                    </w:p>
                    <w:p w:rsidR="00000000" w:rsidRDefault="00164892">
                      <w:pPr>
                        <w:pStyle w:val="Zkladntext31"/>
                        <w:shd w:val="clear" w:color="auto" w:fill="auto"/>
                        <w:spacing w:before="0" w:after="0" w:line="187" w:lineRule="exact"/>
                        <w:ind w:firstLine="0"/>
                        <w:jc w:val="left"/>
                      </w:pPr>
                      <w:r>
                        <w:rPr>
                          <w:rStyle w:val="Zkladntext3Exact6"/>
                          <w:color w:val="000000"/>
                        </w:rPr>
                        <w:t>svetskej.</w:t>
                      </w:r>
                    </w:p>
                  </w:txbxContent>
                </v:textbox>
                <w10:wrap type="square" side="left" anchorx="margin"/>
              </v:shape>
            </w:pict>
          </mc:Fallback>
        </mc:AlternateContent>
      </w:r>
      <w:r w:rsidR="00164892">
        <w:rPr>
          <w:rStyle w:val="Zkladntext60"/>
          <w:b/>
          <w:bCs/>
          <w:color w:val="000000"/>
        </w:rPr>
        <w:t>Vrchnosť</w:t>
      </w:r>
      <w:r w:rsidR="00164892">
        <w:rPr>
          <w:rStyle w:val="Zkladntext60"/>
          <w:b/>
          <w:bCs/>
          <w:color w:val="000000"/>
        </w:rPr>
        <w:t xml:space="preserve"> duchovná je povinná:</w:t>
      </w:r>
    </w:p>
    <w:p w:rsidR="00000000" w:rsidRDefault="00164892">
      <w:pPr>
        <w:pStyle w:val="Zkladntext21"/>
        <w:numPr>
          <w:ilvl w:val="0"/>
          <w:numId w:val="100"/>
        </w:numPr>
        <w:shd w:val="clear" w:color="auto" w:fill="auto"/>
        <w:tabs>
          <w:tab w:val="left" w:pos="730"/>
        </w:tabs>
        <w:spacing w:before="0" w:after="0" w:line="245" w:lineRule="exact"/>
        <w:ind w:firstLine="460"/>
        <w:jc w:val="both"/>
      </w:pPr>
      <w:r>
        <w:rPr>
          <w:rStyle w:val="Zkladntext212"/>
          <w:color w:val="000000"/>
        </w:rPr>
        <w:t>veriacich v náboženstve usilovne vyučovať,</w:t>
      </w:r>
    </w:p>
    <w:p w:rsidR="00000000" w:rsidRDefault="00164892">
      <w:pPr>
        <w:pStyle w:val="Zkladntext21"/>
        <w:numPr>
          <w:ilvl w:val="0"/>
          <w:numId w:val="100"/>
        </w:numPr>
        <w:shd w:val="clear" w:color="auto" w:fill="auto"/>
        <w:tabs>
          <w:tab w:val="left" w:pos="716"/>
        </w:tabs>
        <w:spacing w:before="0" w:after="0" w:line="245" w:lineRule="exact"/>
        <w:ind w:right="1040" w:firstLine="460"/>
        <w:jc w:val="both"/>
      </w:pPr>
      <w:r>
        <w:rPr>
          <w:rStyle w:val="Zkladntext212"/>
          <w:color w:val="000000"/>
        </w:rPr>
        <w:t xml:space="preserve">o ich duševné spasenie sa starať a prostriedkami </w:t>
      </w:r>
      <w:r>
        <w:rPr>
          <w:rStyle w:val="Zkladntext20"/>
          <w:color w:val="000000"/>
        </w:rPr>
        <w:t xml:space="preserve">milosti </w:t>
      </w:r>
      <w:r>
        <w:rPr>
          <w:rStyle w:val="Zkladntext212"/>
          <w:color w:val="000000"/>
        </w:rPr>
        <w:t>ich posväcovať,</w:t>
      </w:r>
    </w:p>
    <w:p w:rsidR="00000000" w:rsidRDefault="00164892">
      <w:pPr>
        <w:pStyle w:val="Zkladntext21"/>
        <w:numPr>
          <w:ilvl w:val="0"/>
          <w:numId w:val="100"/>
        </w:numPr>
        <w:shd w:val="clear" w:color="auto" w:fill="auto"/>
        <w:tabs>
          <w:tab w:val="left" w:pos="688"/>
        </w:tabs>
        <w:spacing w:before="0" w:after="0" w:line="245" w:lineRule="exact"/>
        <w:ind w:right="1040" w:firstLine="460"/>
        <w:jc w:val="both"/>
      </w:pPr>
      <w:r>
        <w:rPr>
          <w:rStyle w:val="Zkladntext20"/>
          <w:color w:val="000000"/>
        </w:rPr>
        <w:t xml:space="preserve">veriacich napomínaním </w:t>
      </w:r>
      <w:r>
        <w:rPr>
          <w:rStyle w:val="Zkladntext212"/>
          <w:color w:val="000000"/>
        </w:rPr>
        <w:t xml:space="preserve">a </w:t>
      </w:r>
      <w:r>
        <w:rPr>
          <w:rStyle w:val="Zkladntext20"/>
          <w:color w:val="000000"/>
        </w:rPr>
        <w:t xml:space="preserve">najmä </w:t>
      </w:r>
      <w:r>
        <w:rPr>
          <w:rStyle w:val="Zkladntext212"/>
          <w:color w:val="000000"/>
        </w:rPr>
        <w:t xml:space="preserve">dobrým príkladom </w:t>
      </w:r>
      <w:r>
        <w:rPr>
          <w:rStyle w:val="Zkladntext20"/>
          <w:color w:val="000000"/>
        </w:rPr>
        <w:t>viesť k čnostnému životu.</w:t>
      </w:r>
    </w:p>
    <w:p w:rsidR="00000000" w:rsidRDefault="00164892">
      <w:pPr>
        <w:pStyle w:val="Zkladntext31"/>
        <w:shd w:val="clear" w:color="auto" w:fill="auto"/>
        <w:spacing w:before="0" w:after="122" w:line="192" w:lineRule="exact"/>
        <w:ind w:right="1040" w:firstLine="460"/>
        <w:jc w:val="both"/>
      </w:pPr>
      <w:r>
        <w:rPr>
          <w:rStyle w:val="Zkladntext30"/>
          <w:color w:val="000000"/>
        </w:rPr>
        <w:t>„Káž slovo (Božie), zakroč</w:t>
      </w:r>
      <w:r>
        <w:rPr>
          <w:rStyle w:val="Zkladntext30"/>
          <w:color w:val="000000"/>
        </w:rPr>
        <w:t>uj vhod alebo nevhod, presviedčaj, karhaj, napomínaj veľmi zhovievavo a múdro.“ (2 Tim 4, 2.) „Svo</w:t>
      </w:r>
      <w:r>
        <w:rPr>
          <w:rStyle w:val="Zkladntext30"/>
          <w:color w:val="000000"/>
        </w:rPr>
        <w:softHyphen/>
        <w:t>jim veriacim buď vzorom v reči, v obcovaní, v láske, vo viere a v čistote", napomína sv. Pavol ap. biskupa Timoteja. (1 Tim 4, 12.)</w:t>
      </w:r>
    </w:p>
    <w:p w:rsidR="00000000" w:rsidRDefault="00164892">
      <w:pPr>
        <w:pStyle w:val="Zkladntext61"/>
        <w:shd w:val="clear" w:color="auto" w:fill="auto"/>
        <w:spacing w:before="0" w:after="84" w:line="190" w:lineRule="exact"/>
        <w:ind w:firstLine="460"/>
        <w:jc w:val="both"/>
      </w:pPr>
      <w:r>
        <w:rPr>
          <w:rStyle w:val="Zkladntext60"/>
          <w:b/>
          <w:bCs/>
          <w:color w:val="000000"/>
        </w:rPr>
        <w:t>Povinnosti vrchnosti svet</w:t>
      </w:r>
      <w:r>
        <w:rPr>
          <w:rStyle w:val="Zkladntext60"/>
          <w:b/>
          <w:bCs/>
          <w:color w:val="000000"/>
        </w:rPr>
        <w:t xml:space="preserve">skej </w:t>
      </w:r>
      <w:r>
        <w:rPr>
          <w:rStyle w:val="Zkladntext6Nietun2"/>
          <w:b w:val="0"/>
          <w:bCs w:val="0"/>
          <w:color w:val="000000"/>
        </w:rPr>
        <w:t>sú:</w:t>
      </w:r>
    </w:p>
    <w:p w:rsidR="00000000" w:rsidRDefault="00164892">
      <w:pPr>
        <w:pStyle w:val="Zkladntext21"/>
        <w:numPr>
          <w:ilvl w:val="0"/>
          <w:numId w:val="101"/>
        </w:numPr>
        <w:shd w:val="clear" w:color="auto" w:fill="auto"/>
        <w:tabs>
          <w:tab w:val="left" w:pos="730"/>
        </w:tabs>
        <w:spacing w:before="0" w:after="71" w:line="190" w:lineRule="exact"/>
        <w:ind w:firstLine="460"/>
        <w:jc w:val="both"/>
      </w:pPr>
      <w:r>
        <w:rPr>
          <w:rStyle w:val="Zkladntext20"/>
          <w:color w:val="000000"/>
        </w:rPr>
        <w:t>Vydávať spravodlivé zákony pre obecné blaho.</w:t>
      </w:r>
    </w:p>
    <w:p w:rsidR="00000000" w:rsidRDefault="00164892">
      <w:pPr>
        <w:pStyle w:val="Zkladntext31"/>
        <w:shd w:val="clear" w:color="auto" w:fill="auto"/>
        <w:spacing w:before="0" w:after="118" w:line="187" w:lineRule="exact"/>
        <w:ind w:right="1040" w:firstLine="460"/>
        <w:jc w:val="both"/>
      </w:pPr>
      <w:r>
        <w:rPr>
          <w:rStyle w:val="Zkladntext30"/>
          <w:color w:val="000000"/>
        </w:rPr>
        <w:t>Členovia zákonodarného sboru pri vynášaní zákonov majú mať pred očami blaho celku a nie výhody jednotlivých vrstiev obyvateľstva.</w:t>
      </w:r>
    </w:p>
    <w:p w:rsidR="00000000" w:rsidRDefault="00164892">
      <w:pPr>
        <w:pStyle w:val="Zkladntext21"/>
        <w:numPr>
          <w:ilvl w:val="0"/>
          <w:numId w:val="101"/>
        </w:numPr>
        <w:shd w:val="clear" w:color="auto" w:fill="auto"/>
        <w:tabs>
          <w:tab w:val="left" w:pos="744"/>
        </w:tabs>
        <w:spacing w:before="0" w:after="71" w:line="190" w:lineRule="exact"/>
        <w:ind w:firstLine="460"/>
        <w:jc w:val="both"/>
      </w:pPr>
      <w:r>
        <w:rPr>
          <w:rStyle w:val="Zkladntext20"/>
          <w:color w:val="000000"/>
        </w:rPr>
        <w:t>Starať sa, aby sa zákony zachovávaly a plnily.</w:t>
      </w:r>
    </w:p>
    <w:p w:rsidR="00000000" w:rsidRDefault="00164892">
      <w:pPr>
        <w:pStyle w:val="Zkladntext31"/>
        <w:shd w:val="clear" w:color="auto" w:fill="auto"/>
        <w:spacing w:before="0" w:after="74" w:line="187" w:lineRule="exact"/>
        <w:ind w:right="1040" w:firstLine="460"/>
        <w:jc w:val="both"/>
      </w:pPr>
      <w:r>
        <w:rPr>
          <w:rStyle w:val="Zkladntext30"/>
          <w:color w:val="000000"/>
        </w:rPr>
        <w:t xml:space="preserve">Na tento cieľ má </w:t>
      </w:r>
      <w:r>
        <w:rPr>
          <w:rStyle w:val="Zkladntext30"/>
          <w:color w:val="000000"/>
        </w:rPr>
        <w:t>štát svoje úradníctvo. Za úradníkov ma štát ustanovovať ľudí na patričný úrad schopných a svedomitých. Úradníci majú svoj úrad viesť verne a svedomité, majú sa chrániť stranníctva. Písmo sv. hovorí: „Milujte spravodlivosť vy, ktorí sú</w:t>
      </w:r>
      <w:r>
        <w:rPr>
          <w:rStyle w:val="Zkladntext30"/>
          <w:color w:val="000000"/>
        </w:rPr>
        <w:softHyphen/>
        <w:t>dite zem.“ (Múdr 1, 1</w:t>
      </w:r>
      <w:r>
        <w:rPr>
          <w:rStyle w:val="Zkladntext30"/>
          <w:color w:val="000000"/>
        </w:rPr>
        <w:t>.)</w:t>
      </w:r>
    </w:p>
    <w:p w:rsidR="00000000" w:rsidRDefault="00164892">
      <w:pPr>
        <w:pStyle w:val="Zkladntext21"/>
        <w:numPr>
          <w:ilvl w:val="0"/>
          <w:numId w:val="101"/>
        </w:numPr>
        <w:shd w:val="clear" w:color="auto" w:fill="auto"/>
        <w:tabs>
          <w:tab w:val="left" w:pos="702"/>
        </w:tabs>
        <w:spacing w:before="0" w:after="174" w:line="245" w:lineRule="exact"/>
        <w:ind w:right="1040" w:firstLine="460"/>
        <w:jc w:val="both"/>
      </w:pPr>
      <w:r>
        <w:rPr>
          <w:rStyle w:val="Zkladntext20"/>
          <w:color w:val="000000"/>
        </w:rPr>
        <w:t>Brániť štát pred útokmi nepriateľa, starať sa o ve</w:t>
      </w:r>
      <w:r>
        <w:rPr>
          <w:rStyle w:val="Zkladntext20"/>
          <w:color w:val="000000"/>
        </w:rPr>
        <w:softHyphen/>
        <w:t xml:space="preserve">rejný poriadok </w:t>
      </w:r>
      <w:r>
        <w:rPr>
          <w:rStyle w:val="Zkladntext212"/>
          <w:color w:val="000000"/>
        </w:rPr>
        <w:t xml:space="preserve">a </w:t>
      </w:r>
      <w:r>
        <w:rPr>
          <w:rStyle w:val="Zkladntext20"/>
          <w:color w:val="000000"/>
        </w:rPr>
        <w:t>chrániť práva občanov.</w:t>
      </w:r>
    </w:p>
    <w:p w:rsidR="00000000" w:rsidRDefault="00164892">
      <w:pPr>
        <w:pStyle w:val="Zkladntext31"/>
        <w:shd w:val="clear" w:color="auto" w:fill="auto"/>
        <w:spacing w:before="0" w:after="134" w:line="178" w:lineRule="exact"/>
        <w:ind w:right="1040" w:firstLine="460"/>
        <w:jc w:val="both"/>
      </w:pPr>
      <w:r>
        <w:rPr>
          <w:rStyle w:val="Zkladntext30"/>
          <w:color w:val="000000"/>
        </w:rPr>
        <w:t>Na tento cieľ udržiava štát brannú moc a bezpečnostné or</w:t>
      </w:r>
      <w:r>
        <w:rPr>
          <w:rStyle w:val="Zkladntext30"/>
          <w:color w:val="000000"/>
        </w:rPr>
        <w:softHyphen/>
        <w:t>gány.</w:t>
      </w:r>
    </w:p>
    <w:p w:rsidR="00000000" w:rsidRDefault="00164892">
      <w:pPr>
        <w:pStyle w:val="Zkladntext51"/>
        <w:shd w:val="clear" w:color="auto" w:fill="auto"/>
        <w:spacing w:before="0" w:line="160" w:lineRule="exact"/>
        <w:sectPr w:rsidR="00000000">
          <w:pgSz w:w="8400" w:h="11900"/>
          <w:pgMar w:top="1416" w:right="950" w:bottom="912" w:left="710" w:header="0" w:footer="3" w:gutter="0"/>
          <w:cols w:space="720"/>
          <w:noEndnote/>
          <w:docGrid w:linePitch="360"/>
        </w:sectPr>
      </w:pPr>
      <w:r>
        <w:rPr>
          <w:rStyle w:val="Zkladntext54"/>
          <w:b/>
          <w:bCs/>
          <w:color w:val="000000"/>
        </w:rPr>
        <w:t xml:space="preserve">7 </w:t>
      </w:r>
      <w:r>
        <w:rPr>
          <w:rStyle w:val="Zkladntext58bodov"/>
          <w:b w:val="0"/>
          <w:bCs w:val="0"/>
          <w:color w:val="000000"/>
        </w:rPr>
        <w:t xml:space="preserve">Petráš: </w:t>
      </w:r>
      <w:r>
        <w:rPr>
          <w:rStyle w:val="Zkladntext54"/>
          <w:b/>
          <w:bCs/>
          <w:color w:val="000000"/>
        </w:rPr>
        <w:t>Mravouka</w:t>
      </w:r>
    </w:p>
    <w:p w:rsidR="00000000" w:rsidRDefault="00164892">
      <w:pPr>
        <w:pStyle w:val="Zkladntext31"/>
        <w:shd w:val="clear" w:color="auto" w:fill="auto"/>
        <w:spacing w:before="0" w:after="0" w:line="192" w:lineRule="exact"/>
        <w:ind w:left="1000" w:firstLine="0"/>
        <w:jc w:val="both"/>
      </w:pPr>
      <w:r>
        <w:rPr>
          <w:rStyle w:val="Zkladntext311"/>
          <w:color w:val="000000"/>
        </w:rPr>
        <w:lastRenderedPageBreak/>
        <w:t>I&lt;ásku k svojmu národu</w:t>
      </w:r>
      <w:r>
        <w:rPr>
          <w:rStyle w:val="Zkladntext311"/>
          <w:color w:val="000000"/>
        </w:rPr>
        <w:t xml:space="preserve"> prejavujeme aj tým, že usilovne študujeme dejiny svojho národa a svojej vlasti.</w:t>
      </w:r>
    </w:p>
    <w:p w:rsidR="00000000" w:rsidRDefault="00164892">
      <w:pPr>
        <w:pStyle w:val="Zkladntext21"/>
        <w:shd w:val="clear" w:color="auto" w:fill="auto"/>
        <w:spacing w:before="0" w:after="0" w:line="190" w:lineRule="exact"/>
        <w:ind w:firstLine="260"/>
        <w:jc w:val="left"/>
      </w:pPr>
      <w:r>
        <w:rPr>
          <w:rStyle w:val="Zkladntext28bodov15"/>
          <w:color w:val="000000"/>
        </w:rPr>
        <w:t xml:space="preserve">Hri^thy </w:t>
      </w:r>
      <w:r>
        <w:rPr>
          <w:rStyle w:val="Zkladntext213"/>
          <w:color w:val="000000"/>
        </w:rPr>
        <w:t xml:space="preserve">Proti láske </w:t>
      </w:r>
      <w:r>
        <w:rPr>
          <w:rStyle w:val="Zkladntext28bodov15"/>
          <w:color w:val="000000"/>
        </w:rPr>
        <w:t xml:space="preserve">k </w:t>
      </w:r>
      <w:r>
        <w:rPr>
          <w:rStyle w:val="Zkladntext213"/>
          <w:color w:val="000000"/>
        </w:rPr>
        <w:t xml:space="preserve">vlasti </w:t>
      </w:r>
      <w:r>
        <w:rPr>
          <w:rStyle w:val="Zkladntext28bodov15"/>
          <w:color w:val="000000"/>
        </w:rPr>
        <w:t>hreší:</w:t>
      </w:r>
    </w:p>
    <w:p w:rsidR="00000000" w:rsidRDefault="00164892">
      <w:pPr>
        <w:pStyle w:val="Zkladntext21"/>
        <w:shd w:val="clear" w:color="auto" w:fill="auto"/>
        <w:spacing w:before="0" w:after="0" w:line="190" w:lineRule="exact"/>
        <w:ind w:firstLine="0"/>
        <w:jc w:val="right"/>
      </w:pPr>
      <w:r>
        <w:rPr>
          <w:rStyle w:val="Zkladntext213"/>
          <w:color w:val="000000"/>
        </w:rPr>
        <w:t xml:space="preserve">proti </w:t>
      </w:r>
      <w:r>
        <w:rPr>
          <w:rStyle w:val="Zkladntext264"/>
          <w:color w:val="000000"/>
        </w:rPr>
        <w:t>1</w:t>
      </w:r>
      <w:r>
        <w:rPr>
          <w:rStyle w:val="Zkladntext213"/>
          <w:color w:val="000000"/>
        </w:rPr>
        <w:t>. kto je proti svojmu národu ľahostajný a zapiera</w:t>
      </w:r>
    </w:p>
    <w:p w:rsidR="00000000" w:rsidRDefault="00164892">
      <w:pPr>
        <w:pStyle w:val="Zkladntext21"/>
        <w:shd w:val="clear" w:color="auto" w:fill="auto"/>
        <w:spacing w:before="0" w:after="0" w:line="197" w:lineRule="exact"/>
        <w:ind w:firstLine="260"/>
        <w:jc w:val="left"/>
      </w:pPr>
      <w:r>
        <w:rPr>
          <w:rStyle w:val="Zkladntext213"/>
          <w:color w:val="000000"/>
        </w:rPr>
        <w:t>k vlasti</w:t>
      </w:r>
      <w:r>
        <w:rPr>
          <w:rStyle w:val="Zkladntext264"/>
          <w:color w:val="000000"/>
          <w:vertAlign w:val="superscript"/>
        </w:rPr>
        <w:t>8</w:t>
      </w:r>
      <w:r>
        <w:rPr>
          <w:rStyle w:val="Zkladntext213"/>
          <w:color w:val="000000"/>
          <w:vertAlign w:val="superscript"/>
        </w:rPr>
        <w:t xml:space="preserve"> svo</w:t>
      </w:r>
      <w:r>
        <w:rPr>
          <w:rStyle w:val="Zkladntext213"/>
          <w:color w:val="000000"/>
        </w:rPr>
        <w:t>í</w:t>
      </w:r>
      <w:r>
        <w:rPr>
          <w:rStyle w:val="Zkladntext213"/>
          <w:color w:val="000000"/>
          <w:vertAlign w:val="superscript"/>
        </w:rPr>
        <w:t>u</w:t>
      </w:r>
      <w:r>
        <w:rPr>
          <w:rStyle w:val="Zkladntext213"/>
          <w:color w:val="000000"/>
        </w:rPr>
        <w:t xml:space="preserve"> patričnosf k nemu,</w:t>
      </w:r>
    </w:p>
    <w:p w:rsidR="00000000" w:rsidRDefault="00164892">
      <w:pPr>
        <w:pStyle w:val="Zkladntext21"/>
        <w:numPr>
          <w:ilvl w:val="0"/>
          <w:numId w:val="102"/>
        </w:numPr>
        <w:shd w:val="clear" w:color="auto" w:fill="auto"/>
        <w:tabs>
          <w:tab w:val="left" w:pos="1728"/>
        </w:tabs>
        <w:spacing w:before="0" w:after="0" w:line="197" w:lineRule="exact"/>
        <w:ind w:left="1000" w:firstLine="420"/>
        <w:jc w:val="both"/>
      </w:pPr>
      <w:r>
        <w:rPr>
          <w:rStyle w:val="Zkladntext213"/>
          <w:color w:val="000000"/>
        </w:rPr>
        <w:t>kto sa za svoju materinskú reč hanbí.</w:t>
      </w:r>
    </w:p>
    <w:p w:rsidR="00000000" w:rsidRDefault="00164892">
      <w:pPr>
        <w:pStyle w:val="Zkladntext31"/>
        <w:shd w:val="clear" w:color="auto" w:fill="auto"/>
        <w:spacing w:before="0" w:after="0" w:line="197" w:lineRule="exact"/>
        <w:ind w:left="1000" w:firstLine="420"/>
        <w:jc w:val="both"/>
      </w:pPr>
      <w:r>
        <w:rPr>
          <w:rStyle w:val="Zkladntext311"/>
          <w:color w:val="000000"/>
        </w:rPr>
        <w:t>„</w:t>
      </w:r>
      <w:r>
        <w:rPr>
          <w:rStyle w:val="Zkladntext311"/>
          <w:color w:val="000000"/>
        </w:rPr>
        <w:t>A ich synovia hovorili odpoly azotsky a nevedeli hovoriť židovský a hovorili podľa jazyka každého toho ľudu. A dohováral som im a zlorečil som im." (2 Ezd 13, 24—25.)</w:t>
      </w:r>
    </w:p>
    <w:p w:rsidR="00000000" w:rsidRDefault="00164892">
      <w:pPr>
        <w:pStyle w:val="Zkladntext21"/>
        <w:numPr>
          <w:ilvl w:val="0"/>
          <w:numId w:val="102"/>
        </w:numPr>
        <w:shd w:val="clear" w:color="auto" w:fill="auto"/>
        <w:tabs>
          <w:tab w:val="left" w:pos="1725"/>
        </w:tabs>
        <w:spacing w:before="0" w:after="0" w:line="245" w:lineRule="exact"/>
        <w:ind w:left="1000" w:firstLine="420"/>
        <w:jc w:val="both"/>
      </w:pPr>
      <w:r>
        <w:rPr>
          <w:rStyle w:val="Zkladntext213"/>
          <w:color w:val="000000"/>
        </w:rPr>
        <w:t>Kto v záujme svojho prospechu spojuje sa s nepria</w:t>
      </w:r>
      <w:r>
        <w:rPr>
          <w:rStyle w:val="Zkladntext213"/>
          <w:color w:val="000000"/>
        </w:rPr>
        <w:softHyphen/>
        <w:t>teľmi vlastného rodu (vlastizradca)</w:t>
      </w:r>
      <w:r>
        <w:rPr>
          <w:rStyle w:val="Zkladntext213"/>
          <w:color w:val="000000"/>
        </w:rPr>
        <w:t>.</w:t>
      </w:r>
    </w:p>
    <w:p w:rsidR="00000000" w:rsidRDefault="00164892">
      <w:pPr>
        <w:pStyle w:val="Zkladntext31"/>
        <w:shd w:val="clear" w:color="auto" w:fill="auto"/>
        <w:tabs>
          <w:tab w:val="left" w:pos="2290"/>
        </w:tabs>
        <w:spacing w:before="0" w:after="0" w:line="187" w:lineRule="exact"/>
        <w:ind w:firstLine="260"/>
        <w:jc w:val="left"/>
      </w:pPr>
      <w:r>
        <w:rPr>
          <w:rStyle w:val="Zkladntext311"/>
          <w:color w:val="000000"/>
        </w:rPr>
        <w:t>Ako má- K</w:t>
      </w:r>
      <w:r>
        <w:rPr>
          <w:rStyle w:val="Zkladntext311"/>
          <w:color w:val="000000"/>
          <w:vertAlign w:val="superscript"/>
        </w:rPr>
        <w:t>e</w:t>
      </w:r>
      <w:r>
        <w:rPr>
          <w:rStyle w:val="Zkladntext311"/>
          <w:color w:val="000000"/>
        </w:rPr>
        <w:t>ď v niektorej zemi žije viac národov spolu, lásku k vlasti me naži- P</w:t>
      </w:r>
      <w:r>
        <w:rPr>
          <w:rStyle w:val="Zkladntext311"/>
          <w:color w:val="000000"/>
          <w:vertAlign w:val="superscript"/>
        </w:rPr>
        <w:t>reu</w:t>
      </w:r>
      <w:r>
        <w:rPr>
          <w:rStyle w:val="Zkladntext311"/>
          <w:color w:val="000000"/>
        </w:rPr>
        <w:t>k</w:t>
      </w:r>
      <w:r>
        <w:rPr>
          <w:rStyle w:val="Zkladntext311"/>
          <w:color w:val="000000"/>
          <w:vertAlign w:val="superscript"/>
        </w:rPr>
        <w:t>azu</w:t>
      </w:r>
      <w:r>
        <w:rPr>
          <w:rStyle w:val="Zkladntext311"/>
          <w:color w:val="000000"/>
        </w:rPr>
        <w:t>J</w:t>
      </w:r>
      <w:r>
        <w:rPr>
          <w:rStyle w:val="Zkladntext311"/>
          <w:color w:val="000000"/>
          <w:vertAlign w:val="superscript"/>
        </w:rPr>
        <w:t>elne a</w:t>
      </w:r>
      <w:r>
        <w:rPr>
          <w:rStyle w:val="Zkladntext311"/>
          <w:color w:val="000000"/>
        </w:rPr>
        <w:t>l tým, že sa usilujeme v pokoji a v svornosti naží</w:t>
      </w:r>
      <w:r>
        <w:rPr>
          <w:rStyle w:val="Zkladntext311"/>
          <w:color w:val="000000"/>
        </w:rPr>
        <w:softHyphen/>
        <w:t xml:space="preserve">vať s ostat- </w:t>
      </w:r>
      <w:r>
        <w:rPr>
          <w:rStyle w:val="Zkladntext311"/>
          <w:color w:val="000000"/>
          <w:vertAlign w:val="superscript"/>
        </w:rPr>
        <w:t>val</w:t>
      </w:r>
      <w:r>
        <w:rPr>
          <w:rStyle w:val="Zkladntext311"/>
          <w:color w:val="000000"/>
        </w:rPr>
        <w:t xml:space="preserve">’ </w:t>
      </w:r>
      <w:r>
        <w:rPr>
          <w:rStyle w:val="Zkladntext311"/>
          <w:color w:val="000000"/>
          <w:vertAlign w:val="superscript"/>
        </w:rPr>
        <w:t>s0</w:t>
      </w:r>
      <w:r>
        <w:rPr>
          <w:rStyle w:val="Zkladntext311"/>
          <w:color w:val="000000"/>
        </w:rPr>
        <w:t xml:space="preserve"> všetkými spoluobčanmi, lebo to je pre vlasť najprospeänejšie. nýminá- Sv. Písmo hovorí: „</w:t>
      </w:r>
      <w:r>
        <w:rPr>
          <w:rStyle w:val="Zkladntext311"/>
          <w:color w:val="000000"/>
        </w:rPr>
        <w:t xml:space="preserve">Každé kráľovstvo rozdvojené sa rozpad- rodmi? </w:t>
      </w:r>
      <w:r>
        <w:rPr>
          <w:rStyle w:val="Zkladntext311"/>
          <w:color w:val="000000"/>
          <w:vertAlign w:val="superscript"/>
        </w:rPr>
        <w:t>ne; an</w:t>
      </w:r>
      <w:r>
        <w:rPr>
          <w:rStyle w:val="Zkladntext311"/>
          <w:color w:val="000000"/>
        </w:rPr>
        <w:t>*</w:t>
      </w:r>
      <w:r>
        <w:rPr>
          <w:rStyle w:val="Zkladntext311"/>
          <w:color w:val="000000"/>
        </w:rPr>
        <w:tab/>
        <w:t>mesto, ani jediný dom rozdvojený neobstojí." (Mt</w:t>
      </w:r>
    </w:p>
    <w:p w:rsidR="00000000" w:rsidRDefault="00164892">
      <w:pPr>
        <w:pStyle w:val="Zkladntext31"/>
        <w:shd w:val="clear" w:color="auto" w:fill="auto"/>
        <w:spacing w:before="0" w:after="0" w:line="187" w:lineRule="exact"/>
        <w:ind w:firstLine="0"/>
        <w:jc w:val="right"/>
      </w:pPr>
      <w:r>
        <w:rPr>
          <w:rStyle w:val="Zkladntext311"/>
          <w:color w:val="000000"/>
        </w:rPr>
        <w:t>12, 25.)</w:t>
      </w:r>
    </w:p>
    <w:p w:rsidR="00000000" w:rsidRDefault="00164892">
      <w:pPr>
        <w:pStyle w:val="Zkladntext21"/>
        <w:shd w:val="clear" w:color="auto" w:fill="auto"/>
        <w:spacing w:before="0" w:after="0" w:line="245" w:lineRule="exact"/>
        <w:ind w:left="1000" w:firstLine="420"/>
        <w:jc w:val="both"/>
      </w:pPr>
      <w:r>
        <w:rPr>
          <w:rStyle w:val="Zkladntext213"/>
          <w:color w:val="000000"/>
        </w:rPr>
        <w:t>Láska k svojmu národu nesmie nás viesť k opovrho</w:t>
      </w:r>
      <w:r>
        <w:rPr>
          <w:rStyle w:val="Zkladntext213"/>
          <w:color w:val="000000"/>
        </w:rPr>
        <w:softHyphen/>
        <w:t>vaniu alebo 'ku skrivodlivosti k príslušníkom národa cu</w:t>
      </w:r>
      <w:r>
        <w:rPr>
          <w:rStyle w:val="Zkladntext213"/>
          <w:color w:val="000000"/>
        </w:rPr>
        <w:softHyphen/>
        <w:t xml:space="preserve">dzieho (šovinizmus), lebo podľa učenia </w:t>
      </w:r>
      <w:r>
        <w:rPr>
          <w:rStyle w:val="Zkladntext213"/>
          <w:color w:val="000000"/>
        </w:rPr>
        <w:t>Ježiša Krista všetci sme dietkami jedného Otca nebeského, teda medzi sebou bratia.</w:t>
      </w:r>
    </w:p>
    <w:p w:rsidR="00000000" w:rsidRDefault="00164892">
      <w:pPr>
        <w:pStyle w:val="Zkladntext21"/>
        <w:shd w:val="clear" w:color="auto" w:fill="auto"/>
        <w:spacing w:before="0" w:after="0" w:line="250" w:lineRule="exact"/>
        <w:ind w:left="1000" w:firstLine="420"/>
        <w:jc w:val="both"/>
      </w:pPr>
      <w:r>
        <w:rPr>
          <w:rStyle w:val="Zkladntext20"/>
          <w:color w:val="000000"/>
        </w:rPr>
        <w:t>Neprávosti proti cudziemu národu sa dopúšťa, kto svojho blížneho pokladá za zlého alebo nenávidí len pre</w:t>
      </w:r>
      <w:r>
        <w:rPr>
          <w:rStyle w:val="Zkladntext20"/>
          <w:color w:val="000000"/>
        </w:rPr>
        <w:softHyphen/>
        <w:t>to, že patrí k cudziemu národu, kto haní reč cudzieho ná</w:t>
      </w:r>
      <w:r>
        <w:rPr>
          <w:rStyle w:val="Zkladntext20"/>
          <w:color w:val="000000"/>
        </w:rPr>
        <w:softHyphen/>
      </w:r>
      <w:r>
        <w:rPr>
          <w:rStyle w:val="Zkladntext20"/>
          <w:color w:val="000000"/>
        </w:rPr>
        <w:t>roda a kto za chyby a hriechy jednotlivcov robí zodpo</w:t>
      </w:r>
      <w:r>
        <w:rPr>
          <w:rStyle w:val="Zkladntext20"/>
          <w:color w:val="000000"/>
        </w:rPr>
        <w:softHyphen/>
        <w:t>vedným celý národ.</w:t>
      </w:r>
    </w:p>
    <w:p w:rsidR="00000000" w:rsidRDefault="00164892">
      <w:pPr>
        <w:pStyle w:val="Zkladntext31"/>
        <w:shd w:val="clear" w:color="auto" w:fill="auto"/>
        <w:spacing w:before="0" w:after="0" w:line="187" w:lineRule="exact"/>
        <w:ind w:left="1000" w:firstLine="420"/>
        <w:jc w:val="both"/>
      </w:pPr>
      <w:r>
        <w:rPr>
          <w:rStyle w:val="Zkladntext30"/>
          <w:color w:val="000000"/>
        </w:rPr>
        <w:t>Milujme svoj národ, chráňme jeho práva s. záujmy, popritom však nerobme nikdy krivdy národu inému.</w:t>
      </w:r>
    </w:p>
    <w:p w:rsidR="00000000" w:rsidRDefault="00164892">
      <w:pPr>
        <w:pStyle w:val="Zkladntext31"/>
        <w:shd w:val="clear" w:color="auto" w:fill="auto"/>
        <w:spacing w:before="0" w:after="0" w:line="187" w:lineRule="exact"/>
        <w:ind w:left="2200" w:firstLine="0"/>
        <w:jc w:val="both"/>
      </w:pPr>
      <w:r>
        <w:rPr>
          <w:rStyle w:val="Zkladntext30"/>
          <w:color w:val="000000"/>
        </w:rPr>
        <w:t>„Slovenský brat! objím si mať,</w:t>
      </w:r>
    </w:p>
    <w:p w:rsidR="00000000" w:rsidRDefault="00164892">
      <w:pPr>
        <w:pStyle w:val="Zkladntext31"/>
        <w:shd w:val="clear" w:color="auto" w:fill="auto"/>
        <w:spacing w:before="0" w:after="0" w:line="187" w:lineRule="exact"/>
        <w:ind w:left="2200" w:firstLine="0"/>
        <w:jc w:val="both"/>
      </w:pPr>
      <w:r>
        <w:rPr>
          <w:rStyle w:val="Zkladntext30"/>
          <w:color w:val="000000"/>
        </w:rPr>
        <w:t>ľúb verne objatú:</w:t>
      </w:r>
    </w:p>
    <w:p w:rsidR="00000000" w:rsidRDefault="00164892">
      <w:pPr>
        <w:pStyle w:val="Zkladntext31"/>
        <w:shd w:val="clear" w:color="auto" w:fill="auto"/>
        <w:spacing w:before="0" w:after="0" w:line="187" w:lineRule="exact"/>
        <w:ind w:left="2200" w:firstLine="0"/>
        <w:jc w:val="both"/>
      </w:pPr>
      <w:r>
        <w:rPr>
          <w:rStyle w:val="Zkladntext30"/>
          <w:color w:val="000000"/>
        </w:rPr>
        <w:t>zem slovenská je tvoja mať,</w:t>
      </w:r>
    </w:p>
    <w:p w:rsidR="00000000" w:rsidRDefault="00164892">
      <w:pPr>
        <w:pStyle w:val="Zkladntext31"/>
        <w:shd w:val="clear" w:color="auto" w:fill="auto"/>
        <w:tabs>
          <w:tab w:val="left" w:pos="6491"/>
        </w:tabs>
        <w:spacing w:before="0" w:after="178" w:line="187" w:lineRule="exact"/>
        <w:ind w:left="2200" w:firstLine="0"/>
        <w:jc w:val="both"/>
      </w:pPr>
      <w:r>
        <w:rPr>
          <w:rStyle w:val="Zkladntext30"/>
          <w:color w:val="000000"/>
        </w:rPr>
        <w:t>miluj z</w:t>
      </w:r>
      <w:r>
        <w:rPr>
          <w:rStyle w:val="Zkladntext30"/>
          <w:color w:val="000000"/>
        </w:rPr>
        <w:t>em tú svätúl" (SládkoviČ).</w:t>
      </w:r>
      <w:r>
        <w:rPr>
          <w:rStyle w:val="Zkladntext30"/>
          <w:color w:val="000000"/>
        </w:rPr>
        <w:tab/>
        <w:t>/</w:t>
      </w:r>
    </w:p>
    <w:p w:rsidR="00000000" w:rsidRDefault="00164892">
      <w:pPr>
        <w:pStyle w:val="Zkladntext21"/>
        <w:shd w:val="clear" w:color="auto" w:fill="auto"/>
        <w:spacing w:before="0" w:after="139" w:line="190" w:lineRule="exact"/>
        <w:ind w:left="2680" w:firstLine="0"/>
        <w:jc w:val="left"/>
      </w:pPr>
      <w:r>
        <w:rPr>
          <w:rStyle w:val="Zkladntext20"/>
          <w:color w:val="000000"/>
        </w:rPr>
        <w:t>Piate prikázanie Božie.</w:t>
      </w:r>
    </w:p>
    <w:p w:rsidR="00000000" w:rsidRDefault="00164892">
      <w:pPr>
        <w:pStyle w:val="Zkladntext31"/>
        <w:shd w:val="clear" w:color="auto" w:fill="auto"/>
        <w:spacing w:before="0" w:line="160" w:lineRule="exact"/>
        <w:ind w:left="2680" w:firstLine="0"/>
        <w:jc w:val="left"/>
      </w:pPr>
      <w:r>
        <w:rPr>
          <w:rStyle w:val="Zkladntext30"/>
          <w:color w:val="000000"/>
        </w:rPr>
        <w:t>„Nezabiješ." (2 Mojž 20, 13.)</w:t>
      </w:r>
    </w:p>
    <w:p w:rsidR="00000000" w:rsidRDefault="00164892">
      <w:pPr>
        <w:pStyle w:val="Zkladntext21"/>
        <w:shd w:val="clear" w:color="auto" w:fill="auto"/>
        <w:spacing w:before="0" w:after="0" w:line="245" w:lineRule="exact"/>
        <w:ind w:left="1000" w:firstLine="420"/>
        <w:jc w:val="both"/>
      </w:pPr>
      <w:r>
        <w:rPr>
          <w:rStyle w:val="Zkladntext20"/>
          <w:color w:val="000000"/>
        </w:rPr>
        <w:t>V piatom prikázaní nám Boh prikazuje:</w:t>
      </w:r>
    </w:p>
    <w:p w:rsidR="00000000" w:rsidRDefault="00164892">
      <w:pPr>
        <w:pStyle w:val="Zkladntext21"/>
        <w:numPr>
          <w:ilvl w:val="0"/>
          <w:numId w:val="103"/>
        </w:numPr>
        <w:shd w:val="clear" w:color="auto" w:fill="auto"/>
        <w:tabs>
          <w:tab w:val="left" w:pos="1704"/>
        </w:tabs>
        <w:spacing w:before="0" w:after="0" w:line="245" w:lineRule="exact"/>
        <w:ind w:left="1000" w:firstLine="420"/>
        <w:jc w:val="both"/>
      </w:pPr>
      <w:r>
        <w:rPr>
          <w:rStyle w:val="Zkladntext20"/>
          <w:color w:val="000000"/>
        </w:rPr>
        <w:t>aby sme sa o svoju dušu a telo starali,</w:t>
      </w:r>
    </w:p>
    <w:p w:rsidR="00000000" w:rsidRDefault="00164892">
      <w:pPr>
        <w:pStyle w:val="Zkladntext21"/>
        <w:numPr>
          <w:ilvl w:val="0"/>
          <w:numId w:val="103"/>
        </w:numPr>
        <w:shd w:val="clear" w:color="auto" w:fill="auto"/>
        <w:tabs>
          <w:tab w:val="left" w:pos="1730"/>
        </w:tabs>
        <w:spacing w:before="0" w:after="0" w:line="245" w:lineRule="exact"/>
        <w:ind w:left="1000" w:firstLine="420"/>
        <w:jc w:val="both"/>
        <w:sectPr w:rsidR="00000000">
          <w:headerReference w:type="even" r:id="rId98"/>
          <w:headerReference w:type="default" r:id="rId99"/>
          <w:headerReference w:type="first" r:id="rId100"/>
          <w:pgSz w:w="8400" w:h="11900"/>
          <w:pgMar w:top="1416" w:right="950" w:bottom="912" w:left="710" w:header="0" w:footer="3" w:gutter="0"/>
          <w:pgNumType w:start="95"/>
          <w:cols w:space="720"/>
          <w:noEndnote/>
          <w:titlePg/>
          <w:docGrid w:linePitch="360"/>
        </w:sectPr>
      </w:pPr>
      <w:r>
        <w:rPr>
          <w:rStyle w:val="Zkladntext20"/>
          <w:color w:val="000000"/>
        </w:rPr>
        <w:t>aby sme s bližným v pokoji nažívali a v dosiahnutí časného blahobytu a večnej spá</w:t>
      </w:r>
      <w:r>
        <w:rPr>
          <w:rStyle w:val="Zkladntext20"/>
          <w:color w:val="000000"/>
        </w:rPr>
        <w:t>sy ho napomáhali,</w:t>
      </w:r>
    </w:p>
    <w:p w:rsidR="00000000" w:rsidRDefault="00164892">
      <w:pPr>
        <w:pStyle w:val="Zkladntext21"/>
        <w:numPr>
          <w:ilvl w:val="0"/>
          <w:numId w:val="103"/>
        </w:numPr>
        <w:shd w:val="clear" w:color="auto" w:fill="auto"/>
        <w:tabs>
          <w:tab w:val="left" w:pos="1022"/>
        </w:tabs>
        <w:spacing w:before="0" w:after="0" w:line="245" w:lineRule="exact"/>
        <w:ind w:left="320" w:right="1000" w:firstLine="420"/>
        <w:jc w:val="both"/>
      </w:pPr>
      <w:r>
        <w:rPr>
          <w:rStyle w:val="Zkladntext213"/>
          <w:color w:val="000000"/>
        </w:rPr>
        <w:lastRenderedPageBreak/>
        <w:t xml:space="preserve">aby sme život </w:t>
      </w:r>
      <w:r>
        <w:rPr>
          <w:rStyle w:val="Zkladntext20"/>
          <w:color w:val="000000"/>
        </w:rPr>
        <w:t xml:space="preserve">a zdravie bližného </w:t>
      </w:r>
      <w:r>
        <w:rPr>
          <w:rStyle w:val="Zkladntext213"/>
          <w:color w:val="000000"/>
        </w:rPr>
        <w:t xml:space="preserve">šetrili </w:t>
      </w:r>
      <w:r>
        <w:rPr>
          <w:rStyle w:val="Zkladntext20"/>
          <w:color w:val="000000"/>
        </w:rPr>
        <w:t xml:space="preserve">a </w:t>
      </w:r>
      <w:r>
        <w:rPr>
          <w:rStyle w:val="Zkladntext213"/>
          <w:color w:val="000000"/>
        </w:rPr>
        <w:t xml:space="preserve">na duši </w:t>
      </w:r>
      <w:r>
        <w:rPr>
          <w:rStyle w:val="Zkladntext20"/>
          <w:color w:val="000000"/>
        </w:rPr>
        <w:t xml:space="preserve">i tele </w:t>
      </w:r>
      <w:r>
        <w:rPr>
          <w:rStyle w:val="Zkladntext213"/>
          <w:color w:val="000000"/>
        </w:rPr>
        <w:t>spôsobenú škodu napravili.</w:t>
      </w:r>
    </w:p>
    <w:p w:rsidR="00000000" w:rsidRDefault="00164892">
      <w:pPr>
        <w:pStyle w:val="Zkladntext21"/>
        <w:shd w:val="clear" w:color="auto" w:fill="auto"/>
        <w:spacing w:before="0" w:after="224" w:line="245" w:lineRule="exact"/>
        <w:ind w:left="320" w:right="1000" w:firstLine="420"/>
        <w:jc w:val="both"/>
      </w:pPr>
      <w:r>
        <w:rPr>
          <w:rStyle w:val="Zkladntext213"/>
          <w:color w:val="000000"/>
        </w:rPr>
        <w:t xml:space="preserve">Zakazuje však </w:t>
      </w:r>
      <w:r>
        <w:rPr>
          <w:rStyle w:val="Zkladntext20"/>
          <w:color w:val="000000"/>
        </w:rPr>
        <w:t xml:space="preserve">Boh </w:t>
      </w:r>
      <w:r>
        <w:rPr>
          <w:rStyle w:val="Zkladntext213"/>
          <w:color w:val="000000"/>
        </w:rPr>
        <w:t xml:space="preserve">v </w:t>
      </w:r>
      <w:r>
        <w:rPr>
          <w:rStyle w:val="Zkladntext20"/>
          <w:color w:val="000000"/>
        </w:rPr>
        <w:t xml:space="preserve">tomto prikázaní uškodiť </w:t>
      </w:r>
      <w:r>
        <w:rPr>
          <w:rStyle w:val="Zkladntext213"/>
          <w:color w:val="000000"/>
        </w:rPr>
        <w:t xml:space="preserve">tak sebe </w:t>
      </w:r>
      <w:r>
        <w:rPr>
          <w:rStyle w:val="Zkladntext20"/>
          <w:color w:val="000000"/>
        </w:rPr>
        <w:t xml:space="preserve">ako aj </w:t>
      </w:r>
      <w:r>
        <w:rPr>
          <w:rStyle w:val="Zkladntext213"/>
          <w:color w:val="000000"/>
        </w:rPr>
        <w:t xml:space="preserve">blížnemu </w:t>
      </w:r>
      <w:r>
        <w:rPr>
          <w:rStyle w:val="Zkladntext20"/>
          <w:color w:val="000000"/>
        </w:rPr>
        <w:t xml:space="preserve">na tele </w:t>
      </w:r>
      <w:r>
        <w:rPr>
          <w:rStyle w:val="Zkladntext213"/>
          <w:color w:val="000000"/>
        </w:rPr>
        <w:t>i duši.</w:t>
      </w:r>
    </w:p>
    <w:p w:rsidR="00000000" w:rsidRDefault="00164892">
      <w:pPr>
        <w:pStyle w:val="Zkladntext61"/>
        <w:shd w:val="clear" w:color="auto" w:fill="auto"/>
        <w:spacing w:before="0" w:after="239" w:line="190" w:lineRule="exact"/>
        <w:ind w:left="320" w:firstLine="420"/>
        <w:jc w:val="both"/>
      </w:pPr>
      <w:r>
        <w:rPr>
          <w:rStyle w:val="Zkladntext64"/>
          <w:b/>
          <w:bCs/>
          <w:color w:val="000000"/>
        </w:rPr>
        <w:t xml:space="preserve">§ </w:t>
      </w:r>
      <w:r>
        <w:rPr>
          <w:rStyle w:val="Zkladntext63"/>
          <w:b/>
          <w:bCs/>
          <w:color w:val="000000"/>
        </w:rPr>
        <w:t>51. Starostlivosť o dušu a scho</w:t>
      </w:r>
      <w:r>
        <w:rPr>
          <w:rStyle w:val="Zkladntext63"/>
          <w:b/>
          <w:bCs/>
          <w:color w:val="000000"/>
        </w:rPr>
        <w:t>pnosti duševné.</w:t>
      </w:r>
    </w:p>
    <w:p w:rsidR="00000000" w:rsidRDefault="00164892">
      <w:pPr>
        <w:pStyle w:val="Zkladntext21"/>
        <w:shd w:val="clear" w:color="auto" w:fill="auto"/>
        <w:spacing w:before="0" w:after="60" w:line="245" w:lineRule="exact"/>
        <w:ind w:left="320" w:right="1000" w:firstLine="420"/>
        <w:jc w:val="both"/>
      </w:pPr>
      <w:r>
        <w:rPr>
          <w:rStyle w:val="Zkladntext20"/>
          <w:color w:val="000000"/>
        </w:rPr>
        <w:t xml:space="preserve">Človek </w:t>
      </w:r>
      <w:r>
        <w:rPr>
          <w:rStyle w:val="Zkladntext213"/>
          <w:color w:val="000000"/>
        </w:rPr>
        <w:t xml:space="preserve">sa skladá z </w:t>
      </w:r>
      <w:r>
        <w:rPr>
          <w:rStyle w:val="Zkladntext20"/>
          <w:color w:val="000000"/>
        </w:rPr>
        <w:t xml:space="preserve">tela a </w:t>
      </w:r>
      <w:r>
        <w:rPr>
          <w:rStyle w:val="Zkladntext213"/>
          <w:color w:val="000000"/>
        </w:rPr>
        <w:t>duše. Cennejšia čiastka je nesmrteľná duša, a preto predovšetkým jej máme venovať velkú starostlivosť. K tomuto nás dôrazne napomína lás</w:t>
      </w:r>
      <w:r>
        <w:rPr>
          <w:rStyle w:val="Zkladntext213"/>
          <w:color w:val="000000"/>
        </w:rPr>
        <w:softHyphen/>
        <w:t>kavý Spasiteľ, keď hovorí: „Veď čože osoží človekovi, ke</w:t>
      </w:r>
      <w:r>
        <w:rPr>
          <w:rStyle w:val="Zkladntext213"/>
          <w:color w:val="000000"/>
        </w:rPr>
        <w:softHyphen/>
        <w:t xml:space="preserve">by získal aj celý </w:t>
      </w:r>
      <w:r>
        <w:rPr>
          <w:rStyle w:val="Zkladntext20"/>
          <w:color w:val="000000"/>
        </w:rPr>
        <w:t xml:space="preserve">svet, </w:t>
      </w:r>
      <w:r>
        <w:rPr>
          <w:rStyle w:val="Zkladntext213"/>
          <w:color w:val="000000"/>
        </w:rPr>
        <w:t xml:space="preserve">ale duši svojej by uškodil?“ (Mt </w:t>
      </w:r>
      <w:r>
        <w:rPr>
          <w:rStyle w:val="Zkladntext2Tun6"/>
          <w:color w:val="000000"/>
        </w:rPr>
        <w:t>16, 26.)</w:t>
      </w:r>
    </w:p>
    <w:p w:rsidR="00000000" w:rsidRDefault="00164892">
      <w:pPr>
        <w:pStyle w:val="Zkladntext21"/>
        <w:shd w:val="clear" w:color="auto" w:fill="auto"/>
        <w:spacing w:before="0" w:after="60" w:line="245" w:lineRule="exact"/>
        <w:ind w:left="320" w:right="200" w:firstLine="420"/>
        <w:jc w:val="both"/>
      </w:pPr>
      <w:r>
        <w:rPr>
          <w:rStyle w:val="Zkladntext2Tun6"/>
          <w:color w:val="000000"/>
        </w:rPr>
        <w:t xml:space="preserve">O nesmrteľnú dušu sa staráme, </w:t>
      </w:r>
      <w:r>
        <w:rPr>
          <w:rStyle w:val="Zkladntext213"/>
          <w:color w:val="000000"/>
        </w:rPr>
        <w:t xml:space="preserve">keď sa chránime na- Starostli- jmä smrteľného 'hriechu, keď zotrvávame v posväcujúcej </w:t>
      </w:r>
      <w:r>
        <w:rPr>
          <w:rStyle w:val="Zkladntext213"/>
          <w:color w:val="000000"/>
          <w:vertAlign w:val="superscript"/>
        </w:rPr>
        <w:t xml:space="preserve">0 </w:t>
      </w:r>
      <w:r>
        <w:rPr>
          <w:rStyle w:val="Zkladntext213"/>
          <w:color w:val="000000"/>
        </w:rPr>
        <w:t xml:space="preserve">milosti, keď často pristupujeme k </w:t>
      </w:r>
      <w:r>
        <w:rPr>
          <w:rStyle w:val="Zkladntext20"/>
          <w:color w:val="000000"/>
        </w:rPr>
        <w:t xml:space="preserve">svätým </w:t>
      </w:r>
      <w:r>
        <w:rPr>
          <w:rStyle w:val="Zkladntext213"/>
          <w:color w:val="000000"/>
        </w:rPr>
        <w:t xml:space="preserve">sviatostiam </w:t>
      </w:r>
      <w:r>
        <w:rPr>
          <w:rStyle w:val="Zkladntext20"/>
          <w:color w:val="000000"/>
        </w:rPr>
        <w:t xml:space="preserve">a </w:t>
      </w:r>
      <w:r>
        <w:rPr>
          <w:rStyle w:val="Zkladntext213"/>
          <w:color w:val="000000"/>
        </w:rPr>
        <w:t xml:space="preserve">svedomité konáme </w:t>
      </w:r>
      <w:r>
        <w:rPr>
          <w:rStyle w:val="Zkladntext20"/>
          <w:color w:val="000000"/>
        </w:rPr>
        <w:t xml:space="preserve">svoje náboženské </w:t>
      </w:r>
      <w:r>
        <w:rPr>
          <w:rStyle w:val="Zkladntext213"/>
          <w:color w:val="000000"/>
        </w:rPr>
        <w:t>p</w:t>
      </w:r>
      <w:r>
        <w:rPr>
          <w:rStyle w:val="Zkladntext213"/>
          <w:color w:val="000000"/>
        </w:rPr>
        <w:t>ovinnosti, keď ko</w:t>
      </w:r>
      <w:r>
        <w:rPr>
          <w:rStyle w:val="Zkladntext213"/>
          <w:color w:val="000000"/>
        </w:rPr>
        <w:softHyphen/>
        <w:t xml:space="preserve">najúc </w:t>
      </w:r>
      <w:r>
        <w:rPr>
          <w:rStyle w:val="Zkladntext20"/>
          <w:color w:val="000000"/>
        </w:rPr>
        <w:t xml:space="preserve">dobré, </w:t>
      </w:r>
      <w:r>
        <w:rPr>
          <w:rStyle w:val="Zkladntext213"/>
          <w:color w:val="000000"/>
        </w:rPr>
        <w:t xml:space="preserve">pre </w:t>
      </w:r>
      <w:r>
        <w:rPr>
          <w:rStyle w:val="Zkladntext20"/>
          <w:color w:val="000000"/>
        </w:rPr>
        <w:t xml:space="preserve">nebo </w:t>
      </w:r>
      <w:r>
        <w:rPr>
          <w:rStyle w:val="Zkladntext213"/>
          <w:color w:val="000000"/>
        </w:rPr>
        <w:t xml:space="preserve">záslužné </w:t>
      </w:r>
      <w:r>
        <w:rPr>
          <w:rStyle w:val="Zkladntext20"/>
          <w:color w:val="000000"/>
        </w:rPr>
        <w:t xml:space="preserve">skutky </w:t>
      </w:r>
      <w:r>
        <w:rPr>
          <w:rStyle w:val="Zkladntext213"/>
          <w:color w:val="000000"/>
        </w:rPr>
        <w:t>usilujeme sa do</w:t>
      </w:r>
      <w:r>
        <w:rPr>
          <w:rStyle w:val="Zkladntext213"/>
          <w:color w:val="000000"/>
        </w:rPr>
        <w:softHyphen/>
      </w:r>
      <w:r>
        <w:rPr>
          <w:rStyle w:val="Zkladntext20"/>
          <w:color w:val="000000"/>
        </w:rPr>
        <w:t xml:space="preserve">siahnuť kresťanskú dokonalosť a konečne, </w:t>
      </w:r>
      <w:r>
        <w:rPr>
          <w:rStyle w:val="Zkladntext213"/>
          <w:color w:val="000000"/>
        </w:rPr>
        <w:t>keď 9voje du</w:t>
      </w:r>
      <w:r>
        <w:rPr>
          <w:rStyle w:val="Zkladntext213"/>
          <w:color w:val="000000"/>
        </w:rPr>
        <w:softHyphen/>
        <w:t xml:space="preserve">ševné </w:t>
      </w:r>
      <w:r>
        <w:rPr>
          <w:rStyle w:val="Zkladntext20"/>
          <w:color w:val="000000"/>
        </w:rPr>
        <w:t>schopnosti náležíte vzdelávame.</w:t>
      </w:r>
    </w:p>
    <w:p w:rsidR="00000000" w:rsidRDefault="00164892">
      <w:pPr>
        <w:pStyle w:val="Zkladntext21"/>
        <w:shd w:val="clear" w:color="auto" w:fill="auto"/>
        <w:spacing w:before="0" w:after="128" w:line="245" w:lineRule="exact"/>
        <w:ind w:left="320" w:firstLine="420"/>
        <w:jc w:val="left"/>
      </w:pPr>
      <w:r>
        <w:rPr>
          <w:rStyle w:val="Zkladntext2Tun6"/>
          <w:color w:val="000000"/>
        </w:rPr>
        <w:t xml:space="preserve">Duševné schopnosti sú rozum a slobodná vôľa. </w:t>
      </w:r>
      <w:r>
        <w:rPr>
          <w:rStyle w:val="Zkladntext213"/>
          <w:color w:val="000000"/>
        </w:rPr>
        <w:t xml:space="preserve">Tieto Duäevné </w:t>
      </w:r>
      <w:r>
        <w:rPr>
          <w:rStyle w:val="Zkladntext20"/>
          <w:color w:val="000000"/>
        </w:rPr>
        <w:t xml:space="preserve">schopnosti </w:t>
      </w:r>
      <w:r>
        <w:rPr>
          <w:rStyle w:val="Zkladntext213"/>
          <w:color w:val="000000"/>
        </w:rPr>
        <w:t xml:space="preserve">dostal človek od Boha </w:t>
      </w:r>
      <w:r>
        <w:rPr>
          <w:rStyle w:val="Zkladntext2Tun6"/>
          <w:color w:val="000000"/>
        </w:rPr>
        <w:t xml:space="preserve">a </w:t>
      </w:r>
      <w:r>
        <w:rPr>
          <w:rStyle w:val="Zkladntext20"/>
          <w:color w:val="000000"/>
        </w:rPr>
        <w:t xml:space="preserve">je povinný </w:t>
      </w:r>
      <w:r>
        <w:rPr>
          <w:rStyle w:val="Zkladntext213"/>
          <w:color w:val="000000"/>
        </w:rPr>
        <w:t xml:space="preserve">ich vzdelá- schopnosti, vať na jeho </w:t>
      </w:r>
      <w:r>
        <w:rPr>
          <w:rStyle w:val="Zkladntext20"/>
          <w:color w:val="000000"/>
        </w:rPr>
        <w:t xml:space="preserve">česť, pre </w:t>
      </w:r>
      <w:r>
        <w:rPr>
          <w:rStyle w:val="Zkladntext213"/>
          <w:color w:val="000000"/>
        </w:rPr>
        <w:t xml:space="preserve">svoje blaho a blaho </w:t>
      </w:r>
      <w:r>
        <w:rPr>
          <w:rStyle w:val="Zkladntext20"/>
          <w:color w:val="000000"/>
        </w:rPr>
        <w:t xml:space="preserve">svojich </w:t>
      </w:r>
      <w:r>
        <w:rPr>
          <w:rStyle w:val="Zkladntext213"/>
          <w:color w:val="000000"/>
        </w:rPr>
        <w:t>blížnych.</w:t>
      </w:r>
    </w:p>
    <w:p w:rsidR="00000000" w:rsidRDefault="00164892">
      <w:pPr>
        <w:pStyle w:val="Zkladntext31"/>
        <w:shd w:val="clear" w:color="auto" w:fill="auto"/>
        <w:spacing w:before="0" w:after="123" w:line="160" w:lineRule="exact"/>
        <w:ind w:left="320" w:firstLine="420"/>
        <w:jc w:val="both"/>
      </w:pPr>
      <w:r>
        <w:rPr>
          <w:rStyle w:val="Zkladntext30"/>
          <w:color w:val="000000"/>
        </w:rPr>
        <w:t>Podobenstvo o hrivnách. (Mt 25, 14—</w:t>
      </w:r>
      <w:r>
        <w:rPr>
          <w:rStyle w:val="Zkladntext311"/>
          <w:color w:val="000000"/>
        </w:rPr>
        <w:t>30.)</w:t>
      </w:r>
    </w:p>
    <w:p w:rsidR="00000000" w:rsidRDefault="00164892">
      <w:pPr>
        <w:pStyle w:val="Zkladntext21"/>
        <w:shd w:val="clear" w:color="auto" w:fill="auto"/>
        <w:spacing w:before="0" w:after="52" w:line="235" w:lineRule="exact"/>
        <w:ind w:left="320" w:firstLine="420"/>
        <w:jc w:val="left"/>
      </w:pPr>
      <w:r>
        <w:rPr>
          <w:rStyle w:val="Zkladntext20"/>
          <w:color w:val="000000"/>
        </w:rPr>
        <w:t xml:space="preserve">Svoj rozum vzdelávame, keď ho obohacujeme </w:t>
      </w:r>
      <w:r>
        <w:rPr>
          <w:rStyle w:val="Zkladntext213"/>
          <w:color w:val="000000"/>
        </w:rPr>
        <w:t xml:space="preserve">vedo- </w:t>
      </w:r>
      <w:r>
        <w:rPr>
          <w:rStyle w:val="Zkladntext28bodov9"/>
          <w:color w:val="000000"/>
        </w:rPr>
        <w:t xml:space="preserve">Vzdeláva- </w:t>
      </w:r>
      <w:r>
        <w:rPr>
          <w:rStyle w:val="Zkladntext213"/>
          <w:color w:val="000000"/>
        </w:rPr>
        <w:t xml:space="preserve">mosťami. </w:t>
      </w:r>
      <w:r>
        <w:rPr>
          <w:rStyle w:val="Zkladntext20"/>
          <w:color w:val="000000"/>
        </w:rPr>
        <w:t xml:space="preserve">V </w:t>
      </w:r>
      <w:r>
        <w:rPr>
          <w:rStyle w:val="Zkladntext213"/>
          <w:color w:val="000000"/>
        </w:rPr>
        <w:t xml:space="preserve">získavaní </w:t>
      </w:r>
      <w:r>
        <w:rPr>
          <w:rStyle w:val="Zkladntext20"/>
          <w:color w:val="000000"/>
        </w:rPr>
        <w:t xml:space="preserve">vedomostí musíme mať </w:t>
      </w:r>
      <w:r>
        <w:rPr>
          <w:rStyle w:val="Zkladntext213"/>
          <w:color w:val="000000"/>
        </w:rPr>
        <w:t xml:space="preserve">pred očami: </w:t>
      </w:r>
      <w:r>
        <w:rPr>
          <w:rStyle w:val="Zkladntext28bodov9"/>
          <w:color w:val="000000"/>
        </w:rPr>
        <w:t>nieroz-</w:t>
      </w:r>
    </w:p>
    <w:p w:rsidR="00000000" w:rsidRDefault="00164892">
      <w:pPr>
        <w:pStyle w:val="Zkladntext21"/>
        <w:numPr>
          <w:ilvl w:val="0"/>
          <w:numId w:val="104"/>
        </w:numPr>
        <w:shd w:val="clear" w:color="auto" w:fill="auto"/>
        <w:tabs>
          <w:tab w:val="left" w:pos="1050"/>
        </w:tabs>
        <w:spacing w:before="0" w:after="60" w:line="245" w:lineRule="exact"/>
        <w:ind w:left="320" w:right="1000" w:firstLine="420"/>
        <w:jc w:val="both"/>
      </w:pPr>
      <w:r>
        <w:rPr>
          <w:rStyle w:val="Zkladntext20"/>
          <w:color w:val="000000"/>
        </w:rPr>
        <w:t xml:space="preserve">vedomosti, </w:t>
      </w:r>
      <w:r>
        <w:rPr>
          <w:rStyle w:val="Zkladntext213"/>
          <w:color w:val="000000"/>
        </w:rPr>
        <w:t xml:space="preserve">ktoré </w:t>
      </w:r>
      <w:r>
        <w:rPr>
          <w:rStyle w:val="Zkladntext20"/>
          <w:color w:val="000000"/>
        </w:rPr>
        <w:t xml:space="preserve">sú nám </w:t>
      </w:r>
      <w:r>
        <w:rPr>
          <w:rStyle w:val="Zkladntext213"/>
          <w:color w:val="000000"/>
        </w:rPr>
        <w:t>nevyhnutne potrebné; ta</w:t>
      </w:r>
      <w:r>
        <w:rPr>
          <w:rStyle w:val="Zkladntext213"/>
          <w:color w:val="000000"/>
        </w:rPr>
        <w:softHyphen/>
        <w:t>ké sú napríklad vedomosti, potrebné pre naše odborné a stavovské vzdelanie, vedomosť právd náboženských atď.;</w:t>
      </w:r>
    </w:p>
    <w:p w:rsidR="00000000" w:rsidRDefault="00164892">
      <w:pPr>
        <w:pStyle w:val="Zkladntext21"/>
        <w:numPr>
          <w:ilvl w:val="0"/>
          <w:numId w:val="104"/>
        </w:numPr>
        <w:shd w:val="clear" w:color="auto" w:fill="auto"/>
        <w:tabs>
          <w:tab w:val="left" w:pos="1041"/>
        </w:tabs>
        <w:spacing w:before="0" w:after="64" w:line="245" w:lineRule="exact"/>
        <w:ind w:left="320" w:right="1000" w:firstLine="420"/>
        <w:jc w:val="both"/>
      </w:pPr>
      <w:r>
        <w:rPr>
          <w:rStyle w:val="Zkladntext213"/>
          <w:color w:val="000000"/>
        </w:rPr>
        <w:t>vedomosti užitočné, ktoré síce nepatria priamo k odbornému vzdelaniu, ale sú nám užitočné</w:t>
      </w:r>
      <w:r>
        <w:rPr>
          <w:rStyle w:val="Zkladntext213"/>
          <w:color w:val="000000"/>
        </w:rPr>
        <w:t>, napr. znalosť cudzích rečí atď.;</w:t>
      </w:r>
    </w:p>
    <w:p w:rsidR="00000000" w:rsidRDefault="00164892">
      <w:pPr>
        <w:pStyle w:val="Zkladntext21"/>
        <w:numPr>
          <w:ilvl w:val="0"/>
          <w:numId w:val="104"/>
        </w:numPr>
        <w:shd w:val="clear" w:color="auto" w:fill="auto"/>
        <w:tabs>
          <w:tab w:val="left" w:pos="1046"/>
        </w:tabs>
        <w:spacing w:before="0" w:after="0" w:line="240" w:lineRule="exact"/>
        <w:ind w:left="320" w:right="1000" w:firstLine="420"/>
        <w:jc w:val="both"/>
        <w:sectPr w:rsidR="00000000">
          <w:pgSz w:w="8400" w:h="11900"/>
          <w:pgMar w:top="1433" w:right="765" w:bottom="1126" w:left="679" w:header="0" w:footer="3" w:gutter="0"/>
          <w:cols w:space="720"/>
          <w:noEndnote/>
          <w:docGrid w:linePitch="360"/>
        </w:sectPr>
      </w:pPr>
      <w:r>
        <w:rPr>
          <w:rStyle w:val="Zkladntext213"/>
          <w:color w:val="000000"/>
        </w:rPr>
        <w:t>vedomosti príjemné, ktorými vyplníme voľné chví</w:t>
      </w:r>
      <w:r>
        <w:rPr>
          <w:rStyle w:val="Zkladntext213"/>
          <w:color w:val="000000"/>
        </w:rPr>
        <w:softHyphen/>
        <w:t>le svojho povolania a ktoré nám spríjemňujú život. Napr. zábavné čítanie, hudba, spev, divadlo atď.</w:t>
      </w:r>
    </w:p>
    <w:p w:rsidR="00000000" w:rsidRDefault="00164892">
      <w:pPr>
        <w:pStyle w:val="Zkladntext31"/>
        <w:shd w:val="clear" w:color="auto" w:fill="auto"/>
        <w:spacing w:before="0" w:after="18" w:line="192" w:lineRule="exact"/>
        <w:ind w:left="1060" w:firstLine="0"/>
        <w:jc w:val="left"/>
      </w:pPr>
      <w:r>
        <w:rPr>
          <w:rStyle w:val="Zkladntext311"/>
          <w:color w:val="000000"/>
        </w:rPr>
        <w:lastRenderedPageBreak/>
        <w:t xml:space="preserve">Lásku k svojmu národu prejavujeme </w:t>
      </w:r>
      <w:r>
        <w:rPr>
          <w:rStyle w:val="Zkladntext30"/>
          <w:color w:val="000000"/>
        </w:rPr>
        <w:t xml:space="preserve">aj </w:t>
      </w:r>
      <w:r>
        <w:rPr>
          <w:rStyle w:val="Zkladntext311"/>
          <w:color w:val="000000"/>
        </w:rPr>
        <w:t>tým, že usilovne študujeme dejiny svojho národa a svojej vlasti.</w:t>
      </w:r>
    </w:p>
    <w:p w:rsidR="00000000" w:rsidRDefault="00395824">
      <w:pPr>
        <w:pStyle w:val="Zkladntext21"/>
        <w:shd w:val="clear" w:color="auto" w:fill="auto"/>
        <w:spacing w:before="0" w:after="0" w:line="245" w:lineRule="exact"/>
        <w:ind w:left="1060" w:firstLine="420"/>
        <w:jc w:val="both"/>
      </w:pPr>
      <w:r>
        <w:rPr>
          <w:noProof/>
        </w:rPr>
        <mc:AlternateContent>
          <mc:Choice Requires="wps">
            <w:drawing>
              <wp:anchor distT="278130" distB="1461135" distL="152400" distR="63500" simplePos="0" relativeHeight="251811840" behindDoc="1" locked="0" layoutInCell="1" allowOverlap="1">
                <wp:simplePos x="0" y="0"/>
                <wp:positionH relativeFrom="margin">
                  <wp:posOffset>152400</wp:posOffset>
                </wp:positionH>
                <wp:positionV relativeFrom="paragraph">
                  <wp:posOffset>-635</wp:posOffset>
                </wp:positionV>
                <wp:extent cx="457200" cy="474980"/>
                <wp:effectExtent l="0" t="635" r="3175" b="635"/>
                <wp:wrapSquare wrapText="right"/>
                <wp:docPr id="38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Hriechy proti láske k vlasti.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173" type="#_x0000_t202" style="position:absolute;left:0;text-align:left;margin-left:12pt;margin-top:-.05pt;width:36pt;height:37.4pt;z-index:-251504640;visibility:visible;mso-wrap-style:square;mso-width-percent:0;mso-height-percent:0;mso-wrap-distance-left:12pt;mso-wrap-distance-top:21.9pt;mso-wrap-distance-right:5pt;mso-wrap-distance-bottom:1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vFtQIAALU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Hriechy proti láske k vlasti.</w:t>
                      </w:r>
                    </w:p>
                  </w:txbxContent>
                </v:textbox>
                <w10:wrap type="square" side="right" anchorx="margin"/>
              </v:shape>
            </w:pict>
          </mc:Fallback>
        </mc:AlternateContent>
      </w:r>
      <w:r>
        <w:rPr>
          <w:noProof/>
        </w:rPr>
        <mc:AlternateContent>
          <mc:Choice Requires="wps">
            <w:drawing>
              <wp:anchor distT="1644015" distB="0" distL="63500" distR="63500" simplePos="0" relativeHeight="251812864" behindDoc="1" locked="0" layoutInCell="1" allowOverlap="1">
                <wp:simplePos x="0" y="0"/>
                <wp:positionH relativeFrom="margin">
                  <wp:posOffset>635</wp:posOffset>
                </wp:positionH>
                <wp:positionV relativeFrom="paragraph">
                  <wp:posOffset>1365250</wp:posOffset>
                </wp:positionV>
                <wp:extent cx="609600" cy="474980"/>
                <wp:effectExtent l="0" t="4445" r="2540" b="0"/>
                <wp:wrapSquare wrapText="right"/>
                <wp:docPr id="38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Ako má</w:t>
                            </w:r>
                            <w:r>
                              <w:rPr>
                                <w:rStyle w:val="Zkladntext3Exact4"/>
                                <w:color w:val="000000"/>
                              </w:rPr>
                              <w:softHyphen/>
                              <w:t>me naží</w:t>
                            </w:r>
                            <w:r>
                              <w:rPr>
                                <w:rStyle w:val="Zkladntext3Exact4"/>
                                <w:color w:val="000000"/>
                              </w:rPr>
                              <w:softHyphen/>
                              <w:t>vať s ostat</w:t>
                            </w:r>
                            <w:r>
                              <w:rPr>
                                <w:rStyle w:val="Zkladntext3Exact4"/>
                                <w:color w:val="000000"/>
                              </w:rPr>
                              <w:softHyphen/>
                              <w:t>nými ná</w:t>
                            </w:r>
                            <w:r>
                              <w:rPr>
                                <w:rStyle w:val="Zkladntext3Exact4"/>
                                <w:color w:val="000000"/>
                              </w:rPr>
                              <w:softHyphen/>
                              <w:t>rodmi?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174" type="#_x0000_t202" style="position:absolute;left:0;text-align:left;margin-left:.05pt;margin-top:107.5pt;width:48pt;height:37.4pt;z-index:-251503616;visibility:visible;mso-wrap-style:square;mso-width-percent:0;mso-height-percent:0;mso-wrap-distance-left:5pt;mso-wrap-distance-top:129.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UX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Ako má</w:t>
                      </w:r>
                      <w:r>
                        <w:rPr>
                          <w:rStyle w:val="Zkladntext3Exact4"/>
                          <w:color w:val="000000"/>
                        </w:rPr>
                        <w:softHyphen/>
                        <w:t>me naží</w:t>
                      </w:r>
                      <w:r>
                        <w:rPr>
                          <w:rStyle w:val="Zkladntext3Exact4"/>
                          <w:color w:val="000000"/>
                        </w:rPr>
                        <w:softHyphen/>
                        <w:t>vať s ostat</w:t>
                      </w:r>
                      <w:r>
                        <w:rPr>
                          <w:rStyle w:val="Zkladntext3Exact4"/>
                          <w:color w:val="000000"/>
                        </w:rPr>
                        <w:softHyphen/>
                        <w:t>nými ná</w:t>
                      </w:r>
                      <w:r>
                        <w:rPr>
                          <w:rStyle w:val="Zkladntext3Exact4"/>
                          <w:color w:val="000000"/>
                        </w:rPr>
                        <w:softHyphen/>
                        <w:t>rodmi?</w:t>
                      </w:r>
                    </w:p>
                  </w:txbxContent>
                </v:textbox>
                <w10:wrap type="square" side="right" anchorx="margin"/>
              </v:shape>
            </w:pict>
          </mc:Fallback>
        </mc:AlternateContent>
      </w:r>
      <w:r w:rsidR="00164892">
        <w:rPr>
          <w:rStyle w:val="Zkladntext213"/>
          <w:color w:val="000000"/>
        </w:rPr>
        <w:t>Proti láske k vlasti hreší</w:t>
      </w:r>
      <w:r w:rsidR="00164892">
        <w:rPr>
          <w:rStyle w:val="Zkladntext213"/>
          <w:color w:val="000000"/>
        </w:rPr>
        <w:t>:</w:t>
      </w:r>
    </w:p>
    <w:p w:rsidR="00000000" w:rsidRDefault="00164892">
      <w:pPr>
        <w:pStyle w:val="Zkladntext21"/>
        <w:numPr>
          <w:ilvl w:val="0"/>
          <w:numId w:val="105"/>
        </w:numPr>
        <w:shd w:val="clear" w:color="auto" w:fill="auto"/>
        <w:tabs>
          <w:tab w:val="left" w:pos="1780"/>
        </w:tabs>
        <w:spacing w:before="0" w:after="0" w:line="245" w:lineRule="exact"/>
        <w:ind w:left="1060" w:right="260" w:firstLine="420"/>
        <w:jc w:val="both"/>
      </w:pPr>
      <w:r>
        <w:rPr>
          <w:rStyle w:val="Zkladntext213"/>
          <w:color w:val="000000"/>
        </w:rPr>
        <w:t>kto je proti svojmu národu ľahostajný a zapiera svoju patričnosť k nemu,</w:t>
      </w:r>
    </w:p>
    <w:p w:rsidR="00000000" w:rsidRDefault="00164892">
      <w:pPr>
        <w:pStyle w:val="Zkladntext21"/>
        <w:numPr>
          <w:ilvl w:val="0"/>
          <w:numId w:val="105"/>
        </w:numPr>
        <w:shd w:val="clear" w:color="auto" w:fill="auto"/>
        <w:tabs>
          <w:tab w:val="left" w:pos="1773"/>
        </w:tabs>
        <w:spacing w:before="0" w:after="0" w:line="197" w:lineRule="exact"/>
        <w:ind w:left="1060" w:firstLine="420"/>
        <w:jc w:val="both"/>
      </w:pPr>
      <w:r>
        <w:rPr>
          <w:rStyle w:val="Zkladntext213"/>
          <w:color w:val="000000"/>
        </w:rPr>
        <w:t>kto sa za svoju materinskú reč hanbí.</w:t>
      </w:r>
    </w:p>
    <w:p w:rsidR="00000000" w:rsidRDefault="00164892">
      <w:pPr>
        <w:pStyle w:val="Zkladntext31"/>
        <w:shd w:val="clear" w:color="auto" w:fill="auto"/>
        <w:spacing w:before="0" w:after="0" w:line="197" w:lineRule="exact"/>
        <w:ind w:left="1060" w:right="260" w:firstLine="420"/>
        <w:jc w:val="both"/>
      </w:pPr>
      <w:r>
        <w:rPr>
          <w:rStyle w:val="Zkladntext311"/>
          <w:color w:val="000000"/>
        </w:rPr>
        <w:t>,,A ich synovia hovorili odpoly azotsky a nevedeli hovoriť židovský a hovorili podľa jazyka každého toho ľudu. A dohováral som im a zlo</w:t>
      </w:r>
      <w:r>
        <w:rPr>
          <w:rStyle w:val="Zkladntext311"/>
          <w:color w:val="000000"/>
        </w:rPr>
        <w:t>rečil som im." (2 Ezd 13, 24—25.)</w:t>
      </w:r>
    </w:p>
    <w:p w:rsidR="00000000" w:rsidRDefault="00164892">
      <w:pPr>
        <w:pStyle w:val="Zkladntext21"/>
        <w:numPr>
          <w:ilvl w:val="0"/>
          <w:numId w:val="105"/>
        </w:numPr>
        <w:shd w:val="clear" w:color="auto" w:fill="auto"/>
        <w:tabs>
          <w:tab w:val="left" w:pos="1776"/>
        </w:tabs>
        <w:spacing w:before="0" w:after="0" w:line="250" w:lineRule="exact"/>
        <w:ind w:left="1060" w:right="260" w:firstLine="420"/>
        <w:jc w:val="both"/>
      </w:pPr>
      <w:r>
        <w:rPr>
          <w:rStyle w:val="Zkladntext213"/>
          <w:color w:val="000000"/>
        </w:rPr>
        <w:t>Kto v záujme svojho prospechu spojuje sa s nepria</w:t>
      </w:r>
      <w:r>
        <w:rPr>
          <w:rStyle w:val="Zkladntext213"/>
          <w:color w:val="000000"/>
        </w:rPr>
        <w:softHyphen/>
        <w:t>teľmi vlastného rodu (vlastizradca).</w:t>
      </w:r>
    </w:p>
    <w:p w:rsidR="00000000" w:rsidRDefault="00164892">
      <w:pPr>
        <w:pStyle w:val="Zkladntext31"/>
        <w:shd w:val="clear" w:color="auto" w:fill="auto"/>
        <w:spacing w:before="0" w:after="0" w:line="192" w:lineRule="exact"/>
        <w:ind w:left="1060" w:right="260" w:firstLine="420"/>
        <w:jc w:val="both"/>
      </w:pPr>
      <w:r>
        <w:rPr>
          <w:rStyle w:val="Zkladntext311"/>
          <w:color w:val="000000"/>
        </w:rPr>
        <w:t>Keď v niektorej zemi žije viac národov spolu, lásku k vlasti preukazujeme aj tým, že sa usilujeme v pokoji a v svornosti naží</w:t>
      </w:r>
      <w:r>
        <w:rPr>
          <w:rStyle w:val="Zkladntext311"/>
          <w:color w:val="000000"/>
        </w:rPr>
        <w:softHyphen/>
        <w:t>vať</w:t>
      </w:r>
      <w:r>
        <w:rPr>
          <w:rStyle w:val="Zkladntext311"/>
          <w:color w:val="000000"/>
        </w:rPr>
        <w:t xml:space="preserve"> so všetkými spoluobčanmi, lebo to je pre vlasť najprospešnejšie.</w:t>
      </w:r>
    </w:p>
    <w:p w:rsidR="00000000" w:rsidRDefault="00164892">
      <w:pPr>
        <w:pStyle w:val="Zkladntext31"/>
        <w:shd w:val="clear" w:color="auto" w:fill="auto"/>
        <w:spacing w:before="0" w:after="0" w:line="192" w:lineRule="exact"/>
        <w:ind w:left="1060" w:right="260" w:firstLine="420"/>
        <w:jc w:val="both"/>
      </w:pPr>
      <w:r>
        <w:rPr>
          <w:rStyle w:val="Zkladntext311"/>
          <w:color w:val="000000"/>
        </w:rPr>
        <w:t>Sv. Písmo hovorí: „Každé kráľovstvo rozdvojené sa rozpad</w:t>
      </w:r>
      <w:r>
        <w:rPr>
          <w:rStyle w:val="Zkladntext311"/>
          <w:color w:val="000000"/>
        </w:rPr>
        <w:softHyphen/>
        <w:t>ne; ani jediné mesto, ani jediný dom rozdvojený neobstojí.“' (Mt 12, 25.)</w:t>
      </w:r>
    </w:p>
    <w:p w:rsidR="00000000" w:rsidRDefault="00164892">
      <w:pPr>
        <w:pStyle w:val="Zkladntext21"/>
        <w:shd w:val="clear" w:color="auto" w:fill="auto"/>
        <w:spacing w:before="0" w:after="0" w:line="245" w:lineRule="exact"/>
        <w:ind w:left="1060" w:right="260" w:firstLine="420"/>
        <w:jc w:val="both"/>
      </w:pPr>
      <w:r>
        <w:rPr>
          <w:rStyle w:val="Zkladntext213"/>
          <w:color w:val="000000"/>
        </w:rPr>
        <w:t>Láska k svojmu národu nesmie nás viesť k opovrho</w:t>
      </w:r>
      <w:r>
        <w:rPr>
          <w:rStyle w:val="Zkladntext213"/>
          <w:color w:val="000000"/>
        </w:rPr>
        <w:softHyphen/>
        <w:t>vaniu aleb</w:t>
      </w:r>
      <w:r>
        <w:rPr>
          <w:rStyle w:val="Zkladntext213"/>
          <w:color w:val="000000"/>
        </w:rPr>
        <w:t>o ku skrivodlivosti k príslušníkom národa cu</w:t>
      </w:r>
      <w:r>
        <w:rPr>
          <w:rStyle w:val="Zkladntext213"/>
          <w:color w:val="000000"/>
        </w:rPr>
        <w:softHyphen/>
        <w:t>dzieho (šovinizmus), lebo podľa učenia Ježiša Krista všetci sme dielkami jedného Otca nebeského, teda medzi sebou bratia.</w:t>
      </w:r>
    </w:p>
    <w:p w:rsidR="00000000" w:rsidRDefault="00164892">
      <w:pPr>
        <w:pStyle w:val="Zkladntext21"/>
        <w:shd w:val="clear" w:color="auto" w:fill="auto"/>
        <w:spacing w:before="0" w:after="0" w:line="245" w:lineRule="exact"/>
        <w:ind w:left="1060" w:right="260" w:firstLine="420"/>
        <w:jc w:val="both"/>
      </w:pPr>
      <w:r>
        <w:rPr>
          <w:rStyle w:val="Zkladntext213"/>
          <w:color w:val="000000"/>
        </w:rPr>
        <w:t>Neprávosti proti cudziemu národu sa dopúšťa, kto svojho bližného pokladá za zlého alebo n</w:t>
      </w:r>
      <w:r>
        <w:rPr>
          <w:rStyle w:val="Zkladntext213"/>
          <w:color w:val="000000"/>
        </w:rPr>
        <w:t>enávidí len pre</w:t>
      </w:r>
      <w:r>
        <w:rPr>
          <w:rStyle w:val="Zkladntext213"/>
          <w:color w:val="000000"/>
        </w:rPr>
        <w:softHyphen/>
        <w:t xml:space="preserve">to, že patrí </w:t>
      </w:r>
      <w:r>
        <w:rPr>
          <w:rStyle w:val="Zkladntext20"/>
          <w:color w:val="000000"/>
        </w:rPr>
        <w:t xml:space="preserve">k </w:t>
      </w:r>
      <w:r>
        <w:rPr>
          <w:rStyle w:val="Zkladntext213"/>
          <w:color w:val="000000"/>
        </w:rPr>
        <w:t xml:space="preserve">cudziemu </w:t>
      </w:r>
      <w:r>
        <w:rPr>
          <w:rStyle w:val="Zkladntext20"/>
          <w:color w:val="000000"/>
        </w:rPr>
        <w:t xml:space="preserve">národu, kto </w:t>
      </w:r>
      <w:r>
        <w:rPr>
          <w:rStyle w:val="Zkladntext213"/>
          <w:color w:val="000000"/>
        </w:rPr>
        <w:t>haní reč cudzieho ná</w:t>
      </w:r>
      <w:r>
        <w:rPr>
          <w:rStyle w:val="Zkladntext213"/>
          <w:color w:val="000000"/>
        </w:rPr>
        <w:softHyphen/>
        <w:t xml:space="preserve">roda a kto za chyby </w:t>
      </w:r>
      <w:r>
        <w:rPr>
          <w:rStyle w:val="Zkladntext20"/>
          <w:color w:val="000000"/>
        </w:rPr>
        <w:t xml:space="preserve">a hriechy </w:t>
      </w:r>
      <w:r>
        <w:rPr>
          <w:rStyle w:val="Zkladntext213"/>
          <w:color w:val="000000"/>
        </w:rPr>
        <w:t>jednotlivcov robí zodpo</w:t>
      </w:r>
      <w:r>
        <w:rPr>
          <w:rStyle w:val="Zkladntext213"/>
          <w:color w:val="000000"/>
        </w:rPr>
        <w:softHyphen/>
        <w:t>vedným celý národ.</w:t>
      </w:r>
    </w:p>
    <w:p w:rsidR="00000000" w:rsidRDefault="00164892">
      <w:pPr>
        <w:pStyle w:val="Zkladntext31"/>
        <w:shd w:val="clear" w:color="auto" w:fill="auto"/>
        <w:spacing w:before="0" w:after="0" w:line="192" w:lineRule="exact"/>
        <w:ind w:left="1060" w:right="260" w:firstLine="420"/>
        <w:jc w:val="both"/>
      </w:pPr>
      <w:r>
        <w:rPr>
          <w:rStyle w:val="Zkladntext311"/>
          <w:color w:val="000000"/>
        </w:rPr>
        <w:t xml:space="preserve">Milujme </w:t>
      </w:r>
      <w:r>
        <w:rPr>
          <w:rStyle w:val="Zkladntext30"/>
          <w:color w:val="000000"/>
        </w:rPr>
        <w:t xml:space="preserve">svoj </w:t>
      </w:r>
      <w:r>
        <w:rPr>
          <w:rStyle w:val="Zkladntext311"/>
          <w:color w:val="000000"/>
        </w:rPr>
        <w:t xml:space="preserve">národ, </w:t>
      </w:r>
      <w:r>
        <w:rPr>
          <w:rStyle w:val="Zkladntext30"/>
          <w:color w:val="000000"/>
        </w:rPr>
        <w:t xml:space="preserve">chráňme jeho práva a záujmy, popritom </w:t>
      </w:r>
      <w:r>
        <w:rPr>
          <w:rStyle w:val="Zkladntext311"/>
          <w:color w:val="000000"/>
        </w:rPr>
        <w:t xml:space="preserve">však nerobme </w:t>
      </w:r>
      <w:r>
        <w:rPr>
          <w:rStyle w:val="Zkladntext30"/>
          <w:color w:val="000000"/>
        </w:rPr>
        <w:t xml:space="preserve">nikdy </w:t>
      </w:r>
      <w:r>
        <w:rPr>
          <w:rStyle w:val="Zkladntext311"/>
          <w:color w:val="000000"/>
        </w:rPr>
        <w:t>krivdy národu inému.</w:t>
      </w:r>
    </w:p>
    <w:p w:rsidR="00000000" w:rsidRDefault="00164892">
      <w:pPr>
        <w:pStyle w:val="Zkladntext71"/>
        <w:shd w:val="clear" w:color="auto" w:fill="auto"/>
        <w:ind w:left="2260"/>
        <w:jc w:val="both"/>
      </w:pPr>
      <w:r>
        <w:rPr>
          <w:rStyle w:val="Zkladntext70"/>
          <w:color w:val="000000"/>
        </w:rPr>
        <w:t xml:space="preserve">„Slovenský </w:t>
      </w:r>
      <w:r>
        <w:rPr>
          <w:rStyle w:val="Zkladntext78"/>
          <w:color w:val="000000"/>
        </w:rPr>
        <w:t>b</w:t>
      </w:r>
      <w:r>
        <w:rPr>
          <w:rStyle w:val="Zkladntext78"/>
          <w:color w:val="000000"/>
        </w:rPr>
        <w:t>rat! objím si mať,</w:t>
      </w:r>
    </w:p>
    <w:p w:rsidR="00000000" w:rsidRDefault="00164892">
      <w:pPr>
        <w:pStyle w:val="Zkladntext31"/>
        <w:shd w:val="clear" w:color="auto" w:fill="auto"/>
        <w:spacing w:before="0" w:after="0" w:line="192" w:lineRule="exact"/>
        <w:ind w:left="2260" w:firstLine="0"/>
        <w:jc w:val="both"/>
      </w:pPr>
      <w:r>
        <w:rPr>
          <w:rStyle w:val="Zkladntext311"/>
          <w:color w:val="000000"/>
        </w:rPr>
        <w:t xml:space="preserve">ľúb verne </w:t>
      </w:r>
      <w:r>
        <w:rPr>
          <w:rStyle w:val="Zkladntext30"/>
          <w:color w:val="000000"/>
        </w:rPr>
        <w:t>objatú:</w:t>
      </w:r>
    </w:p>
    <w:p w:rsidR="00000000" w:rsidRDefault="00164892">
      <w:pPr>
        <w:pStyle w:val="Zkladntext31"/>
        <w:shd w:val="clear" w:color="auto" w:fill="auto"/>
        <w:spacing w:before="0" w:after="0" w:line="192" w:lineRule="exact"/>
        <w:ind w:left="2260" w:firstLine="0"/>
        <w:jc w:val="both"/>
      </w:pPr>
      <w:r>
        <w:rPr>
          <w:rStyle w:val="Zkladntext30"/>
          <w:color w:val="000000"/>
        </w:rPr>
        <w:t xml:space="preserve">zem </w:t>
      </w:r>
      <w:r>
        <w:rPr>
          <w:rStyle w:val="Zkladntext311"/>
          <w:color w:val="000000"/>
        </w:rPr>
        <w:t xml:space="preserve">slovenská </w:t>
      </w:r>
      <w:r>
        <w:rPr>
          <w:rStyle w:val="Zkladntext30"/>
          <w:color w:val="000000"/>
        </w:rPr>
        <w:t>je tvoja mať,</w:t>
      </w:r>
    </w:p>
    <w:p w:rsidR="00000000" w:rsidRDefault="00164892">
      <w:pPr>
        <w:pStyle w:val="Zkladntext31"/>
        <w:shd w:val="clear" w:color="auto" w:fill="auto"/>
        <w:tabs>
          <w:tab w:val="left" w:pos="6551"/>
        </w:tabs>
        <w:spacing w:before="0" w:after="0" w:line="432" w:lineRule="exact"/>
        <w:ind w:left="2260" w:firstLine="0"/>
        <w:jc w:val="both"/>
      </w:pPr>
      <w:r>
        <w:rPr>
          <w:rStyle w:val="Zkladntext311"/>
          <w:color w:val="000000"/>
        </w:rPr>
        <w:t xml:space="preserve">miluj zem </w:t>
      </w:r>
      <w:r>
        <w:rPr>
          <w:rStyle w:val="Zkladntext30"/>
          <w:color w:val="000000"/>
        </w:rPr>
        <w:t>tú svätúl" (Sládkovič).</w:t>
      </w:r>
      <w:r>
        <w:rPr>
          <w:rStyle w:val="Zkladntext30"/>
          <w:color w:val="000000"/>
        </w:rPr>
        <w:tab/>
      </w:r>
      <w:r>
        <w:rPr>
          <w:rStyle w:val="Zkladntext3Tun4"/>
          <w:color w:val="000000"/>
        </w:rPr>
        <w:t>j</w:t>
      </w:r>
    </w:p>
    <w:p w:rsidR="00000000" w:rsidRDefault="00164892">
      <w:pPr>
        <w:pStyle w:val="Zkladntext21"/>
        <w:shd w:val="clear" w:color="auto" w:fill="auto"/>
        <w:spacing w:before="0" w:after="0" w:line="432" w:lineRule="exact"/>
        <w:ind w:left="2740" w:firstLine="0"/>
        <w:jc w:val="left"/>
      </w:pPr>
      <w:r>
        <w:rPr>
          <w:rStyle w:val="Zkladntext213"/>
          <w:color w:val="000000"/>
        </w:rPr>
        <w:t>Piate prikázanie Božie.</w:t>
      </w:r>
    </w:p>
    <w:p w:rsidR="00000000" w:rsidRDefault="00164892">
      <w:pPr>
        <w:pStyle w:val="Zkladntext31"/>
        <w:shd w:val="clear" w:color="auto" w:fill="auto"/>
        <w:spacing w:before="0" w:after="115" w:line="160" w:lineRule="exact"/>
        <w:ind w:left="2740" w:firstLine="0"/>
        <w:jc w:val="left"/>
      </w:pPr>
      <w:r>
        <w:rPr>
          <w:rStyle w:val="Zkladntext30"/>
          <w:color w:val="000000"/>
        </w:rPr>
        <w:t>„Nezabiješ." (2 Mojž 20, 13.)</w:t>
      </w:r>
    </w:p>
    <w:p w:rsidR="00000000" w:rsidRDefault="00164892">
      <w:pPr>
        <w:pStyle w:val="Zkladntext21"/>
        <w:shd w:val="clear" w:color="auto" w:fill="auto"/>
        <w:spacing w:before="0" w:after="0" w:line="245" w:lineRule="exact"/>
        <w:ind w:left="1060" w:firstLine="420"/>
        <w:jc w:val="both"/>
      </w:pPr>
      <w:r>
        <w:rPr>
          <w:rStyle w:val="Zkladntext20"/>
          <w:color w:val="000000"/>
        </w:rPr>
        <w:t>V piatom prikázaní nám Boh prikazuje:</w:t>
      </w:r>
    </w:p>
    <w:p w:rsidR="00000000" w:rsidRDefault="00164892">
      <w:pPr>
        <w:pStyle w:val="Zkladntext21"/>
        <w:numPr>
          <w:ilvl w:val="0"/>
          <w:numId w:val="106"/>
        </w:numPr>
        <w:shd w:val="clear" w:color="auto" w:fill="auto"/>
        <w:tabs>
          <w:tab w:val="left" w:pos="1749"/>
        </w:tabs>
        <w:spacing w:before="0" w:after="0" w:line="245" w:lineRule="exact"/>
        <w:ind w:left="1060" w:firstLine="420"/>
        <w:jc w:val="both"/>
      </w:pPr>
      <w:r>
        <w:rPr>
          <w:rStyle w:val="Zkladntext213"/>
          <w:color w:val="000000"/>
        </w:rPr>
        <w:t xml:space="preserve">aby sme sa o </w:t>
      </w:r>
      <w:r>
        <w:rPr>
          <w:rStyle w:val="Zkladntext20"/>
          <w:color w:val="000000"/>
        </w:rPr>
        <w:t xml:space="preserve">svoju dušu a telo </w:t>
      </w:r>
      <w:r>
        <w:rPr>
          <w:rStyle w:val="Zkladntext213"/>
          <w:color w:val="000000"/>
        </w:rPr>
        <w:t>starali,</w:t>
      </w:r>
    </w:p>
    <w:p w:rsidR="00000000" w:rsidRDefault="00164892">
      <w:pPr>
        <w:pStyle w:val="Zkladntext21"/>
        <w:numPr>
          <w:ilvl w:val="0"/>
          <w:numId w:val="106"/>
        </w:numPr>
        <w:shd w:val="clear" w:color="auto" w:fill="auto"/>
        <w:tabs>
          <w:tab w:val="left" w:pos="1785"/>
        </w:tabs>
        <w:spacing w:before="0" w:after="0" w:line="245" w:lineRule="exact"/>
        <w:ind w:left="1060" w:right="260" w:firstLine="420"/>
        <w:jc w:val="both"/>
        <w:sectPr w:rsidR="00000000">
          <w:headerReference w:type="even" r:id="rId101"/>
          <w:headerReference w:type="default" r:id="rId102"/>
          <w:headerReference w:type="first" r:id="rId103"/>
          <w:pgSz w:w="8400" w:h="11900"/>
          <w:pgMar w:top="1505" w:right="670" w:bottom="1015" w:left="775" w:header="0" w:footer="3" w:gutter="0"/>
          <w:pgNumType w:start="100"/>
          <w:cols w:space="720"/>
          <w:noEndnote/>
          <w:titlePg/>
          <w:docGrid w:linePitch="360"/>
        </w:sectPr>
      </w:pPr>
      <w:r>
        <w:rPr>
          <w:rStyle w:val="Zkladntext213"/>
          <w:color w:val="000000"/>
        </w:rPr>
        <w:t xml:space="preserve">aby </w:t>
      </w:r>
      <w:r>
        <w:rPr>
          <w:rStyle w:val="Zkladntext20"/>
          <w:color w:val="000000"/>
        </w:rPr>
        <w:t xml:space="preserve">sme </w:t>
      </w:r>
      <w:r>
        <w:rPr>
          <w:rStyle w:val="Zkladntext213"/>
          <w:color w:val="000000"/>
        </w:rPr>
        <w:t>s bližn</w:t>
      </w:r>
      <w:r>
        <w:rPr>
          <w:rStyle w:val="Zkladntext213"/>
          <w:color w:val="000000"/>
        </w:rPr>
        <w:t xml:space="preserve">ým </w:t>
      </w:r>
      <w:r>
        <w:rPr>
          <w:rStyle w:val="Zkladntext20"/>
          <w:color w:val="000000"/>
        </w:rPr>
        <w:t xml:space="preserve">v pokoji </w:t>
      </w:r>
      <w:r>
        <w:rPr>
          <w:rStyle w:val="Zkladntext213"/>
          <w:color w:val="000000"/>
        </w:rPr>
        <w:t xml:space="preserve">nažívali a v dosiahnutí časného </w:t>
      </w:r>
      <w:r>
        <w:rPr>
          <w:rStyle w:val="Zkladntext20"/>
          <w:color w:val="000000"/>
        </w:rPr>
        <w:t xml:space="preserve">blahobytu </w:t>
      </w:r>
      <w:r>
        <w:rPr>
          <w:rStyle w:val="Zkladntext213"/>
          <w:color w:val="000000"/>
        </w:rPr>
        <w:t xml:space="preserve">a večnej spásy </w:t>
      </w:r>
      <w:r>
        <w:rPr>
          <w:rStyle w:val="Zkladntext20"/>
          <w:color w:val="000000"/>
        </w:rPr>
        <w:t xml:space="preserve">ho </w:t>
      </w:r>
      <w:r>
        <w:rPr>
          <w:rStyle w:val="Zkladntext213"/>
          <w:color w:val="000000"/>
        </w:rPr>
        <w:t>napomáhali,</w:t>
      </w:r>
    </w:p>
    <w:p w:rsidR="00000000" w:rsidRDefault="00164892">
      <w:pPr>
        <w:pStyle w:val="Zkladntext21"/>
        <w:numPr>
          <w:ilvl w:val="0"/>
          <w:numId w:val="106"/>
        </w:numPr>
        <w:shd w:val="clear" w:color="auto" w:fill="auto"/>
        <w:tabs>
          <w:tab w:val="left" w:pos="1002"/>
        </w:tabs>
        <w:spacing w:before="0" w:after="0" w:line="250" w:lineRule="exact"/>
        <w:ind w:left="300" w:right="1020" w:firstLine="440"/>
        <w:jc w:val="both"/>
      </w:pPr>
      <w:r>
        <w:rPr>
          <w:rStyle w:val="Zkladntext213"/>
          <w:color w:val="000000"/>
        </w:rPr>
        <w:lastRenderedPageBreak/>
        <w:t xml:space="preserve">aby sme život a zdravie bližného šetrili a na duši </w:t>
      </w:r>
      <w:r>
        <w:rPr>
          <w:rStyle w:val="Zkladntext28"/>
          <w:color w:val="000000"/>
        </w:rPr>
        <w:t xml:space="preserve">i tele </w:t>
      </w:r>
      <w:r>
        <w:rPr>
          <w:rStyle w:val="Zkladntext213"/>
          <w:color w:val="000000"/>
        </w:rPr>
        <w:t>spôsobenú škodu napravili.</w:t>
      </w:r>
    </w:p>
    <w:p w:rsidR="00000000" w:rsidRDefault="00164892">
      <w:pPr>
        <w:pStyle w:val="Zkladntext21"/>
        <w:shd w:val="clear" w:color="auto" w:fill="auto"/>
        <w:spacing w:before="0" w:after="228" w:line="250" w:lineRule="exact"/>
        <w:ind w:left="300" w:right="1020" w:firstLine="440"/>
        <w:jc w:val="both"/>
      </w:pPr>
      <w:r>
        <w:rPr>
          <w:rStyle w:val="Zkladntext213"/>
          <w:color w:val="000000"/>
        </w:rPr>
        <w:t>Zakazuje však Boh v tomto prikázaní uškodiť</w:t>
      </w:r>
      <w:r>
        <w:rPr>
          <w:rStyle w:val="Zkladntext213"/>
          <w:color w:val="000000"/>
        </w:rPr>
        <w:t xml:space="preserve"> tak sebe ako aj bližnému na tele i duši.</w:t>
      </w:r>
    </w:p>
    <w:p w:rsidR="00000000" w:rsidRDefault="00164892">
      <w:pPr>
        <w:pStyle w:val="Zhlavie31"/>
        <w:keepNext/>
        <w:keepLines/>
        <w:shd w:val="clear" w:color="auto" w:fill="auto"/>
        <w:spacing w:before="0" w:after="233" w:line="190" w:lineRule="exact"/>
        <w:ind w:left="300" w:firstLine="440"/>
      </w:pPr>
      <w:bookmarkStart w:id="33" w:name="bookmark32"/>
      <w:r>
        <w:rPr>
          <w:rStyle w:val="Zhlavie30"/>
          <w:b/>
          <w:bCs/>
          <w:color w:val="000000"/>
        </w:rPr>
        <w:t>§ 51. Starostlivosť o dušu a schopnosti duševné.</w:t>
      </w:r>
      <w:bookmarkEnd w:id="33"/>
    </w:p>
    <w:p w:rsidR="00000000" w:rsidRDefault="00164892">
      <w:pPr>
        <w:pStyle w:val="Zkladntext21"/>
        <w:shd w:val="clear" w:color="auto" w:fill="auto"/>
        <w:spacing w:before="0" w:after="56" w:line="240" w:lineRule="exact"/>
        <w:ind w:left="300" w:right="1020" w:firstLine="440"/>
        <w:jc w:val="both"/>
      </w:pPr>
      <w:r>
        <w:rPr>
          <w:rStyle w:val="Zkladntext213"/>
          <w:color w:val="000000"/>
        </w:rPr>
        <w:t>Človek sa skladá z tela a duše. Cennejšia čiastka je nesmrteľná duša, a preto predovšetkým jej máme venovať veľkú starostlivosť. K tomuto nás dôr</w:t>
      </w:r>
      <w:r>
        <w:rPr>
          <w:rStyle w:val="Zkladntext213"/>
          <w:color w:val="000000"/>
        </w:rPr>
        <w:t>azne napomína lás</w:t>
      </w:r>
      <w:r>
        <w:rPr>
          <w:rStyle w:val="Zkladntext213"/>
          <w:color w:val="000000"/>
        </w:rPr>
        <w:softHyphen/>
        <w:t>kavý Spasiteľ, keď hovorí: „Veď čože osoží človekovi, ke</w:t>
      </w:r>
      <w:r>
        <w:rPr>
          <w:rStyle w:val="Zkladntext213"/>
          <w:color w:val="000000"/>
        </w:rPr>
        <w:softHyphen/>
        <w:t xml:space="preserve">by získal aj celý svet, ale duši svojej by uškodil?" (Mt </w:t>
      </w:r>
      <w:r>
        <w:rPr>
          <w:rStyle w:val="Zkladntext2Tun6"/>
          <w:color w:val="000000"/>
        </w:rPr>
        <w:t>16, 26.)</w:t>
      </w:r>
    </w:p>
    <w:p w:rsidR="00000000" w:rsidRDefault="00395824">
      <w:pPr>
        <w:pStyle w:val="Zkladntext21"/>
        <w:shd w:val="clear" w:color="auto" w:fill="auto"/>
        <w:spacing w:before="0" w:after="56" w:line="245" w:lineRule="exact"/>
        <w:ind w:left="300" w:right="1020" w:firstLine="440"/>
        <w:jc w:val="both"/>
      </w:pPr>
      <w:r>
        <w:rPr>
          <w:noProof/>
        </w:rPr>
        <mc:AlternateContent>
          <mc:Choice Requires="wps">
            <w:drawing>
              <wp:anchor distT="2037715" distB="3352800" distL="63500" distR="137160" simplePos="0" relativeHeight="251813888" behindDoc="1" locked="0" layoutInCell="1" allowOverlap="1">
                <wp:simplePos x="0" y="0"/>
                <wp:positionH relativeFrom="margin">
                  <wp:posOffset>3642360</wp:posOffset>
                </wp:positionH>
                <wp:positionV relativeFrom="paragraph">
                  <wp:posOffset>-18415</wp:posOffset>
                </wp:positionV>
                <wp:extent cx="466090" cy="365760"/>
                <wp:effectExtent l="0" t="1905" r="0" b="3810"/>
                <wp:wrapSquare wrapText="left"/>
                <wp:docPr id="38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3"/>
                                <w:color w:val="000000"/>
                              </w:rPr>
                              <w:t>Starosti; vosť o dušu.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175" type="#_x0000_t202" style="position:absolute;left:0;text-align:left;margin-left:286.8pt;margin-top:-1.45pt;width:36.7pt;height:28.8pt;z-index:-251502592;visibility:visible;mso-wrap-style:square;mso-width-percent:0;mso-height-percent:0;mso-wrap-distance-left:5pt;mso-wrap-distance-top:160.45pt;mso-wrap-distance-right:10.8pt;mso-wrap-distance-bottom:2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uP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zHUh5MOmvRAR41uxYiCYGkqNPQqBcP7Hkz1CArotM1W9Xei/K4QF+uG8B29kVIMDSUVROibl+6z&#10;pxOOMiDb4ZOowBHZa2GBxlp2pnxQEAToEMnjqTsmmBIuwyjyEtCUoLqMFsvI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&#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3"/>
                          <w:color w:val="000000"/>
                        </w:rPr>
                        <w:t>Starosti; vosť o dušu.</w:t>
                      </w:r>
                    </w:p>
                  </w:txbxContent>
                </v:textbox>
                <w10:wrap type="square" side="left" anchorx="margin"/>
              </v:shape>
            </w:pict>
          </mc:Fallback>
        </mc:AlternateContent>
      </w:r>
      <w:r>
        <w:rPr>
          <w:noProof/>
        </w:rPr>
        <mc:AlternateContent>
          <mc:Choice Requires="wps">
            <w:drawing>
              <wp:anchor distT="3260090" distB="2272030" distL="63500" distR="63500" simplePos="0" relativeHeight="251814912" behindDoc="1" locked="0" layoutInCell="1" allowOverlap="1">
                <wp:simplePos x="0" y="0"/>
                <wp:positionH relativeFrom="margin">
                  <wp:posOffset>3642360</wp:posOffset>
                </wp:positionH>
                <wp:positionV relativeFrom="paragraph">
                  <wp:posOffset>1203960</wp:posOffset>
                </wp:positionV>
                <wp:extent cx="603250" cy="203200"/>
                <wp:effectExtent l="0" t="0" r="1270" b="1270"/>
                <wp:wrapSquare wrapText="left"/>
                <wp:docPr id="37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Duševné</w:t>
                            </w:r>
                          </w:p>
                          <w:p w:rsidR="00000000" w:rsidRDefault="00164892">
                            <w:pPr>
                              <w:pStyle w:val="Zkladntext71"/>
                              <w:shd w:val="clear" w:color="auto" w:fill="auto"/>
                              <w:spacing w:line="160" w:lineRule="exact"/>
                            </w:pPr>
                            <w:r>
                              <w:rPr>
                                <w:rStyle w:val="Zkladntext7Exact1"/>
                                <w:color w:val="000000"/>
                              </w:rPr>
                              <w:t>schopnosti.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176" type="#_x0000_t202" style="position:absolute;left:0;text-align:left;margin-left:286.8pt;margin-top:94.8pt;width:47.5pt;height:16pt;z-index:-251501568;visibility:visible;mso-wrap-style:square;mso-width-percent:0;mso-height-percent:0;mso-wrap-distance-left:5pt;mso-wrap-distance-top:256.7pt;mso-wrap-distance-right:5pt;mso-wrap-distance-bottom:17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tltAIAALU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&#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Duševné</w:t>
                      </w:r>
                    </w:p>
                    <w:p w:rsidR="00000000" w:rsidRDefault="00164892">
                      <w:pPr>
                        <w:pStyle w:val="Zkladntext71"/>
                        <w:shd w:val="clear" w:color="auto" w:fill="auto"/>
                        <w:spacing w:line="160" w:lineRule="exact"/>
                      </w:pPr>
                      <w:r>
                        <w:rPr>
                          <w:rStyle w:val="Zkladntext7Exact1"/>
                          <w:color w:val="000000"/>
                        </w:rPr>
                        <w:t>schopnosti.</w:t>
                      </w:r>
                    </w:p>
                  </w:txbxContent>
                </v:textbox>
                <w10:wrap type="square" side="left" anchorx="margin"/>
              </v:shape>
            </w:pict>
          </mc:Fallback>
        </mc:AlternateContent>
      </w:r>
      <w:r>
        <w:rPr>
          <w:noProof/>
        </w:rPr>
        <mc:AlternateContent>
          <mc:Choice Requires="wps">
            <w:drawing>
              <wp:anchor distT="4064000" distB="1329690" distL="63500" distR="63500" simplePos="0" relativeHeight="251815936" behindDoc="1" locked="0" layoutInCell="1" allowOverlap="1">
                <wp:simplePos x="0" y="0"/>
                <wp:positionH relativeFrom="margin">
                  <wp:posOffset>3648710</wp:posOffset>
                </wp:positionH>
                <wp:positionV relativeFrom="paragraph">
                  <wp:posOffset>2007870</wp:posOffset>
                </wp:positionV>
                <wp:extent cx="548640" cy="356235"/>
                <wp:effectExtent l="1905" t="0" r="1905" b="0"/>
                <wp:wrapSquare wrapText="left"/>
                <wp:docPr id="37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Vzdeláva</w:t>
                            </w:r>
                            <w:r>
                              <w:rPr>
                                <w:rStyle w:val="Zkladntext3Exact4"/>
                                <w:color w:val="000000"/>
                              </w:rPr>
                              <w:softHyphen/>
                              <w:t>nie roz</w:t>
                            </w:r>
                            <w:r>
                              <w:rPr>
                                <w:rStyle w:val="Zkladntext3Exact4"/>
                                <w:color w:val="000000"/>
                              </w:rPr>
                              <w:softHyphen/>
                              <w:t>umu.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177" type="#_x0000_t202" style="position:absolute;left:0;text-align:left;margin-left:287.3pt;margin-top:158.1pt;width:43.2pt;height:28.05pt;z-index:-251500544;visibility:visible;mso-wrap-style:square;mso-width-percent:0;mso-height-percent:0;mso-wrap-distance-left:5pt;mso-wrap-distance-top:320pt;mso-wrap-distance-right:5pt;mso-wrap-distance-bottom:10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zsg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Vzdeláva</w:t>
                      </w:r>
                      <w:r>
                        <w:rPr>
                          <w:rStyle w:val="Zkladntext3Exact4"/>
                          <w:color w:val="000000"/>
                        </w:rPr>
                        <w:softHyphen/>
                        <w:t>nie roz</w:t>
                      </w:r>
                      <w:r>
                        <w:rPr>
                          <w:rStyle w:val="Zkladntext3Exact4"/>
                          <w:color w:val="000000"/>
                        </w:rPr>
                        <w:softHyphen/>
                        <w:t>umu.</w:t>
                      </w:r>
                    </w:p>
                  </w:txbxContent>
                </v:textbox>
                <w10:wrap type="square" side="left" anchorx="margin"/>
              </v:shape>
            </w:pict>
          </mc:Fallback>
        </mc:AlternateContent>
      </w:r>
      <w:r w:rsidR="00164892">
        <w:rPr>
          <w:rStyle w:val="Zkladntext2Tun6"/>
          <w:color w:val="000000"/>
        </w:rPr>
        <w:t xml:space="preserve">O nesmrteľnú dušu sa staráme, </w:t>
      </w:r>
      <w:r w:rsidR="00164892">
        <w:rPr>
          <w:rStyle w:val="Zkladntext213"/>
          <w:color w:val="000000"/>
        </w:rPr>
        <w:t>keď sa chrá</w:t>
      </w:r>
      <w:r w:rsidR="00164892">
        <w:rPr>
          <w:rStyle w:val="Zkladntext213"/>
          <w:color w:val="000000"/>
        </w:rPr>
        <w:t>nime na</w:t>
      </w:r>
      <w:r w:rsidR="00164892">
        <w:rPr>
          <w:rStyle w:val="Zkladntext213"/>
          <w:color w:val="000000"/>
        </w:rPr>
        <w:softHyphen/>
        <w:t>jmä smrteľného 'hriechu, keď zotrvávame v posväcujúcej milosti, keď často pristupujeme k svätým sviatostiam a svedomité konáme svoje náboženské povinnosti, keď ko</w:t>
      </w:r>
      <w:r w:rsidR="00164892">
        <w:rPr>
          <w:rStyle w:val="Zkladntext213"/>
          <w:color w:val="000000"/>
        </w:rPr>
        <w:softHyphen/>
        <w:t>najúc dobré, pre nebo záslužné skutky usilujeme sa do</w:t>
      </w:r>
      <w:r w:rsidR="00164892">
        <w:rPr>
          <w:rStyle w:val="Zkladntext213"/>
          <w:color w:val="000000"/>
        </w:rPr>
        <w:softHyphen/>
        <w:t>siahnuť kresťanskú dokonalosť a</w:t>
      </w:r>
      <w:r w:rsidR="00164892">
        <w:rPr>
          <w:rStyle w:val="Zkladntext213"/>
          <w:color w:val="000000"/>
        </w:rPr>
        <w:t xml:space="preserve"> 'konečne, keď svoje du</w:t>
      </w:r>
      <w:r w:rsidR="00164892">
        <w:rPr>
          <w:rStyle w:val="Zkladntext213"/>
          <w:color w:val="000000"/>
        </w:rPr>
        <w:softHyphen/>
        <w:t>ševné schopnosti náležíte vzdelávame.</w:t>
      </w:r>
    </w:p>
    <w:p w:rsidR="00000000" w:rsidRDefault="00164892">
      <w:pPr>
        <w:pStyle w:val="Zkladntext21"/>
        <w:shd w:val="clear" w:color="auto" w:fill="auto"/>
        <w:spacing w:before="0" w:after="132" w:line="250" w:lineRule="exact"/>
        <w:ind w:left="300" w:right="1020" w:firstLine="440"/>
        <w:jc w:val="both"/>
      </w:pPr>
      <w:r>
        <w:rPr>
          <w:rStyle w:val="Zkladntext2Tun6"/>
          <w:color w:val="000000"/>
        </w:rPr>
        <w:t xml:space="preserve">Duševné schopnosti </w:t>
      </w:r>
      <w:r>
        <w:rPr>
          <w:rStyle w:val="Zkladntext213"/>
          <w:color w:val="000000"/>
        </w:rPr>
        <w:t xml:space="preserve">sú </w:t>
      </w:r>
      <w:r>
        <w:rPr>
          <w:rStyle w:val="Zkladntext2Tun6"/>
          <w:color w:val="000000"/>
        </w:rPr>
        <w:t xml:space="preserve">rozum </w:t>
      </w:r>
      <w:r>
        <w:rPr>
          <w:rStyle w:val="Zkladntext213"/>
          <w:color w:val="000000"/>
        </w:rPr>
        <w:t xml:space="preserve">a </w:t>
      </w:r>
      <w:r>
        <w:rPr>
          <w:rStyle w:val="Zkladntext2Tun6"/>
          <w:color w:val="000000"/>
        </w:rPr>
        <w:t xml:space="preserve">slobodná </w:t>
      </w:r>
      <w:r>
        <w:rPr>
          <w:rStyle w:val="Zkladntext213"/>
          <w:color w:val="000000"/>
        </w:rPr>
        <w:t>vôľa. Tieto schopnosti dostal človek od Boha a je povinný ich vzdelá</w:t>
      </w:r>
      <w:r>
        <w:rPr>
          <w:rStyle w:val="Zkladntext213"/>
          <w:color w:val="000000"/>
        </w:rPr>
        <w:softHyphen/>
        <w:t>vať na jeho česť, pre svoje blaho a blaho svojich bližných.</w:t>
      </w:r>
    </w:p>
    <w:p w:rsidR="00000000" w:rsidRDefault="00164892">
      <w:pPr>
        <w:pStyle w:val="Zkladntext31"/>
        <w:shd w:val="clear" w:color="auto" w:fill="auto"/>
        <w:spacing w:before="0" w:after="111" w:line="160" w:lineRule="exact"/>
        <w:ind w:left="300" w:firstLine="440"/>
        <w:jc w:val="both"/>
      </w:pPr>
      <w:r>
        <w:rPr>
          <w:rStyle w:val="Zkladntext311"/>
          <w:color w:val="000000"/>
        </w:rPr>
        <w:t>Podobenstvo o hrivnách. {</w:t>
      </w:r>
      <w:r>
        <w:rPr>
          <w:rStyle w:val="Zkladntext311"/>
          <w:color w:val="000000"/>
        </w:rPr>
        <w:t>Mt 25, 14</w:t>
      </w:r>
      <w:r>
        <w:rPr>
          <w:rStyle w:val="Zkladntext390"/>
          <w:color w:val="000000"/>
        </w:rPr>
        <w:t>—</w:t>
      </w:r>
      <w:r>
        <w:rPr>
          <w:rStyle w:val="Zkladntext311"/>
          <w:color w:val="000000"/>
        </w:rPr>
        <w:t>30.)</w:t>
      </w:r>
    </w:p>
    <w:p w:rsidR="00000000" w:rsidRDefault="00164892">
      <w:pPr>
        <w:pStyle w:val="Zkladntext21"/>
        <w:shd w:val="clear" w:color="auto" w:fill="auto"/>
        <w:spacing w:before="0" w:after="0" w:line="250" w:lineRule="exact"/>
        <w:ind w:left="300" w:right="1020" w:firstLine="440"/>
        <w:jc w:val="both"/>
      </w:pPr>
      <w:r>
        <w:rPr>
          <w:rStyle w:val="Zkladntext213"/>
          <w:color w:val="000000"/>
        </w:rPr>
        <w:t>Svoj rozum vzdelávame, keď ho obohacujeme vedo</w:t>
      </w:r>
      <w:r>
        <w:rPr>
          <w:rStyle w:val="Zkladntext213"/>
          <w:color w:val="000000"/>
        </w:rPr>
        <w:softHyphen/>
        <w:t>mosťami. V získavaní vedomostí musíme mať pred očami:</w:t>
      </w:r>
    </w:p>
    <w:p w:rsidR="00000000" w:rsidRDefault="00164892">
      <w:pPr>
        <w:pStyle w:val="Zkladntext21"/>
        <w:numPr>
          <w:ilvl w:val="0"/>
          <w:numId w:val="107"/>
        </w:numPr>
        <w:shd w:val="clear" w:color="auto" w:fill="auto"/>
        <w:tabs>
          <w:tab w:val="left" w:pos="1026"/>
        </w:tabs>
        <w:spacing w:before="0" w:after="0" w:line="245" w:lineRule="exact"/>
        <w:ind w:left="300" w:right="1020" w:firstLine="440"/>
        <w:jc w:val="both"/>
      </w:pPr>
      <w:r>
        <w:rPr>
          <w:rStyle w:val="Zkladntext213"/>
          <w:color w:val="000000"/>
        </w:rPr>
        <w:t>vedomosti, ktoré sú nám nevyhnutne potrebné; ta</w:t>
      </w:r>
      <w:r>
        <w:rPr>
          <w:rStyle w:val="Zkladntext213"/>
          <w:color w:val="000000"/>
        </w:rPr>
        <w:softHyphen/>
        <w:t>ké sú napríklad vedomosti, potrebné pre naše odborné a stavovské vzdelanie, vedomosť prá</w:t>
      </w:r>
      <w:r>
        <w:rPr>
          <w:rStyle w:val="Zkladntext213"/>
          <w:color w:val="000000"/>
        </w:rPr>
        <w:t>vd náboženských atď.;</w:t>
      </w:r>
    </w:p>
    <w:p w:rsidR="00000000" w:rsidRDefault="00164892">
      <w:pPr>
        <w:pStyle w:val="Zkladntext21"/>
        <w:numPr>
          <w:ilvl w:val="0"/>
          <w:numId w:val="107"/>
        </w:numPr>
        <w:shd w:val="clear" w:color="auto" w:fill="auto"/>
        <w:tabs>
          <w:tab w:val="left" w:pos="1016"/>
        </w:tabs>
        <w:spacing w:before="0" w:after="0" w:line="245" w:lineRule="exact"/>
        <w:ind w:left="300" w:right="1020" w:firstLine="440"/>
        <w:jc w:val="both"/>
      </w:pPr>
      <w:r>
        <w:rPr>
          <w:rStyle w:val="Zkladntext213"/>
          <w:color w:val="000000"/>
        </w:rPr>
        <w:t>vedomosti užitočné, ktoré síce nepatria priamo k odbornému vzdelaniu, ale sú nám užitočné, napr. znalosť cudzích rečí atď.;</w:t>
      </w:r>
    </w:p>
    <w:p w:rsidR="00000000" w:rsidRDefault="00164892">
      <w:pPr>
        <w:pStyle w:val="Zkladntext21"/>
        <w:numPr>
          <w:ilvl w:val="0"/>
          <w:numId w:val="107"/>
        </w:numPr>
        <w:shd w:val="clear" w:color="auto" w:fill="auto"/>
        <w:tabs>
          <w:tab w:val="left" w:pos="1016"/>
        </w:tabs>
        <w:spacing w:before="0" w:after="0" w:line="240" w:lineRule="exact"/>
        <w:ind w:left="300" w:right="1020" w:firstLine="440"/>
        <w:jc w:val="both"/>
        <w:sectPr w:rsidR="00000000">
          <w:pgSz w:w="8400" w:h="11900"/>
          <w:pgMar w:top="1385" w:right="588" w:bottom="1169" w:left="857" w:header="0" w:footer="3" w:gutter="0"/>
          <w:cols w:space="720"/>
          <w:noEndnote/>
          <w:docGrid w:linePitch="360"/>
        </w:sectPr>
      </w:pPr>
      <w:r>
        <w:rPr>
          <w:rStyle w:val="Zkladntext213"/>
          <w:color w:val="000000"/>
        </w:rPr>
        <w:t>vedomosti príjemné, ktorými vyplníme voľné chví</w:t>
      </w:r>
      <w:r>
        <w:rPr>
          <w:rStyle w:val="Zkladntext213"/>
          <w:color w:val="000000"/>
        </w:rPr>
        <w:softHyphen/>
        <w:t>le svojho povolania a ktoré nám spríjemňujú život. Nap</w:t>
      </w:r>
      <w:r>
        <w:rPr>
          <w:rStyle w:val="Zkladntext213"/>
          <w:color w:val="000000"/>
        </w:rPr>
        <w:t>r. zábavné čítanie, hudba, spev, divadlo atď.</w:t>
      </w:r>
    </w:p>
    <w:p w:rsidR="00000000" w:rsidRDefault="00164892">
      <w:pPr>
        <w:pStyle w:val="Zkladntext31"/>
        <w:shd w:val="clear" w:color="auto" w:fill="auto"/>
        <w:spacing w:before="0" w:after="0" w:line="192" w:lineRule="exact"/>
        <w:ind w:left="360" w:firstLine="0"/>
        <w:jc w:val="left"/>
      </w:pPr>
      <w:r>
        <w:rPr>
          <w:rStyle w:val="Zkladntext311"/>
          <w:color w:val="000000"/>
        </w:rPr>
        <w:lastRenderedPageBreak/>
        <w:t>Čítanie Čítanie dobrých a poučných kníh človeka povznesie a zošľach- kníh. tí, občerství jeho mysel; čítanie kníh zlých, nemravných a nábo</w:t>
      </w:r>
      <w:r>
        <w:rPr>
          <w:rStyle w:val="Zkladntext311"/>
          <w:color w:val="000000"/>
        </w:rPr>
        <w:softHyphen/>
        <w:t>ženstvo podrývajúcich však ničí v človeku m</w:t>
      </w:r>
      <w:r>
        <w:rPr>
          <w:rStyle w:val="Zkladntext311"/>
          <w:color w:val="000000"/>
        </w:rPr>
        <w:t>ravný a náboženský cit a otravuje jeho dušu.</w:t>
      </w:r>
    </w:p>
    <w:p w:rsidR="00000000" w:rsidRDefault="00164892">
      <w:pPr>
        <w:pStyle w:val="Zkladntext31"/>
        <w:shd w:val="clear" w:color="auto" w:fill="auto"/>
        <w:spacing w:before="0" w:after="0" w:line="192" w:lineRule="exact"/>
        <w:ind w:left="140" w:firstLine="300"/>
        <w:jc w:val="left"/>
      </w:pPr>
      <w:r>
        <w:rPr>
          <w:rStyle w:val="Zkladntext311"/>
          <w:color w:val="000000"/>
        </w:rPr>
        <w:t>Knihy Cirkev katolícka, aby chránila veriacich od čítania kníh viere zakázané, a mravov nebezpečných, už na sneme tridentskom (roku 1562) zria</w:t>
      </w:r>
      <w:r>
        <w:rPr>
          <w:rStyle w:val="Zkladntext311"/>
          <w:color w:val="000000"/>
        </w:rPr>
        <w:softHyphen/>
        <w:t>dila osobitnú komisiu, ktorá sostavila soznam zakázaných kní</w:t>
      </w:r>
      <w:r>
        <w:rPr>
          <w:rStyle w:val="Zkladntext311"/>
          <w:color w:val="000000"/>
        </w:rPr>
        <w:t>h (Index Iíbrorum prohibitorum).</w:t>
      </w:r>
    </w:p>
    <w:p w:rsidR="00000000" w:rsidRDefault="00164892">
      <w:pPr>
        <w:pStyle w:val="Zkladntext31"/>
        <w:shd w:val="clear" w:color="auto" w:fill="auto"/>
        <w:spacing w:before="0" w:after="0" w:line="192" w:lineRule="exact"/>
        <w:ind w:left="1020" w:right="300" w:firstLine="420"/>
        <w:jc w:val="both"/>
      </w:pPr>
      <w:r>
        <w:rPr>
          <w:rStyle w:val="Zkladntext311"/>
          <w:color w:val="000000"/>
        </w:rPr>
        <w:t>Koku 1566 zriadil pápež Pius V. osobitnú kongregáciu (Con- gregatio indicis), ktorá má za ciel veriacich upozorniť na knihy viere a mravom nebezpečné a uiesť ich do soznamu kníh zakáza</w:t>
      </w:r>
      <w:r>
        <w:rPr>
          <w:rStyle w:val="Zkladntext311"/>
          <w:color w:val="000000"/>
        </w:rPr>
        <w:softHyphen/>
        <w:t>ných. Tieto knihy smie kresťan katolík</w:t>
      </w:r>
      <w:r>
        <w:rPr>
          <w:rStyle w:val="Zkladntext311"/>
          <w:color w:val="000000"/>
        </w:rPr>
        <w:t xml:space="preserve"> čítať len s dovolením cir</w:t>
      </w:r>
      <w:r>
        <w:rPr>
          <w:rStyle w:val="Zkladntext311"/>
          <w:color w:val="000000"/>
        </w:rPr>
        <w:softHyphen/>
        <w:t>kevnej vrchnosti.</w:t>
      </w:r>
    </w:p>
    <w:p w:rsidR="00000000" w:rsidRDefault="00164892">
      <w:pPr>
        <w:pStyle w:val="Zkladntext31"/>
        <w:shd w:val="clear" w:color="auto" w:fill="auto"/>
        <w:spacing w:before="0" w:after="0" w:line="192" w:lineRule="exact"/>
        <w:ind w:left="280" w:right="300" w:firstLine="0"/>
        <w:jc w:val="both"/>
      </w:pPr>
      <w:r>
        <w:rPr>
          <w:rStyle w:val="Zkladntext311"/>
          <w:color w:val="000000"/>
        </w:rPr>
        <w:t>Divadlo. Divadlo, keď je v rukách svedomitých ľudí a keď sa predsta</w:t>
      </w:r>
      <w:r>
        <w:rPr>
          <w:rStyle w:val="Zkladntext311"/>
          <w:color w:val="000000"/>
        </w:rPr>
        <w:softHyphen/>
        <w:t>vujú diela ceny umeleckej, poučné a s mravného i náboženského stanoviska bezchybné, je mocným prostriedkom vzdelania a ob</w:t>
      </w:r>
      <w:r>
        <w:rPr>
          <w:rStyle w:val="Zkladntext311"/>
          <w:color w:val="000000"/>
        </w:rPr>
        <w:softHyphen/>
        <w:t>čerstvenia ducha, a p</w:t>
      </w:r>
      <w:r>
        <w:rPr>
          <w:rStyle w:val="Zkladntext311"/>
          <w:color w:val="000000"/>
        </w:rPr>
        <w:t>reto návšteva takýchto divadiel nie je zaká</w:t>
      </w:r>
      <w:r>
        <w:rPr>
          <w:rStyle w:val="Zkladntext311"/>
          <w:color w:val="000000"/>
        </w:rPr>
        <w:softHyphen/>
        <w:t>zaná, ba ešte sa odporúča. Divadlá však, kde sa prednášajú diela nemravné, neverecké a protináboženské, veľmi zhubne pôsobia na dušu človeka, a preto návšteva takýchto je prísne zakázaná. To isté Biograf, platí a</w:t>
      </w:r>
      <w:r>
        <w:rPr>
          <w:rStyle w:val="Zkladntext311"/>
          <w:color w:val="000000"/>
        </w:rPr>
        <w:t>j o biografoch.</w:t>
      </w:r>
    </w:p>
    <w:p w:rsidR="00000000" w:rsidRDefault="00164892">
      <w:pPr>
        <w:pStyle w:val="Zkladntext21"/>
        <w:shd w:val="clear" w:color="auto" w:fill="auto"/>
        <w:spacing w:before="0" w:after="0" w:line="245" w:lineRule="exact"/>
        <w:ind w:left="1020" w:right="300" w:firstLine="420"/>
        <w:jc w:val="both"/>
      </w:pPr>
      <w:r>
        <w:rPr>
          <w:rStyle w:val="Zkladntext213"/>
          <w:color w:val="000000"/>
        </w:rPr>
        <w:t>Proti svojmu rozumu hreší: kto sa vôbec ne vzdelá</w:t>
      </w:r>
      <w:r>
        <w:rPr>
          <w:rStyle w:val="Zkladntext213"/>
          <w:color w:val="000000"/>
        </w:rPr>
        <w:softHyphen/>
        <w:t>va, hoci má k tomu príležitosť, kto vo vzdelávaní rozumu prepína svoje sily, kto dáva prednosť vedomostiam prí</w:t>
      </w:r>
      <w:r>
        <w:rPr>
          <w:rStyle w:val="Zkladntext213"/>
          <w:color w:val="000000"/>
        </w:rPr>
        <w:softHyphen/>
        <w:t>jemným pred potrebnými a kto vzdeláva rozum na zlé ciele.</w:t>
      </w:r>
    </w:p>
    <w:p w:rsidR="00000000" w:rsidRDefault="00164892">
      <w:pPr>
        <w:pStyle w:val="Zkladntext21"/>
        <w:shd w:val="clear" w:color="auto" w:fill="auto"/>
        <w:spacing w:before="0" w:after="0" w:line="240" w:lineRule="exact"/>
        <w:ind w:left="140" w:right="300" w:firstLine="0"/>
        <w:jc w:val="both"/>
        <w:sectPr w:rsidR="00000000">
          <w:pgSz w:w="8400" w:h="11900"/>
          <w:pgMar w:top="1303" w:right="595" w:bottom="1279" w:left="850" w:header="0" w:footer="3" w:gutter="0"/>
          <w:cols w:space="720"/>
          <w:noEndnote/>
          <w:docGrid w:linePitch="360"/>
        </w:sectPr>
      </w:pPr>
      <w:r>
        <w:rPr>
          <w:rStyle w:val="Zkladntext28bodov15"/>
          <w:color w:val="000000"/>
        </w:rPr>
        <w:t xml:space="preserve">Vzdeláva- </w:t>
      </w:r>
      <w:r>
        <w:rPr>
          <w:rStyle w:val="Zkladntext213"/>
          <w:color w:val="000000"/>
        </w:rPr>
        <w:t>s rozumom r</w:t>
      </w:r>
      <w:r>
        <w:rPr>
          <w:rStyle w:val="Zkladntext213"/>
          <w:color w:val="000000"/>
        </w:rPr>
        <w:t xml:space="preserve">ovnomerne sme povinní vzdelávať aj </w:t>
      </w:r>
      <w:r>
        <w:rPr>
          <w:rStyle w:val="Zkladntext28bodov15"/>
          <w:color w:val="000000"/>
        </w:rPr>
        <w:t xml:space="preserve">me vôle. </w:t>
      </w:r>
      <w:r>
        <w:rPr>
          <w:rStyle w:val="Zkladntext22"/>
          <w:color w:val="000000"/>
          <w:vertAlign w:val="subscript"/>
        </w:rPr>
        <w:t>SVO</w:t>
      </w:r>
      <w:r>
        <w:rPr>
          <w:rStyle w:val="Zkladntext22"/>
          <w:color w:val="000000"/>
        </w:rPr>
        <w:t>j</w:t>
      </w:r>
      <w:r>
        <w:rPr>
          <w:rStyle w:val="Zkladntext22"/>
          <w:color w:val="000000"/>
          <w:vertAlign w:val="subscript"/>
        </w:rPr>
        <w:t xml:space="preserve">U </w:t>
      </w:r>
      <w:r>
        <w:rPr>
          <w:rStyle w:val="Zkladntext28bodov3"/>
          <w:color w:val="000000"/>
          <w:vertAlign w:val="subscript"/>
        </w:rPr>
        <w:t>v</w:t>
      </w:r>
      <w:r>
        <w:rPr>
          <w:rStyle w:val="Zkladntext28bodov3"/>
          <w:color w:val="000000"/>
        </w:rPr>
        <w:t>ôj;</w:t>
      </w:r>
      <w:r>
        <w:rPr>
          <w:rStyle w:val="Zkladntext28bodov3"/>
          <w:color w:val="000000"/>
          <w:vertAlign w:val="subscript"/>
        </w:rPr>
        <w:t>Ui</w:t>
      </w:r>
      <w:r>
        <w:rPr>
          <w:rStyle w:val="Zkladntext28bodov3"/>
          <w:color w:val="000000"/>
        </w:rPr>
        <w:t xml:space="preserve"> </w:t>
      </w:r>
      <w:r>
        <w:rPr>
          <w:rStyle w:val="Zkladntext213"/>
          <w:color w:val="000000"/>
        </w:rPr>
        <w:t>Predmetom vôle je dobro. Vôľu svoju máme vzdelávať tak, aby sa vždy rozhodovala pre dobro, ktoré sa srovnáva s vôľou Božou. Človeka, ktorý svoju vôľu vždy .podrobuje zákonu Božiemu a od svojho mravné</w:t>
      </w:r>
      <w:r>
        <w:rPr>
          <w:rStyle w:val="Zkladntext213"/>
          <w:color w:val="000000"/>
        </w:rPr>
        <w:t xml:space="preserve">ho konania ničím sa nedá odvrátiť a prekoná aj najväčšie ťažkosti, menujeme </w:t>
      </w:r>
      <w:r>
        <w:rPr>
          <w:rStyle w:val="Zkladntext2Tun6"/>
          <w:color w:val="000000"/>
        </w:rPr>
        <w:t xml:space="preserve">človekom charakterným, </w:t>
      </w:r>
      <w:r>
        <w:rPr>
          <w:rStyle w:val="Zkladntext213"/>
          <w:color w:val="000000"/>
        </w:rPr>
        <w:t>čestným. Mravný charakter dáva človekovi pravú vnútornú cenu, a preto povinnosťou každého človeka je usilovať sa do</w:t>
      </w:r>
      <w:r>
        <w:rPr>
          <w:rStyle w:val="Zkladntext213"/>
          <w:color w:val="000000"/>
        </w:rPr>
        <w:softHyphen/>
        <w:t>siahnuť mravnú dokonalosť, Vôľu svoju upe</w:t>
      </w:r>
      <w:r>
        <w:rPr>
          <w:rStyle w:val="Zkladntext213"/>
          <w:color w:val="000000"/>
        </w:rPr>
        <w:t xml:space="preserve">vňujeme čas- </w:t>
      </w:r>
      <w:r>
        <w:rPr>
          <w:rStyle w:val="Zkladntext28bodov15"/>
          <w:color w:val="000000"/>
        </w:rPr>
        <w:t xml:space="preserve">Sebaza- </w:t>
      </w:r>
      <w:r>
        <w:rPr>
          <w:rStyle w:val="Zkladntext213"/>
          <w:color w:val="000000"/>
        </w:rPr>
        <w:t xml:space="preserve">tým </w:t>
      </w:r>
      <w:r>
        <w:rPr>
          <w:rStyle w:val="Zkladntext2Tun6"/>
          <w:color w:val="000000"/>
        </w:rPr>
        <w:t xml:space="preserve">sebazapieraním. </w:t>
      </w:r>
      <w:r>
        <w:rPr>
          <w:rStyle w:val="Zkladntext213"/>
          <w:color w:val="000000"/>
        </w:rPr>
        <w:t xml:space="preserve">Sebazaprenie záleží v tom, že sa prenie. </w:t>
      </w:r>
      <w:r>
        <w:rPr>
          <w:rStyle w:val="Zkladntext213"/>
          <w:color w:val="000000"/>
          <w:vertAlign w:val="subscript"/>
        </w:rPr>
        <w:t>oc</w:t>
      </w:r>
      <w:r>
        <w:rPr>
          <w:rStyle w:val="Zkladntext213"/>
          <w:color w:val="000000"/>
        </w:rPr>
        <w:t>hotne zriekame veci nám milej, aby sme sa tým ľahšie mohli zdržať vo veciach nedovolených. Sebazaprenie žia</w:t>
      </w:r>
      <w:r>
        <w:rPr>
          <w:rStyle w:val="Zkladntext213"/>
          <w:color w:val="000000"/>
        </w:rPr>
        <w:softHyphen/>
        <w:t>da od nás Ježiš Kristus slovami: „Kto chce za mnou ísť, nech zap</w:t>
      </w:r>
      <w:r>
        <w:rPr>
          <w:rStyle w:val="Zkladntext213"/>
          <w:color w:val="000000"/>
        </w:rPr>
        <w:t>rie sám seba, vezme svoj kríž a nasleduje ma." (Mt 16, 24.)</w:t>
      </w:r>
    </w:p>
    <w:p w:rsidR="00000000" w:rsidRDefault="00164892">
      <w:pPr>
        <w:pStyle w:val="Zkladntext21"/>
        <w:shd w:val="clear" w:color="auto" w:fill="auto"/>
        <w:spacing w:before="0" w:after="288" w:line="250" w:lineRule="exact"/>
        <w:ind w:left="380" w:right="940" w:firstLine="420"/>
        <w:jc w:val="both"/>
      </w:pPr>
      <w:r>
        <w:rPr>
          <w:rStyle w:val="Zkladntext213"/>
          <w:color w:val="000000"/>
        </w:rPr>
        <w:lastRenderedPageBreak/>
        <w:t>Proti svojej vôli sa prehrešuje, kto ju vôbec nevzde</w:t>
      </w:r>
      <w:r>
        <w:rPr>
          <w:rStyle w:val="Zkladntext213"/>
          <w:color w:val="000000"/>
        </w:rPr>
        <w:softHyphen/>
        <w:t>lá va (človek nestálej vô</w:t>
      </w:r>
      <w:r>
        <w:rPr>
          <w:rStyle w:val="Zkladntext213"/>
          <w:color w:val="000000"/>
        </w:rPr>
        <w:t>le), kto vo všetkom príliš uplat</w:t>
      </w:r>
      <w:r>
        <w:rPr>
          <w:rStyle w:val="Zkladntext213"/>
          <w:color w:val="000000"/>
        </w:rPr>
        <w:softHyphen/>
        <w:t>ňuje svoju vôľu (človek tvrdohlavý, vzdorovitý) a koho vôľa je úplne podrobená rozličným vášňam (otrok hrie</w:t>
      </w:r>
      <w:r>
        <w:rPr>
          <w:rStyle w:val="Zkladntext213"/>
          <w:color w:val="000000"/>
        </w:rPr>
        <w:softHyphen/>
        <w:t>chu).</w:t>
      </w:r>
    </w:p>
    <w:p w:rsidR="00000000" w:rsidRDefault="00164892">
      <w:pPr>
        <w:pStyle w:val="Zkladntext61"/>
        <w:shd w:val="clear" w:color="auto" w:fill="auto"/>
        <w:spacing w:before="0" w:after="164" w:line="190" w:lineRule="exact"/>
        <w:ind w:left="380" w:firstLine="420"/>
        <w:jc w:val="both"/>
      </w:pPr>
      <w:r>
        <w:rPr>
          <w:rStyle w:val="Zkladntext6Nietun4"/>
          <w:b w:val="0"/>
          <w:bCs w:val="0"/>
          <w:color w:val="000000"/>
        </w:rPr>
        <w:t xml:space="preserve">§ 52. </w:t>
      </w:r>
      <w:r>
        <w:rPr>
          <w:rStyle w:val="Zkladntext63"/>
          <w:b/>
          <w:bCs/>
          <w:color w:val="000000"/>
        </w:rPr>
        <w:t>Starostlivosť o vlastné telo a telesný život.</w:t>
      </w:r>
    </w:p>
    <w:p w:rsidR="00000000" w:rsidRDefault="00164892">
      <w:pPr>
        <w:pStyle w:val="Zkladntext21"/>
        <w:shd w:val="clear" w:color="auto" w:fill="auto"/>
        <w:spacing w:before="0" w:after="0" w:line="245" w:lineRule="exact"/>
        <w:ind w:left="380" w:firstLine="420"/>
        <w:jc w:val="left"/>
      </w:pPr>
      <w:r>
        <w:rPr>
          <w:rStyle w:val="Zkladntext213"/>
          <w:color w:val="000000"/>
        </w:rPr>
        <w:t xml:space="preserve">Podľa učenia kresťanského máme si nadovšetko vážiť </w:t>
      </w:r>
      <w:r>
        <w:rPr>
          <w:rStyle w:val="Zkladntext28bodov15"/>
          <w:color w:val="000000"/>
        </w:rPr>
        <w:t xml:space="preserve">Prečo </w:t>
      </w:r>
      <w:r>
        <w:rPr>
          <w:rStyle w:val="Zkladntext213"/>
          <w:color w:val="000000"/>
        </w:rPr>
        <w:t xml:space="preserve">sa svoj telesný život a svoje zdravie. Máme sa starať aj o svo- je telo, lebo naše telo je 1. majstrovským dielom Božím, </w:t>
      </w:r>
      <w:r>
        <w:rPr>
          <w:rStyle w:val="Zkladntext213"/>
          <w:color w:val="000000"/>
          <w:vertAlign w:val="subscript"/>
        </w:rPr>
        <w:t>a</w:t>
      </w:r>
      <w:r>
        <w:rPr>
          <w:rStyle w:val="Zkladntext213"/>
          <w:color w:val="000000"/>
        </w:rPr>
        <w:t xml:space="preserve"> telesný</w:t>
      </w:r>
    </w:p>
    <w:p w:rsidR="00000000" w:rsidRDefault="00164892">
      <w:pPr>
        <w:pStyle w:val="Zkladntext21"/>
        <w:numPr>
          <w:ilvl w:val="0"/>
          <w:numId w:val="108"/>
        </w:numPr>
        <w:shd w:val="clear" w:color="auto" w:fill="auto"/>
        <w:tabs>
          <w:tab w:val="left" w:pos="664"/>
        </w:tabs>
        <w:spacing w:before="0" w:after="0" w:line="245" w:lineRule="exact"/>
        <w:ind w:left="380" w:firstLine="0"/>
        <w:jc w:val="both"/>
      </w:pPr>
      <w:r>
        <w:rPr>
          <w:rStyle w:val="Zkladntext213"/>
          <w:color w:val="000000"/>
        </w:rPr>
        <w:t>príbytkom a nástrojom duše, 3. chrámom Ducha Sv., život.</w:t>
      </w:r>
    </w:p>
    <w:p w:rsidR="00000000" w:rsidRDefault="00164892">
      <w:pPr>
        <w:pStyle w:val="Zkladntext21"/>
        <w:numPr>
          <w:ilvl w:val="0"/>
          <w:numId w:val="106"/>
        </w:numPr>
        <w:shd w:val="clear" w:color="auto" w:fill="auto"/>
        <w:tabs>
          <w:tab w:val="left" w:pos="678"/>
        </w:tabs>
        <w:spacing w:before="0" w:after="0" w:line="245" w:lineRule="exact"/>
        <w:ind w:left="380" w:right="940" w:firstLine="0"/>
        <w:jc w:val="both"/>
      </w:pPr>
      <w:r>
        <w:rPr>
          <w:rStyle w:val="Zkladntext213"/>
          <w:color w:val="000000"/>
        </w:rPr>
        <w:t>určené je 'ku vzkrieseniu a k sláve večnej a po 5. ž</w:t>
      </w:r>
      <w:r>
        <w:rPr>
          <w:rStyle w:val="Zkladntext213"/>
          <w:color w:val="000000"/>
        </w:rPr>
        <w:t>ivot pozemský je prípravou na život večný. Pre toto všetko sme povinní starať sa o svoje telo, o zachovanie života a zdra</w:t>
      </w:r>
      <w:r>
        <w:rPr>
          <w:rStyle w:val="Zkladntext213"/>
          <w:color w:val="000000"/>
        </w:rPr>
        <w:softHyphen/>
        <w:t>via a vyhýbať všetkému, čo by nás o zdravie a o život mohlo pripraviť.</w:t>
      </w:r>
    </w:p>
    <w:p w:rsidR="00000000" w:rsidRDefault="00164892">
      <w:pPr>
        <w:pStyle w:val="Zkladntext21"/>
        <w:shd w:val="clear" w:color="auto" w:fill="auto"/>
        <w:spacing w:before="0" w:after="0" w:line="245" w:lineRule="exact"/>
        <w:ind w:left="380" w:firstLine="420"/>
        <w:jc w:val="left"/>
      </w:pPr>
      <w:r>
        <w:rPr>
          <w:rStyle w:val="Zkladntext2Tun6"/>
          <w:color w:val="000000"/>
        </w:rPr>
        <w:t xml:space="preserve">O svoj život a svoje telo sa staráme, </w:t>
      </w:r>
      <w:r>
        <w:rPr>
          <w:rStyle w:val="Zkladntext213"/>
          <w:color w:val="000000"/>
        </w:rPr>
        <w:t>keď telu zado- v čom važu</w:t>
      </w:r>
      <w:r>
        <w:rPr>
          <w:rStyle w:val="Zkladntext213"/>
          <w:color w:val="000000"/>
        </w:rPr>
        <w:t>jeme potrebný pokrm a nápoj, slušný a primeraný spočíva odev, zodpovedný byt a po práci dožičíme mu potrebného ros°nvost odpočinku.</w:t>
      </w:r>
    </w:p>
    <w:p w:rsidR="00000000" w:rsidRDefault="00164892">
      <w:pPr>
        <w:pStyle w:val="Zkladntext21"/>
        <w:shd w:val="clear" w:color="auto" w:fill="auto"/>
        <w:spacing w:before="0" w:after="0" w:line="245" w:lineRule="exact"/>
        <w:ind w:left="380" w:firstLine="420"/>
        <w:jc w:val="left"/>
      </w:pPr>
      <w:r>
        <w:rPr>
          <w:rStyle w:val="Zkladntext2Tun6"/>
          <w:color w:val="000000"/>
        </w:rPr>
        <w:t xml:space="preserve">Pokrm a nápoj zachovávajú </w:t>
      </w:r>
      <w:r>
        <w:rPr>
          <w:rStyle w:val="Zkladntext213"/>
          <w:color w:val="000000"/>
        </w:rPr>
        <w:t xml:space="preserve">život telesný a dodávajú Pokrm nám sily, aby sme mohli konať práce svojho povolania. </w:t>
      </w:r>
      <w:r>
        <w:rPr>
          <w:rStyle w:val="Zkladntext213"/>
          <w:color w:val="000000"/>
          <w:vertAlign w:val="superscript"/>
        </w:rPr>
        <w:t>an</w:t>
      </w:r>
      <w:r>
        <w:rPr>
          <w:rStyle w:val="Zkladntext213"/>
          <w:color w:val="000000"/>
        </w:rPr>
        <w:t>ápoj. Po'kr</w:t>
      </w:r>
      <w:r>
        <w:rPr>
          <w:rStyle w:val="Zkladntext213"/>
          <w:color w:val="000000"/>
        </w:rPr>
        <w:t>m a nápoj sú prostriedkami na zachovanie života, ale nie cieľom života.</w:t>
      </w:r>
    </w:p>
    <w:p w:rsidR="00000000" w:rsidRDefault="00164892">
      <w:pPr>
        <w:pStyle w:val="Zkladntext21"/>
        <w:shd w:val="clear" w:color="auto" w:fill="auto"/>
        <w:spacing w:before="0" w:after="0" w:line="245" w:lineRule="exact"/>
        <w:ind w:left="380" w:right="940" w:firstLine="420"/>
        <w:jc w:val="both"/>
      </w:pPr>
      <w:r>
        <w:rPr>
          <w:rStyle w:val="Zkladntext213"/>
          <w:color w:val="000000"/>
        </w:rPr>
        <w:t>V požívaní pokrmu a nápoja kresťan katolík má byť striezlivý, t. j. len toľko má jesť a pif, aby si udržal život a aby mohol konať prácu svojho povolania.</w:t>
      </w:r>
    </w:p>
    <w:p w:rsidR="00000000" w:rsidRDefault="00164892">
      <w:pPr>
        <w:pStyle w:val="Zkladntext21"/>
        <w:shd w:val="clear" w:color="auto" w:fill="auto"/>
        <w:spacing w:before="0" w:after="0" w:line="245" w:lineRule="exact"/>
        <w:ind w:left="380" w:firstLine="420"/>
        <w:jc w:val="left"/>
      </w:pPr>
      <w:r>
        <w:rPr>
          <w:rStyle w:val="Zkladntext213"/>
          <w:color w:val="000000"/>
        </w:rPr>
        <w:t>Miernosť v jedení a pití osož</w:t>
      </w:r>
      <w:r>
        <w:rPr>
          <w:rStyle w:val="Zkladntext213"/>
          <w:color w:val="000000"/>
        </w:rPr>
        <w:t>í zdraviu, udržuje svie- striezli- žosf ducha a chráni človeka pred lenivosťou i ochablosfou. vosť.</w:t>
      </w:r>
    </w:p>
    <w:p w:rsidR="00000000" w:rsidRDefault="00164892">
      <w:pPr>
        <w:pStyle w:val="Zkladntext31"/>
        <w:shd w:val="clear" w:color="auto" w:fill="auto"/>
        <w:spacing w:before="0" w:after="0" w:line="192" w:lineRule="exact"/>
        <w:ind w:left="380" w:right="940" w:firstLine="420"/>
        <w:jc w:val="both"/>
      </w:pPr>
      <w:r>
        <w:rPr>
          <w:rStyle w:val="Zkladntext311"/>
          <w:color w:val="000000"/>
        </w:rPr>
        <w:t>„Nepreplňuj sa na hostine!“ (Sár 31, 17.) „Mierny nápoj je zdravie pre dušu i pre telo." (Sir 31, 37.)</w:t>
      </w:r>
    </w:p>
    <w:p w:rsidR="00000000" w:rsidRDefault="00164892">
      <w:pPr>
        <w:pStyle w:val="Zkladntext31"/>
        <w:shd w:val="clear" w:color="auto" w:fill="auto"/>
        <w:spacing w:before="0" w:after="0" w:line="192" w:lineRule="exact"/>
        <w:ind w:left="380" w:firstLine="420"/>
        <w:jc w:val="both"/>
      </w:pPr>
      <w:r>
        <w:rPr>
          <w:rStyle w:val="Zkladntext311"/>
          <w:color w:val="000000"/>
        </w:rPr>
        <w:t>Cirkev odporúča striezlivosť a žiada ju, keď ustanovu</w:t>
      </w:r>
      <w:r>
        <w:rPr>
          <w:rStyle w:val="Zkladntext311"/>
          <w:color w:val="000000"/>
        </w:rPr>
        <w:t>je pôsty.</w:t>
      </w:r>
    </w:p>
    <w:p w:rsidR="00000000" w:rsidRDefault="00164892">
      <w:pPr>
        <w:pStyle w:val="Zkladntext31"/>
        <w:shd w:val="clear" w:color="auto" w:fill="auto"/>
        <w:spacing w:before="0" w:after="74" w:line="192" w:lineRule="exact"/>
        <w:ind w:left="380" w:right="940" w:firstLine="0"/>
        <w:jc w:val="both"/>
      </w:pPr>
      <w:r>
        <w:rPr>
          <w:rStyle w:val="Zkladntext311"/>
          <w:color w:val="000000"/>
        </w:rPr>
        <w:t>Akého pokrmu a nápoja a koíko má človek požívať, o tom rozho</w:t>
      </w:r>
      <w:r>
        <w:rPr>
          <w:rStyle w:val="Zkladntext311"/>
          <w:color w:val="000000"/>
        </w:rPr>
        <w:softHyphen/>
        <w:t>duje jeho telesná sústava, vek a spôsob života.</w:t>
      </w:r>
    </w:p>
    <w:p w:rsidR="00000000" w:rsidRDefault="00164892">
      <w:pPr>
        <w:pStyle w:val="Zkladntext21"/>
        <w:shd w:val="clear" w:color="auto" w:fill="auto"/>
        <w:spacing w:before="0" w:after="0" w:line="250" w:lineRule="exact"/>
        <w:ind w:left="380" w:firstLine="420"/>
        <w:jc w:val="left"/>
        <w:sectPr w:rsidR="00000000">
          <w:headerReference w:type="even" r:id="rId104"/>
          <w:headerReference w:type="default" r:id="rId105"/>
          <w:headerReference w:type="first" r:id="rId106"/>
          <w:pgSz w:w="8400" w:h="11900"/>
          <w:pgMar w:top="1294" w:right="576" w:bottom="1217" w:left="869" w:header="0" w:footer="3" w:gutter="0"/>
          <w:cols w:space="720"/>
          <w:noEndnote/>
          <w:titlePg/>
          <w:docGrid w:linePitch="360"/>
        </w:sectPr>
      </w:pPr>
      <w:r>
        <w:rPr>
          <w:rStyle w:val="Zkladntext2Tun6"/>
          <w:color w:val="000000"/>
        </w:rPr>
        <w:t xml:space="preserve">Nestriedmosť v jedení záleží </w:t>
      </w:r>
      <w:r>
        <w:rPr>
          <w:rStyle w:val="Zkladntext213"/>
          <w:color w:val="000000"/>
        </w:rPr>
        <w:t xml:space="preserve">alebo v nemiernom po- </w:t>
      </w:r>
      <w:r>
        <w:rPr>
          <w:rStyle w:val="Zkladntext213"/>
          <w:color w:val="000000"/>
          <w:vertAlign w:val="subscript"/>
        </w:rPr>
        <w:t>Nestrie</w:t>
      </w:r>
      <w:r>
        <w:rPr>
          <w:rStyle w:val="Zkladntext213"/>
          <w:color w:val="000000"/>
        </w:rPr>
        <w:t>d. žívaní pokrmov, alebo v nezriadenom výbere /pokrmov most.</w:t>
      </w:r>
    </w:p>
    <w:p w:rsidR="00000000" w:rsidRDefault="00164892">
      <w:pPr>
        <w:pStyle w:val="Zkladntext21"/>
        <w:shd w:val="clear" w:color="auto" w:fill="auto"/>
        <w:spacing w:before="0" w:after="0" w:line="245" w:lineRule="exact"/>
        <w:ind w:left="1020" w:right="300" w:firstLine="0"/>
        <w:jc w:val="both"/>
      </w:pPr>
      <w:r>
        <w:rPr>
          <w:rStyle w:val="Zkladntext20"/>
          <w:color w:val="000000"/>
        </w:rPr>
        <w:lastRenderedPageBreak/>
        <w:t>(lakotníctvo)</w:t>
      </w:r>
      <w:r>
        <w:rPr>
          <w:rStyle w:val="Zkladntext213"/>
          <w:color w:val="000000"/>
        </w:rPr>
        <w:t xml:space="preserve">. Prvé podrýva </w:t>
      </w:r>
      <w:r>
        <w:rPr>
          <w:rStyle w:val="Zkladntext20"/>
          <w:color w:val="000000"/>
        </w:rPr>
        <w:t xml:space="preserve">zdravie, druhé často uvrhuje do </w:t>
      </w:r>
      <w:r>
        <w:rPr>
          <w:rStyle w:val="Zkladntext213"/>
          <w:color w:val="000000"/>
        </w:rPr>
        <w:t xml:space="preserve">núdze. </w:t>
      </w:r>
      <w:r>
        <w:rPr>
          <w:rStyle w:val="Zkladntext20"/>
          <w:color w:val="000000"/>
        </w:rPr>
        <w:t xml:space="preserve">Nebezpečná </w:t>
      </w:r>
      <w:r>
        <w:rPr>
          <w:rStyle w:val="Zkladntext213"/>
          <w:color w:val="000000"/>
        </w:rPr>
        <w:t xml:space="preserve">je </w:t>
      </w:r>
      <w:r>
        <w:rPr>
          <w:rStyle w:val="Zkladntext20"/>
          <w:color w:val="000000"/>
        </w:rPr>
        <w:t xml:space="preserve">najmä nestriedmosť </w:t>
      </w:r>
      <w:r>
        <w:rPr>
          <w:rStyle w:val="Zkladntext213"/>
          <w:color w:val="000000"/>
        </w:rPr>
        <w:t xml:space="preserve">v </w:t>
      </w:r>
      <w:r>
        <w:rPr>
          <w:rStyle w:val="Zkladntext20"/>
          <w:color w:val="000000"/>
        </w:rPr>
        <w:t xml:space="preserve">pití, ktorá záleží v nemiernom požívaní alkoholických nápojov a čast- lo úplne ovláda človeka </w:t>
      </w:r>
      <w:r>
        <w:rPr>
          <w:rStyle w:val="Zkladntext213"/>
          <w:color w:val="000000"/>
        </w:rPr>
        <w:t>(alkoholik).</w:t>
      </w:r>
    </w:p>
    <w:p w:rsidR="00000000" w:rsidRDefault="00164892">
      <w:pPr>
        <w:pStyle w:val="Zkladntext31"/>
        <w:shd w:val="clear" w:color="auto" w:fill="auto"/>
        <w:spacing w:before="0" w:after="18" w:line="187" w:lineRule="exact"/>
        <w:ind w:left="1020" w:right="300" w:firstLine="420"/>
        <w:jc w:val="both"/>
      </w:pPr>
      <w:r>
        <w:rPr>
          <w:rStyle w:val="Zkladntext30"/>
          <w:color w:val="000000"/>
        </w:rPr>
        <w:t>O opilcoch hovorí</w:t>
      </w:r>
      <w:r>
        <w:rPr>
          <w:rStyle w:val="Zkladntext30"/>
          <w:color w:val="000000"/>
        </w:rPr>
        <w:t xml:space="preserve"> </w:t>
      </w:r>
      <w:r>
        <w:rPr>
          <w:rStyle w:val="Zkladntext311"/>
          <w:color w:val="000000"/>
        </w:rPr>
        <w:t xml:space="preserve">sv. Pavol </w:t>
      </w:r>
      <w:r>
        <w:rPr>
          <w:rStyle w:val="Zkladntext30"/>
          <w:color w:val="000000"/>
        </w:rPr>
        <w:t>ap.: „Ani opilci... nebudú de</w:t>
      </w:r>
      <w:r>
        <w:rPr>
          <w:rStyle w:val="Zkladntext30"/>
          <w:color w:val="000000"/>
        </w:rPr>
        <w:softHyphen/>
        <w:t>dičmi kráľovstva Božieho.</w:t>
      </w:r>
      <w:r>
        <w:rPr>
          <w:rStyle w:val="Zkladntext30"/>
          <w:color w:val="000000"/>
          <w:vertAlign w:val="superscript"/>
        </w:rPr>
        <w:t>1</w:t>
      </w:r>
      <w:r>
        <w:rPr>
          <w:rStyle w:val="Zkladntext30"/>
          <w:color w:val="000000"/>
        </w:rPr>
        <w:t xml:space="preserve">' </w:t>
      </w:r>
      <w:r>
        <w:rPr>
          <w:rStyle w:val="Zkladntext311"/>
          <w:color w:val="000000"/>
        </w:rPr>
        <w:t xml:space="preserve">(1 Kor </w:t>
      </w:r>
      <w:r>
        <w:rPr>
          <w:rStyle w:val="Zkladntext30"/>
          <w:color w:val="000000"/>
        </w:rPr>
        <w:t xml:space="preserve">6, 10.) a preto nás napomína: ,,Žime poctivo ako vo dne, a nie v hodovaniach a pijatykách." (Rim </w:t>
      </w:r>
      <w:r>
        <w:rPr>
          <w:rStyle w:val="Zkladntext311"/>
          <w:color w:val="000000"/>
        </w:rPr>
        <w:t>13, 13.)</w:t>
      </w:r>
    </w:p>
    <w:p w:rsidR="00000000" w:rsidRDefault="00395824">
      <w:pPr>
        <w:pStyle w:val="Zkladntext21"/>
        <w:shd w:val="clear" w:color="auto" w:fill="auto"/>
        <w:spacing w:before="0" w:after="0" w:line="240" w:lineRule="exact"/>
        <w:ind w:left="1020" w:right="300" w:firstLine="420"/>
        <w:jc w:val="both"/>
      </w:pPr>
      <w:r>
        <w:rPr>
          <w:noProof/>
        </w:rPr>
        <mc:AlternateContent>
          <mc:Choice Requires="wps">
            <w:drawing>
              <wp:anchor distT="1137920" distB="4385310" distL="63500" distR="63500" simplePos="0" relativeHeight="251816960" behindDoc="1" locked="0" layoutInCell="1" allowOverlap="1">
                <wp:simplePos x="0" y="0"/>
                <wp:positionH relativeFrom="margin">
                  <wp:posOffset>-1270</wp:posOffset>
                </wp:positionH>
                <wp:positionV relativeFrom="paragraph">
                  <wp:posOffset>-5080</wp:posOffset>
                </wp:positionV>
                <wp:extent cx="545465" cy="203200"/>
                <wp:effectExtent l="0" t="0" r="0" b="0"/>
                <wp:wrapSquare wrapText="right"/>
                <wp:docPr id="37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Následky</w:t>
                            </w:r>
                          </w:p>
                          <w:p w:rsidR="00000000" w:rsidRDefault="00164892">
                            <w:pPr>
                              <w:pStyle w:val="Zkladntext31"/>
                              <w:shd w:val="clear" w:color="auto" w:fill="auto"/>
                              <w:spacing w:before="0" w:after="0" w:line="160" w:lineRule="exact"/>
                              <w:ind w:firstLine="0"/>
                              <w:jc w:val="left"/>
                            </w:pPr>
                            <w:r>
                              <w:rPr>
                                <w:rStyle w:val="Zkladntext3Exact4"/>
                                <w:color w:val="000000"/>
                              </w:rPr>
                              <w:t>obžerstva.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178" type="#_x0000_t202" style="position:absolute;left:0;text-align:left;margin-left:-.1pt;margin-top:-.4pt;width:42.95pt;height:16pt;z-index:-251499520;visibility:visible;mso-wrap-style:square;mso-width-percent:0;mso-height-percent:0;mso-wrap-distance-left:5pt;mso-wrap-distance-top:89.6pt;mso-wrap-distance-right:5pt;mso-wrap-distance-bottom:34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9Rsw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Následky</w:t>
                      </w:r>
                    </w:p>
                    <w:p w:rsidR="00000000" w:rsidRDefault="00164892">
                      <w:pPr>
                        <w:pStyle w:val="Zkladntext31"/>
                        <w:shd w:val="clear" w:color="auto" w:fill="auto"/>
                        <w:spacing w:before="0" w:after="0" w:line="160" w:lineRule="exact"/>
                        <w:ind w:firstLine="0"/>
                        <w:jc w:val="left"/>
                      </w:pPr>
                      <w:r>
                        <w:rPr>
                          <w:rStyle w:val="Zkladntext3Exact4"/>
                          <w:color w:val="000000"/>
                        </w:rPr>
                        <w:t>obžerstva.</w:t>
                      </w:r>
                    </w:p>
                  </w:txbxContent>
                </v:textbox>
                <w10:wrap type="square" side="right" anchorx="margin"/>
              </v:shape>
            </w:pict>
          </mc:Fallback>
        </mc:AlternateContent>
      </w:r>
      <w:r>
        <w:rPr>
          <w:noProof/>
        </w:rPr>
        <mc:AlternateContent>
          <mc:Choice Requires="wps">
            <w:drawing>
              <wp:anchor distT="3637280" distB="1892300" distL="173990" distR="63500" simplePos="0" relativeHeight="251817984" behindDoc="1" locked="0" layoutInCell="1" allowOverlap="1">
                <wp:simplePos x="0" y="0"/>
                <wp:positionH relativeFrom="margin">
                  <wp:posOffset>172720</wp:posOffset>
                </wp:positionH>
                <wp:positionV relativeFrom="paragraph">
                  <wp:posOffset>2494280</wp:posOffset>
                </wp:positionV>
                <wp:extent cx="368935" cy="203200"/>
                <wp:effectExtent l="1905" t="3175" r="635" b="3175"/>
                <wp:wrapSquare wrapText="right"/>
                <wp:docPr id="37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left="220" w:firstLine="0"/>
                              <w:jc w:val="left"/>
                            </w:pPr>
                            <w:r>
                              <w:rPr>
                                <w:rStyle w:val="Zkladntext3Exact6"/>
                                <w:color w:val="000000"/>
                              </w:rPr>
                              <w:t>Cieľ</w:t>
                            </w:r>
                          </w:p>
                          <w:p w:rsidR="00000000" w:rsidRDefault="00164892">
                            <w:pPr>
                              <w:pStyle w:val="Zkladntext31"/>
                              <w:shd w:val="clear" w:color="auto" w:fill="auto"/>
                              <w:spacing w:before="0" w:after="0" w:line="160" w:lineRule="exact"/>
                              <w:ind w:firstLine="0"/>
                              <w:jc w:val="left"/>
                            </w:pPr>
                            <w:r>
                              <w:rPr>
                                <w:rStyle w:val="Zkladntext3Exact6"/>
                                <w:color w:val="000000"/>
                              </w:rPr>
                              <w:t>odevu.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179" type="#_x0000_t202" style="position:absolute;left:0;text-align:left;margin-left:13.6pt;margin-top:196.4pt;width:29.05pt;height:16pt;z-index:-251498496;visibility:visible;mso-wrap-style:square;mso-width-percent:0;mso-height-percent:0;mso-wrap-distance-left:13.7pt;mso-wrap-distance-top:286.4pt;mso-wrap-distance-right:5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G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&#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60" w:lineRule="exact"/>
                        <w:ind w:left="220" w:firstLine="0"/>
                        <w:jc w:val="left"/>
                      </w:pPr>
                      <w:r>
                        <w:rPr>
                          <w:rStyle w:val="Zkladntext3Exact6"/>
                          <w:color w:val="000000"/>
                        </w:rPr>
                        <w:t>Cieľ</w:t>
                      </w:r>
                    </w:p>
                    <w:p w:rsidR="00000000" w:rsidRDefault="00164892">
                      <w:pPr>
                        <w:pStyle w:val="Zkladntext31"/>
                        <w:shd w:val="clear" w:color="auto" w:fill="auto"/>
                        <w:spacing w:before="0" w:after="0" w:line="160" w:lineRule="exact"/>
                        <w:ind w:firstLine="0"/>
                        <w:jc w:val="left"/>
                      </w:pPr>
                      <w:r>
                        <w:rPr>
                          <w:rStyle w:val="Zkladntext3Exact6"/>
                          <w:color w:val="000000"/>
                        </w:rPr>
                        <w:t>odevu.</w:t>
                      </w:r>
                    </w:p>
                  </w:txbxContent>
                </v:textbox>
                <w10:wrap type="square" side="right" anchorx="margin"/>
              </v:shape>
            </w:pict>
          </mc:Fallback>
        </mc:AlternateContent>
      </w:r>
      <w:r w:rsidR="00164892">
        <w:rPr>
          <w:rStyle w:val="Zkladntext213"/>
          <w:color w:val="000000"/>
        </w:rPr>
        <w:t xml:space="preserve">Obžerstvo sa počíta medzi </w:t>
      </w:r>
      <w:r w:rsidR="00164892">
        <w:rPr>
          <w:rStyle w:val="Zkladntext20"/>
          <w:color w:val="000000"/>
        </w:rPr>
        <w:t xml:space="preserve">hlavné </w:t>
      </w:r>
      <w:r w:rsidR="00164892">
        <w:rPr>
          <w:rStyle w:val="Zkladntext213"/>
          <w:color w:val="000000"/>
        </w:rPr>
        <w:t xml:space="preserve">hriechy, lebo z </w:t>
      </w:r>
      <w:r w:rsidR="00164892">
        <w:rPr>
          <w:rStyle w:val="Zkladntext20"/>
          <w:color w:val="000000"/>
        </w:rPr>
        <w:t xml:space="preserve">neho pochádza mnoho </w:t>
      </w:r>
      <w:r w:rsidR="00164892">
        <w:rPr>
          <w:rStyle w:val="Zkladntext213"/>
          <w:color w:val="000000"/>
        </w:rPr>
        <w:t xml:space="preserve">iných </w:t>
      </w:r>
      <w:r w:rsidR="00164892">
        <w:rPr>
          <w:rStyle w:val="Zkladntext20"/>
          <w:color w:val="000000"/>
        </w:rPr>
        <w:t xml:space="preserve">neprávostí, ako: voľnosť mravov, nehanblivosť, </w:t>
      </w:r>
      <w:r w:rsidR="00164892">
        <w:rPr>
          <w:rStyle w:val="Zkladntext213"/>
          <w:color w:val="000000"/>
        </w:rPr>
        <w:t xml:space="preserve">zvady, strata času a </w:t>
      </w:r>
      <w:r w:rsidR="00164892">
        <w:rPr>
          <w:rStyle w:val="Zkladntext20"/>
          <w:color w:val="000000"/>
        </w:rPr>
        <w:t>majetku, ničenie zdra</w:t>
      </w:r>
      <w:r w:rsidR="00164892">
        <w:rPr>
          <w:rStyle w:val="Zkladntext20"/>
          <w:color w:val="000000"/>
        </w:rPr>
        <w:softHyphen/>
        <w:t xml:space="preserve">via, </w:t>
      </w:r>
      <w:r w:rsidR="00164892">
        <w:rPr>
          <w:rStyle w:val="Zkladntext213"/>
          <w:color w:val="000000"/>
        </w:rPr>
        <w:t xml:space="preserve">zoslabenie síl tak telesných ako aj duševných </w:t>
      </w:r>
      <w:r w:rsidR="00164892">
        <w:rPr>
          <w:rStyle w:val="Zkladntext20"/>
          <w:color w:val="000000"/>
        </w:rPr>
        <w:t>atď.</w:t>
      </w:r>
    </w:p>
    <w:p w:rsidR="00000000" w:rsidRDefault="00164892">
      <w:pPr>
        <w:pStyle w:val="Zkladntext31"/>
        <w:shd w:val="clear" w:color="auto" w:fill="auto"/>
        <w:spacing w:before="0" w:after="10" w:line="178" w:lineRule="exact"/>
        <w:ind w:left="1020" w:right="300" w:firstLine="420"/>
        <w:jc w:val="both"/>
      </w:pPr>
      <w:r>
        <w:rPr>
          <w:rStyle w:val="Zkladntext311"/>
          <w:color w:val="000000"/>
        </w:rPr>
        <w:t xml:space="preserve">,,Pre obžerstvo už veľa ľudí pomrelo, ale kto je striezlivý, </w:t>
      </w:r>
      <w:r>
        <w:rPr>
          <w:rStyle w:val="Zkladntext30"/>
          <w:color w:val="000000"/>
        </w:rPr>
        <w:t>pri</w:t>
      </w:r>
      <w:r>
        <w:rPr>
          <w:rStyle w:val="Zkladntext30"/>
          <w:color w:val="000000"/>
        </w:rPr>
        <w:softHyphen/>
        <w:t xml:space="preserve">dá </w:t>
      </w:r>
      <w:r>
        <w:rPr>
          <w:rStyle w:val="Zkladntext311"/>
          <w:color w:val="000000"/>
        </w:rPr>
        <w:t xml:space="preserve">si </w:t>
      </w:r>
      <w:r>
        <w:rPr>
          <w:rStyle w:val="Zkladntext30"/>
          <w:color w:val="000000"/>
        </w:rPr>
        <w:t xml:space="preserve">života." </w:t>
      </w:r>
      <w:r>
        <w:rPr>
          <w:rStyle w:val="Zkladntext311"/>
          <w:color w:val="000000"/>
        </w:rPr>
        <w:t>(Sir 37, 34.)</w:t>
      </w:r>
    </w:p>
    <w:p w:rsidR="00000000" w:rsidRDefault="00164892">
      <w:pPr>
        <w:pStyle w:val="Zkladntext21"/>
        <w:shd w:val="clear" w:color="auto" w:fill="auto"/>
        <w:spacing w:before="0" w:after="0" w:line="240" w:lineRule="exact"/>
        <w:ind w:left="1020" w:right="300" w:firstLine="420"/>
        <w:jc w:val="both"/>
      </w:pPr>
      <w:r>
        <w:rPr>
          <w:rStyle w:val="Zkladntext213"/>
          <w:color w:val="000000"/>
        </w:rPr>
        <w:t xml:space="preserve">Smutné následky alkoholizmu obyčajne </w:t>
      </w:r>
      <w:r>
        <w:rPr>
          <w:rStyle w:val="Zkladntext20"/>
          <w:color w:val="000000"/>
        </w:rPr>
        <w:t xml:space="preserve">prechádzajú aj </w:t>
      </w:r>
      <w:r>
        <w:rPr>
          <w:rStyle w:val="Zkladntext213"/>
          <w:color w:val="000000"/>
        </w:rPr>
        <w:t>na potomkov.</w:t>
      </w:r>
    </w:p>
    <w:p w:rsidR="00000000" w:rsidRDefault="00164892">
      <w:pPr>
        <w:pStyle w:val="Zkladntext31"/>
        <w:shd w:val="clear" w:color="auto" w:fill="auto"/>
        <w:spacing w:before="0" w:after="0" w:line="192" w:lineRule="exact"/>
        <w:ind w:left="1020" w:right="300" w:firstLine="420"/>
        <w:jc w:val="both"/>
      </w:pPr>
      <w:r>
        <w:rPr>
          <w:rStyle w:val="Zkladntext311"/>
          <w:color w:val="000000"/>
        </w:rPr>
        <w:t xml:space="preserve">Mierne </w:t>
      </w:r>
      <w:r>
        <w:rPr>
          <w:rStyle w:val="Zkladntext30"/>
          <w:color w:val="000000"/>
        </w:rPr>
        <w:t xml:space="preserve">požívanie alkoholu samo </w:t>
      </w:r>
      <w:r>
        <w:rPr>
          <w:rStyle w:val="Zkladntext311"/>
          <w:color w:val="000000"/>
        </w:rPr>
        <w:t xml:space="preserve">v </w:t>
      </w:r>
      <w:r>
        <w:rPr>
          <w:rStyle w:val="Zkladntext30"/>
          <w:color w:val="000000"/>
        </w:rPr>
        <w:t xml:space="preserve">sebe nie je hriechom, ba na lekársku </w:t>
      </w:r>
      <w:r>
        <w:rPr>
          <w:rStyle w:val="Zkladntext311"/>
          <w:color w:val="000000"/>
        </w:rPr>
        <w:t xml:space="preserve">radu </w:t>
      </w:r>
      <w:r>
        <w:rPr>
          <w:rStyle w:val="Zkladntext30"/>
          <w:color w:val="000000"/>
        </w:rPr>
        <w:t xml:space="preserve">sa často aj </w:t>
      </w:r>
      <w:r>
        <w:rPr>
          <w:rStyle w:val="Zkladntext311"/>
          <w:color w:val="000000"/>
        </w:rPr>
        <w:t xml:space="preserve">odporúča. Písmo </w:t>
      </w:r>
      <w:r>
        <w:rPr>
          <w:rStyle w:val="Zkladntext30"/>
          <w:color w:val="000000"/>
        </w:rPr>
        <w:t>sv. hovorí: ,,Víno mier</w:t>
      </w:r>
      <w:r>
        <w:rPr>
          <w:rStyle w:val="Zkladntext30"/>
          <w:color w:val="000000"/>
        </w:rPr>
        <w:softHyphen/>
        <w:t xml:space="preserve">ne pité </w:t>
      </w:r>
      <w:r>
        <w:rPr>
          <w:rStyle w:val="Zkladntext311"/>
          <w:color w:val="000000"/>
        </w:rPr>
        <w:t xml:space="preserve">obveseľuje </w:t>
      </w:r>
      <w:r>
        <w:rPr>
          <w:rStyle w:val="Zkladntext30"/>
          <w:color w:val="000000"/>
        </w:rPr>
        <w:t xml:space="preserve">srdce i dušu." </w:t>
      </w:r>
      <w:r>
        <w:rPr>
          <w:rStyle w:val="Zkladntext311"/>
          <w:color w:val="000000"/>
        </w:rPr>
        <w:t>(Sir</w:t>
      </w:r>
      <w:r>
        <w:rPr>
          <w:rStyle w:val="Zkladntext311"/>
          <w:color w:val="000000"/>
        </w:rPr>
        <w:t xml:space="preserve"> </w:t>
      </w:r>
      <w:r>
        <w:rPr>
          <w:rStyle w:val="Zkladntext30"/>
          <w:color w:val="000000"/>
        </w:rPr>
        <w:t xml:space="preserve">31, </w:t>
      </w:r>
      <w:r>
        <w:rPr>
          <w:rStyle w:val="Zkladntext311"/>
          <w:color w:val="000000"/>
        </w:rPr>
        <w:t>36.)</w:t>
      </w:r>
    </w:p>
    <w:p w:rsidR="00000000" w:rsidRDefault="00164892">
      <w:pPr>
        <w:pStyle w:val="Zkladntext31"/>
        <w:shd w:val="clear" w:color="auto" w:fill="auto"/>
        <w:spacing w:before="0" w:after="0" w:line="192" w:lineRule="exact"/>
        <w:ind w:left="1020" w:right="300" w:firstLine="420"/>
        <w:jc w:val="both"/>
      </w:pPr>
      <w:r>
        <w:rPr>
          <w:rStyle w:val="Zkladntext30"/>
          <w:color w:val="000000"/>
        </w:rPr>
        <w:t xml:space="preserve">Podobne aj uspávacie (narkotické) </w:t>
      </w:r>
      <w:r>
        <w:rPr>
          <w:rStyle w:val="Zkladntext311"/>
          <w:color w:val="000000"/>
        </w:rPr>
        <w:t xml:space="preserve">prostriedky </w:t>
      </w:r>
      <w:r>
        <w:rPr>
          <w:rStyle w:val="Zkladntext30"/>
          <w:color w:val="000000"/>
        </w:rPr>
        <w:t xml:space="preserve">je dovolene užívať na radu lekára pri operáciách </w:t>
      </w:r>
      <w:r>
        <w:rPr>
          <w:rStyle w:val="Zkladntext311"/>
          <w:color w:val="000000"/>
        </w:rPr>
        <w:t xml:space="preserve">alebo </w:t>
      </w:r>
      <w:r>
        <w:rPr>
          <w:rStyle w:val="Zkladntext30"/>
          <w:color w:val="000000"/>
        </w:rPr>
        <w:t>na uľahčenie veľkých bolestí.</w:t>
      </w:r>
    </w:p>
    <w:p w:rsidR="00000000" w:rsidRDefault="00164892">
      <w:pPr>
        <w:pStyle w:val="Zkladntext31"/>
        <w:shd w:val="clear" w:color="auto" w:fill="auto"/>
        <w:spacing w:before="0" w:after="18" w:line="192" w:lineRule="exact"/>
        <w:ind w:left="1020" w:right="300" w:firstLine="420"/>
        <w:jc w:val="both"/>
      </w:pPr>
      <w:r>
        <w:rPr>
          <w:rStyle w:val="Zkladntext30"/>
          <w:color w:val="000000"/>
        </w:rPr>
        <w:t>Proti nemiernemu pitiu bojujú v novšej dobe s dobrým úspe</w:t>
      </w:r>
      <w:r>
        <w:rPr>
          <w:rStyle w:val="Zkladntext30"/>
          <w:color w:val="000000"/>
        </w:rPr>
        <w:softHyphen/>
        <w:t>chom spolky striezlivosti. U nás v boji proti alkoholizmu</w:t>
      </w:r>
      <w:r>
        <w:rPr>
          <w:rStyle w:val="Zkladntext30"/>
          <w:color w:val="000000"/>
        </w:rPr>
        <w:t xml:space="preserve"> veľké zásluhy si získal „Abstinentný sväz".</w:t>
      </w:r>
    </w:p>
    <w:p w:rsidR="00000000" w:rsidRDefault="00164892">
      <w:pPr>
        <w:pStyle w:val="Zkladntext21"/>
        <w:shd w:val="clear" w:color="auto" w:fill="auto"/>
        <w:spacing w:before="0" w:after="0" w:line="245" w:lineRule="exact"/>
        <w:ind w:left="1020" w:right="300" w:firstLine="420"/>
        <w:jc w:val="both"/>
      </w:pPr>
      <w:r>
        <w:rPr>
          <w:rStyle w:val="Zkladntext213"/>
          <w:color w:val="000000"/>
        </w:rPr>
        <w:t xml:space="preserve">Odev </w:t>
      </w:r>
      <w:r>
        <w:rPr>
          <w:rStyle w:val="Zkladntext20"/>
          <w:color w:val="000000"/>
        </w:rPr>
        <w:t>má š t varák ý cieľ: a) fyzický, b) mravný,, c) spo</w:t>
      </w:r>
      <w:r>
        <w:rPr>
          <w:rStyle w:val="Zkladntext20"/>
          <w:color w:val="000000"/>
        </w:rPr>
        <w:softHyphen/>
        <w:t xml:space="preserve">ločenský </w:t>
      </w:r>
      <w:r>
        <w:rPr>
          <w:rStyle w:val="Zkladntext213"/>
          <w:color w:val="000000"/>
        </w:rPr>
        <w:t xml:space="preserve">a d) </w:t>
      </w:r>
      <w:r>
        <w:rPr>
          <w:rStyle w:val="Zkladntext20"/>
          <w:color w:val="000000"/>
        </w:rPr>
        <w:t>estetický.</w:t>
      </w:r>
    </w:p>
    <w:p w:rsidR="00000000" w:rsidRDefault="00164892">
      <w:pPr>
        <w:pStyle w:val="Zkladntext21"/>
        <w:numPr>
          <w:ilvl w:val="0"/>
          <w:numId w:val="109"/>
        </w:numPr>
        <w:shd w:val="clear" w:color="auto" w:fill="auto"/>
        <w:tabs>
          <w:tab w:val="left" w:pos="1726"/>
        </w:tabs>
        <w:spacing w:before="0" w:after="0" w:line="245" w:lineRule="exact"/>
        <w:ind w:left="1020" w:right="300" w:firstLine="420"/>
        <w:jc w:val="both"/>
      </w:pPr>
      <w:r>
        <w:rPr>
          <w:rStyle w:val="Zkladntext20"/>
          <w:color w:val="000000"/>
        </w:rPr>
        <w:t xml:space="preserve">Fyzickému </w:t>
      </w:r>
      <w:r>
        <w:rPr>
          <w:rStyle w:val="Zkladntext213"/>
          <w:color w:val="000000"/>
        </w:rPr>
        <w:t xml:space="preserve">cieľu vyhovuje </w:t>
      </w:r>
      <w:r>
        <w:rPr>
          <w:rStyle w:val="Zkladntext20"/>
          <w:color w:val="000000"/>
        </w:rPr>
        <w:t xml:space="preserve">odev, keď dostatočne chráni </w:t>
      </w:r>
      <w:r>
        <w:rPr>
          <w:rStyle w:val="Zkladntext213"/>
          <w:color w:val="000000"/>
        </w:rPr>
        <w:t xml:space="preserve">telo </w:t>
      </w:r>
      <w:r>
        <w:rPr>
          <w:rStyle w:val="Zkladntext20"/>
          <w:color w:val="000000"/>
        </w:rPr>
        <w:t xml:space="preserve">proti úrazu a proti </w:t>
      </w:r>
      <w:r>
        <w:rPr>
          <w:rStyle w:val="Zkladntext213"/>
          <w:color w:val="000000"/>
        </w:rPr>
        <w:t xml:space="preserve">nepriaznivému </w:t>
      </w:r>
      <w:r>
        <w:rPr>
          <w:rStyle w:val="Zkladntext20"/>
          <w:color w:val="000000"/>
        </w:rPr>
        <w:t>vplyvu po</w:t>
      </w:r>
      <w:r>
        <w:rPr>
          <w:rStyle w:val="Zkladntext20"/>
          <w:color w:val="000000"/>
        </w:rPr>
        <w:softHyphen/>
        <w:t xml:space="preserve">časia. </w:t>
      </w:r>
      <w:r>
        <w:rPr>
          <w:rStyle w:val="Zkladntext213"/>
          <w:color w:val="000000"/>
        </w:rPr>
        <w:t>(V lete ľahký</w:t>
      </w:r>
      <w:r>
        <w:rPr>
          <w:rStyle w:val="Zkladntext213"/>
          <w:color w:val="000000"/>
        </w:rPr>
        <w:t>, v zime teplý.)</w:t>
      </w:r>
    </w:p>
    <w:p w:rsidR="00000000" w:rsidRDefault="00164892">
      <w:pPr>
        <w:pStyle w:val="Zkladntext21"/>
        <w:numPr>
          <w:ilvl w:val="0"/>
          <w:numId w:val="109"/>
        </w:numPr>
        <w:shd w:val="clear" w:color="auto" w:fill="auto"/>
        <w:tabs>
          <w:tab w:val="left" w:pos="1743"/>
        </w:tabs>
        <w:spacing w:before="0" w:after="0" w:line="245" w:lineRule="exact"/>
        <w:ind w:left="1020" w:firstLine="420"/>
        <w:jc w:val="both"/>
      </w:pPr>
      <w:r>
        <w:rPr>
          <w:rStyle w:val="Zkladntext20"/>
          <w:color w:val="000000"/>
        </w:rPr>
        <w:t xml:space="preserve">Cieľ </w:t>
      </w:r>
      <w:r>
        <w:rPr>
          <w:rStyle w:val="Zkladntext213"/>
          <w:color w:val="000000"/>
        </w:rPr>
        <w:t xml:space="preserve">mravný </w:t>
      </w:r>
      <w:r>
        <w:rPr>
          <w:rStyle w:val="Zkladntext20"/>
          <w:color w:val="000000"/>
        </w:rPr>
        <w:t>žiada, aby odev zakrýval nahotu tela.</w:t>
      </w:r>
    </w:p>
    <w:p w:rsidR="00000000" w:rsidRDefault="00164892">
      <w:pPr>
        <w:pStyle w:val="Zkladntext21"/>
        <w:numPr>
          <w:ilvl w:val="0"/>
          <w:numId w:val="109"/>
        </w:numPr>
        <w:shd w:val="clear" w:color="auto" w:fill="auto"/>
        <w:tabs>
          <w:tab w:val="left" w:pos="1741"/>
        </w:tabs>
        <w:spacing w:before="0" w:after="0" w:line="245" w:lineRule="exact"/>
        <w:ind w:left="1020" w:right="300" w:firstLine="420"/>
        <w:jc w:val="both"/>
      </w:pPr>
      <w:r>
        <w:rPr>
          <w:rStyle w:val="Zkladntext20"/>
          <w:color w:val="000000"/>
        </w:rPr>
        <w:t xml:space="preserve">Cieľ </w:t>
      </w:r>
      <w:r>
        <w:rPr>
          <w:rStyle w:val="Zkladntext213"/>
          <w:color w:val="000000"/>
        </w:rPr>
        <w:t xml:space="preserve">spoločenský žiada, </w:t>
      </w:r>
      <w:r>
        <w:rPr>
          <w:rStyle w:val="Zkladntext20"/>
          <w:color w:val="000000"/>
        </w:rPr>
        <w:t>aby odev označoval pohla</w:t>
      </w:r>
      <w:r>
        <w:rPr>
          <w:rStyle w:val="Zkladntext20"/>
          <w:color w:val="000000"/>
        </w:rPr>
        <w:softHyphen/>
        <w:t xml:space="preserve">vie </w:t>
      </w:r>
      <w:r>
        <w:rPr>
          <w:rStyle w:val="Zkladntext213"/>
          <w:color w:val="000000"/>
        </w:rPr>
        <w:t xml:space="preserve">a </w:t>
      </w:r>
      <w:r>
        <w:rPr>
          <w:rStyle w:val="Zkladntext20"/>
          <w:color w:val="000000"/>
        </w:rPr>
        <w:t xml:space="preserve">stav. </w:t>
      </w:r>
      <w:r>
        <w:rPr>
          <w:rStyle w:val="Zkladntext213"/>
          <w:color w:val="000000"/>
        </w:rPr>
        <w:t xml:space="preserve">Šatstvo </w:t>
      </w:r>
      <w:r>
        <w:rPr>
          <w:rStyle w:val="Zkladntext20"/>
          <w:color w:val="000000"/>
        </w:rPr>
        <w:t xml:space="preserve">má </w:t>
      </w:r>
      <w:r>
        <w:rPr>
          <w:rStyle w:val="Zkladntext213"/>
          <w:color w:val="000000"/>
        </w:rPr>
        <w:t>byť stavu primerané.</w:t>
      </w:r>
    </w:p>
    <w:p w:rsidR="00000000" w:rsidRDefault="00164892">
      <w:pPr>
        <w:pStyle w:val="Zkladntext21"/>
        <w:numPr>
          <w:ilvl w:val="0"/>
          <w:numId w:val="109"/>
        </w:numPr>
        <w:shd w:val="clear" w:color="auto" w:fill="auto"/>
        <w:tabs>
          <w:tab w:val="left" w:pos="1746"/>
        </w:tabs>
        <w:spacing w:before="0" w:after="0" w:line="245" w:lineRule="exact"/>
        <w:ind w:left="1020" w:right="300" w:firstLine="420"/>
        <w:jc w:val="both"/>
      </w:pPr>
      <w:r>
        <w:rPr>
          <w:rStyle w:val="Zkladntext213"/>
          <w:color w:val="000000"/>
        </w:rPr>
        <w:t xml:space="preserve">Cieľ estetický žiada, aby </w:t>
      </w:r>
      <w:r>
        <w:rPr>
          <w:rStyle w:val="Zkladntext20"/>
          <w:color w:val="000000"/>
        </w:rPr>
        <w:t xml:space="preserve">šatstvo </w:t>
      </w:r>
      <w:r>
        <w:rPr>
          <w:rStyle w:val="Zkladntext213"/>
          <w:color w:val="000000"/>
        </w:rPr>
        <w:t xml:space="preserve">bolo vkusne </w:t>
      </w:r>
      <w:r>
        <w:rPr>
          <w:rStyle w:val="Zkladntext20"/>
          <w:color w:val="000000"/>
        </w:rPr>
        <w:t>upra</w:t>
      </w:r>
      <w:r>
        <w:rPr>
          <w:rStyle w:val="Zkladntext20"/>
          <w:color w:val="000000"/>
        </w:rPr>
        <w:softHyphen/>
      </w:r>
      <w:r>
        <w:rPr>
          <w:rStyle w:val="Zkladntext213"/>
          <w:color w:val="000000"/>
        </w:rPr>
        <w:t>vené, aby bolo miernou ozdobou čl</w:t>
      </w:r>
      <w:r>
        <w:rPr>
          <w:rStyle w:val="Zkladntext213"/>
          <w:color w:val="000000"/>
        </w:rPr>
        <w:t>oveka.</w:t>
      </w:r>
    </w:p>
    <w:p w:rsidR="00000000" w:rsidRDefault="00164892">
      <w:pPr>
        <w:pStyle w:val="Zkladntext31"/>
        <w:shd w:val="clear" w:color="auto" w:fill="auto"/>
        <w:spacing w:before="0" w:after="0" w:line="187" w:lineRule="exact"/>
        <w:ind w:left="1020" w:right="300" w:firstLine="420"/>
        <w:jc w:val="both"/>
        <w:sectPr w:rsidR="00000000">
          <w:pgSz w:w="8400" w:h="11900"/>
          <w:pgMar w:top="1298" w:right="799" w:bottom="1288" w:left="646" w:header="0" w:footer="3" w:gutter="0"/>
          <w:cols w:space="720"/>
          <w:noEndnote/>
          <w:docGrid w:linePitch="360"/>
        </w:sectPr>
      </w:pPr>
      <w:r>
        <w:rPr>
          <w:rStyle w:val="Zkladntext311"/>
          <w:color w:val="000000"/>
        </w:rPr>
        <w:t xml:space="preserve">Úpravu šatstva, vyhovujúcu </w:t>
      </w:r>
      <w:r>
        <w:rPr>
          <w:rStyle w:val="Zkladntext30"/>
          <w:color w:val="000000"/>
        </w:rPr>
        <w:t xml:space="preserve">vkusu doby, </w:t>
      </w:r>
      <w:r>
        <w:rPr>
          <w:rStyle w:val="Zkladntext311"/>
          <w:color w:val="000000"/>
        </w:rPr>
        <w:t xml:space="preserve">menujeme </w:t>
      </w:r>
      <w:r>
        <w:rPr>
          <w:rStyle w:val="Zkladntext30"/>
          <w:color w:val="000000"/>
        </w:rPr>
        <w:t xml:space="preserve">módou. </w:t>
      </w:r>
      <w:r>
        <w:rPr>
          <w:rStyle w:val="Zkladntext311"/>
          <w:color w:val="000000"/>
        </w:rPr>
        <w:t>Móde sa môžeme prispôsobiť, ale nesmieme sa jej dať úplne ovlá</w:t>
      </w:r>
      <w:r>
        <w:rPr>
          <w:rStyle w:val="Zkladntext311"/>
          <w:color w:val="000000"/>
        </w:rPr>
        <w:softHyphen/>
        <w:t>dať. Kto sa stále drží podľa módy, vyhádže veľa peňazí, kto však v móde zaostáva, stáva sa ľuďom na posmech. Kresťan má v mó</w:t>
      </w:r>
      <w:r>
        <w:rPr>
          <w:rStyle w:val="Zkladntext311"/>
          <w:color w:val="000000"/>
        </w:rPr>
        <w:t>de zachovať strednú cestu.</w:t>
      </w:r>
    </w:p>
    <w:p w:rsidR="00000000" w:rsidRDefault="00164892">
      <w:pPr>
        <w:pStyle w:val="Zkladntext2110"/>
        <w:shd w:val="clear" w:color="auto" w:fill="auto"/>
      </w:pPr>
      <w:r>
        <w:rPr>
          <w:rStyle w:val="Zkladntext219"/>
          <w:b/>
          <w:bCs/>
          <w:color w:val="000000"/>
        </w:rPr>
        <w:lastRenderedPageBreak/>
        <w:t xml:space="preserve">O byte </w:t>
      </w:r>
      <w:r>
        <w:rPr>
          <w:rStyle w:val="Zkladntext216"/>
          <w:b/>
          <w:bCs/>
          <w:color w:val="000000"/>
        </w:rPr>
        <w:t>platia skoro tie isté ipravidlá ako aj o odeve. Ciel bytu.</w:t>
      </w:r>
    </w:p>
    <w:p w:rsidR="00000000" w:rsidRDefault="00164892">
      <w:pPr>
        <w:pStyle w:val="Zkladntext21"/>
        <w:shd w:val="clear" w:color="auto" w:fill="auto"/>
        <w:spacing w:before="0" w:after="0" w:line="245" w:lineRule="exact"/>
        <w:ind w:right="1020" w:firstLine="460"/>
        <w:jc w:val="both"/>
      </w:pPr>
      <w:r>
        <w:rPr>
          <w:rStyle w:val="Zkladntext213"/>
          <w:color w:val="000000"/>
        </w:rPr>
        <w:t>Byt vyhovuje cieľu fyzickému, keď je zdravý, vzduš</w:t>
      </w:r>
      <w:r>
        <w:rPr>
          <w:rStyle w:val="Zkladntext213"/>
          <w:color w:val="000000"/>
        </w:rPr>
        <w:softHyphen/>
        <w:t>ný a čistý. Príbytok temný a vlhký býva príčinou mno</w:t>
      </w:r>
      <w:r>
        <w:rPr>
          <w:rStyle w:val="Zkladntext213"/>
          <w:color w:val="000000"/>
        </w:rPr>
        <w:softHyphen/>
        <w:t>hých chorôb.</w:t>
      </w:r>
    </w:p>
    <w:p w:rsidR="00000000" w:rsidRDefault="00164892">
      <w:pPr>
        <w:pStyle w:val="Zkladntext21"/>
        <w:shd w:val="clear" w:color="auto" w:fill="auto"/>
        <w:spacing w:before="0" w:after="0" w:line="245" w:lineRule="exact"/>
        <w:ind w:right="1020" w:firstLine="460"/>
        <w:jc w:val="both"/>
      </w:pPr>
      <w:r>
        <w:rPr>
          <w:rStyle w:val="Zkladntext213"/>
          <w:color w:val="000000"/>
        </w:rPr>
        <w:t>Byt vyhovuje cieľu</w:t>
      </w:r>
      <w:r>
        <w:rPr>
          <w:rStyle w:val="Zkladntext213"/>
          <w:color w:val="000000"/>
        </w:rPr>
        <w:t xml:space="preserve"> mravnému, keď je určený len pre jednu rodinu. Kde býva v jednom byte viacej rodín po</w:t>
      </w:r>
      <w:r>
        <w:rPr>
          <w:rStyle w:val="Zkladntext213"/>
          <w:color w:val="000000"/>
        </w:rPr>
        <w:softHyphen/>
        <w:t>spolu, to býva obyčajne mravnou skazou tak pre dospe</w:t>
      </w:r>
      <w:r>
        <w:rPr>
          <w:rStyle w:val="Zkladntext213"/>
          <w:color w:val="000000"/>
        </w:rPr>
        <w:softHyphen/>
        <w:t>lých ako aj pre deti.</w:t>
      </w:r>
    </w:p>
    <w:p w:rsidR="00000000" w:rsidRDefault="00164892">
      <w:pPr>
        <w:pStyle w:val="Zkladntext21"/>
        <w:shd w:val="clear" w:color="auto" w:fill="auto"/>
        <w:spacing w:before="0" w:after="0" w:line="245" w:lineRule="exact"/>
        <w:ind w:right="1020" w:firstLine="460"/>
        <w:jc w:val="both"/>
      </w:pPr>
      <w:r>
        <w:rPr>
          <w:rStyle w:val="Zkladntext213"/>
          <w:color w:val="000000"/>
        </w:rPr>
        <w:t>Spoločenský cieľ bytu žiada, a!by byt bol upravený stavu primerane. Tak napr. nijako nesvedčí n</w:t>
      </w:r>
      <w:r>
        <w:rPr>
          <w:rStyle w:val="Zkladntext213"/>
          <w:color w:val="000000"/>
        </w:rPr>
        <w:t>ádhera v byte robotníka a zanedbanosť v byte človeka zámožného.</w:t>
      </w:r>
    </w:p>
    <w:p w:rsidR="00000000" w:rsidRDefault="00164892">
      <w:pPr>
        <w:pStyle w:val="Zkladntext21"/>
        <w:shd w:val="clear" w:color="auto" w:fill="auto"/>
        <w:spacing w:before="0" w:after="0" w:line="245" w:lineRule="exact"/>
        <w:ind w:firstLine="460"/>
        <w:jc w:val="left"/>
      </w:pPr>
      <w:r>
        <w:rPr>
          <w:rStyle w:val="Zkladntext213"/>
          <w:color w:val="000000"/>
        </w:rPr>
        <w:t>Estetický cieľ pri byte je ten istý ako aj pri šatstve.</w:t>
      </w:r>
    </w:p>
    <w:p w:rsidR="00000000" w:rsidRDefault="00164892">
      <w:pPr>
        <w:pStyle w:val="Zkladntext21"/>
        <w:shd w:val="clear" w:color="auto" w:fill="auto"/>
        <w:spacing w:before="0" w:after="0" w:line="245" w:lineRule="exact"/>
        <w:ind w:firstLine="460"/>
        <w:jc w:val="left"/>
      </w:pPr>
      <w:r>
        <w:rPr>
          <w:rStyle w:val="Zkladntext2Tun6"/>
          <w:color w:val="000000"/>
        </w:rPr>
        <w:t xml:space="preserve">Odpočinok. </w:t>
      </w:r>
      <w:r>
        <w:rPr>
          <w:rStyle w:val="Zkladntext213"/>
          <w:color w:val="000000"/>
        </w:rPr>
        <w:t xml:space="preserve">Telo ľudské po vykonanej práci potrebuje </w:t>
      </w:r>
      <w:r>
        <w:rPr>
          <w:rStyle w:val="Zkladntext28bodov15"/>
          <w:color w:val="000000"/>
        </w:rPr>
        <w:t xml:space="preserve">Odpočinok, </w:t>
      </w:r>
      <w:r>
        <w:rPr>
          <w:rStyle w:val="Zkladntext213"/>
          <w:color w:val="000000"/>
        </w:rPr>
        <w:t>odpočinok. Odpočinok je prostriedkom na nazbieranie no</w:t>
      </w:r>
      <w:r>
        <w:rPr>
          <w:rStyle w:val="Zkladntext213"/>
          <w:color w:val="000000"/>
        </w:rPr>
        <w:softHyphen/>
        <w:t>vých síl pre ďalši</w:t>
      </w:r>
      <w:r>
        <w:rPr>
          <w:rStyle w:val="Zkladntext213"/>
          <w:color w:val="000000"/>
        </w:rPr>
        <w:t>u prácu, preto Pán Boh ustanovil v týž</w:t>
      </w:r>
      <w:r>
        <w:rPr>
          <w:rStyle w:val="Zkladntext213"/>
          <w:color w:val="000000"/>
        </w:rPr>
        <w:softHyphen/>
        <w:t>dni jeden deň pre odpočinok.</w:t>
      </w:r>
    </w:p>
    <w:p w:rsidR="00000000" w:rsidRDefault="00164892">
      <w:pPr>
        <w:pStyle w:val="Zkladntext31"/>
        <w:shd w:val="clear" w:color="auto" w:fill="auto"/>
        <w:spacing w:before="0" w:after="22" w:line="192" w:lineRule="exact"/>
        <w:ind w:firstLine="460"/>
        <w:jc w:val="left"/>
      </w:pPr>
      <w:r>
        <w:rPr>
          <w:rStyle w:val="Zkladntext311"/>
          <w:color w:val="000000"/>
        </w:rPr>
        <w:t>Odpočívame hlavne v noci, v spánku. Spánok má tak dlho Spánok, trvať, aby človeka osviežil. Dospelému človeku obyčajne postačí 8 hodinový spánok, deti v dorastajúcom veku potrebujú viacej.</w:t>
      </w:r>
      <w:r>
        <w:rPr>
          <w:rStyle w:val="Zkladntext311"/>
          <w:color w:val="000000"/>
        </w:rPr>
        <w:t xml:space="preserve"> Lep- še je ísť spať včas večer ako ráno spať dlho.</w:t>
      </w:r>
    </w:p>
    <w:p w:rsidR="00000000" w:rsidRDefault="00164892">
      <w:pPr>
        <w:pStyle w:val="Zkladntext21"/>
        <w:shd w:val="clear" w:color="auto" w:fill="auto"/>
        <w:spacing w:before="0" w:after="0" w:line="240" w:lineRule="exact"/>
        <w:ind w:firstLine="460"/>
        <w:jc w:val="left"/>
      </w:pPr>
      <w:r>
        <w:rPr>
          <w:rStyle w:val="Zkladntext2Tun6"/>
          <w:color w:val="000000"/>
        </w:rPr>
        <w:t xml:space="preserve">Zábava. </w:t>
      </w:r>
      <w:r>
        <w:rPr>
          <w:rStyle w:val="Zkladntext213"/>
          <w:color w:val="000000"/>
        </w:rPr>
        <w:t xml:space="preserve">Prostriedkom na obnovenie a občerstvenie zábava, sily prácou vyčerpanej čiastočne je </w:t>
      </w:r>
      <w:r>
        <w:rPr>
          <w:rStyle w:val="Zkladntext2Tun6"/>
          <w:color w:val="000000"/>
        </w:rPr>
        <w:t xml:space="preserve">zábava. </w:t>
      </w:r>
      <w:r>
        <w:rPr>
          <w:rStyle w:val="Zkladntext213"/>
          <w:color w:val="000000"/>
        </w:rPr>
        <w:t xml:space="preserve">,,Čo je soľ </w:t>
      </w:r>
      <w:r>
        <w:rPr>
          <w:rStyle w:val="Zkladntext213"/>
          <w:color w:val="000000"/>
          <w:vertAlign w:val="superscript"/>
        </w:rPr>
        <w:t xml:space="preserve">CieI </w:t>
      </w:r>
      <w:r>
        <w:rPr>
          <w:rStyle w:val="Zkladntext213"/>
          <w:color w:val="000000"/>
        </w:rPr>
        <w:t xml:space="preserve">pokrmu, to je zábava duchu", hovorí Aristoteles. Zábava </w:t>
      </w:r>
      <w:r>
        <w:rPr>
          <w:rStyle w:val="Zkladntext213"/>
          <w:color w:val="000000"/>
          <w:vertAlign w:val="superscript"/>
        </w:rPr>
        <w:t>zabav</w:t>
      </w:r>
      <w:r>
        <w:rPr>
          <w:rStyle w:val="Zkladntext213"/>
          <w:color w:val="000000"/>
        </w:rPr>
        <w:t>'y- vyhovuje svojmu cieľu</w:t>
      </w:r>
      <w:r>
        <w:rPr>
          <w:rStyle w:val="Zkladntext213"/>
          <w:color w:val="000000"/>
        </w:rPr>
        <w:t xml:space="preserve"> len vtedy, keď je: </w:t>
      </w:r>
      <w:r>
        <w:rPr>
          <w:rStyle w:val="Zkladntext264"/>
          <w:color w:val="000000"/>
        </w:rPr>
        <w:t>1</w:t>
      </w:r>
      <w:r>
        <w:rPr>
          <w:rStyle w:val="Zkladntext213"/>
          <w:color w:val="000000"/>
        </w:rPr>
        <w:t xml:space="preserve">. nevinná, </w:t>
      </w:r>
      <w:r>
        <w:rPr>
          <w:rStyle w:val="Zkladntext264"/>
          <w:color w:val="000000"/>
        </w:rPr>
        <w:t>2</w:t>
      </w:r>
      <w:r>
        <w:rPr>
          <w:rStyle w:val="Zkladntext213"/>
          <w:color w:val="000000"/>
        </w:rPr>
        <w:t>. na čase, 3. mierna a 4. stavu primeraná.</w:t>
      </w:r>
    </w:p>
    <w:p w:rsidR="00000000" w:rsidRDefault="00164892">
      <w:pPr>
        <w:pStyle w:val="Zkladntext21"/>
        <w:numPr>
          <w:ilvl w:val="0"/>
          <w:numId w:val="110"/>
        </w:numPr>
        <w:shd w:val="clear" w:color="auto" w:fill="auto"/>
        <w:tabs>
          <w:tab w:val="left" w:pos="720"/>
        </w:tabs>
        <w:spacing w:before="0" w:after="0" w:line="250" w:lineRule="exact"/>
        <w:ind w:left="460" w:firstLine="0"/>
        <w:jc w:val="both"/>
      </w:pPr>
      <w:r>
        <w:rPr>
          <w:rStyle w:val="Zkladntext213"/>
          <w:color w:val="000000"/>
        </w:rPr>
        <w:t xml:space="preserve">Nevinnú a slušnú zábavu Písmo sv. nezakazuje, </w:t>
      </w:r>
      <w:r>
        <w:rPr>
          <w:rStyle w:val="Zkladntext28bodov15"/>
          <w:color w:val="000000"/>
        </w:rPr>
        <w:t>ba Kedy je</w:t>
      </w:r>
    </w:p>
    <w:p w:rsidR="00000000" w:rsidRDefault="00164892">
      <w:pPr>
        <w:pStyle w:val="Zkladntext21"/>
        <w:shd w:val="clear" w:color="auto" w:fill="auto"/>
        <w:tabs>
          <w:tab w:val="left" w:pos="5717"/>
        </w:tabs>
        <w:spacing w:before="0" w:after="0" w:line="250" w:lineRule="exact"/>
        <w:ind w:firstLine="0"/>
        <w:jc w:val="left"/>
      </w:pPr>
      <w:r>
        <w:rPr>
          <w:rStyle w:val="Zkladntext213"/>
          <w:color w:val="000000"/>
        </w:rPr>
        <w:t xml:space="preserve">ju ešte odporúča. „Zabávaj sa a rob, čo sa ti páči, ale nie </w:t>
      </w:r>
      <w:r>
        <w:rPr>
          <w:rStyle w:val="Zkladntext213"/>
          <w:color w:val="000000"/>
          <w:vertAlign w:val="superscript"/>
        </w:rPr>
        <w:t>zába</w:t>
      </w:r>
      <w:r>
        <w:rPr>
          <w:rStyle w:val="Zkladntext213"/>
          <w:color w:val="000000"/>
        </w:rPr>
        <w:t>y</w:t>
      </w:r>
      <w:r>
        <w:rPr>
          <w:rStyle w:val="Zkladntext213"/>
          <w:color w:val="000000"/>
          <w:vertAlign w:val="superscript"/>
        </w:rPr>
        <w:t>a</w:t>
      </w:r>
      <w:r>
        <w:rPr>
          <w:rStyle w:val="Zkladntext213"/>
          <w:color w:val="000000"/>
        </w:rPr>
        <w:t xml:space="preserve"> , v hriechoch." (Sir 32, 15—16.)</w:t>
      </w:r>
      <w:r>
        <w:rPr>
          <w:rStyle w:val="Zkladntext213"/>
          <w:color w:val="000000"/>
        </w:rPr>
        <w:tab/>
        <w:t>kedy z™'</w:t>
      </w:r>
    </w:p>
    <w:p w:rsidR="00000000" w:rsidRDefault="00164892">
      <w:pPr>
        <w:pStyle w:val="Zkladntext31"/>
        <w:shd w:val="clear" w:color="auto" w:fill="auto"/>
        <w:spacing w:before="0" w:after="18" w:line="192" w:lineRule="exact"/>
        <w:ind w:firstLine="460"/>
        <w:jc w:val="left"/>
      </w:pPr>
      <w:r>
        <w:rPr>
          <w:rStyle w:val="Zkladntext311"/>
          <w:color w:val="000000"/>
        </w:rPr>
        <w:t>Sám Ježiš</w:t>
      </w:r>
      <w:r>
        <w:rPr>
          <w:rStyle w:val="Zkladntext311"/>
          <w:color w:val="000000"/>
        </w:rPr>
        <w:t xml:space="preserve"> Kristus so svojou matkou a s učeníkmi zúčastnil sa kázaná? nan svadbe v Káne Galilejskej. Hriešna je zábava, ktorá roznecuje ľudské vášne, je príležitosťou k zlorečeniu a k iným hriechom, na</w:t>
      </w:r>
      <w:r>
        <w:rPr>
          <w:rStyle w:val="Zkladntext311"/>
          <w:color w:val="000000"/>
        </w:rPr>
        <w:softHyphen/>
        <w:t>pr. hazardná hra o peniaze, hra v karty atď.</w:t>
      </w:r>
    </w:p>
    <w:p w:rsidR="00000000" w:rsidRDefault="00164892">
      <w:pPr>
        <w:pStyle w:val="Zkladntext21"/>
        <w:numPr>
          <w:ilvl w:val="0"/>
          <w:numId w:val="110"/>
        </w:numPr>
        <w:shd w:val="clear" w:color="auto" w:fill="auto"/>
        <w:tabs>
          <w:tab w:val="left" w:pos="702"/>
        </w:tabs>
        <w:spacing w:before="0" w:after="0" w:line="245" w:lineRule="exact"/>
        <w:ind w:right="1020" w:firstLine="460"/>
        <w:jc w:val="both"/>
      </w:pPr>
      <w:r>
        <w:rPr>
          <w:rStyle w:val="Zkladntext213"/>
          <w:color w:val="000000"/>
        </w:rPr>
        <w:t>Zábava je na ča</w:t>
      </w:r>
      <w:r>
        <w:rPr>
          <w:rStyle w:val="Zkladntext213"/>
          <w:color w:val="000000"/>
        </w:rPr>
        <w:t>se, keď sa na nej zúčastníme po vy</w:t>
      </w:r>
      <w:r>
        <w:rPr>
          <w:rStyle w:val="Zkladntext213"/>
          <w:color w:val="000000"/>
        </w:rPr>
        <w:softHyphen/>
        <w:t>konanej práci, aby sme občerstvili svojho ducha. Kto dáva prednosť zábave pred povinnosťou, hreší.</w:t>
      </w:r>
    </w:p>
    <w:p w:rsidR="00000000" w:rsidRDefault="00164892">
      <w:pPr>
        <w:pStyle w:val="Zkladntext21"/>
        <w:numPr>
          <w:ilvl w:val="0"/>
          <w:numId w:val="110"/>
        </w:numPr>
        <w:shd w:val="clear" w:color="auto" w:fill="auto"/>
        <w:tabs>
          <w:tab w:val="left" w:pos="706"/>
        </w:tabs>
        <w:spacing w:before="0" w:after="0" w:line="245" w:lineRule="exact"/>
        <w:ind w:right="1020" w:firstLine="460"/>
        <w:jc w:val="both"/>
        <w:sectPr w:rsidR="00000000">
          <w:pgSz w:w="8400" w:h="11900"/>
          <w:pgMar w:top="1303" w:right="1029" w:bottom="1217" w:left="674" w:header="0" w:footer="3" w:gutter="0"/>
          <w:cols w:space="720"/>
          <w:noEndnote/>
          <w:docGrid w:linePitch="360"/>
        </w:sectPr>
      </w:pPr>
      <w:r>
        <w:rPr>
          <w:rStyle w:val="Zkladntext213"/>
          <w:color w:val="000000"/>
        </w:rPr>
        <w:t>Zábava musí byť mierna, aby nám skutočne slúžila na občerstvenie ducha. Zábava, ktorá vyčerpáva sily člo</w:t>
      </w:r>
      <w:r>
        <w:rPr>
          <w:rStyle w:val="Zkladntext213"/>
          <w:color w:val="000000"/>
        </w:rPr>
        <w:softHyphen/>
        <w:t>veka a robí h</w:t>
      </w:r>
      <w:r>
        <w:rPr>
          <w:rStyle w:val="Zkladntext213"/>
          <w:color w:val="000000"/>
        </w:rPr>
        <w:t>o nespôsobilým pre ďalšiu prácu, je hriešna.</w:t>
      </w:r>
    </w:p>
    <w:p w:rsidR="00000000" w:rsidRDefault="00164892">
      <w:pPr>
        <w:pStyle w:val="Zkladntext21"/>
        <w:numPr>
          <w:ilvl w:val="0"/>
          <w:numId w:val="110"/>
        </w:numPr>
        <w:shd w:val="clear" w:color="auto" w:fill="auto"/>
        <w:tabs>
          <w:tab w:val="left" w:pos="1706"/>
        </w:tabs>
        <w:spacing w:before="0" w:after="0" w:line="245" w:lineRule="exact"/>
        <w:ind w:left="1000" w:firstLine="420"/>
        <w:jc w:val="both"/>
      </w:pPr>
      <w:r>
        <w:rPr>
          <w:rStyle w:val="Zkladntext213"/>
          <w:color w:val="000000"/>
        </w:rPr>
        <w:lastRenderedPageBreak/>
        <w:t>Zábava musí byť primeraná stavu, veku a pohlaviu. Iná zábava patrí deťom, iná dospelým, iná sluší mužom a iná ženám.</w:t>
      </w:r>
    </w:p>
    <w:p w:rsidR="00000000" w:rsidRDefault="00164892">
      <w:pPr>
        <w:pStyle w:val="Zkladntext31"/>
        <w:shd w:val="clear" w:color="auto" w:fill="auto"/>
        <w:spacing w:before="0" w:after="0" w:line="192" w:lineRule="exact"/>
        <w:ind w:left="1000" w:firstLine="420"/>
        <w:jc w:val="both"/>
      </w:pPr>
      <w:r>
        <w:rPr>
          <w:rStyle w:val="Zkladntext311"/>
          <w:color w:val="000000"/>
        </w:rPr>
        <w:t>K zábave môžeme počítať: tanec, návštevu zábavné</w:t>
      </w:r>
      <w:r>
        <w:rPr>
          <w:rStyle w:val="Zkladntext311"/>
          <w:color w:val="000000"/>
        </w:rPr>
        <w:t>ho divadla, biografu, čítanie poučno-zábavných kníh, rozličné hry, výlety do prírody atď.</w:t>
      </w:r>
    </w:p>
    <w:p w:rsidR="00000000" w:rsidRDefault="00395824">
      <w:pPr>
        <w:pStyle w:val="Zkladntext31"/>
        <w:shd w:val="clear" w:color="auto" w:fill="auto"/>
        <w:spacing w:before="0" w:after="0" w:line="192" w:lineRule="exact"/>
        <w:ind w:left="1000" w:firstLine="420"/>
        <w:jc w:val="both"/>
      </w:pPr>
      <w:r>
        <w:rPr>
          <w:noProof/>
        </w:rPr>
        <mc:AlternateContent>
          <mc:Choice Requires="wps">
            <w:drawing>
              <wp:anchor distT="774065" distB="4860925" distL="155575" distR="63500" simplePos="0" relativeHeight="251819008" behindDoc="1" locked="0" layoutInCell="1" allowOverlap="1">
                <wp:simplePos x="0" y="0"/>
                <wp:positionH relativeFrom="margin">
                  <wp:posOffset>156845</wp:posOffset>
                </wp:positionH>
                <wp:positionV relativeFrom="paragraph">
                  <wp:posOffset>-1905</wp:posOffset>
                </wp:positionV>
                <wp:extent cx="359410" cy="101600"/>
                <wp:effectExtent l="3810" t="3810" r="0" b="0"/>
                <wp:wrapSquare wrapText="right"/>
                <wp:docPr id="37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Tanec.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180" type="#_x0000_t202" style="position:absolute;left:0;text-align:left;margin-left:12.35pt;margin-top:-.15pt;width:28.3pt;height:8pt;z-index:-251497472;visibility:visible;mso-wrap-style:square;mso-width-percent:0;mso-height-percent:0;mso-wrap-distance-left:12.25pt;mso-wrap-distance-top:60.95pt;mso-wrap-distance-right:5pt;mso-wrap-distance-bottom:38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otQ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Tanec.</w:t>
                      </w:r>
                    </w:p>
                  </w:txbxContent>
                </v:textbox>
                <w10:wrap type="square" side="right" anchorx="margin"/>
              </v:shape>
            </w:pict>
          </mc:Fallback>
        </mc:AlternateContent>
      </w:r>
      <w:r>
        <w:rPr>
          <w:noProof/>
        </w:rPr>
        <mc:AlternateContent>
          <mc:Choice Requires="wps">
            <w:drawing>
              <wp:anchor distT="1610360" distB="3769995" distL="63500" distR="63500" simplePos="0" relativeHeight="251820032" behindDoc="1" locked="0" layoutInCell="1" allowOverlap="1">
                <wp:simplePos x="0" y="0"/>
                <wp:positionH relativeFrom="margin">
                  <wp:posOffset>62230</wp:posOffset>
                </wp:positionH>
                <wp:positionV relativeFrom="paragraph">
                  <wp:posOffset>834390</wp:posOffset>
                </wp:positionV>
                <wp:extent cx="454025" cy="356235"/>
                <wp:effectExtent l="4445" t="1905" r="0" b="3810"/>
                <wp:wrapSquare wrapText="right"/>
                <wp:docPr id="37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Výlet do prírody. Hry.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181" type="#_x0000_t202" style="position:absolute;left:0;text-align:left;margin-left:4.9pt;margin-top:65.7pt;width:35.75pt;height:28.05pt;z-index:-251496448;visibility:visible;mso-wrap-style:square;mso-width-percent:0;mso-height-percent:0;mso-wrap-distance-left:5pt;mso-wrap-distance-top:126.8pt;mso-wrap-distance-right:5pt;mso-wrap-distance-bottom:29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Výlet do prírody. Hry.</w:t>
                      </w:r>
                    </w:p>
                  </w:txbxContent>
                </v:textbox>
                <w10:wrap type="square" side="right" anchorx="margin"/>
              </v:shape>
            </w:pict>
          </mc:Fallback>
        </mc:AlternateContent>
      </w:r>
      <w:r>
        <w:rPr>
          <w:noProof/>
        </w:rPr>
        <mc:AlternateContent>
          <mc:Choice Requires="wps">
            <w:drawing>
              <wp:anchor distT="2413635" distB="3105150" distL="64135" distR="63500" simplePos="0" relativeHeight="251821056" behindDoc="1" locked="0" layoutInCell="1" allowOverlap="1">
                <wp:simplePos x="0" y="0"/>
                <wp:positionH relativeFrom="margin">
                  <wp:posOffset>65405</wp:posOffset>
                </wp:positionH>
                <wp:positionV relativeFrom="paragraph">
                  <wp:posOffset>1637665</wp:posOffset>
                </wp:positionV>
                <wp:extent cx="448310" cy="203200"/>
                <wp:effectExtent l="0" t="0" r="1270" b="1270"/>
                <wp:wrapSquare wrapText="right"/>
                <wp:docPr id="37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Telesné</w:t>
                            </w:r>
                          </w:p>
                          <w:p w:rsidR="00000000" w:rsidRDefault="00164892">
                            <w:pPr>
                              <w:pStyle w:val="Zkladntext31"/>
                              <w:shd w:val="clear" w:color="auto" w:fill="auto"/>
                              <w:spacing w:before="0" w:after="0" w:line="160" w:lineRule="exact"/>
                              <w:ind w:firstLine="0"/>
                              <w:jc w:val="left"/>
                            </w:pPr>
                            <w:r>
                              <w:rPr>
                                <w:rStyle w:val="Zkladntext3Exact6"/>
                                <w:color w:val="000000"/>
                              </w:rPr>
                              <w:t>zdravie.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182" type="#_x0000_t202" style="position:absolute;left:0;text-align:left;margin-left:5.15pt;margin-top:128.95pt;width:35.3pt;height:16pt;z-index:-251495424;visibility:visible;mso-wrap-style:square;mso-width-percent:0;mso-height-percent:0;mso-wrap-distance-left:5.05pt;mso-wrap-distance-top:190.05pt;mso-wrap-distance-right:5pt;mso-wrap-distance-bottom:2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zB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Telesné</w:t>
                      </w:r>
                    </w:p>
                    <w:p w:rsidR="00000000" w:rsidRDefault="00164892">
                      <w:pPr>
                        <w:pStyle w:val="Zkladntext31"/>
                        <w:shd w:val="clear" w:color="auto" w:fill="auto"/>
                        <w:spacing w:before="0" w:after="0" w:line="160" w:lineRule="exact"/>
                        <w:ind w:firstLine="0"/>
                        <w:jc w:val="left"/>
                      </w:pPr>
                      <w:r>
                        <w:rPr>
                          <w:rStyle w:val="Zkladntext3Exact6"/>
                          <w:color w:val="000000"/>
                        </w:rPr>
                        <w:t>zdravie.</w:t>
                      </w:r>
                    </w:p>
                  </w:txbxContent>
                </v:textbox>
                <w10:wrap type="square" side="right" anchorx="margin"/>
              </v:shape>
            </w:pict>
          </mc:Fallback>
        </mc:AlternateContent>
      </w:r>
      <w:r>
        <w:rPr>
          <w:noProof/>
        </w:rPr>
        <mc:AlternateContent>
          <mc:Choice Requires="wps">
            <w:drawing>
              <wp:anchor distT="3162300" distB="2343150" distL="88265" distR="63500" simplePos="0" relativeHeight="251822080" behindDoc="1" locked="0" layoutInCell="1" allowOverlap="1">
                <wp:simplePos x="0" y="0"/>
                <wp:positionH relativeFrom="margin">
                  <wp:posOffset>90170</wp:posOffset>
                </wp:positionH>
                <wp:positionV relativeFrom="paragraph">
                  <wp:posOffset>2386330</wp:posOffset>
                </wp:positionV>
                <wp:extent cx="423545" cy="203200"/>
                <wp:effectExtent l="3810" t="1270" r="1270" b="0"/>
                <wp:wrapSquare wrapText="right"/>
                <wp:docPr id="37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Čistota</w:t>
                            </w:r>
                          </w:p>
                          <w:p w:rsidR="00000000" w:rsidRDefault="00164892">
                            <w:pPr>
                              <w:pStyle w:val="Zkladntext31"/>
                              <w:shd w:val="clear" w:color="auto" w:fill="auto"/>
                              <w:spacing w:before="0" w:after="0" w:line="160" w:lineRule="exact"/>
                              <w:ind w:firstLine="0"/>
                              <w:jc w:val="left"/>
                            </w:pPr>
                            <w:r>
                              <w:rPr>
                                <w:rStyle w:val="Zkladntext3Exact4"/>
                                <w:color w:val="000000"/>
                              </w:rPr>
                              <w:t>telesná.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183" type="#_x0000_t202" style="position:absolute;left:0;text-align:left;margin-left:7.1pt;margin-top:187.9pt;width:33.35pt;height:16pt;z-index:-251494400;visibility:visible;mso-wrap-style:square;mso-width-percent:0;mso-height-percent:0;mso-wrap-distance-left:6.95pt;mso-wrap-distance-top:249pt;mso-wrap-distance-right:5pt;mso-wrap-distance-bottom:1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q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&#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Čistota</w:t>
                      </w:r>
                    </w:p>
                    <w:p w:rsidR="00000000" w:rsidRDefault="00164892">
                      <w:pPr>
                        <w:pStyle w:val="Zkladntext31"/>
                        <w:shd w:val="clear" w:color="auto" w:fill="auto"/>
                        <w:spacing w:before="0" w:after="0" w:line="160" w:lineRule="exact"/>
                        <w:ind w:firstLine="0"/>
                        <w:jc w:val="left"/>
                      </w:pPr>
                      <w:r>
                        <w:rPr>
                          <w:rStyle w:val="Zkladntext3Exact4"/>
                          <w:color w:val="000000"/>
                        </w:rPr>
                        <w:t>telesná.</w:t>
                      </w:r>
                    </w:p>
                  </w:txbxContent>
                </v:textbox>
                <w10:wrap type="square" side="right" anchorx="margin"/>
              </v:shape>
            </w:pict>
          </mc:Fallback>
        </mc:AlternateContent>
      </w:r>
      <w:r>
        <w:rPr>
          <w:noProof/>
        </w:rPr>
        <mc:AlternateContent>
          <mc:Choice Requires="wps">
            <w:drawing>
              <wp:anchor distT="4755515" distB="621030" distL="63500" distR="63500" simplePos="0" relativeHeight="251823104" behindDoc="1" locked="0" layoutInCell="1" allowOverlap="1">
                <wp:simplePos x="0" y="0"/>
                <wp:positionH relativeFrom="margin">
                  <wp:posOffset>1270</wp:posOffset>
                </wp:positionH>
                <wp:positionV relativeFrom="paragraph">
                  <wp:posOffset>3980180</wp:posOffset>
                </wp:positionV>
                <wp:extent cx="502920" cy="356235"/>
                <wp:effectExtent l="635" t="4445" r="1270" b="1270"/>
                <wp:wrapSquare wrapText="right"/>
                <wp:docPr id="37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čo máme robiť v chorobe.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184" type="#_x0000_t202" style="position:absolute;left:0;text-align:left;margin-left:.1pt;margin-top:313.4pt;width:39.6pt;height:28.05pt;z-index:-251493376;visibility:visible;mso-wrap-style:square;mso-width-percent:0;mso-height-percent:0;mso-wrap-distance-left:5pt;mso-wrap-distance-top:374.45pt;mso-wrap-distance-right:5pt;mso-wrap-distance-bottom:4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Wm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čo máme robiť v chorobe.</w:t>
                      </w:r>
                    </w:p>
                  </w:txbxContent>
                </v:textbox>
                <w10:wrap type="square" side="right" anchorx="margin"/>
              </v:shape>
            </w:pict>
          </mc:Fallback>
        </mc:AlternateContent>
      </w:r>
      <w:r w:rsidR="00164892">
        <w:rPr>
          <w:rStyle w:val="Zkladntext3Tun6"/>
          <w:color w:val="000000"/>
        </w:rPr>
        <w:t xml:space="preserve">Tanec </w:t>
      </w:r>
      <w:r w:rsidR="00164892">
        <w:rPr>
          <w:rStyle w:val="Zkladntext311"/>
          <w:color w:val="000000"/>
        </w:rPr>
        <w:t>sám v sebe ako rytmický pohyb je dovolený, keď sa koná</w:t>
      </w:r>
      <w:r w:rsidR="00164892">
        <w:rPr>
          <w:rStyle w:val="Zkladntext311"/>
          <w:color w:val="000000"/>
        </w:rPr>
        <w:t xml:space="preserve"> spôsobom slušným a miernym, v slušnej spoločnosti, pod do</w:t>
      </w:r>
      <w:r w:rsidR="00164892">
        <w:rPr>
          <w:rStyle w:val="Zkladntext311"/>
          <w:color w:val="000000"/>
        </w:rPr>
        <w:softHyphen/>
        <w:t>zorom rodičov alebo ich zástupov a v pravý čas (a nie v čas za</w:t>
      </w:r>
      <w:r w:rsidR="00164892">
        <w:rPr>
          <w:rStyle w:val="Zkladntext311"/>
          <w:color w:val="000000"/>
        </w:rPr>
        <w:softHyphen/>
        <w:t>kázaný). Tance však, ktoré svojimi pohybmi roznecujú v človekovi vášeň telesnosti a takto môžu byť príležitosťou ku hriechu, sú z mrav</w:t>
      </w:r>
      <w:r w:rsidR="00164892">
        <w:rPr>
          <w:rStyle w:val="Zkladntext311"/>
          <w:color w:val="000000"/>
        </w:rPr>
        <w:t>ného ohľadu neprípustné a hriešne; taktiež i tance, ktoré priveľmi vyčerpávajú sily človeka (mnohé z moderných tancov).</w:t>
      </w:r>
    </w:p>
    <w:p w:rsidR="00000000" w:rsidRDefault="00164892">
      <w:pPr>
        <w:pStyle w:val="Zkladntext31"/>
        <w:shd w:val="clear" w:color="auto" w:fill="auto"/>
        <w:spacing w:before="0" w:after="0" w:line="192" w:lineRule="exact"/>
        <w:ind w:left="1000" w:firstLine="420"/>
        <w:jc w:val="both"/>
      </w:pPr>
      <w:r>
        <w:rPr>
          <w:rStyle w:val="Zkladntext3Tun6"/>
          <w:color w:val="000000"/>
        </w:rPr>
        <w:t xml:space="preserve">Výlet </w:t>
      </w:r>
      <w:r>
        <w:rPr>
          <w:rStyle w:val="Zkladntext311"/>
          <w:color w:val="000000"/>
        </w:rPr>
        <w:t>do prírody je najlepší prostriedok, ktorý ducha a telo človeka naozaj osviežuje a zošľachťuje. (Turistika.)</w:t>
      </w:r>
    </w:p>
    <w:p w:rsidR="00000000" w:rsidRDefault="00164892">
      <w:pPr>
        <w:pStyle w:val="Zkladntext31"/>
        <w:shd w:val="clear" w:color="auto" w:fill="auto"/>
        <w:spacing w:before="0" w:after="18" w:line="192" w:lineRule="exact"/>
        <w:ind w:left="1000" w:firstLine="420"/>
        <w:jc w:val="both"/>
      </w:pPr>
      <w:r>
        <w:rPr>
          <w:rStyle w:val="Zkladntext3Tun6"/>
          <w:color w:val="000000"/>
        </w:rPr>
        <w:t xml:space="preserve">Rozličné hry </w:t>
      </w:r>
      <w:r>
        <w:rPr>
          <w:rStyle w:val="Zkladntext311"/>
          <w:color w:val="000000"/>
        </w:rPr>
        <w:t>sú dovole</w:t>
      </w:r>
      <w:r>
        <w:rPr>
          <w:rStyle w:val="Zkladntext311"/>
          <w:color w:val="000000"/>
        </w:rPr>
        <w:t>né len vtedy, keď sa podnikajú zo zá</w:t>
      </w:r>
      <w:r>
        <w:rPr>
          <w:rStyle w:val="Zkladntext311"/>
          <w:color w:val="000000"/>
        </w:rPr>
        <w:softHyphen/>
        <w:t>bavy; sú zakázané, keď sa podnikajú zo ziskuchtivosti, keď človek pri nich zanedbáva svoje povinnosti a keď môže utrpieť značnú stratu majetku. (Hazardné hry.)</w:t>
      </w:r>
    </w:p>
    <w:p w:rsidR="00000000" w:rsidRDefault="00164892">
      <w:pPr>
        <w:pStyle w:val="Zkladntext21"/>
        <w:shd w:val="clear" w:color="auto" w:fill="auto"/>
        <w:spacing w:before="0" w:after="0" w:line="245" w:lineRule="exact"/>
        <w:ind w:left="1000" w:firstLine="420"/>
        <w:jc w:val="both"/>
      </w:pPr>
      <w:r>
        <w:rPr>
          <w:rStyle w:val="Zkladntext2Tun6"/>
          <w:color w:val="000000"/>
        </w:rPr>
        <w:t xml:space="preserve">Telesné zdravie </w:t>
      </w:r>
      <w:r>
        <w:rPr>
          <w:rStyle w:val="Zkladntext213"/>
          <w:color w:val="000000"/>
        </w:rPr>
        <w:t>je najvzácnejším pokladom tuzem</w:t>
      </w:r>
      <w:r>
        <w:rPr>
          <w:rStyle w:val="Zkladntext213"/>
          <w:color w:val="000000"/>
        </w:rPr>
        <w:softHyphen/>
        <w:t>ským, je po</w:t>
      </w:r>
      <w:r>
        <w:rPr>
          <w:rStyle w:val="Zkladntext213"/>
          <w:color w:val="000000"/>
        </w:rPr>
        <w:t>dmienkou zdarného pôsobenia. Sme povinní primeranými spôsobmi starať sa o svoje zdravie a ťažko hreší, kto bez potreby vystavuje svoje zdravie nebezpe</w:t>
      </w:r>
      <w:r>
        <w:rPr>
          <w:rStyle w:val="Zkladntext213"/>
          <w:color w:val="000000"/>
        </w:rPr>
        <w:softHyphen/>
        <w:t>čenstvu.</w:t>
      </w:r>
    </w:p>
    <w:p w:rsidR="00000000" w:rsidRDefault="00164892">
      <w:pPr>
        <w:pStyle w:val="Zkladntext21"/>
        <w:shd w:val="clear" w:color="auto" w:fill="auto"/>
        <w:spacing w:before="0" w:after="0" w:line="245" w:lineRule="exact"/>
        <w:ind w:left="1000" w:firstLine="420"/>
        <w:jc w:val="both"/>
      </w:pPr>
      <w:r>
        <w:rPr>
          <w:rStyle w:val="Zkladntext213"/>
          <w:color w:val="000000"/>
        </w:rPr>
        <w:t xml:space="preserve">Prostriedkom na udržanie zdravia je </w:t>
      </w:r>
      <w:r>
        <w:rPr>
          <w:rStyle w:val="Zkladntext2Tun6"/>
          <w:color w:val="000000"/>
        </w:rPr>
        <w:t xml:space="preserve">čistota tela. </w:t>
      </w:r>
      <w:r>
        <w:rPr>
          <w:rStyle w:val="Zkladntext213"/>
          <w:color w:val="000000"/>
        </w:rPr>
        <w:t>Telo svoje udržujeme v čistote častým umývaním</w:t>
      </w:r>
      <w:r>
        <w:rPr>
          <w:rStyle w:val="Zkladntext213"/>
          <w:color w:val="000000"/>
        </w:rPr>
        <w:t xml:space="preserve"> a kúpaním sa.</w:t>
      </w:r>
    </w:p>
    <w:p w:rsidR="00000000" w:rsidRDefault="00164892">
      <w:pPr>
        <w:pStyle w:val="Zkladntext21"/>
        <w:shd w:val="clear" w:color="auto" w:fill="auto"/>
        <w:spacing w:before="0" w:after="0" w:line="245" w:lineRule="exact"/>
        <w:ind w:left="1000" w:firstLine="0"/>
        <w:jc w:val="both"/>
      </w:pPr>
      <w:r>
        <w:rPr>
          <w:rStyle w:val="Zkladntext213"/>
          <w:color w:val="000000"/>
        </w:rPr>
        <w:t>. Čistota je pol zdravia“, hovorí porekadlo. Najmä máme dať pozor na čistotu hlavy, rúk a zubov. Telesná nečistota býva príčinou mnohých chorôb.</w:t>
      </w:r>
    </w:p>
    <w:p w:rsidR="00000000" w:rsidRDefault="00164892">
      <w:pPr>
        <w:pStyle w:val="Zkladntext21"/>
        <w:shd w:val="clear" w:color="auto" w:fill="auto"/>
        <w:spacing w:before="0" w:after="0" w:line="245" w:lineRule="exact"/>
        <w:ind w:left="1000" w:firstLine="420"/>
        <w:jc w:val="both"/>
      </w:pPr>
      <w:r>
        <w:rPr>
          <w:rStyle w:val="Zkladntext213"/>
          <w:color w:val="000000"/>
        </w:rPr>
        <w:t>Keď ochorieme, sme povinní starať sa o znovunado</w:t>
      </w:r>
      <w:r>
        <w:rPr>
          <w:rStyle w:val="Zkladntext213"/>
          <w:color w:val="000000"/>
        </w:rPr>
        <w:softHyphen/>
        <w:t>budnutie svojho zdravia prostriedkami na to súc</w:t>
      </w:r>
      <w:r>
        <w:rPr>
          <w:rStyle w:val="Zkladntext213"/>
          <w:color w:val="000000"/>
        </w:rPr>
        <w:t>imi a zod</w:t>
      </w:r>
      <w:r>
        <w:rPr>
          <w:rStyle w:val="Zkladntext213"/>
          <w:color w:val="000000"/>
        </w:rPr>
        <w:softHyphen/>
        <w:t>povednými. Zavolajme lekára a spravujme sa jeho radou. Písmo sv. hovorí: „Cti lekára pre potrebu, lebo i jeho stvo</w:t>
      </w:r>
      <w:r>
        <w:rPr>
          <w:rStyle w:val="Zkladntext213"/>
          <w:color w:val="000000"/>
        </w:rPr>
        <w:softHyphen/>
        <w:t>ril Najvyšší, od Boha je každá liečba." (Sir 38, 1—2.1</w:t>
      </w:r>
    </w:p>
    <w:p w:rsidR="00000000" w:rsidRDefault="00164892">
      <w:pPr>
        <w:pStyle w:val="Zkladntext21"/>
        <w:shd w:val="clear" w:color="auto" w:fill="auto"/>
        <w:spacing w:before="0" w:after="0" w:line="245" w:lineRule="exact"/>
        <w:ind w:left="1000" w:firstLine="420"/>
        <w:jc w:val="both"/>
      </w:pPr>
      <w:r>
        <w:rPr>
          <w:rStyle w:val="Zkladntext213"/>
          <w:color w:val="000000"/>
        </w:rPr>
        <w:t>Keď je choroba nebezpečná, máme sa včas postarať o spásu svojej duše, smieri</w:t>
      </w:r>
      <w:r>
        <w:rPr>
          <w:rStyle w:val="Zkladntext213"/>
          <w:color w:val="000000"/>
        </w:rPr>
        <w:t>ť sa s Bohom a prijať sv. svia</w:t>
      </w:r>
      <w:r>
        <w:rPr>
          <w:rStyle w:val="Zkladntext213"/>
          <w:color w:val="000000"/>
        </w:rPr>
        <w:softHyphen/>
        <w:t>tosti. Kto má nejaký majetok, má urobiť závet (testament), aby po jeho smrti nevznikly spory.</w:t>
      </w:r>
    </w:p>
    <w:p w:rsidR="00000000" w:rsidRDefault="00164892">
      <w:pPr>
        <w:pStyle w:val="Zkladntext21"/>
        <w:shd w:val="clear" w:color="auto" w:fill="auto"/>
        <w:spacing w:before="0" w:after="0" w:line="245" w:lineRule="exact"/>
        <w:ind w:left="1000" w:firstLine="420"/>
        <w:jc w:val="both"/>
        <w:sectPr w:rsidR="00000000">
          <w:pgSz w:w="8400" w:h="11900"/>
          <w:pgMar w:top="1368" w:right="924" w:bottom="1224" w:left="779" w:header="0" w:footer="3" w:gutter="0"/>
          <w:cols w:space="720"/>
          <w:noEndnote/>
          <w:docGrid w:linePitch="360"/>
        </w:sectPr>
      </w:pPr>
      <w:r>
        <w:rPr>
          <w:rStyle w:val="Zkladntext213"/>
          <w:color w:val="000000"/>
        </w:rPr>
        <w:t>Kresťan hľadí na chorobu ako na navštívenie božie, ako na trest za hriechy alebo na skúšku čnosti, a preto ju znáša trpezlivo a s o</w:t>
      </w:r>
      <w:r>
        <w:rPr>
          <w:rStyle w:val="Zkladntext213"/>
          <w:color w:val="000000"/>
        </w:rPr>
        <w:t>dovzdaním sa do vôle Božej.</w:t>
      </w:r>
    </w:p>
    <w:p w:rsidR="00000000" w:rsidRDefault="00164892">
      <w:pPr>
        <w:pStyle w:val="Zhlavie31"/>
        <w:keepNext/>
        <w:keepLines/>
        <w:shd w:val="clear" w:color="auto" w:fill="auto"/>
        <w:spacing w:before="0" w:after="220" w:line="190" w:lineRule="exact"/>
        <w:ind w:firstLine="480"/>
      </w:pPr>
      <w:bookmarkStart w:id="34" w:name="bookmark33"/>
      <w:r>
        <w:rPr>
          <w:rStyle w:val="Zhlavie3Nietun"/>
          <w:b w:val="0"/>
          <w:bCs w:val="0"/>
          <w:color w:val="000000"/>
        </w:rPr>
        <w:lastRenderedPageBreak/>
        <w:t xml:space="preserve">§ 53. </w:t>
      </w:r>
      <w:r>
        <w:rPr>
          <w:rStyle w:val="Zhlavie30"/>
          <w:b/>
          <w:bCs/>
          <w:color w:val="000000"/>
        </w:rPr>
        <w:t>Hriechy proti vlastnému životu a zdraviu.</w:t>
      </w:r>
      <w:bookmarkEnd w:id="34"/>
    </w:p>
    <w:p w:rsidR="00000000" w:rsidRDefault="00164892">
      <w:pPr>
        <w:pStyle w:val="Zkladntext21"/>
        <w:shd w:val="clear" w:color="auto" w:fill="auto"/>
        <w:spacing w:before="0" w:after="0" w:line="245" w:lineRule="exact"/>
        <w:ind w:right="1000" w:firstLine="700"/>
        <w:jc w:val="both"/>
      </w:pPr>
      <w:r>
        <w:rPr>
          <w:rStyle w:val="Zkladntext213"/>
          <w:color w:val="000000"/>
        </w:rPr>
        <w:t>Sebe na tele škodí: 1. kto si život skracuje alebo od</w:t>
      </w:r>
      <w:r>
        <w:rPr>
          <w:rStyle w:val="Zkladntext213"/>
          <w:color w:val="000000"/>
        </w:rPr>
        <w:softHyphen/>
        <w:t xml:space="preserve">níme, </w:t>
      </w:r>
      <w:r>
        <w:rPr>
          <w:rStyle w:val="Zkladntext264"/>
          <w:color w:val="000000"/>
        </w:rPr>
        <w:t>2</w:t>
      </w:r>
      <w:r>
        <w:rPr>
          <w:rStyle w:val="Zkladntext213"/>
          <w:color w:val="000000"/>
        </w:rPr>
        <w:t>. kto bez potreby vystavuje sa nebezpečenstvu ži</w:t>
      </w:r>
      <w:r>
        <w:rPr>
          <w:rStyle w:val="Zkladntext213"/>
          <w:color w:val="000000"/>
        </w:rPr>
        <w:softHyphen/>
        <w:t>vota.</w:t>
      </w:r>
    </w:p>
    <w:p w:rsidR="00000000" w:rsidRDefault="00395824">
      <w:pPr>
        <w:pStyle w:val="Zkladntext21"/>
        <w:numPr>
          <w:ilvl w:val="0"/>
          <w:numId w:val="111"/>
        </w:numPr>
        <w:shd w:val="clear" w:color="auto" w:fill="auto"/>
        <w:tabs>
          <w:tab w:val="left" w:pos="704"/>
        </w:tabs>
        <w:spacing w:before="0" w:after="0" w:line="245" w:lineRule="exact"/>
        <w:ind w:right="1000" w:firstLine="480"/>
        <w:jc w:val="both"/>
      </w:pPr>
      <w:r>
        <w:rPr>
          <w:noProof/>
        </w:rPr>
        <mc:AlternateContent>
          <mc:Choice Requires="wps">
            <w:drawing>
              <wp:anchor distT="687070" distB="4709160" distL="63500" distR="63500" simplePos="0" relativeHeight="251824128" behindDoc="1" locked="0" layoutInCell="1" allowOverlap="1">
                <wp:simplePos x="0" y="0"/>
                <wp:positionH relativeFrom="margin">
                  <wp:posOffset>3648710</wp:posOffset>
                </wp:positionH>
                <wp:positionV relativeFrom="paragraph">
                  <wp:posOffset>-21590</wp:posOffset>
                </wp:positionV>
                <wp:extent cx="597535" cy="365760"/>
                <wp:effectExtent l="1270" t="3175" r="1270" b="2540"/>
                <wp:wrapSquare wrapText="left"/>
                <wp:docPr id="37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4"/>
                                <w:color w:val="000000"/>
                              </w:rPr>
                              <w:t>Samovraž</w:t>
                            </w:r>
                            <w:r>
                              <w:rPr>
                                <w:rStyle w:val="Zkladntext3Exact4"/>
                                <w:color w:val="000000"/>
                              </w:rPr>
                              <w:softHyphen/>
                            </w:r>
                            <w:r>
                              <w:rPr>
                                <w:rStyle w:val="Zkladntext3Exact4"/>
                                <w:color w:val="000000"/>
                              </w:rPr>
                              <w:t>da je ťažký hriech.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185" type="#_x0000_t202" style="position:absolute;left:0;text-align:left;margin-left:287.3pt;margin-top:-1.7pt;width:47.05pt;height:28.8pt;z-index:-251492352;visibility:visible;mso-wrap-style:square;mso-width-percent:0;mso-height-percent:0;mso-wrap-distance-left:5pt;mso-wrap-distance-top:54.1pt;mso-wrap-distance-right:5pt;mso-wrap-distance-bottom:37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7WtgIAALU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4"/>
                          <w:color w:val="000000"/>
                        </w:rPr>
                        <w:t>Samovraž</w:t>
                      </w:r>
                      <w:r>
                        <w:rPr>
                          <w:rStyle w:val="Zkladntext3Exact4"/>
                          <w:color w:val="000000"/>
                        </w:rPr>
                        <w:softHyphen/>
                      </w:r>
                      <w:r>
                        <w:rPr>
                          <w:rStyle w:val="Zkladntext3Exact4"/>
                          <w:color w:val="000000"/>
                        </w:rPr>
                        <w:t>da je ťažký hriech.</w:t>
                      </w:r>
                    </w:p>
                  </w:txbxContent>
                </v:textbox>
                <w10:wrap type="square" side="left" anchorx="margin"/>
              </v:shape>
            </w:pict>
          </mc:Fallback>
        </mc:AlternateContent>
      </w:r>
      <w:r>
        <w:rPr>
          <w:noProof/>
        </w:rPr>
        <mc:AlternateContent>
          <mc:Choice Requires="wps">
            <w:drawing>
              <wp:anchor distT="3726180" distB="1667510" distL="63500" distR="191770" simplePos="0" relativeHeight="251825152" behindDoc="1" locked="0" layoutInCell="1" allowOverlap="1">
                <wp:simplePos x="0" y="0"/>
                <wp:positionH relativeFrom="margin">
                  <wp:posOffset>3636010</wp:posOffset>
                </wp:positionH>
                <wp:positionV relativeFrom="paragraph">
                  <wp:posOffset>3017520</wp:posOffset>
                </wp:positionV>
                <wp:extent cx="417830" cy="365760"/>
                <wp:effectExtent l="0" t="3810" r="3175" b="1905"/>
                <wp:wrapSquare wrapText="left"/>
                <wp:docPr id="36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Príčiny</w:t>
                            </w:r>
                          </w:p>
                          <w:p w:rsidR="00000000" w:rsidRDefault="00164892">
                            <w:pPr>
                              <w:pStyle w:val="Zkladntext31"/>
                              <w:shd w:val="clear" w:color="auto" w:fill="auto"/>
                              <w:spacing w:before="0" w:after="0" w:line="192" w:lineRule="exact"/>
                              <w:ind w:firstLine="0"/>
                              <w:jc w:val="left"/>
                            </w:pPr>
                            <w:r>
                              <w:rPr>
                                <w:rStyle w:val="Zkladntext3Exact4"/>
                                <w:color w:val="000000"/>
                              </w:rPr>
                              <w:t>samo</w:t>
                            </w:r>
                            <w:r>
                              <w:rPr>
                                <w:rStyle w:val="Zkladntext3Exact4"/>
                                <w:color w:val="000000"/>
                              </w:rPr>
                              <w:softHyphen/>
                            </w:r>
                          </w:p>
                          <w:p w:rsidR="00000000" w:rsidRDefault="00164892">
                            <w:pPr>
                              <w:pStyle w:val="Zkladntext31"/>
                              <w:shd w:val="clear" w:color="auto" w:fill="auto"/>
                              <w:spacing w:before="0" w:after="0" w:line="192" w:lineRule="exact"/>
                              <w:ind w:firstLine="0"/>
                              <w:jc w:val="left"/>
                            </w:pPr>
                            <w:r>
                              <w:rPr>
                                <w:rStyle w:val="Zkladntext3Exact4"/>
                                <w:color w:val="000000"/>
                              </w:rPr>
                              <w:t>vrážd.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186" type="#_x0000_t202" style="position:absolute;left:0;text-align:left;margin-left:286.3pt;margin-top:237.6pt;width:32.9pt;height:28.8pt;z-index:-251491328;visibility:visible;mso-wrap-style:square;mso-width-percent:0;mso-height-percent:0;mso-wrap-distance-left:5pt;mso-wrap-distance-top:293.4pt;mso-wrap-distance-right:15.1pt;mso-wrap-distance-bottom:13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vsgIAALU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Príčiny</w:t>
                      </w:r>
                    </w:p>
                    <w:p w:rsidR="00000000" w:rsidRDefault="00164892">
                      <w:pPr>
                        <w:pStyle w:val="Zkladntext31"/>
                        <w:shd w:val="clear" w:color="auto" w:fill="auto"/>
                        <w:spacing w:before="0" w:after="0" w:line="192" w:lineRule="exact"/>
                        <w:ind w:firstLine="0"/>
                        <w:jc w:val="left"/>
                      </w:pPr>
                      <w:r>
                        <w:rPr>
                          <w:rStyle w:val="Zkladntext3Exact4"/>
                          <w:color w:val="000000"/>
                        </w:rPr>
                        <w:t>samo</w:t>
                      </w:r>
                      <w:r>
                        <w:rPr>
                          <w:rStyle w:val="Zkladntext3Exact4"/>
                          <w:color w:val="000000"/>
                        </w:rPr>
                        <w:softHyphen/>
                      </w:r>
                    </w:p>
                    <w:p w:rsidR="00000000" w:rsidRDefault="00164892">
                      <w:pPr>
                        <w:pStyle w:val="Zkladntext31"/>
                        <w:shd w:val="clear" w:color="auto" w:fill="auto"/>
                        <w:spacing w:before="0" w:after="0" w:line="192" w:lineRule="exact"/>
                        <w:ind w:firstLine="0"/>
                        <w:jc w:val="left"/>
                      </w:pPr>
                      <w:r>
                        <w:rPr>
                          <w:rStyle w:val="Zkladntext3Exact4"/>
                          <w:color w:val="000000"/>
                        </w:rPr>
                        <w:t>vrážd.</w:t>
                      </w:r>
                    </w:p>
                  </w:txbxContent>
                </v:textbox>
                <w10:wrap type="square" side="left" anchorx="margin"/>
              </v:shape>
            </w:pict>
          </mc:Fallback>
        </mc:AlternateContent>
      </w:r>
      <w:r w:rsidR="00164892">
        <w:rPr>
          <w:rStyle w:val="Zkladntext213"/>
          <w:color w:val="000000"/>
        </w:rPr>
        <w:t>Človeka, ktorý si úmyselne berie alebo skracuje ži</w:t>
      </w:r>
      <w:r w:rsidR="00164892">
        <w:rPr>
          <w:rStyle w:val="Zkladntext213"/>
          <w:color w:val="000000"/>
        </w:rPr>
        <w:softHyphen/>
        <w:t>vot, menujeme samovrahom.</w:t>
      </w:r>
    </w:p>
    <w:p w:rsidR="00000000" w:rsidRDefault="00164892">
      <w:pPr>
        <w:pStyle w:val="Zkladntext21"/>
        <w:shd w:val="clear" w:color="auto" w:fill="auto"/>
        <w:spacing w:before="0" w:after="0" w:line="245" w:lineRule="exact"/>
        <w:ind w:right="1000" w:firstLine="480"/>
        <w:jc w:val="both"/>
      </w:pPr>
      <w:r>
        <w:rPr>
          <w:rStyle w:val="Zkladntext213"/>
          <w:color w:val="000000"/>
        </w:rPr>
        <w:t>Samovražda je hriechom veľmi ťažkým. Samovrah hreší:</w:t>
      </w:r>
    </w:p>
    <w:p w:rsidR="00000000" w:rsidRDefault="00164892">
      <w:pPr>
        <w:pStyle w:val="Zkladntext21"/>
        <w:numPr>
          <w:ilvl w:val="0"/>
          <w:numId w:val="112"/>
        </w:numPr>
        <w:shd w:val="clear" w:color="auto" w:fill="auto"/>
        <w:tabs>
          <w:tab w:val="left" w:pos="764"/>
        </w:tabs>
        <w:spacing w:before="0" w:after="0" w:line="245" w:lineRule="exact"/>
        <w:ind w:firstLine="480"/>
        <w:jc w:val="both"/>
      </w:pPr>
      <w:r>
        <w:rPr>
          <w:rStyle w:val="Zkladntext213"/>
          <w:color w:val="000000"/>
        </w:rPr>
        <w:t>Proti Bohu, ktorý je jediným Pánom života a smrti.</w:t>
      </w:r>
    </w:p>
    <w:p w:rsidR="00000000" w:rsidRDefault="00164892">
      <w:pPr>
        <w:pStyle w:val="Zkladntext31"/>
        <w:shd w:val="clear" w:color="auto" w:fill="auto"/>
        <w:spacing w:before="0" w:after="14" w:line="187" w:lineRule="exact"/>
        <w:ind w:right="1000" w:firstLine="480"/>
        <w:jc w:val="both"/>
      </w:pPr>
      <w:r>
        <w:rPr>
          <w:rStyle w:val="Zkladntext311"/>
          <w:color w:val="000000"/>
        </w:rPr>
        <w:t>„Lebo Ty, Pane, máš</w:t>
      </w:r>
      <w:r>
        <w:rPr>
          <w:rStyle w:val="Zkladntext311"/>
          <w:color w:val="000000"/>
        </w:rPr>
        <w:t xml:space="preserve"> moc nad životom a nad smrťou a Ty pri</w:t>
      </w:r>
      <w:r>
        <w:rPr>
          <w:rStyle w:val="Zkladntext311"/>
          <w:color w:val="000000"/>
        </w:rPr>
        <w:softHyphen/>
        <w:t>vádzaš k bránam smrti." (Múdr 16, 13.)</w:t>
      </w:r>
    </w:p>
    <w:p w:rsidR="00000000" w:rsidRDefault="00164892">
      <w:pPr>
        <w:pStyle w:val="Zkladntext21"/>
        <w:numPr>
          <w:ilvl w:val="0"/>
          <w:numId w:val="112"/>
        </w:numPr>
        <w:shd w:val="clear" w:color="auto" w:fill="auto"/>
        <w:tabs>
          <w:tab w:val="left" w:pos="778"/>
        </w:tabs>
        <w:spacing w:before="0" w:after="0" w:line="245" w:lineRule="exact"/>
        <w:ind w:firstLine="480"/>
        <w:jc w:val="both"/>
      </w:pPr>
      <w:r>
        <w:rPr>
          <w:rStyle w:val="Zkladntext213"/>
          <w:color w:val="000000"/>
        </w:rPr>
        <w:t>Proti vlastnej duši, ktorú u vrhu je do záhuby večnej.</w:t>
      </w:r>
    </w:p>
    <w:p w:rsidR="00000000" w:rsidRDefault="00164892">
      <w:pPr>
        <w:pStyle w:val="Zkladntext21"/>
        <w:numPr>
          <w:ilvl w:val="0"/>
          <w:numId w:val="112"/>
        </w:numPr>
        <w:shd w:val="clear" w:color="auto" w:fill="auto"/>
        <w:tabs>
          <w:tab w:val="left" w:pos="726"/>
        </w:tabs>
        <w:spacing w:before="0" w:after="0" w:line="245" w:lineRule="exact"/>
        <w:ind w:right="1000" w:firstLine="480"/>
        <w:jc w:val="both"/>
      </w:pPr>
      <w:r>
        <w:rPr>
          <w:rStyle w:val="Zkladntext213"/>
          <w:color w:val="000000"/>
        </w:rPr>
        <w:t>Proti svojim príbuzným, ktorým spôsobuje zármu</w:t>
      </w:r>
      <w:r>
        <w:rPr>
          <w:rStyle w:val="Zkladntext213"/>
          <w:color w:val="000000"/>
        </w:rPr>
        <w:softHyphen/>
        <w:t>tok a stratu.</w:t>
      </w:r>
    </w:p>
    <w:p w:rsidR="00000000" w:rsidRDefault="00164892">
      <w:pPr>
        <w:pStyle w:val="Zkladntext21"/>
        <w:numPr>
          <w:ilvl w:val="0"/>
          <w:numId w:val="112"/>
        </w:numPr>
        <w:shd w:val="clear" w:color="auto" w:fill="auto"/>
        <w:tabs>
          <w:tab w:val="left" w:pos="716"/>
        </w:tabs>
        <w:spacing w:before="0" w:after="0" w:line="245" w:lineRule="exact"/>
        <w:ind w:right="1000" w:firstLine="480"/>
        <w:jc w:val="both"/>
      </w:pPr>
      <w:r>
        <w:rPr>
          <w:rStyle w:val="Zkladntext213"/>
          <w:color w:val="000000"/>
        </w:rPr>
        <w:t>Proti spoločnosti ľudskej, ktorej dáva zlý príklad</w:t>
      </w:r>
      <w:r>
        <w:rPr>
          <w:rStyle w:val="Zkladntext213"/>
          <w:color w:val="000000"/>
        </w:rPr>
        <w:t xml:space="preserve"> a zbavuje ju člena ku práci povinného.</w:t>
      </w:r>
    </w:p>
    <w:p w:rsidR="00000000" w:rsidRDefault="00164892">
      <w:pPr>
        <w:pStyle w:val="Zkladntext21"/>
        <w:shd w:val="clear" w:color="auto" w:fill="auto"/>
        <w:spacing w:before="0" w:after="0" w:line="245" w:lineRule="exact"/>
        <w:ind w:right="1000" w:firstLine="480"/>
        <w:jc w:val="both"/>
      </w:pPr>
      <w:r>
        <w:rPr>
          <w:rStyle w:val="Zkladntext213"/>
          <w:color w:val="000000"/>
        </w:rPr>
        <w:t>Toto všetko platí o samovražde, ktorej sa dopúšťa nie</w:t>
      </w:r>
      <w:r>
        <w:rPr>
          <w:rStyle w:val="Zkladntext213"/>
          <w:color w:val="000000"/>
        </w:rPr>
        <w:softHyphen/>
        <w:t>kto vedome a úmyselne, t. j. v stave príčetnom. Takýmto samovrahom Cirkev odopiera kresťanský (cirkevný) po</w:t>
      </w:r>
      <w:r>
        <w:rPr>
          <w:rStyle w:val="Zkladntext213"/>
          <w:color w:val="000000"/>
        </w:rPr>
        <w:softHyphen/>
        <w:t>hreb. (Cod. J. C. oan. 1240, § 1.)</w:t>
      </w:r>
    </w:p>
    <w:p w:rsidR="00000000" w:rsidRDefault="00164892">
      <w:pPr>
        <w:pStyle w:val="Zkladntext21"/>
        <w:shd w:val="clear" w:color="auto" w:fill="auto"/>
        <w:spacing w:before="0" w:after="0" w:line="245" w:lineRule="exact"/>
        <w:ind w:right="1000" w:firstLine="480"/>
        <w:jc w:val="both"/>
      </w:pPr>
      <w:r>
        <w:rPr>
          <w:rStyle w:val="Zkladntext213"/>
          <w:color w:val="000000"/>
        </w:rPr>
        <w:t>Hriešnosť samovražd</w:t>
      </w:r>
      <w:r>
        <w:rPr>
          <w:rStyle w:val="Zkladntext213"/>
          <w:color w:val="000000"/>
        </w:rPr>
        <w:t>y sa mierni, prípadne celkom prestáva, keď samovražda bola spáchaná v stave nepríčet</w:t>
      </w:r>
      <w:r>
        <w:rPr>
          <w:rStyle w:val="Zkladntext213"/>
          <w:color w:val="000000"/>
        </w:rPr>
        <w:softHyphen/>
        <w:t>nom, napr. vo veľkom rozrušení, v pomätenosti mysle atď.</w:t>
      </w:r>
    </w:p>
    <w:p w:rsidR="00000000" w:rsidRDefault="00164892">
      <w:pPr>
        <w:pStyle w:val="Zkladntext21"/>
        <w:shd w:val="clear" w:color="auto" w:fill="auto"/>
        <w:spacing w:before="0" w:after="0" w:line="245" w:lineRule="exact"/>
        <w:ind w:right="1000" w:firstLine="480"/>
        <w:jc w:val="both"/>
      </w:pPr>
      <w:r>
        <w:rPr>
          <w:rStyle w:val="Zkladntext213"/>
          <w:color w:val="000000"/>
        </w:rPr>
        <w:t>Príčinou samovraždy je vo väčšine prípadov nedosta</w:t>
      </w:r>
      <w:r>
        <w:rPr>
          <w:rStyle w:val="Zkladntext213"/>
          <w:color w:val="000000"/>
        </w:rPr>
        <w:softHyphen/>
        <w:t>tok viery, nádeje a lásky.</w:t>
      </w:r>
    </w:p>
    <w:p w:rsidR="00000000" w:rsidRDefault="00164892">
      <w:pPr>
        <w:pStyle w:val="Zkladntext31"/>
        <w:shd w:val="clear" w:color="auto" w:fill="auto"/>
        <w:spacing w:before="0" w:after="0" w:line="187" w:lineRule="exact"/>
        <w:ind w:right="1000" w:firstLine="480"/>
        <w:jc w:val="both"/>
      </w:pPr>
      <w:r>
        <w:rPr>
          <w:rStyle w:val="Zkladntext311"/>
          <w:color w:val="000000"/>
        </w:rPr>
        <w:t>Samovraždu neospravedlňuje nezhojite</w:t>
      </w:r>
      <w:r>
        <w:rPr>
          <w:rStyle w:val="Zkladntext311"/>
          <w:color w:val="000000"/>
        </w:rPr>
        <w:t>ľná choroba, ani bolesť a utrpenie, ani núdza a chudoba, ani hanba, ani strach pred tres</w:t>
      </w:r>
      <w:r>
        <w:rPr>
          <w:rStyle w:val="Zkladntext311"/>
          <w:color w:val="000000"/>
        </w:rPr>
        <w:softHyphen/>
        <w:t>tom, anii nešťastná láska, omrzelosť života, prospech rodinný atď., ba ani istá smrť. Človek, ktorý má v srdci svojom živú vieru, ani v najväčšom nešťastí a trápení ne</w:t>
      </w:r>
      <w:r>
        <w:rPr>
          <w:rStyle w:val="Zkladntext311"/>
          <w:color w:val="000000"/>
        </w:rPr>
        <w:t>zúfa, povznesie svoju mysef k Bo</w:t>
      </w:r>
      <w:r>
        <w:rPr>
          <w:rStyle w:val="Zkladntext311"/>
          <w:color w:val="000000"/>
        </w:rPr>
        <w:softHyphen/>
        <w:t>hu, u ktorého nájde posilu v utrpení a všetky kríže a trápenia trpezlivo znáša. Človek neverec však v utrpení života nemá sa o čo opierať, nemá kde hľadať útechu, a preto hlad á útočište v samo</w:t>
      </w:r>
      <w:r>
        <w:rPr>
          <w:rStyle w:val="Zkladntext311"/>
          <w:color w:val="000000"/>
        </w:rPr>
        <w:softHyphen/>
        <w:t>vražde.</w:t>
      </w:r>
    </w:p>
    <w:p w:rsidR="00000000" w:rsidRDefault="00164892">
      <w:pPr>
        <w:pStyle w:val="Zkladntext31"/>
        <w:shd w:val="clear" w:color="auto" w:fill="auto"/>
        <w:spacing w:before="0" w:after="0" w:line="192" w:lineRule="exact"/>
        <w:ind w:right="1000" w:firstLine="480"/>
        <w:jc w:val="both"/>
      </w:pPr>
      <w:r>
        <w:rPr>
          <w:rStyle w:val="Zkladntext311"/>
          <w:color w:val="000000"/>
        </w:rPr>
        <w:t>Veľký vzrast samovráž</w:t>
      </w:r>
      <w:r>
        <w:rPr>
          <w:rStyle w:val="Zkladntext311"/>
          <w:color w:val="000000"/>
        </w:rPr>
        <w:t>d našich čias môžeme pripočítať neve- reckej literatúre, ktorá líči samovraždu ako najväčšie hrdinstvo.</w:t>
      </w:r>
    </w:p>
    <w:p w:rsidR="00000000" w:rsidRDefault="00164892">
      <w:pPr>
        <w:pStyle w:val="Zkladntext31"/>
        <w:shd w:val="clear" w:color="auto" w:fill="auto"/>
        <w:spacing w:before="0" w:after="0" w:line="192" w:lineRule="exact"/>
        <w:ind w:right="1000" w:firstLine="480"/>
        <w:jc w:val="both"/>
        <w:sectPr w:rsidR="00000000">
          <w:pgSz w:w="8400" w:h="11900"/>
          <w:pgMar w:top="1344" w:right="952" w:bottom="1224" w:left="751" w:header="0" w:footer="3" w:gutter="0"/>
          <w:cols w:space="720"/>
          <w:noEndnote/>
          <w:docGrid w:linePitch="360"/>
        </w:sectPr>
      </w:pPr>
      <w:r>
        <w:rPr>
          <w:rStyle w:val="Zkladntext311"/>
          <w:color w:val="000000"/>
        </w:rPr>
        <w:t>Z pohanov hájili samovraždu stoici (Seneca t 65.) a vyhlásili ju za dovolený odchod z tohto sveta, ak človek tu na zemi nemá zaistený spokojný život; in</w:t>
      </w:r>
      <w:r>
        <w:rPr>
          <w:rStyle w:val="Zkladntext311"/>
          <w:color w:val="000000"/>
        </w:rPr>
        <w:t>í pohanskí mudrci (Aristoteles t 3*22 pr.</w:t>
      </w:r>
    </w:p>
    <w:p w:rsidR="00000000" w:rsidRDefault="00164892">
      <w:pPr>
        <w:pStyle w:val="Zkladntext31"/>
        <w:shd w:val="clear" w:color="auto" w:fill="auto"/>
        <w:spacing w:before="0" w:after="18" w:line="192" w:lineRule="exact"/>
        <w:ind w:left="1020" w:firstLine="0"/>
        <w:jc w:val="both"/>
      </w:pPr>
      <w:r>
        <w:rPr>
          <w:rStyle w:val="Zkladntext30"/>
          <w:color w:val="000000"/>
        </w:rPr>
        <w:lastRenderedPageBreak/>
        <w:t>Kr.</w:t>
      </w:r>
      <w:r>
        <w:rPr>
          <w:rStyle w:val="Zkladntext30"/>
          <w:color w:val="000000"/>
          <w:vertAlign w:val="subscript"/>
        </w:rPr>
        <w:t>r</w:t>
      </w:r>
      <w:r>
        <w:rPr>
          <w:rStyle w:val="Zkladntext30"/>
          <w:color w:val="000000"/>
        </w:rPr>
        <w:t xml:space="preserve"> </w:t>
      </w:r>
      <w:r>
        <w:rPr>
          <w:rStyle w:val="Zkladntext311"/>
          <w:color w:val="000000"/>
        </w:rPr>
        <w:t xml:space="preserve">Platón </w:t>
      </w:r>
      <w:r>
        <w:rPr>
          <w:rStyle w:val="Zkladntext30"/>
          <w:color w:val="000000"/>
        </w:rPr>
        <w:t xml:space="preserve">f 348. </w:t>
      </w:r>
      <w:r>
        <w:rPr>
          <w:rStyle w:val="Zkladntext311"/>
          <w:color w:val="000000"/>
        </w:rPr>
        <w:t xml:space="preserve">pr. Kr., Cicero t 43. pr. Kr.) </w:t>
      </w:r>
      <w:r>
        <w:rPr>
          <w:rStyle w:val="Zkladntext30"/>
          <w:color w:val="000000"/>
        </w:rPr>
        <w:t>zatracovali samo</w:t>
      </w:r>
      <w:r>
        <w:rPr>
          <w:rStyle w:val="Zkladntext30"/>
          <w:color w:val="000000"/>
        </w:rPr>
        <w:softHyphen/>
        <w:t xml:space="preserve">vraždu. Samovražda naozaj </w:t>
      </w:r>
      <w:r>
        <w:rPr>
          <w:rStyle w:val="Zkladntext311"/>
          <w:color w:val="000000"/>
        </w:rPr>
        <w:t xml:space="preserve">nie </w:t>
      </w:r>
      <w:r>
        <w:rPr>
          <w:rStyle w:val="Zkladntext30"/>
          <w:color w:val="000000"/>
        </w:rPr>
        <w:t xml:space="preserve">je hrdinstvom, ale </w:t>
      </w:r>
      <w:r>
        <w:rPr>
          <w:rStyle w:val="Zkladntext311"/>
          <w:color w:val="000000"/>
        </w:rPr>
        <w:t xml:space="preserve">je </w:t>
      </w:r>
      <w:r>
        <w:rPr>
          <w:rStyle w:val="Zkladntext30"/>
          <w:color w:val="000000"/>
        </w:rPr>
        <w:t>znakom zba</w:t>
      </w:r>
      <w:r>
        <w:rPr>
          <w:rStyle w:val="Zkladntext30"/>
          <w:color w:val="000000"/>
        </w:rPr>
        <w:softHyphen/>
        <w:t xml:space="preserve">belosti), ktorá sa bojí znášať utrpenia </w:t>
      </w:r>
      <w:r>
        <w:rPr>
          <w:rStyle w:val="Zkladntext311"/>
          <w:color w:val="000000"/>
        </w:rPr>
        <w:t>a ťarchy života.</w:t>
      </w:r>
    </w:p>
    <w:p w:rsidR="00000000" w:rsidRDefault="00395824">
      <w:pPr>
        <w:pStyle w:val="Zkladntext21"/>
        <w:numPr>
          <w:ilvl w:val="0"/>
          <w:numId w:val="111"/>
        </w:numPr>
        <w:shd w:val="clear" w:color="auto" w:fill="auto"/>
        <w:tabs>
          <w:tab w:val="left" w:pos="1736"/>
        </w:tabs>
        <w:spacing w:before="0" w:after="60" w:line="245" w:lineRule="exact"/>
        <w:ind w:left="1020" w:firstLine="420"/>
        <w:jc w:val="both"/>
      </w:pPr>
      <w:r>
        <w:rPr>
          <w:noProof/>
        </w:rPr>
        <mc:AlternateContent>
          <mc:Choice Requires="wps">
            <w:drawing>
              <wp:anchor distT="336550" distB="5105400" distL="67310" distR="63500" simplePos="0" relativeHeight="251826176" behindDoc="1" locked="0" layoutInCell="1" allowOverlap="1">
                <wp:simplePos x="0" y="0"/>
                <wp:positionH relativeFrom="margin">
                  <wp:posOffset>113030</wp:posOffset>
                </wp:positionH>
                <wp:positionV relativeFrom="paragraph">
                  <wp:posOffset>-60960</wp:posOffset>
                </wp:positionV>
                <wp:extent cx="502920" cy="365760"/>
                <wp:effectExtent l="635" t="0" r="1270" b="0"/>
                <wp:wrapSquare wrapText="right"/>
                <wp:docPr id="3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Nebezpe</w:t>
                            </w:r>
                            <w:r>
                              <w:rPr>
                                <w:rStyle w:val="Zkladntext3Exact6"/>
                                <w:color w:val="000000"/>
                              </w:rPr>
                              <w:softHyphen/>
                            </w:r>
                          </w:p>
                          <w:p w:rsidR="00000000" w:rsidRDefault="00164892">
                            <w:pPr>
                              <w:pStyle w:val="Zkladntext31"/>
                              <w:shd w:val="clear" w:color="auto" w:fill="auto"/>
                              <w:spacing w:before="0" w:after="0" w:line="192" w:lineRule="exact"/>
                              <w:ind w:left="160" w:firstLine="0"/>
                              <w:jc w:val="left"/>
                            </w:pPr>
                            <w:r>
                              <w:rPr>
                                <w:rStyle w:val="Zkladntext3Exact6"/>
                                <w:color w:val="000000"/>
                              </w:rPr>
                              <w:t>čenstvo</w:t>
                            </w:r>
                          </w:p>
                          <w:p w:rsidR="00000000" w:rsidRDefault="00164892">
                            <w:pPr>
                              <w:pStyle w:val="Zkladntext31"/>
                              <w:shd w:val="clear" w:color="auto" w:fill="auto"/>
                              <w:spacing w:before="0" w:after="0" w:line="192" w:lineRule="exact"/>
                              <w:ind w:left="240" w:firstLine="0"/>
                              <w:jc w:val="left"/>
                            </w:pPr>
                            <w:r>
                              <w:rPr>
                                <w:rStyle w:val="Zkladntext3Exact6"/>
                                <w:color w:val="000000"/>
                              </w:rPr>
                              <w:t>života.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187" type="#_x0000_t202" style="position:absolute;left:0;text-align:left;margin-left:8.9pt;margin-top:-4.8pt;width:39.6pt;height:28.8pt;z-index:-251490304;visibility:visible;mso-wrap-style:square;mso-width-percent:0;mso-height-percent:0;mso-wrap-distance-left:5.3pt;mso-wrap-distance-top:26.5pt;mso-wrap-distance-right:5pt;mso-wrap-distance-bottom:4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FtAIAALU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Nebezpe</w:t>
                      </w:r>
                      <w:r>
                        <w:rPr>
                          <w:rStyle w:val="Zkladntext3Exact6"/>
                          <w:color w:val="000000"/>
                        </w:rPr>
                        <w:softHyphen/>
                      </w:r>
                    </w:p>
                    <w:p w:rsidR="00000000" w:rsidRDefault="00164892">
                      <w:pPr>
                        <w:pStyle w:val="Zkladntext31"/>
                        <w:shd w:val="clear" w:color="auto" w:fill="auto"/>
                        <w:spacing w:before="0" w:after="0" w:line="192" w:lineRule="exact"/>
                        <w:ind w:left="160" w:firstLine="0"/>
                        <w:jc w:val="left"/>
                      </w:pPr>
                      <w:r>
                        <w:rPr>
                          <w:rStyle w:val="Zkladntext3Exact6"/>
                          <w:color w:val="000000"/>
                        </w:rPr>
                        <w:t>čenstvo</w:t>
                      </w:r>
                    </w:p>
                    <w:p w:rsidR="00000000" w:rsidRDefault="00164892">
                      <w:pPr>
                        <w:pStyle w:val="Zkladntext31"/>
                        <w:shd w:val="clear" w:color="auto" w:fill="auto"/>
                        <w:spacing w:before="0" w:after="0" w:line="192" w:lineRule="exact"/>
                        <w:ind w:left="240" w:firstLine="0"/>
                        <w:jc w:val="left"/>
                      </w:pPr>
                      <w:r>
                        <w:rPr>
                          <w:rStyle w:val="Zkladntext3Exact6"/>
                          <w:color w:val="000000"/>
                        </w:rPr>
                        <w:t>života.</w:t>
                      </w:r>
                    </w:p>
                  </w:txbxContent>
                </v:textbox>
                <w10:wrap type="square" side="right" anchorx="margin"/>
              </v:shape>
            </w:pict>
          </mc:Fallback>
        </mc:AlternateContent>
      </w:r>
      <w:r>
        <w:rPr>
          <w:noProof/>
        </w:rPr>
        <mc:AlternateContent>
          <mc:Choice Requires="wps">
            <w:drawing>
              <wp:anchor distT="2174240" distB="3159125" distL="63500" distR="63500" simplePos="0" relativeHeight="251827200" behindDoc="1" locked="0" layoutInCell="1" allowOverlap="1">
                <wp:simplePos x="0" y="0"/>
                <wp:positionH relativeFrom="margin">
                  <wp:posOffset>88265</wp:posOffset>
                </wp:positionH>
                <wp:positionV relativeFrom="paragraph">
                  <wp:posOffset>1776095</wp:posOffset>
                </wp:positionV>
                <wp:extent cx="521335" cy="474980"/>
                <wp:effectExtent l="4445" t="4445" r="0" b="0"/>
                <wp:wrapSquare wrapText="right"/>
                <wp:docPr id="36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Kedy smieme svoj život obetovať.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188" type="#_x0000_t202" style="position:absolute;left:0;text-align:left;margin-left:6.95pt;margin-top:139.85pt;width:41.05pt;height:37.4pt;z-index:-251489280;visibility:visible;mso-wrap-style:square;mso-width-percent:0;mso-height-percent:0;mso-wrap-distance-left:5pt;mso-wrap-distance-top:171.2pt;mso-wrap-distance-right:5pt;mso-wrap-distance-bottom:24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1E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Kedy smieme svoj život obetovať.</w:t>
                      </w:r>
                    </w:p>
                  </w:txbxContent>
                </v:textbox>
                <w10:wrap type="square" side="right" anchorx="margin"/>
              </v:shape>
            </w:pict>
          </mc:Fallback>
        </mc:AlternateContent>
      </w:r>
      <w:r>
        <w:rPr>
          <w:noProof/>
        </w:rPr>
        <mc:AlternateContent>
          <mc:Choice Requires="wps">
            <w:drawing>
              <wp:anchor distT="4472940" distB="728980" distL="63500" distR="63500" simplePos="0" relativeHeight="251828224" behindDoc="1" locked="0" layoutInCell="1" allowOverlap="1">
                <wp:simplePos x="0" y="0"/>
                <wp:positionH relativeFrom="margin">
                  <wp:posOffset>45720</wp:posOffset>
                </wp:positionH>
                <wp:positionV relativeFrom="paragraph">
                  <wp:posOffset>4074795</wp:posOffset>
                </wp:positionV>
                <wp:extent cx="567055" cy="609600"/>
                <wp:effectExtent l="0" t="0" r="4445" b="1905"/>
                <wp:wrapSquare wrapText="right"/>
                <wp:docPr id="36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Povinnosť starostli</w:t>
                            </w:r>
                            <w:r>
                              <w:rPr>
                                <w:rStyle w:val="Zkladntext3Exact4"/>
                                <w:color w:val="000000"/>
                              </w:rPr>
                              <w:softHyphen/>
                              <w:t>vosti o du</w:t>
                            </w:r>
                            <w:r>
                              <w:rPr>
                                <w:rStyle w:val="Zkladntext3Exact4"/>
                                <w:color w:val="000000"/>
                              </w:rPr>
                              <w:softHyphen/>
                              <w:t>šu bliž- 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189" type="#_x0000_t202" style="position:absolute;left:0;text-align:left;margin-left:3.6pt;margin-top:320.85pt;width:44.65pt;height:48pt;z-index:-251488256;visibility:visible;mso-wrap-style:square;mso-width-percent:0;mso-height-percent:0;mso-wrap-distance-left:5pt;mso-wrap-distance-top:352.2pt;mso-wrap-distance-right:5pt;mso-wrap-distance-bottom:5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RztQ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Povinnosť starostli</w:t>
                      </w:r>
                      <w:r>
                        <w:rPr>
                          <w:rStyle w:val="Zkladntext3Exact4"/>
                          <w:color w:val="000000"/>
                        </w:rPr>
                        <w:softHyphen/>
                        <w:t>vosti o du</w:t>
                      </w:r>
                      <w:r>
                        <w:rPr>
                          <w:rStyle w:val="Zkladntext3Exact4"/>
                          <w:color w:val="000000"/>
                        </w:rPr>
                        <w:softHyphen/>
                        <w:t>šu bliž- ného.</w:t>
                      </w:r>
                    </w:p>
                  </w:txbxContent>
                </v:textbox>
                <w10:wrap type="square" side="right" anchorx="margin"/>
              </v:shape>
            </w:pict>
          </mc:Fallback>
        </mc:AlternateContent>
      </w:r>
      <w:r w:rsidR="00164892">
        <w:rPr>
          <w:rStyle w:val="Zkladntext213"/>
          <w:color w:val="000000"/>
        </w:rPr>
        <w:t xml:space="preserve">Proti vlastnému životu hreší, kto bez </w:t>
      </w:r>
      <w:r w:rsidR="00164892">
        <w:rPr>
          <w:rStyle w:val="Zkladntext20"/>
          <w:color w:val="000000"/>
        </w:rPr>
        <w:t xml:space="preserve">dostatočných </w:t>
      </w:r>
      <w:r w:rsidR="00164892">
        <w:rPr>
          <w:rStyle w:val="Zkladntext213"/>
          <w:color w:val="000000"/>
        </w:rPr>
        <w:t xml:space="preserve">príčin vystavuje sa nebezpečenstvu života, lebo tým </w:t>
      </w:r>
      <w:r w:rsidR="00164892">
        <w:rPr>
          <w:rStyle w:val="Zkladntext20"/>
          <w:color w:val="000000"/>
        </w:rPr>
        <w:t>do</w:t>
      </w:r>
      <w:r w:rsidR="00164892">
        <w:rPr>
          <w:rStyle w:val="Zkladntext20"/>
          <w:color w:val="000000"/>
        </w:rPr>
        <w:softHyphen/>
      </w:r>
      <w:r w:rsidR="00164892">
        <w:rPr>
          <w:rStyle w:val="Zkladntext213"/>
          <w:color w:val="000000"/>
        </w:rPr>
        <w:t>kazuje, že si život neváži.</w:t>
      </w:r>
      <w:r w:rsidR="00164892">
        <w:rPr>
          <w:rStyle w:val="Zkladntext213"/>
          <w:color w:val="000000"/>
        </w:rPr>
        <w:t xml:space="preserve"> Napr. keď niekto zo </w:t>
      </w:r>
      <w:r w:rsidR="00164892">
        <w:rPr>
          <w:rStyle w:val="Zkladntext20"/>
          <w:color w:val="000000"/>
        </w:rPr>
        <w:t xml:space="preserve">stávky </w:t>
      </w:r>
      <w:r w:rsidR="00164892">
        <w:rPr>
          <w:rStyle w:val="Zkladntext213"/>
          <w:color w:val="000000"/>
        </w:rPr>
        <w:t xml:space="preserve">chce preplávať prudkú rieku alebo sa vyškrabať na </w:t>
      </w:r>
      <w:r w:rsidR="00164892">
        <w:rPr>
          <w:rStyle w:val="Zkladntext20"/>
          <w:color w:val="000000"/>
        </w:rPr>
        <w:t>vyso</w:t>
      </w:r>
      <w:r w:rsidR="00164892">
        <w:rPr>
          <w:rStyle w:val="Zkladntext20"/>
          <w:color w:val="000000"/>
        </w:rPr>
        <w:softHyphen/>
      </w:r>
      <w:r w:rsidR="00164892">
        <w:rPr>
          <w:rStyle w:val="Zkladntext213"/>
          <w:color w:val="000000"/>
        </w:rPr>
        <w:t>kú skalu atď.</w:t>
      </w:r>
    </w:p>
    <w:p w:rsidR="00000000" w:rsidRDefault="00164892">
      <w:pPr>
        <w:pStyle w:val="Zkladntext21"/>
        <w:shd w:val="clear" w:color="auto" w:fill="auto"/>
        <w:spacing w:before="0" w:after="104" w:line="245" w:lineRule="exact"/>
        <w:ind w:left="1020" w:firstLine="420"/>
        <w:jc w:val="both"/>
      </w:pPr>
      <w:r>
        <w:rPr>
          <w:rStyle w:val="Zkladntext213"/>
          <w:color w:val="000000"/>
        </w:rPr>
        <w:t>Kto však z .povinnosti, pre všeobecné dobro alebo z lásky k bližnému vydáva svoj život nebezpečenstvu smr</w:t>
      </w:r>
      <w:r>
        <w:rPr>
          <w:rStyle w:val="Zkladntext213"/>
          <w:color w:val="000000"/>
        </w:rPr>
        <w:softHyphen/>
        <w:t>ti, nehreší, ale koná záslužný a hrdinský skutok. Nap</w:t>
      </w:r>
      <w:r>
        <w:rPr>
          <w:rStyle w:val="Zkladntext213"/>
          <w:color w:val="000000"/>
        </w:rPr>
        <w:t>r. keď niekto s nasadením vlastného života ide topiaceho z rieky zachrániť alebo z horiaceho domu blížneho svojho vyslobodiť.</w:t>
      </w:r>
    </w:p>
    <w:p w:rsidR="00000000" w:rsidRDefault="00164892">
      <w:pPr>
        <w:pStyle w:val="Zkladntext21"/>
        <w:shd w:val="clear" w:color="auto" w:fill="auto"/>
        <w:spacing w:before="0" w:after="104" w:line="190" w:lineRule="exact"/>
        <w:ind w:left="1020" w:firstLine="420"/>
        <w:jc w:val="both"/>
      </w:pPr>
      <w:r>
        <w:rPr>
          <w:rStyle w:val="Zkladntext213"/>
          <w:color w:val="000000"/>
        </w:rPr>
        <w:t>Život svoj smieme, ba takmer sme povinní obetovať:</w:t>
      </w:r>
    </w:p>
    <w:p w:rsidR="00000000" w:rsidRDefault="00164892">
      <w:pPr>
        <w:pStyle w:val="Zkladntext21"/>
        <w:numPr>
          <w:ilvl w:val="0"/>
          <w:numId w:val="113"/>
        </w:numPr>
        <w:shd w:val="clear" w:color="auto" w:fill="auto"/>
        <w:tabs>
          <w:tab w:val="left" w:pos="1736"/>
        </w:tabs>
        <w:spacing w:before="0" w:after="56" w:line="245" w:lineRule="exact"/>
        <w:ind w:left="1020" w:firstLine="420"/>
        <w:jc w:val="both"/>
      </w:pPr>
      <w:r>
        <w:rPr>
          <w:rStyle w:val="Zkladntext213"/>
          <w:color w:val="000000"/>
        </w:rPr>
        <w:t>keď ho nemôžeme ináč udržať ako previnením sa proti dobru vyšš</w:t>
      </w:r>
      <w:r>
        <w:rPr>
          <w:rStyle w:val="Zkladntext213"/>
          <w:color w:val="000000"/>
        </w:rPr>
        <w:t>iemu. Napr. proti viere, proti čistote atď.; lak to robili mučeníci, keď žiadali od nich zaprenie viery,-</w:t>
      </w:r>
    </w:p>
    <w:p w:rsidR="00000000" w:rsidRDefault="00164892">
      <w:pPr>
        <w:pStyle w:val="Zkladntext21"/>
        <w:numPr>
          <w:ilvl w:val="0"/>
          <w:numId w:val="113"/>
        </w:numPr>
        <w:shd w:val="clear" w:color="auto" w:fill="auto"/>
        <w:tabs>
          <w:tab w:val="left" w:pos="1741"/>
        </w:tabs>
        <w:spacing w:before="0" w:after="110" w:line="250" w:lineRule="exact"/>
        <w:ind w:left="1020" w:firstLine="420"/>
        <w:jc w:val="both"/>
      </w:pPr>
      <w:r>
        <w:rPr>
          <w:rStyle w:val="Zkladntext213"/>
          <w:color w:val="000000"/>
        </w:rPr>
        <w:t xml:space="preserve">keď to žiada povolanie, napr. u kňaza, u lekára, </w:t>
      </w:r>
      <w:r>
        <w:rPr>
          <w:rStyle w:val="Zkladntext20"/>
          <w:color w:val="000000"/>
        </w:rPr>
        <w:t xml:space="preserve">u </w:t>
      </w:r>
      <w:r>
        <w:rPr>
          <w:rStyle w:val="Zkladntext213"/>
          <w:color w:val="000000"/>
        </w:rPr>
        <w:t>vojaka atď,</w:t>
      </w:r>
    </w:p>
    <w:p w:rsidR="00000000" w:rsidRDefault="00164892">
      <w:pPr>
        <w:pStyle w:val="Zkladntext31"/>
        <w:shd w:val="clear" w:color="auto" w:fill="auto"/>
        <w:spacing w:before="0" w:after="538" w:line="187" w:lineRule="exact"/>
        <w:ind w:left="1020" w:firstLine="420"/>
        <w:jc w:val="both"/>
      </w:pPr>
      <w:r>
        <w:rPr>
          <w:rStyle w:val="Zkladntext311"/>
          <w:color w:val="000000"/>
        </w:rPr>
        <w:t xml:space="preserve">Ježiš Kristus </w:t>
      </w:r>
      <w:r>
        <w:rPr>
          <w:rStyle w:val="Zkladntext30"/>
          <w:color w:val="000000"/>
        </w:rPr>
        <w:t xml:space="preserve">hovorí: „Nebojte sa tých, čo </w:t>
      </w:r>
      <w:r>
        <w:rPr>
          <w:rStyle w:val="Zkladntext311"/>
          <w:color w:val="000000"/>
        </w:rPr>
        <w:t xml:space="preserve">môžu telo, </w:t>
      </w:r>
      <w:r>
        <w:rPr>
          <w:rStyle w:val="Zkladntext30"/>
          <w:color w:val="000000"/>
        </w:rPr>
        <w:t>ale nie dušu zabiť. Skôr sa v</w:t>
      </w:r>
      <w:r>
        <w:rPr>
          <w:rStyle w:val="Zkladntext30"/>
          <w:color w:val="000000"/>
        </w:rPr>
        <w:t xml:space="preserve">šak obávajte </w:t>
      </w:r>
      <w:r>
        <w:rPr>
          <w:rStyle w:val="Zkladntext311"/>
          <w:color w:val="000000"/>
        </w:rPr>
        <w:t xml:space="preserve">toho, </w:t>
      </w:r>
      <w:r>
        <w:rPr>
          <w:rStyle w:val="Zkladntext30"/>
          <w:color w:val="000000"/>
        </w:rPr>
        <w:t xml:space="preserve">čo </w:t>
      </w:r>
      <w:r>
        <w:rPr>
          <w:rStyle w:val="Zkladntext311"/>
          <w:color w:val="000000"/>
        </w:rPr>
        <w:t xml:space="preserve">môže i dušu i </w:t>
      </w:r>
      <w:r>
        <w:rPr>
          <w:rStyle w:val="Zkladntext30"/>
          <w:color w:val="000000"/>
        </w:rPr>
        <w:t xml:space="preserve">telo zahubiť v pekle". (Mt </w:t>
      </w:r>
      <w:r>
        <w:rPr>
          <w:rStyle w:val="Zkladntext311"/>
          <w:color w:val="000000"/>
        </w:rPr>
        <w:t xml:space="preserve">10, </w:t>
      </w:r>
      <w:r>
        <w:rPr>
          <w:rStyle w:val="Zkladntext30"/>
          <w:color w:val="000000"/>
        </w:rPr>
        <w:t>28.)</w:t>
      </w:r>
    </w:p>
    <w:p w:rsidR="00000000" w:rsidRDefault="00164892">
      <w:pPr>
        <w:pStyle w:val="Zhlavie31"/>
        <w:keepNext/>
        <w:keepLines/>
        <w:shd w:val="clear" w:color="auto" w:fill="auto"/>
        <w:spacing w:before="0" w:after="280" w:line="190" w:lineRule="exact"/>
        <w:ind w:left="1800"/>
        <w:jc w:val="left"/>
      </w:pPr>
      <w:bookmarkStart w:id="35" w:name="bookmark34"/>
      <w:r>
        <w:rPr>
          <w:rStyle w:val="Zhlavie3Nietun"/>
          <w:b w:val="0"/>
          <w:bCs w:val="0"/>
          <w:color w:val="000000"/>
        </w:rPr>
        <w:t xml:space="preserve">§ 54. </w:t>
      </w:r>
      <w:r>
        <w:rPr>
          <w:rStyle w:val="Zhlavie30"/>
          <w:b/>
          <w:bCs/>
          <w:color w:val="000000"/>
        </w:rPr>
        <w:t>Starostlivosť o spásu duše bližného.</w:t>
      </w:r>
      <w:bookmarkEnd w:id="35"/>
    </w:p>
    <w:p w:rsidR="00000000" w:rsidRDefault="00164892">
      <w:pPr>
        <w:pStyle w:val="Zkladntext21"/>
        <w:shd w:val="clear" w:color="auto" w:fill="auto"/>
        <w:spacing w:before="0" w:after="230" w:line="245" w:lineRule="exact"/>
        <w:ind w:left="1020" w:firstLine="420"/>
        <w:jc w:val="both"/>
      </w:pPr>
      <w:r>
        <w:rPr>
          <w:rStyle w:val="Zkladntext213"/>
          <w:color w:val="000000"/>
        </w:rPr>
        <w:t>Po spáse vlastnej duše predovšetkým máme sa sta</w:t>
      </w:r>
      <w:r>
        <w:rPr>
          <w:rStyle w:val="Zkladntext213"/>
          <w:color w:val="000000"/>
        </w:rPr>
        <w:softHyphen/>
        <w:t>rať o spásu duše bližného. Spáse duše bližného máme dať prednosť pred maj</w:t>
      </w:r>
      <w:r>
        <w:rPr>
          <w:rStyle w:val="Zkladntext213"/>
          <w:color w:val="000000"/>
        </w:rPr>
        <w:t>etkom pozemským a keď to žiada úrad (napr. u misionárov) a svrchovaná potreba, podľa príkladu Ježiša Krista máme byť hotoví aj svoj život obetovať, aby sme zachránili dušu bližného od večného zatratenia.</w:t>
      </w:r>
    </w:p>
    <w:p w:rsidR="00000000" w:rsidRDefault="00164892">
      <w:pPr>
        <w:pStyle w:val="Zkladntext31"/>
        <w:shd w:val="clear" w:color="auto" w:fill="auto"/>
        <w:spacing w:before="0" w:after="0" w:line="182" w:lineRule="exact"/>
        <w:ind w:left="1020" w:firstLine="420"/>
        <w:jc w:val="both"/>
      </w:pPr>
      <w:r>
        <w:rPr>
          <w:rStyle w:val="Zkladntext311"/>
          <w:color w:val="000000"/>
        </w:rPr>
        <w:t>Sv. Ján ap. nás napomína: „V tom sme poznali lásku B</w:t>
      </w:r>
      <w:r>
        <w:rPr>
          <w:rStyle w:val="Zkladntext311"/>
          <w:color w:val="000000"/>
        </w:rPr>
        <w:t>ožiu, že (Syn Boží) život položil za nás. A my tak isto máme aj život položiť za bratov “ (1 Jn 3, 16.)</w:t>
      </w:r>
      <w:r>
        <w:br w:type="page"/>
      </w:r>
    </w:p>
    <w:p w:rsidR="00000000" w:rsidRDefault="00164892">
      <w:pPr>
        <w:pStyle w:val="Zkladntext21"/>
        <w:shd w:val="clear" w:color="auto" w:fill="auto"/>
        <w:spacing w:before="0" w:after="0" w:line="245" w:lineRule="exact"/>
        <w:ind w:right="1000" w:firstLine="460"/>
        <w:jc w:val="both"/>
      </w:pPr>
      <w:r>
        <w:rPr>
          <w:rStyle w:val="Zkladntext20"/>
          <w:color w:val="000000"/>
        </w:rPr>
        <w:lastRenderedPageBreak/>
        <w:t xml:space="preserve">O </w:t>
      </w:r>
      <w:r>
        <w:rPr>
          <w:rStyle w:val="Zkladntext213"/>
          <w:color w:val="000000"/>
        </w:rPr>
        <w:t xml:space="preserve">spásu duše bližného sa staráme hlavne vtedy, keď mu preukazujeme duševné skutky </w:t>
      </w:r>
      <w:r>
        <w:rPr>
          <w:rStyle w:val="Zkladntext20"/>
          <w:color w:val="000000"/>
        </w:rPr>
        <w:t>milosrdenstva.</w:t>
      </w:r>
    </w:p>
    <w:p w:rsidR="00000000" w:rsidRDefault="00164892">
      <w:pPr>
        <w:pStyle w:val="Zkladntext61"/>
        <w:shd w:val="clear" w:color="auto" w:fill="auto"/>
        <w:spacing w:before="0" w:after="0" w:line="245" w:lineRule="exact"/>
        <w:ind w:firstLine="460"/>
        <w:jc w:val="both"/>
      </w:pPr>
      <w:r>
        <w:rPr>
          <w:rStyle w:val="Zkladntext63"/>
          <w:b/>
          <w:bCs/>
          <w:color w:val="000000"/>
        </w:rPr>
        <w:t xml:space="preserve">Duševné skutky milosrdenstva </w:t>
      </w:r>
      <w:r>
        <w:rPr>
          <w:rStyle w:val="Zkladntext6Nietun4"/>
          <w:b w:val="0"/>
          <w:bCs w:val="0"/>
          <w:color w:val="000000"/>
        </w:rPr>
        <w:t>sú:</w:t>
      </w:r>
    </w:p>
    <w:p w:rsidR="00000000" w:rsidRDefault="00164892">
      <w:pPr>
        <w:pStyle w:val="Zkladntext21"/>
        <w:numPr>
          <w:ilvl w:val="0"/>
          <w:numId w:val="114"/>
        </w:numPr>
        <w:shd w:val="clear" w:color="auto" w:fill="auto"/>
        <w:tabs>
          <w:tab w:val="left" w:pos="702"/>
        </w:tabs>
        <w:spacing w:before="0" w:after="0" w:line="245" w:lineRule="exact"/>
        <w:ind w:firstLine="460"/>
        <w:jc w:val="left"/>
      </w:pPr>
      <w:r>
        <w:rPr>
          <w:rStyle w:val="Zkladntext213"/>
          <w:color w:val="000000"/>
        </w:rPr>
        <w:t>hriešnikov karhať</w:t>
      </w:r>
      <w:r>
        <w:rPr>
          <w:rStyle w:val="Zkladntext213"/>
          <w:color w:val="000000"/>
        </w:rPr>
        <w:t xml:space="preserve">, 2. nevedomých vyučovať, </w:t>
      </w:r>
      <w:r>
        <w:rPr>
          <w:rStyle w:val="Zkladntext20"/>
          <w:color w:val="000000"/>
        </w:rPr>
        <w:t xml:space="preserve">3. po- </w:t>
      </w:r>
      <w:r>
        <w:rPr>
          <w:rStyle w:val="Zkladntext28bodov15"/>
          <w:color w:val="000000"/>
        </w:rPr>
        <w:t xml:space="preserve">Duševné </w:t>
      </w:r>
      <w:r>
        <w:rPr>
          <w:rStyle w:val="Zkladntext213"/>
          <w:color w:val="000000"/>
        </w:rPr>
        <w:t>chybujúcim dobre radiť, 4, zarmútených tešiť, 5. krivdu ^^</w:t>
      </w:r>
      <w:r>
        <w:rPr>
          <w:rStyle w:val="Zkladntext213"/>
          <w:color w:val="000000"/>
          <w:vertAlign w:val="subscript"/>
        </w:rPr>
        <w:t xml:space="preserve">den </w:t>
      </w:r>
      <w:r>
        <w:rPr>
          <w:rStyle w:val="Zkladntext213"/>
          <w:color w:val="000000"/>
        </w:rPr>
        <w:t xml:space="preserve">trpezlivé znášať, </w:t>
      </w:r>
      <w:r>
        <w:rPr>
          <w:rStyle w:val="Zkladntext264"/>
          <w:color w:val="000000"/>
        </w:rPr>
        <w:t>6</w:t>
      </w:r>
      <w:r>
        <w:rPr>
          <w:rStyle w:val="Zkladntext213"/>
          <w:color w:val="000000"/>
        </w:rPr>
        <w:t xml:space="preserve">. ubližujúcim odpúšťať a 7, za živých </w:t>
      </w:r>
      <w:r>
        <w:rPr>
          <w:rStyle w:val="Zkladntext213"/>
          <w:color w:val="000000"/>
          <w:vertAlign w:val="subscript"/>
        </w:rPr>
        <w:t>stva</w:t>
      </w:r>
      <w:r>
        <w:rPr>
          <w:rStyle w:val="Zkladntext213"/>
          <w:color w:val="000000"/>
        </w:rPr>
        <w:t>' a mŕtvych sa modliť.</w:t>
      </w:r>
    </w:p>
    <w:p w:rsidR="00000000" w:rsidRDefault="00164892">
      <w:pPr>
        <w:pStyle w:val="Zkladntext21"/>
        <w:numPr>
          <w:ilvl w:val="0"/>
          <w:numId w:val="115"/>
        </w:numPr>
        <w:shd w:val="clear" w:color="auto" w:fill="auto"/>
        <w:tabs>
          <w:tab w:val="left" w:pos="697"/>
        </w:tabs>
        <w:spacing w:before="0" w:after="0" w:line="245" w:lineRule="exact"/>
        <w:ind w:firstLine="460"/>
        <w:jc w:val="left"/>
      </w:pPr>
      <w:r>
        <w:rPr>
          <w:rStyle w:val="Zkladntext2Tun6"/>
          <w:color w:val="000000"/>
        </w:rPr>
        <w:t xml:space="preserve">Bratské napomenutie, čiže káranie </w:t>
      </w:r>
      <w:r>
        <w:rPr>
          <w:rStyle w:val="Zkladntext213"/>
          <w:color w:val="000000"/>
        </w:rPr>
        <w:t xml:space="preserve">(correptio </w:t>
      </w:r>
      <w:r>
        <w:rPr>
          <w:rStyle w:val="Zkladntext20"/>
          <w:color w:val="000000"/>
        </w:rPr>
        <w:t xml:space="preserve">fra- </w:t>
      </w:r>
      <w:r>
        <w:rPr>
          <w:rStyle w:val="Zkladntext28bodov15"/>
          <w:color w:val="000000"/>
        </w:rPr>
        <w:t xml:space="preserve">Hriešnikov </w:t>
      </w:r>
      <w:r>
        <w:rPr>
          <w:rStyle w:val="Zkladntext213"/>
          <w:color w:val="000000"/>
        </w:rPr>
        <w:t xml:space="preserve">terna) záleží v tom, že sa usilujeme bližného odvrátiť od </w:t>
      </w:r>
      <w:r>
        <w:rPr>
          <w:rStyle w:val="Zkladntext28bodov15"/>
          <w:color w:val="000000"/>
        </w:rPr>
        <w:t xml:space="preserve">karhať, </w:t>
      </w:r>
      <w:r>
        <w:rPr>
          <w:rStyle w:val="Zkladntext213"/>
          <w:color w:val="000000"/>
        </w:rPr>
        <w:t>hriechu alebo od blízkej príležitosti k hriechu a k polep</w:t>
      </w:r>
      <w:r>
        <w:rPr>
          <w:rStyle w:val="Zkladntext213"/>
          <w:color w:val="000000"/>
        </w:rPr>
        <w:softHyphen/>
        <w:t>šeniu priviesť.</w:t>
      </w:r>
    </w:p>
    <w:p w:rsidR="00000000" w:rsidRDefault="00164892">
      <w:pPr>
        <w:pStyle w:val="Zkladntext31"/>
        <w:shd w:val="clear" w:color="auto" w:fill="auto"/>
        <w:spacing w:before="0" w:after="0" w:line="192" w:lineRule="exact"/>
        <w:ind w:right="1000" w:firstLine="460"/>
        <w:jc w:val="both"/>
      </w:pPr>
      <w:r>
        <w:rPr>
          <w:rStyle w:val="Zkladntext311"/>
          <w:color w:val="000000"/>
        </w:rPr>
        <w:t>Povinnosť chybujúceho napomenúť viaže všetkých ľudí, ktorí majú na to spôsob, hlavne však predstavených. Sv. Pavol a</w:t>
      </w:r>
      <w:r>
        <w:rPr>
          <w:rStyle w:val="Zkladntext311"/>
          <w:color w:val="000000"/>
        </w:rPr>
        <w:t>p. ho</w:t>
      </w:r>
      <w:r>
        <w:rPr>
          <w:rStyle w:val="Zkladntext311"/>
          <w:color w:val="000000"/>
        </w:rPr>
        <w:softHyphen/>
      </w:r>
      <w:r>
        <w:rPr>
          <w:rStyle w:val="Zkladntext30"/>
          <w:color w:val="000000"/>
        </w:rPr>
        <w:t>vorí: ,</w:t>
      </w:r>
      <w:r>
        <w:rPr>
          <w:rStyle w:val="Zkladntext311"/>
          <w:color w:val="000000"/>
        </w:rPr>
        <w:t xml:space="preserve">.Bratia, ak by niekoho pristihli pri nejakom poklesku, vy, ktorí ste Duchom obdarení, napravte ho v duchu miernosti!" (Gal 6, </w:t>
      </w:r>
      <w:r>
        <w:rPr>
          <w:rStyle w:val="Zkladntext30"/>
          <w:color w:val="000000"/>
        </w:rPr>
        <w:t xml:space="preserve">1.) </w:t>
      </w:r>
      <w:r>
        <w:rPr>
          <w:rStyle w:val="Zkladntext311"/>
          <w:color w:val="000000"/>
        </w:rPr>
        <w:t>Napomínanie sa má diať z lásky a nie zo škodoradosti. Má sa stat najprv súkromne a keby súkromné napomenutie neos</w:t>
      </w:r>
      <w:r>
        <w:rPr>
          <w:rStyle w:val="Zkladntext311"/>
          <w:color w:val="000000"/>
        </w:rPr>
        <w:t xml:space="preserve">ožilo, je dovolené chybu bližného vyčítať verejne alebo oznámiť tomu, kto má na </w:t>
      </w:r>
      <w:r>
        <w:rPr>
          <w:rStyle w:val="Zkladntext30"/>
          <w:color w:val="000000"/>
        </w:rPr>
        <w:t xml:space="preserve">starosti </w:t>
      </w:r>
      <w:r>
        <w:rPr>
          <w:rStyle w:val="Zkladntext311"/>
          <w:color w:val="000000"/>
        </w:rPr>
        <w:t xml:space="preserve">jeho mravnú </w:t>
      </w:r>
      <w:r>
        <w:rPr>
          <w:rStyle w:val="Zkladntext30"/>
          <w:color w:val="000000"/>
        </w:rPr>
        <w:t xml:space="preserve">výchovu </w:t>
      </w:r>
      <w:r>
        <w:rPr>
          <w:rStyle w:val="Zkladntext311"/>
          <w:color w:val="000000"/>
        </w:rPr>
        <w:t xml:space="preserve">(Rodičia, predstavení). Tento </w:t>
      </w:r>
      <w:r>
        <w:rPr>
          <w:rStyle w:val="Zkladntext30"/>
          <w:color w:val="000000"/>
        </w:rPr>
        <w:t xml:space="preserve">postup </w:t>
      </w:r>
      <w:r>
        <w:rPr>
          <w:rStyle w:val="Zkladntext311"/>
          <w:color w:val="000000"/>
        </w:rPr>
        <w:t>bratského napomenutia odporúča Ježiš Kristus. (Mt 13,</w:t>
      </w:r>
    </w:p>
    <w:p w:rsidR="00000000" w:rsidRDefault="00164892">
      <w:pPr>
        <w:pStyle w:val="Zkladntext31"/>
        <w:shd w:val="clear" w:color="auto" w:fill="auto"/>
        <w:spacing w:before="0" w:after="0" w:line="192" w:lineRule="exact"/>
        <w:ind w:firstLine="0"/>
        <w:jc w:val="both"/>
      </w:pPr>
      <w:r>
        <w:rPr>
          <w:rStyle w:val="Zkladntext30"/>
          <w:color w:val="000000"/>
        </w:rPr>
        <w:t>15—17.)</w:t>
      </w:r>
    </w:p>
    <w:p w:rsidR="00000000" w:rsidRDefault="00164892">
      <w:pPr>
        <w:pStyle w:val="Zkladntext31"/>
        <w:shd w:val="clear" w:color="auto" w:fill="auto"/>
        <w:spacing w:before="0" w:after="0" w:line="192" w:lineRule="exact"/>
        <w:ind w:right="1000" w:firstLine="460"/>
        <w:jc w:val="both"/>
      </w:pPr>
      <w:r>
        <w:rPr>
          <w:rStyle w:val="Zkladntext30"/>
          <w:color w:val="000000"/>
        </w:rPr>
        <w:t xml:space="preserve">Bratské napomenutie </w:t>
      </w:r>
      <w:r>
        <w:rPr>
          <w:rStyle w:val="Zkladntext311"/>
          <w:color w:val="000000"/>
        </w:rPr>
        <w:t xml:space="preserve">je </w:t>
      </w:r>
      <w:r>
        <w:rPr>
          <w:rStyle w:val="Zkladntext30"/>
          <w:color w:val="000000"/>
        </w:rPr>
        <w:t xml:space="preserve">skutok veľmi záslužný. </w:t>
      </w:r>
      <w:r>
        <w:rPr>
          <w:rStyle w:val="Zkladntext311"/>
          <w:color w:val="000000"/>
        </w:rPr>
        <w:t xml:space="preserve">Sv. Jakub ap. </w:t>
      </w:r>
      <w:r>
        <w:rPr>
          <w:rStyle w:val="Zkladntext30"/>
          <w:color w:val="000000"/>
        </w:rPr>
        <w:t xml:space="preserve">piše: „Bratia moji, ak by niekto z vás zblúdil od pravdy, </w:t>
      </w:r>
      <w:r>
        <w:rPr>
          <w:rStyle w:val="Zkladntext311"/>
          <w:color w:val="000000"/>
        </w:rPr>
        <w:t xml:space="preserve">a </w:t>
      </w:r>
      <w:r>
        <w:rPr>
          <w:rStyle w:val="Zkladntext30"/>
          <w:color w:val="000000"/>
        </w:rPr>
        <w:t xml:space="preserve">iný </w:t>
      </w:r>
      <w:r>
        <w:rPr>
          <w:rStyle w:val="Zkladntext311"/>
          <w:color w:val="000000"/>
        </w:rPr>
        <w:t xml:space="preserve">ho </w:t>
      </w:r>
      <w:r>
        <w:rPr>
          <w:rStyle w:val="Zkladntext30"/>
          <w:color w:val="000000"/>
        </w:rPr>
        <w:t xml:space="preserve">obráti, nech vie, že kto obráti hriešnika s jeho </w:t>
      </w:r>
      <w:r>
        <w:rPr>
          <w:rStyle w:val="Zkladntext311"/>
          <w:color w:val="000000"/>
        </w:rPr>
        <w:t xml:space="preserve">bludnej </w:t>
      </w:r>
      <w:r>
        <w:rPr>
          <w:rStyle w:val="Zkladntext30"/>
          <w:color w:val="000000"/>
        </w:rPr>
        <w:t>cesty, za</w:t>
      </w:r>
      <w:r>
        <w:rPr>
          <w:rStyle w:val="Zkladntext30"/>
          <w:color w:val="000000"/>
        </w:rPr>
        <w:softHyphen/>
        <w:t xml:space="preserve">chráni mu dušu od smrti </w:t>
      </w:r>
      <w:r>
        <w:rPr>
          <w:rStyle w:val="Zkladntext311"/>
          <w:color w:val="000000"/>
        </w:rPr>
        <w:t xml:space="preserve">a </w:t>
      </w:r>
      <w:r>
        <w:rPr>
          <w:rStyle w:val="Zkladntext30"/>
          <w:color w:val="000000"/>
        </w:rPr>
        <w:t>zakryje množstvo hriechov." (Jak 3,</w:t>
      </w:r>
    </w:p>
    <w:p w:rsidR="00000000" w:rsidRDefault="00164892">
      <w:pPr>
        <w:pStyle w:val="Zkladntext221"/>
        <w:shd w:val="clear" w:color="auto" w:fill="auto"/>
      </w:pPr>
      <w:r>
        <w:rPr>
          <w:rStyle w:val="Zkladntext222"/>
          <w:color w:val="000000"/>
        </w:rPr>
        <w:t>19</w:t>
      </w:r>
      <w:r>
        <w:rPr>
          <w:rStyle w:val="Zkladntext22Arial"/>
          <w:color w:val="000000"/>
        </w:rPr>
        <w:t>—</w:t>
      </w:r>
      <w:r>
        <w:rPr>
          <w:rStyle w:val="Zkladntext222"/>
          <w:color w:val="000000"/>
        </w:rPr>
        <w:t>20</w:t>
      </w:r>
      <w:r>
        <w:rPr>
          <w:rStyle w:val="Zkladntext22Arial"/>
          <w:color w:val="000000"/>
        </w:rPr>
        <w:t>.)</w:t>
      </w:r>
    </w:p>
    <w:p w:rsidR="00000000" w:rsidRDefault="00164892">
      <w:pPr>
        <w:pStyle w:val="Zkladntext21"/>
        <w:numPr>
          <w:ilvl w:val="0"/>
          <w:numId w:val="115"/>
        </w:numPr>
        <w:shd w:val="clear" w:color="auto" w:fill="auto"/>
        <w:tabs>
          <w:tab w:val="left" w:pos="730"/>
        </w:tabs>
        <w:spacing w:before="0" w:after="0" w:line="240" w:lineRule="exact"/>
        <w:ind w:left="460" w:firstLine="0"/>
        <w:jc w:val="both"/>
      </w:pPr>
      <w:r>
        <w:rPr>
          <w:rStyle w:val="Zkladntext2Tun6"/>
          <w:color w:val="000000"/>
        </w:rPr>
        <w:t xml:space="preserve">Nevedomých vyučuje, </w:t>
      </w:r>
      <w:r>
        <w:rPr>
          <w:rStyle w:val="Zkladntext20"/>
          <w:color w:val="000000"/>
        </w:rPr>
        <w:t xml:space="preserve">kto </w:t>
      </w:r>
      <w:r>
        <w:rPr>
          <w:rStyle w:val="Zkladntext213"/>
          <w:color w:val="000000"/>
        </w:rPr>
        <w:t xml:space="preserve">im </w:t>
      </w:r>
      <w:r>
        <w:rPr>
          <w:rStyle w:val="Zkladntext20"/>
          <w:color w:val="000000"/>
        </w:rPr>
        <w:t>vštepuj</w:t>
      </w:r>
      <w:r>
        <w:rPr>
          <w:rStyle w:val="Zkladntext20"/>
          <w:color w:val="000000"/>
        </w:rPr>
        <w:t>e do srdca po- Nevedo-</w:t>
      </w:r>
    </w:p>
    <w:p w:rsidR="00000000" w:rsidRDefault="00164892">
      <w:pPr>
        <w:pStyle w:val="Zkladntext21"/>
        <w:shd w:val="clear" w:color="auto" w:fill="auto"/>
        <w:tabs>
          <w:tab w:val="left" w:pos="5726"/>
        </w:tabs>
        <w:spacing w:before="0" w:after="0" w:line="240" w:lineRule="exact"/>
        <w:ind w:firstLine="0"/>
        <w:jc w:val="both"/>
      </w:pPr>
      <w:r>
        <w:rPr>
          <w:rStyle w:val="Zkladntext20"/>
          <w:color w:val="000000"/>
        </w:rPr>
        <w:t xml:space="preserve">trebné náboženské </w:t>
      </w:r>
      <w:r>
        <w:rPr>
          <w:rStyle w:val="Zkladntext213"/>
          <w:color w:val="000000"/>
        </w:rPr>
        <w:t xml:space="preserve">a iné </w:t>
      </w:r>
      <w:r>
        <w:rPr>
          <w:rStyle w:val="Zkladntext20"/>
          <w:color w:val="000000"/>
        </w:rPr>
        <w:t>vedomosti.</w:t>
      </w:r>
      <w:r>
        <w:rPr>
          <w:rStyle w:val="Zkladntext20"/>
          <w:color w:val="000000"/>
        </w:rPr>
        <w:tab/>
      </w:r>
      <w:r>
        <w:rPr>
          <w:rStyle w:val="Zkladntext28bodov15"/>
          <w:color w:val="000000"/>
        </w:rPr>
        <w:t xml:space="preserve">mých </w:t>
      </w:r>
      <w:r>
        <w:rPr>
          <w:rStyle w:val="Zkladntext28bodov14"/>
          <w:color w:val="000000"/>
        </w:rPr>
        <w:t>vyu-</w:t>
      </w:r>
    </w:p>
    <w:p w:rsidR="00000000" w:rsidRDefault="00164892">
      <w:pPr>
        <w:pStyle w:val="Zkladntext21"/>
        <w:shd w:val="clear" w:color="auto" w:fill="auto"/>
        <w:spacing w:before="0" w:after="0" w:line="240" w:lineRule="exact"/>
        <w:ind w:firstLine="460"/>
        <w:jc w:val="left"/>
      </w:pPr>
      <w:r>
        <w:rPr>
          <w:rStyle w:val="Zkladntext20"/>
          <w:color w:val="000000"/>
        </w:rPr>
        <w:t xml:space="preserve">Bliižného poučovať máme hlavne </w:t>
      </w:r>
      <w:r>
        <w:rPr>
          <w:rStyle w:val="Zkladntext2Tun6"/>
          <w:color w:val="000000"/>
        </w:rPr>
        <w:t xml:space="preserve">dobrým príkladom, </w:t>
      </w:r>
      <w:r>
        <w:rPr>
          <w:rStyle w:val="Zkladntext20"/>
          <w:color w:val="000000"/>
        </w:rPr>
        <w:t xml:space="preserve">ako to žiada Ježiš Kristus: „Nech tak svieti vaše svetlo </w:t>
      </w:r>
      <w:r>
        <w:rPr>
          <w:rStyle w:val="Zkladntext213"/>
          <w:color w:val="000000"/>
          <w:vertAlign w:val="subscript"/>
        </w:rPr>
        <w:t xml:space="preserve">príkla(i </w:t>
      </w:r>
      <w:r>
        <w:rPr>
          <w:rStyle w:val="Zkladntext20"/>
          <w:color w:val="000000"/>
        </w:rPr>
        <w:t xml:space="preserve">pred ľuďmi, aby videli </w:t>
      </w:r>
      <w:r>
        <w:rPr>
          <w:rStyle w:val="Zkladntext213"/>
          <w:color w:val="000000"/>
        </w:rPr>
        <w:t xml:space="preserve">vaše dobré skutky.” (Mt </w:t>
      </w:r>
      <w:r>
        <w:rPr>
          <w:rStyle w:val="Zkladntext20"/>
          <w:color w:val="000000"/>
        </w:rPr>
        <w:t xml:space="preserve">5, </w:t>
      </w:r>
      <w:r>
        <w:rPr>
          <w:rStyle w:val="Zkladntext213"/>
          <w:color w:val="000000"/>
        </w:rPr>
        <w:t>16.)</w:t>
      </w:r>
    </w:p>
    <w:p w:rsidR="00000000" w:rsidRDefault="00164892">
      <w:pPr>
        <w:pStyle w:val="Zkladntext61"/>
        <w:shd w:val="clear" w:color="auto" w:fill="auto"/>
        <w:spacing w:before="0" w:after="0" w:line="269" w:lineRule="exact"/>
        <w:ind w:right="1000" w:firstLine="460"/>
        <w:jc w:val="both"/>
      </w:pPr>
      <w:r>
        <w:rPr>
          <w:rStyle w:val="Zkladntext63"/>
          <w:b/>
          <w:bCs/>
          <w:color w:val="000000"/>
        </w:rPr>
        <w:t>Opakom pouč</w:t>
      </w:r>
      <w:r>
        <w:rPr>
          <w:rStyle w:val="Zkladntext63"/>
          <w:b/>
          <w:bCs/>
          <w:color w:val="000000"/>
        </w:rPr>
        <w:t xml:space="preserve">enia a dobrého príkladu je pohoršenie </w:t>
      </w:r>
      <w:r>
        <w:rPr>
          <w:rStyle w:val="Zkladntext6Nietun4"/>
          <w:b w:val="0"/>
          <w:bCs w:val="0"/>
          <w:color w:val="000000"/>
        </w:rPr>
        <w:t>(scandalum).</w:t>
      </w:r>
    </w:p>
    <w:p w:rsidR="00000000" w:rsidRDefault="00164892">
      <w:pPr>
        <w:pStyle w:val="Zkladntext21"/>
        <w:shd w:val="clear" w:color="auto" w:fill="auto"/>
        <w:spacing w:before="0" w:after="0" w:line="245" w:lineRule="exact"/>
        <w:ind w:right="1000" w:firstLine="460"/>
        <w:jc w:val="both"/>
      </w:pPr>
      <w:r>
        <w:rPr>
          <w:rStyle w:val="Zkladntext2Tun6"/>
          <w:color w:val="000000"/>
        </w:rPr>
        <w:t xml:space="preserve">Pohoršenie </w:t>
      </w:r>
      <w:r>
        <w:rPr>
          <w:rStyle w:val="Zkladntext213"/>
          <w:color w:val="000000"/>
        </w:rPr>
        <w:t xml:space="preserve">je </w:t>
      </w:r>
      <w:r>
        <w:rPr>
          <w:rStyle w:val="Zkladntext20"/>
          <w:color w:val="000000"/>
        </w:rPr>
        <w:t xml:space="preserve">hriešne, </w:t>
      </w:r>
      <w:r>
        <w:rPr>
          <w:rStyle w:val="Zkladntext213"/>
          <w:color w:val="000000"/>
        </w:rPr>
        <w:t>prípadne hriechu sa podoba</w:t>
      </w:r>
      <w:r>
        <w:rPr>
          <w:rStyle w:val="Zkladntext213"/>
          <w:color w:val="000000"/>
        </w:rPr>
        <w:softHyphen/>
        <w:t>júce slovo alebo čin, ktorým bližnému svojmu dávame podnet ku hriechu.</w:t>
      </w:r>
    </w:p>
    <w:p w:rsidR="00000000" w:rsidRDefault="00164892">
      <w:pPr>
        <w:pStyle w:val="Zkladntext21"/>
        <w:shd w:val="clear" w:color="auto" w:fill="auto"/>
        <w:spacing w:before="0" w:after="0" w:line="245" w:lineRule="exact"/>
        <w:ind w:firstLine="460"/>
        <w:jc w:val="left"/>
        <w:sectPr w:rsidR="00000000">
          <w:pgSz w:w="8400" w:h="11900"/>
          <w:pgMar w:top="1356" w:right="906" w:bottom="1111" w:left="798" w:header="0" w:footer="3" w:gutter="0"/>
          <w:cols w:space="720"/>
          <w:noEndnote/>
          <w:docGrid w:linePitch="360"/>
        </w:sectPr>
      </w:pPr>
      <w:r>
        <w:rPr>
          <w:rStyle w:val="Zkladntext213"/>
          <w:color w:val="000000"/>
        </w:rPr>
        <w:t xml:space="preserve">Bližnému svojmu môžeme dať pohoršenie buď priamo, </w:t>
      </w:r>
      <w:r>
        <w:rPr>
          <w:rStyle w:val="Zkladntext213"/>
          <w:color w:val="000000"/>
          <w:vertAlign w:val="subscript"/>
        </w:rPr>
        <w:t>Pohor</w:t>
      </w:r>
      <w:r>
        <w:rPr>
          <w:rStyle w:val="Zkladntext213"/>
          <w:color w:val="000000"/>
        </w:rPr>
        <w:t xml:space="preserve">. </w:t>
      </w:r>
      <w:r>
        <w:rPr>
          <w:rStyle w:val="Zkladntext20"/>
          <w:color w:val="000000"/>
        </w:rPr>
        <w:t xml:space="preserve">keď </w:t>
      </w:r>
      <w:r>
        <w:rPr>
          <w:rStyle w:val="Zkladntext213"/>
          <w:color w:val="000000"/>
        </w:rPr>
        <w:t>mu ú</w:t>
      </w:r>
      <w:r>
        <w:rPr>
          <w:rStyle w:val="Zkladntext213"/>
          <w:color w:val="000000"/>
        </w:rPr>
        <w:t xml:space="preserve">myselne slovom alebo skutkom dávame podnet </w:t>
      </w:r>
      <w:r>
        <w:rPr>
          <w:rStyle w:val="Zkladntext28bodov14"/>
          <w:color w:val="000000"/>
        </w:rPr>
        <w:t xml:space="preserve">šenie. </w:t>
      </w:r>
      <w:r>
        <w:rPr>
          <w:rStyle w:val="Zkladntext213"/>
          <w:color w:val="000000"/>
        </w:rPr>
        <w:t>ku hriechu alebo nepriamo, keď mu síce neúmyselne, ale predsa vlastnou vinou dávame príležitosť k mravnému úpadku.</w:t>
      </w:r>
    </w:p>
    <w:p w:rsidR="00000000" w:rsidRDefault="00164892">
      <w:pPr>
        <w:pStyle w:val="Zkladntext21"/>
        <w:shd w:val="clear" w:color="auto" w:fill="auto"/>
        <w:spacing w:before="0" w:after="64" w:line="245" w:lineRule="exact"/>
        <w:ind w:left="300" w:firstLine="0"/>
        <w:jc w:val="left"/>
      </w:pPr>
      <w:r>
        <w:rPr>
          <w:rStyle w:val="Zkladntext28bodov15"/>
          <w:color w:val="000000"/>
        </w:rPr>
        <w:lastRenderedPageBreak/>
        <w:t xml:space="preserve">Prečo sa </w:t>
      </w:r>
      <w:r>
        <w:rPr>
          <w:rStyle w:val="Zkladntext213"/>
          <w:color w:val="000000"/>
        </w:rPr>
        <w:t xml:space="preserve">Priame a úmyselné pohoršenie býva obyčajne hrie- </w:t>
      </w:r>
      <w:r>
        <w:rPr>
          <w:rStyle w:val="Zkladntext28bodov15"/>
          <w:color w:val="000000"/>
        </w:rPr>
        <w:t>cbrán</w:t>
      </w:r>
      <w:r>
        <w:rPr>
          <w:rStyle w:val="Zkladntext28bodov15"/>
          <w:color w:val="000000"/>
        </w:rPr>
        <w:t xml:space="preserve">iť </w:t>
      </w:r>
      <w:r>
        <w:rPr>
          <w:rStyle w:val="Zkladntext213"/>
          <w:color w:val="000000"/>
          <w:vertAlign w:val="superscript"/>
        </w:rPr>
        <w:t>c</w:t>
      </w:r>
      <w:r>
        <w:rPr>
          <w:rStyle w:val="Zkladntext213"/>
          <w:color w:val="000000"/>
        </w:rPr>
        <w:t>*</w:t>
      </w:r>
      <w:r>
        <w:rPr>
          <w:rStyle w:val="Zkladntext213"/>
          <w:color w:val="000000"/>
          <w:vertAlign w:val="superscript"/>
        </w:rPr>
        <w:t>lom</w:t>
      </w:r>
      <w:r>
        <w:rPr>
          <w:rStyle w:val="Zkladntext213"/>
          <w:color w:val="000000"/>
        </w:rPr>
        <w:t xml:space="preserve"> ťažkým, preto sa ho máme nadovšetko chrániť. Na </w:t>
      </w:r>
      <w:r>
        <w:rPr>
          <w:rStyle w:val="Zkladntext28bodov15"/>
          <w:color w:val="000000"/>
        </w:rPr>
        <w:t xml:space="preserve">pohorše- </w:t>
      </w:r>
      <w:r>
        <w:rPr>
          <w:rStyle w:val="Zkladntext213"/>
          <w:color w:val="000000"/>
          <w:vertAlign w:val="superscript"/>
        </w:rPr>
        <w:t>toi</w:t>
      </w:r>
      <w:r>
        <w:rPr>
          <w:rStyle w:val="Zkladntext213"/>
          <w:color w:val="000000"/>
        </w:rPr>
        <w:t xml:space="preserve">t° </w:t>
      </w:r>
      <w:r>
        <w:rPr>
          <w:rStyle w:val="Zkladntext213"/>
          <w:color w:val="000000"/>
          <w:vertAlign w:val="superscript"/>
        </w:rPr>
        <w:t>sa</w:t>
      </w:r>
      <w:r>
        <w:rPr>
          <w:rStyle w:val="Zkladntext213"/>
          <w:color w:val="000000"/>
        </w:rPr>
        <w:t xml:space="preserve"> vzťahujú slová láskavého Spasiteľa: „Beda svetu </w:t>
      </w:r>
      <w:r>
        <w:rPr>
          <w:rStyle w:val="Zkladntext28bodov15"/>
          <w:color w:val="000000"/>
        </w:rPr>
        <w:t xml:space="preserve">nia? </w:t>
      </w:r>
      <w:r>
        <w:rPr>
          <w:rStyle w:val="Zkladntext213"/>
          <w:color w:val="000000"/>
        </w:rPr>
        <w:t>pre pohoršenia!... beda tomu človekovi, pre ktorého pohoršenie pochádza." (Mt 18, 7.)</w:t>
      </w:r>
    </w:p>
    <w:p w:rsidR="00000000" w:rsidRDefault="00164892">
      <w:pPr>
        <w:pStyle w:val="Zkladntext21"/>
        <w:shd w:val="clear" w:color="auto" w:fill="auto"/>
        <w:spacing w:before="0" w:after="102" w:line="240" w:lineRule="exact"/>
        <w:ind w:left="1000" w:firstLine="440"/>
        <w:jc w:val="both"/>
      </w:pPr>
      <w:r>
        <w:rPr>
          <w:rStyle w:val="Zkladntext213"/>
          <w:color w:val="000000"/>
        </w:rPr>
        <w:t>Takéto pohoršenia dávajú napr. spisovateli</w:t>
      </w:r>
      <w:r>
        <w:rPr>
          <w:rStyle w:val="Zkladntext213"/>
          <w:color w:val="000000"/>
        </w:rPr>
        <w:t>a nemrav</w:t>
      </w:r>
      <w:r>
        <w:rPr>
          <w:rStyle w:val="Zkladntext213"/>
          <w:color w:val="000000"/>
        </w:rPr>
        <w:softHyphen/>
        <w:t>ných kníh, maliari necudných obrazov, zlé divadlá, ne</w:t>
      </w:r>
      <w:r>
        <w:rPr>
          <w:rStyle w:val="Zkladntext213"/>
          <w:color w:val="000000"/>
        </w:rPr>
        <w:softHyphen/>
        <w:t>mravné reči atď.</w:t>
      </w:r>
    </w:p>
    <w:p w:rsidR="00000000" w:rsidRDefault="00164892">
      <w:pPr>
        <w:pStyle w:val="Zkladntext31"/>
        <w:shd w:val="clear" w:color="auto" w:fill="auto"/>
        <w:spacing w:before="0" w:after="60" w:line="187" w:lineRule="exact"/>
        <w:ind w:left="1000" w:firstLine="440"/>
        <w:jc w:val="both"/>
      </w:pPr>
      <w:r>
        <w:rPr>
          <w:rStyle w:val="Zkladntext311"/>
          <w:color w:val="000000"/>
        </w:rPr>
        <w:t>Dobrý príklad dávať povinní sú najmä predstavení. Vrstvy vzdelané majú dbať na to, aby ich život bol vzorný, lebo Tud sa spravuje ich príkladom. Dobrý príklad má v spoločenskom</w:t>
      </w:r>
      <w:r>
        <w:rPr>
          <w:rStyle w:val="Zkladntext311"/>
          <w:color w:val="000000"/>
        </w:rPr>
        <w:t xml:space="preserve"> živote veľký význam, človek rád robí to, čo vidí u druhého. Písmo sv. ho • vorí: „Aký je sudca ľudu, takí sú i jeho sluhovia: a aký je správca mesta, takí sú i jeho obyvatelia." (Sir 10, 2.)</w:t>
      </w:r>
    </w:p>
    <w:p w:rsidR="00000000" w:rsidRDefault="00164892">
      <w:pPr>
        <w:pStyle w:val="Zkladntext31"/>
        <w:shd w:val="clear" w:color="auto" w:fill="auto"/>
        <w:spacing w:before="0" w:after="60" w:line="187" w:lineRule="exact"/>
        <w:ind w:left="1000" w:firstLine="440"/>
        <w:jc w:val="both"/>
      </w:pPr>
      <w:r>
        <w:rPr>
          <w:rStyle w:val="Zkladntext311"/>
          <w:color w:val="000000"/>
        </w:rPr>
        <w:t xml:space="preserve">Od tohto pohoräenia musíme rozoznať </w:t>
      </w:r>
      <w:r>
        <w:rPr>
          <w:rStyle w:val="Zkladntext3Tun6"/>
          <w:color w:val="000000"/>
        </w:rPr>
        <w:t xml:space="preserve">pohoršenie maličkých </w:t>
      </w:r>
      <w:r>
        <w:rPr>
          <w:rStyle w:val="Zkladntext311"/>
          <w:color w:val="000000"/>
        </w:rPr>
        <w:t>(scanda</w:t>
      </w:r>
      <w:r>
        <w:rPr>
          <w:rStyle w:val="Zkladntext311"/>
          <w:color w:val="000000"/>
        </w:rPr>
        <w:t xml:space="preserve">lum pusillorum) a </w:t>
      </w:r>
      <w:r>
        <w:rPr>
          <w:rStyle w:val="Zkladntext3Tun6"/>
          <w:color w:val="000000"/>
        </w:rPr>
        <w:t xml:space="preserve">pohoršenie slabých </w:t>
      </w:r>
      <w:r>
        <w:rPr>
          <w:rStyle w:val="Zkladntext311"/>
          <w:color w:val="000000"/>
        </w:rPr>
        <w:t xml:space="preserve">(scandalum infirmo- rum), keď sa niektorí ľudia z nevedomosti pohoršujú </w:t>
      </w:r>
      <w:r>
        <w:rPr>
          <w:rStyle w:val="Zkladntext3Tun6"/>
          <w:color w:val="000000"/>
        </w:rPr>
        <w:t xml:space="preserve">i </w:t>
      </w:r>
      <w:r>
        <w:rPr>
          <w:rStyle w:val="Zkladntext311"/>
          <w:color w:val="000000"/>
        </w:rPr>
        <w:t>pri čine do</w:t>
      </w:r>
      <w:r>
        <w:rPr>
          <w:rStyle w:val="Zkladntext311"/>
          <w:color w:val="000000"/>
        </w:rPr>
        <w:softHyphen/>
        <w:t>volenom, ba niekedy aj pri dobrom. Činu, ktorý by zavinil takéto pohoršenie, nemusíme sa brániť, ale máme na dovolenosť činu po</w:t>
      </w:r>
      <w:r>
        <w:rPr>
          <w:rStyle w:val="Zkladntext311"/>
          <w:color w:val="000000"/>
        </w:rPr>
        <w:softHyphen/>
        <w:t>ukáza</w:t>
      </w:r>
      <w:r>
        <w:rPr>
          <w:rStyle w:val="Zkladntext311"/>
          <w:color w:val="000000"/>
        </w:rPr>
        <w:t>ť.</w:t>
      </w:r>
    </w:p>
    <w:p w:rsidR="00000000" w:rsidRDefault="00164892">
      <w:pPr>
        <w:pStyle w:val="Zkladntext31"/>
        <w:shd w:val="clear" w:color="auto" w:fill="auto"/>
        <w:spacing w:before="0" w:after="60" w:line="187" w:lineRule="exact"/>
        <w:ind w:left="1000" w:firstLine="440"/>
        <w:jc w:val="both"/>
      </w:pPr>
      <w:r>
        <w:rPr>
          <w:rStyle w:val="Zkladntext311"/>
          <w:color w:val="000000"/>
        </w:rPr>
        <w:t>Niekedy, pravda, je dobre, keď sa aj dovoleného činu chrá</w:t>
      </w:r>
      <w:r>
        <w:rPr>
          <w:rStyle w:val="Zkladntext311"/>
          <w:color w:val="000000"/>
        </w:rPr>
        <w:softHyphen/>
        <w:t xml:space="preserve">nime, aby sme vyhli pohoršeniu. Tak napr. Eleazar nejedol ani </w:t>
      </w:r>
      <w:r>
        <w:rPr>
          <w:rStyle w:val="Zkladntext3Tun2"/>
          <w:color w:val="000000"/>
        </w:rPr>
        <w:t xml:space="preserve">z </w:t>
      </w:r>
      <w:r>
        <w:rPr>
          <w:rStyle w:val="Zkladntext311"/>
          <w:color w:val="000000"/>
        </w:rPr>
        <w:t>mäsa dovoleného, aby nepohoršil mládež.</w:t>
      </w:r>
    </w:p>
    <w:p w:rsidR="00000000" w:rsidRDefault="00164892">
      <w:pPr>
        <w:pStyle w:val="Zkladntext31"/>
        <w:shd w:val="clear" w:color="auto" w:fill="auto"/>
        <w:spacing w:before="0" w:after="138" w:line="187" w:lineRule="exact"/>
        <w:ind w:left="1000" w:firstLine="440"/>
        <w:jc w:val="both"/>
      </w:pPr>
      <w:r>
        <w:rPr>
          <w:rStyle w:val="Zkladntext3Tun6"/>
          <w:color w:val="000000"/>
        </w:rPr>
        <w:t xml:space="preserve">Pohoršenie farizejské je, </w:t>
      </w:r>
      <w:r>
        <w:rPr>
          <w:rStyle w:val="Zkladntext311"/>
          <w:color w:val="000000"/>
        </w:rPr>
        <w:t>keď niekto i v najšľachetnejších skut</w:t>
      </w:r>
      <w:r>
        <w:rPr>
          <w:rStyle w:val="Zkladntext311"/>
          <w:color w:val="000000"/>
        </w:rPr>
        <w:softHyphen/>
        <w:t>koch vidí a hľadá zlo. Takt</w:t>
      </w:r>
      <w:r>
        <w:rPr>
          <w:rStyle w:val="Zkladntext311"/>
          <w:color w:val="000000"/>
        </w:rPr>
        <w:t>o posudzovali skutky Pána Ježiša fari</w:t>
      </w:r>
      <w:r>
        <w:rPr>
          <w:rStyle w:val="Zkladntext311"/>
          <w:color w:val="000000"/>
        </w:rPr>
        <w:softHyphen/>
        <w:t>zeji. Farizejského pohoršenia si vôbec nemáme všímať. Ježiš Kristus o pohoršujúcich sa farizejoch povedal: „Nechajte ich! Sú slepými vodcami slepcov." (Mt 15, 14.)</w:t>
      </w:r>
    </w:p>
    <w:p w:rsidR="00000000" w:rsidRDefault="00164892">
      <w:pPr>
        <w:pStyle w:val="Zkladntext21"/>
        <w:shd w:val="clear" w:color="auto" w:fill="auto"/>
        <w:spacing w:before="0" w:after="60" w:line="240" w:lineRule="exact"/>
        <w:ind w:left="1000" w:firstLine="440"/>
        <w:jc w:val="both"/>
      </w:pPr>
      <w:r>
        <w:rPr>
          <w:rStyle w:val="Zkladntext212"/>
          <w:color w:val="000000"/>
        </w:rPr>
        <w:t>Kto dal pohoršenie, je povinný dané pohoršenie na</w:t>
      </w:r>
      <w:r>
        <w:rPr>
          <w:rStyle w:val="Zkladntext212"/>
          <w:color w:val="000000"/>
        </w:rPr>
        <w:softHyphen/>
        <w:t>prav</w:t>
      </w:r>
      <w:r>
        <w:rPr>
          <w:rStyle w:val="Zkladntext212"/>
          <w:color w:val="000000"/>
        </w:rPr>
        <w:t>iť.</w:t>
      </w:r>
    </w:p>
    <w:p w:rsidR="00000000" w:rsidRDefault="00164892">
      <w:pPr>
        <w:pStyle w:val="Zkladntext61"/>
        <w:shd w:val="clear" w:color="auto" w:fill="auto"/>
        <w:tabs>
          <w:tab w:val="left" w:pos="1662"/>
        </w:tabs>
        <w:spacing w:before="0" w:after="0" w:line="240" w:lineRule="exact"/>
        <w:ind w:left="160" w:firstLine="0"/>
        <w:jc w:val="both"/>
      </w:pPr>
      <w:r>
        <w:rPr>
          <w:rStyle w:val="Zkladntext68bodov1"/>
          <w:b w:val="0"/>
          <w:bCs w:val="0"/>
          <w:color w:val="000000"/>
        </w:rPr>
        <w:t>Pochybu-</w:t>
      </w:r>
      <w:r>
        <w:rPr>
          <w:rStyle w:val="Zkladntext68bodov1"/>
          <w:b w:val="0"/>
          <w:bCs w:val="0"/>
          <w:color w:val="000000"/>
        </w:rPr>
        <w:tab/>
      </w:r>
      <w:r>
        <w:rPr>
          <w:rStyle w:val="Zkladntext60"/>
          <w:b/>
          <w:bCs/>
          <w:color w:val="000000"/>
        </w:rPr>
        <w:t xml:space="preserve">Pochybujúcim dobre radiť. </w:t>
      </w:r>
      <w:r>
        <w:rPr>
          <w:rStyle w:val="Zkladntext6Nietun2"/>
          <w:b w:val="0"/>
          <w:bCs w:val="0"/>
          <w:color w:val="000000"/>
        </w:rPr>
        <w:t>Túto povinnosť nám</w:t>
      </w:r>
    </w:p>
    <w:p w:rsidR="00000000" w:rsidRDefault="00164892">
      <w:pPr>
        <w:pStyle w:val="Zkladntext21"/>
        <w:shd w:val="clear" w:color="auto" w:fill="auto"/>
        <w:spacing w:before="0" w:after="60" w:line="240" w:lineRule="exact"/>
        <w:ind w:firstLine="0"/>
        <w:jc w:val="right"/>
      </w:pPr>
      <w:r>
        <w:rPr>
          <w:rStyle w:val="Zkladntext212"/>
          <w:color w:val="000000"/>
        </w:rPr>
        <w:t>júcim ukladá Písmo sv.: „Äkže rozumieš veci, daj odpoveď bliž- radif. nému, ak nie, ruka tvoja buď na tvojich ústach, aby si nebol chytený a zahanbený v nemúdrom slove." (Sir 5, 14.)</w:t>
      </w:r>
    </w:p>
    <w:p w:rsidR="00000000" w:rsidRDefault="00164892">
      <w:pPr>
        <w:pStyle w:val="Zkladntext21"/>
        <w:shd w:val="clear" w:color="auto" w:fill="auto"/>
        <w:spacing w:before="0" w:after="0" w:line="240" w:lineRule="exact"/>
        <w:ind w:firstLine="0"/>
        <w:jc w:val="right"/>
      </w:pPr>
      <w:r>
        <w:rPr>
          <w:rStyle w:val="Zkladntext28bodov"/>
          <w:color w:val="000000"/>
        </w:rPr>
        <w:t xml:space="preserve">Zarmúte- </w:t>
      </w:r>
      <w:r>
        <w:rPr>
          <w:rStyle w:val="Zkladntext212"/>
          <w:color w:val="000000"/>
        </w:rPr>
        <w:t xml:space="preserve">4. </w:t>
      </w:r>
      <w:r>
        <w:rPr>
          <w:rStyle w:val="Zkladntext2Tun"/>
          <w:color w:val="000000"/>
        </w:rPr>
        <w:t xml:space="preserve">Zarmútených tešiť. </w:t>
      </w:r>
      <w:r>
        <w:rPr>
          <w:rStyle w:val="Zkladntext212"/>
          <w:color w:val="000000"/>
        </w:rPr>
        <w:t xml:space="preserve">Zarmútení sú tí, čo majú žiaľ, </w:t>
      </w:r>
      <w:r>
        <w:rPr>
          <w:rStyle w:val="Zkladntext28bodov"/>
          <w:color w:val="000000"/>
        </w:rPr>
        <w:t xml:space="preserve">ných tešiť, </w:t>
      </w:r>
      <w:r>
        <w:rPr>
          <w:rStyle w:val="Zkladntext212"/>
          <w:color w:val="000000"/>
        </w:rPr>
        <w:t xml:space="preserve">veľké trápenie, ako napr. chudobní, chorí, utiskovaní </w:t>
      </w:r>
      <w:r>
        <w:rPr>
          <w:rStyle w:val="Zkladntext28bodov"/>
          <w:color w:val="000000"/>
        </w:rPr>
        <w:t>atď.</w:t>
      </w:r>
    </w:p>
    <w:p w:rsidR="00000000" w:rsidRDefault="00164892">
      <w:pPr>
        <w:pStyle w:val="Zkladntext21"/>
        <w:shd w:val="clear" w:color="auto" w:fill="auto"/>
        <w:spacing w:before="0" w:after="0" w:line="240" w:lineRule="exact"/>
        <w:ind w:left="1000" w:firstLine="0"/>
        <w:jc w:val="both"/>
        <w:sectPr w:rsidR="00000000">
          <w:pgSz w:w="8400" w:h="11900"/>
          <w:pgMar w:top="1464" w:right="977" w:bottom="1109" w:left="713" w:header="0" w:footer="3" w:gutter="0"/>
          <w:cols w:space="720"/>
          <w:noEndnote/>
          <w:docGrid w:linePitch="360"/>
        </w:sectPr>
      </w:pPr>
      <w:r>
        <w:rPr>
          <w:rStyle w:val="Zkladntext212"/>
          <w:color w:val="000000"/>
        </w:rPr>
        <w:t>Takýchto tešíme, keď sa im láskavé prihovoríme, keď po</w:t>
      </w:r>
      <w:r>
        <w:rPr>
          <w:rStyle w:val="Zkladntext212"/>
          <w:color w:val="000000"/>
        </w:rPr>
        <w:softHyphen/>
        <w:t>vzbudíme ich dôveru v Boha a k odovzdaniu sa do vôle Božej alebo iným spôsobom i</w:t>
      </w:r>
      <w:r>
        <w:rPr>
          <w:rStyle w:val="Zkladntext212"/>
          <w:color w:val="000000"/>
        </w:rPr>
        <w:t>ch v nešťastí potešíme.</w:t>
      </w:r>
    </w:p>
    <w:p w:rsidR="00000000" w:rsidRDefault="00164892">
      <w:pPr>
        <w:pStyle w:val="Zkladntext21"/>
        <w:numPr>
          <w:ilvl w:val="0"/>
          <w:numId w:val="110"/>
        </w:numPr>
        <w:shd w:val="clear" w:color="auto" w:fill="auto"/>
        <w:tabs>
          <w:tab w:val="left" w:pos="702"/>
        </w:tabs>
        <w:spacing w:before="0" w:after="0" w:line="245" w:lineRule="exact"/>
        <w:ind w:firstLine="460"/>
        <w:jc w:val="left"/>
      </w:pPr>
      <w:r>
        <w:rPr>
          <w:rStyle w:val="Zkladntext2Tun6"/>
          <w:color w:val="000000"/>
        </w:rPr>
        <w:lastRenderedPageBreak/>
        <w:t xml:space="preserve">Krivdu trpezlivé znášať. </w:t>
      </w:r>
      <w:r>
        <w:rPr>
          <w:rStyle w:val="Zkladntext213"/>
          <w:color w:val="000000"/>
        </w:rPr>
        <w:t xml:space="preserve">Nesmieme si každú urážku </w:t>
      </w:r>
      <w:r>
        <w:rPr>
          <w:rStyle w:val="Zkladntext28bodov15"/>
          <w:color w:val="000000"/>
        </w:rPr>
        <w:t xml:space="preserve">Krivdu </w:t>
      </w:r>
      <w:r>
        <w:rPr>
          <w:rStyle w:val="Zkladntext213"/>
          <w:color w:val="000000"/>
        </w:rPr>
        <w:t xml:space="preserve">a krivdu všímať; možno, že nám bližný zlomyseľne ani nechcel ublížiť. I keby nám niekto dobrovoľne krivdil, </w:t>
      </w:r>
      <w:r>
        <w:rPr>
          <w:rStyle w:val="Zkladntext213"/>
          <w:color w:val="000000"/>
          <w:vertAlign w:val="superscript"/>
        </w:rPr>
        <w:t>znasa</w:t>
      </w:r>
      <w:r>
        <w:rPr>
          <w:rStyle w:val="Zkladntext213"/>
          <w:color w:val="000000"/>
        </w:rPr>
        <w:t xml:space="preserve"> ' máme byť k nemu trpezliví a</w:t>
      </w:r>
      <w:r>
        <w:rPr>
          <w:rStyle w:val="Zkladntext213"/>
          <w:color w:val="000000"/>
        </w:rPr>
        <w:t xml:space="preserve"> zhovievaví a takto skôr zí</w:t>
      </w:r>
      <w:r>
        <w:rPr>
          <w:rStyle w:val="Zkladntext213"/>
          <w:color w:val="000000"/>
        </w:rPr>
        <w:softHyphen/>
        <w:t>skame bližného ako hnevom a zvadou. Napr. Dávid, i keď</w:t>
      </w:r>
    </w:p>
    <w:p w:rsidR="00000000" w:rsidRDefault="00164892">
      <w:pPr>
        <w:pStyle w:val="Zkladntext21"/>
        <w:shd w:val="clear" w:color="auto" w:fill="auto"/>
        <w:spacing w:before="0" w:after="0" w:line="245" w:lineRule="exact"/>
        <w:ind w:right="1020" w:firstLine="0"/>
        <w:jc w:val="left"/>
      </w:pPr>
      <w:r>
        <w:rPr>
          <w:rStyle w:val="Zkladntext213"/>
          <w:color w:val="000000"/>
        </w:rPr>
        <w:t>ho Šavol nespravodlivo prenasledoval, nepomstil sa, hoci to mohol urobiť.</w:t>
      </w:r>
    </w:p>
    <w:p w:rsidR="00000000" w:rsidRDefault="00164892">
      <w:pPr>
        <w:pStyle w:val="Zkladntext21"/>
        <w:numPr>
          <w:ilvl w:val="0"/>
          <w:numId w:val="110"/>
        </w:numPr>
        <w:shd w:val="clear" w:color="auto" w:fill="auto"/>
        <w:tabs>
          <w:tab w:val="left" w:pos="711"/>
        </w:tabs>
        <w:spacing w:before="0" w:after="0" w:line="245" w:lineRule="exact"/>
        <w:ind w:firstLine="460"/>
        <w:jc w:val="left"/>
      </w:pPr>
      <w:r>
        <w:rPr>
          <w:rStyle w:val="Zkladntext2Tun6"/>
          <w:color w:val="000000"/>
        </w:rPr>
        <w:t xml:space="preserve">Ubližujúcim odpúšťať. </w:t>
      </w:r>
      <w:r>
        <w:rPr>
          <w:rStyle w:val="Zkladntext213"/>
          <w:color w:val="000000"/>
        </w:rPr>
        <w:t>Príklad na to nám dal lás- Ubližujú- kavý Spasiteľ, keď na kríž</w:t>
      </w:r>
      <w:r>
        <w:rPr>
          <w:rStyle w:val="Zkladntext213"/>
          <w:color w:val="000000"/>
        </w:rPr>
        <w:t xml:space="preserve">i odpustil nepriateľom svojim </w:t>
      </w:r>
      <w:r>
        <w:rPr>
          <w:rStyle w:val="Zkladntext213"/>
          <w:color w:val="000000"/>
          <w:vertAlign w:val="superscript"/>
        </w:rPr>
        <w:t>cim</w:t>
      </w:r>
    </w:p>
    <w:p w:rsidR="00000000" w:rsidRDefault="00164892">
      <w:pPr>
        <w:pStyle w:val="Zkladntext21"/>
        <w:shd w:val="clear" w:color="auto" w:fill="auto"/>
        <w:tabs>
          <w:tab w:val="left" w:pos="5726"/>
        </w:tabs>
        <w:spacing w:before="0" w:after="0" w:line="190" w:lineRule="exact"/>
        <w:ind w:firstLine="0"/>
        <w:jc w:val="both"/>
      </w:pPr>
      <w:r>
        <w:rPr>
          <w:rStyle w:val="Zkladntext213"/>
          <w:color w:val="000000"/>
        </w:rPr>
        <w:t>a o odpustenie prosil Otca nebeského. (Lk 23, 34.)</w:t>
      </w:r>
      <w:r>
        <w:rPr>
          <w:rStyle w:val="Zkladntext213"/>
          <w:color w:val="000000"/>
        </w:rPr>
        <w:tab/>
        <w:t>odpúšťať.</w:t>
      </w:r>
    </w:p>
    <w:p w:rsidR="00000000" w:rsidRDefault="00164892">
      <w:pPr>
        <w:pStyle w:val="Zkladntext21"/>
        <w:numPr>
          <w:ilvl w:val="0"/>
          <w:numId w:val="110"/>
        </w:numPr>
        <w:shd w:val="clear" w:color="auto" w:fill="auto"/>
        <w:tabs>
          <w:tab w:val="left" w:pos="716"/>
        </w:tabs>
        <w:spacing w:before="0" w:after="0" w:line="245" w:lineRule="exact"/>
        <w:ind w:firstLine="460"/>
        <w:jc w:val="left"/>
      </w:pPr>
      <w:r>
        <w:rPr>
          <w:rStyle w:val="Zkladntext2Tun6"/>
          <w:color w:val="000000"/>
        </w:rPr>
        <w:t xml:space="preserve">Za živých a mŕtvych sa modliť. </w:t>
      </w:r>
      <w:r>
        <w:rPr>
          <w:rStyle w:val="Zkladntext213"/>
          <w:color w:val="000000"/>
        </w:rPr>
        <w:t xml:space="preserve">Tento skutok mi- Za </w:t>
      </w:r>
      <w:r>
        <w:rPr>
          <w:rStyle w:val="Zkladntext28bodov15"/>
          <w:color w:val="000000"/>
        </w:rPr>
        <w:t xml:space="preserve">živých </w:t>
      </w:r>
      <w:r>
        <w:rPr>
          <w:rStyle w:val="Zkladntext213"/>
          <w:color w:val="000000"/>
        </w:rPr>
        <w:t xml:space="preserve">losrdenstva môže preukazovať každý človek. Lebo každý a </w:t>
      </w:r>
      <w:r>
        <w:rPr>
          <w:rStyle w:val="Zkladntext28bodov15"/>
          <w:color w:val="000000"/>
        </w:rPr>
        <w:t xml:space="preserve">mŕtvych </w:t>
      </w:r>
      <w:r>
        <w:rPr>
          <w:rStyle w:val="Zkladntext213"/>
          <w:color w:val="000000"/>
        </w:rPr>
        <w:t>sa môže modliť za svojich bližných.</w:t>
      </w:r>
      <w:r>
        <w:rPr>
          <w:rStyle w:val="Zkladntext213"/>
          <w:color w:val="000000"/>
        </w:rPr>
        <w:t xml:space="preserve"> Písmo sv. modlitbu </w:t>
      </w:r>
      <w:r>
        <w:rPr>
          <w:rStyle w:val="Zkladntext213"/>
          <w:color w:val="000000"/>
          <w:vertAlign w:val="superscript"/>
        </w:rPr>
        <w:t xml:space="preserve">samodht </w:t>
      </w:r>
      <w:r>
        <w:rPr>
          <w:rStyle w:val="Zkladntext213"/>
          <w:color w:val="000000"/>
        </w:rPr>
        <w:t xml:space="preserve">za živých odporúča na mnohých miestach. O modlitbe za mŕtvych hovorí: „Svätá </w:t>
      </w:r>
      <w:r>
        <w:rPr>
          <w:rStyle w:val="Zkladntext2Tun6"/>
          <w:color w:val="000000"/>
        </w:rPr>
        <w:t xml:space="preserve">a </w:t>
      </w:r>
      <w:r>
        <w:rPr>
          <w:rStyle w:val="Zkladntext213"/>
          <w:color w:val="000000"/>
        </w:rPr>
        <w:t>spasiteľná je myšlienka modliť</w:t>
      </w:r>
    </w:p>
    <w:p w:rsidR="00000000" w:rsidRDefault="00164892">
      <w:pPr>
        <w:pStyle w:val="Zkladntext21"/>
        <w:shd w:val="clear" w:color="auto" w:fill="auto"/>
        <w:spacing w:before="0" w:after="0" w:line="245" w:lineRule="exact"/>
        <w:ind w:firstLine="0"/>
        <w:jc w:val="both"/>
      </w:pPr>
      <w:r>
        <w:rPr>
          <w:rStyle w:val="Zkladntext213"/>
          <w:color w:val="000000"/>
        </w:rPr>
        <w:t>sa za mŕtvych, aby hriechov boli zbavení." (2 Mak 12,</w:t>
      </w:r>
    </w:p>
    <w:p w:rsidR="00000000" w:rsidRDefault="00164892">
      <w:pPr>
        <w:pStyle w:val="Zkladntext21"/>
        <w:shd w:val="clear" w:color="auto" w:fill="auto"/>
        <w:spacing w:before="0" w:after="102" w:line="245" w:lineRule="exact"/>
        <w:ind w:firstLine="0"/>
        <w:jc w:val="both"/>
      </w:pPr>
      <w:r>
        <w:rPr>
          <w:rStyle w:val="Zkladntext213"/>
          <w:color w:val="000000"/>
        </w:rPr>
        <w:t>46.)</w:t>
      </w:r>
    </w:p>
    <w:p w:rsidR="00000000" w:rsidRDefault="00164892">
      <w:pPr>
        <w:pStyle w:val="Zkladntext31"/>
        <w:shd w:val="clear" w:color="auto" w:fill="auto"/>
        <w:spacing w:before="0" w:after="0" w:line="192" w:lineRule="exact"/>
        <w:ind w:right="1020" w:firstLine="460"/>
        <w:jc w:val="both"/>
      </w:pPr>
      <w:r>
        <w:rPr>
          <w:rStyle w:val="Zkladntext311"/>
          <w:color w:val="000000"/>
        </w:rPr>
        <w:t xml:space="preserve">Starostlivosť svoju o dušu bližného prejavujeme najmä tým, </w:t>
      </w:r>
      <w:r>
        <w:rPr>
          <w:rStyle w:val="Zkladntext311"/>
          <w:color w:val="000000"/>
        </w:rPr>
        <w:t>že sa usilujeme s ním v pokoji a svornosti nažívať a chránime sa všetkého, čo by mohlo nášho bližného k hnevu a hriechu popudiť.</w:t>
      </w:r>
    </w:p>
    <w:p w:rsidR="00000000" w:rsidRDefault="00164892">
      <w:pPr>
        <w:pStyle w:val="Zkladntext31"/>
        <w:shd w:val="clear" w:color="auto" w:fill="auto"/>
        <w:spacing w:before="0" w:after="482" w:line="192" w:lineRule="exact"/>
        <w:ind w:right="1020" w:firstLine="0"/>
        <w:jc w:val="left"/>
      </w:pPr>
      <w:r>
        <w:rPr>
          <w:rStyle w:val="Zkladntext311"/>
          <w:color w:val="000000"/>
        </w:rPr>
        <w:t>Dobrý kresťan katolík v záujme pokoja s bližným je hotový ustúpiť a radšej sa svojho práva zriekne, len aby sa predišlo</w:t>
      </w:r>
      <w:r>
        <w:rPr>
          <w:rStyle w:val="Zkladntext311"/>
          <w:color w:val="000000"/>
        </w:rPr>
        <w:t xml:space="preserve"> hriechu.</w:t>
      </w:r>
    </w:p>
    <w:p w:rsidR="00000000" w:rsidRDefault="00164892">
      <w:pPr>
        <w:pStyle w:val="Zkladntext61"/>
        <w:shd w:val="clear" w:color="auto" w:fill="auto"/>
        <w:spacing w:before="0" w:after="239" w:line="190" w:lineRule="exact"/>
        <w:ind w:left="840" w:firstLine="0"/>
      </w:pPr>
      <w:r>
        <w:rPr>
          <w:rStyle w:val="Zkladntext63"/>
          <w:b/>
          <w:bCs/>
          <w:color w:val="000000"/>
        </w:rPr>
        <w:t>§ 55. Povinnosti k telu a životu bližného.</w:t>
      </w:r>
    </w:p>
    <w:p w:rsidR="00000000" w:rsidRDefault="00164892">
      <w:pPr>
        <w:pStyle w:val="Zkladntext21"/>
        <w:shd w:val="clear" w:color="auto" w:fill="auto"/>
        <w:spacing w:before="0" w:after="0" w:line="245" w:lineRule="exact"/>
        <w:ind w:right="1020" w:firstLine="460"/>
        <w:jc w:val="both"/>
      </w:pPr>
      <w:r>
        <w:rPr>
          <w:rStyle w:val="Zkladntext213"/>
          <w:color w:val="000000"/>
        </w:rPr>
        <w:t xml:space="preserve">Život a zdravie sú najvzácnejšími pokladmi človeka na tomto svete, bez ktorých nemôže plniť svoj životný cieľ. Pre toto si máme nadovšetko vážiť tak život svoj, ako aj život nášho bližného. Každý človek </w:t>
      </w:r>
      <w:r>
        <w:rPr>
          <w:rStyle w:val="Zkladntext213"/>
          <w:color w:val="000000"/>
        </w:rPr>
        <w:t>má právo žiadať, aby nikto nepoškodzoval jeho zdravie, nekrátil a neničil mu život.</w:t>
      </w:r>
    </w:p>
    <w:p w:rsidR="00000000" w:rsidRDefault="00164892">
      <w:pPr>
        <w:pStyle w:val="Zkladntext21"/>
        <w:shd w:val="clear" w:color="auto" w:fill="auto"/>
        <w:spacing w:before="0" w:after="0" w:line="245" w:lineRule="exact"/>
        <w:ind w:firstLine="460"/>
        <w:jc w:val="left"/>
        <w:sectPr w:rsidR="00000000">
          <w:pgSz w:w="8400" w:h="11900"/>
          <w:pgMar w:top="1454" w:right="905" w:bottom="1113" w:left="804" w:header="0" w:footer="3" w:gutter="0"/>
          <w:cols w:space="720"/>
          <w:noEndnote/>
          <w:docGrid w:linePitch="360"/>
        </w:sectPr>
      </w:pPr>
      <w:r>
        <w:rPr>
          <w:rStyle w:val="Zkladntext213"/>
          <w:color w:val="000000"/>
        </w:rPr>
        <w:t>Láska k bližnému žiada, aby sme mu boli na porno- povinnosť ci, keď je jeho život ohrozený, napr. pri požiari, pri po- starostlivo- vodni a v inom nebezpečenstve. Táto povi</w:t>
      </w:r>
      <w:r>
        <w:rPr>
          <w:rStyle w:val="Zkladntext213"/>
          <w:color w:val="000000"/>
        </w:rPr>
        <w:t xml:space="preserve">nnosť nás viaže stí o život len vtedy, keď bližnému môžeme pomôcť bez nebezpe- </w:t>
      </w:r>
      <w:r>
        <w:rPr>
          <w:rStyle w:val="Zkladntext213"/>
          <w:color w:val="000000"/>
          <w:vertAlign w:val="superscript"/>
        </w:rPr>
        <w:t>bllzného</w:t>
      </w:r>
      <w:r>
        <w:rPr>
          <w:rStyle w:val="Zkladntext213"/>
          <w:color w:val="000000"/>
        </w:rPr>
        <w:t>’ čensitva vlastného života, lebo obyčajne nie sme povinni život svoj obetovať, aby sme zachránili život bližného.</w:t>
      </w:r>
    </w:p>
    <w:p w:rsidR="00000000" w:rsidRDefault="00164892">
      <w:pPr>
        <w:pStyle w:val="Zkladntext21"/>
        <w:shd w:val="clear" w:color="auto" w:fill="auto"/>
        <w:spacing w:before="0" w:after="60" w:line="240" w:lineRule="exact"/>
        <w:ind w:left="980" w:firstLine="400"/>
        <w:jc w:val="both"/>
      </w:pPr>
      <w:r>
        <w:rPr>
          <w:rStyle w:val="Zkladntext20"/>
          <w:color w:val="000000"/>
        </w:rPr>
        <w:lastRenderedPageBreak/>
        <w:t xml:space="preserve">Kresťanská láska žiada od nás, aby sme trpiacemu </w:t>
      </w:r>
      <w:r>
        <w:rPr>
          <w:rStyle w:val="Zkladntext2Tun5"/>
          <w:color w:val="000000"/>
        </w:rPr>
        <w:t xml:space="preserve">bližnému </w:t>
      </w:r>
      <w:r>
        <w:rPr>
          <w:rStyle w:val="Zkladntext20"/>
          <w:color w:val="000000"/>
        </w:rPr>
        <w:t xml:space="preserve">v telesných jeho potrebách pomáhali. Písmo sv. odporúča tieto </w:t>
      </w:r>
      <w:r>
        <w:rPr>
          <w:rStyle w:val="Zkladntext2Tun"/>
          <w:color w:val="000000"/>
        </w:rPr>
        <w:t>telesné skutky milosrdenstva:</w:t>
      </w:r>
    </w:p>
    <w:p w:rsidR="00000000" w:rsidRDefault="00164892">
      <w:pPr>
        <w:pStyle w:val="Zkladntext231"/>
        <w:shd w:val="clear" w:color="auto" w:fill="auto"/>
        <w:spacing w:before="0"/>
      </w:pPr>
      <w:r>
        <w:rPr>
          <w:rStyle w:val="Zkladntext232"/>
          <w:b/>
          <w:bCs/>
          <w:color w:val="000000"/>
        </w:rPr>
        <w:t>Tôlcsné</w:t>
      </w:r>
    </w:p>
    <w:p w:rsidR="00000000" w:rsidRDefault="00164892">
      <w:pPr>
        <w:pStyle w:val="Zkladntext21"/>
        <w:shd w:val="clear" w:color="auto" w:fill="auto"/>
        <w:spacing w:before="0" w:after="56" w:line="240" w:lineRule="exact"/>
        <w:ind w:firstLine="300"/>
        <w:jc w:val="left"/>
      </w:pPr>
      <w:r>
        <w:rPr>
          <w:rStyle w:val="Zkladntext28bodov14"/>
          <w:color w:val="000000"/>
        </w:rPr>
        <w:t xml:space="preserve">skutky </w:t>
      </w:r>
      <w:r>
        <w:rPr>
          <w:rStyle w:val="Zkladntext2Tun5"/>
          <w:color w:val="000000"/>
        </w:rPr>
        <w:t xml:space="preserve">1- </w:t>
      </w:r>
      <w:r>
        <w:rPr>
          <w:rStyle w:val="Zkladntext2Tun"/>
          <w:color w:val="000000"/>
        </w:rPr>
        <w:t xml:space="preserve">Lačných kŕmiť. </w:t>
      </w:r>
      <w:r>
        <w:rPr>
          <w:rStyle w:val="Zkladntext20"/>
          <w:color w:val="000000"/>
        </w:rPr>
        <w:t>Sám Boh ná</w:t>
      </w:r>
      <w:r>
        <w:rPr>
          <w:rStyle w:val="Zkladntext20"/>
          <w:color w:val="000000"/>
        </w:rPr>
        <w:t xml:space="preserve">s napomína stkrze pro- </w:t>
      </w:r>
      <w:r>
        <w:rPr>
          <w:rStyle w:val="Zkladntext28bodov14"/>
          <w:color w:val="000000"/>
        </w:rPr>
        <w:t xml:space="preserve">miiosrden- </w:t>
      </w:r>
      <w:r>
        <w:rPr>
          <w:rStyle w:val="Zkladntext20"/>
          <w:color w:val="000000"/>
        </w:rPr>
        <w:t xml:space="preserve">roka Izaiáša: „Lám lačnému svoj chlieb." (Iz 58, 7.) Pán </w:t>
      </w:r>
      <w:r>
        <w:rPr>
          <w:rStyle w:val="Zkladntext28bodov14"/>
          <w:color w:val="000000"/>
        </w:rPr>
        <w:t xml:space="preserve">stva. </w:t>
      </w:r>
      <w:r>
        <w:rPr>
          <w:rStyle w:val="Zkladntext20"/>
          <w:color w:val="000000"/>
        </w:rPr>
        <w:t xml:space="preserve">Ježiš rozmnožil chleby a nasýtil hladujúce </w:t>
      </w:r>
      <w:r>
        <w:rPr>
          <w:rStyle w:val="Zkladntext212"/>
          <w:color w:val="000000"/>
        </w:rPr>
        <w:t xml:space="preserve">zástupy. </w:t>
      </w:r>
      <w:r>
        <w:rPr>
          <w:rStyle w:val="Zkladntext20"/>
          <w:color w:val="000000"/>
        </w:rPr>
        <w:t xml:space="preserve">(Mt </w:t>
      </w:r>
      <w:r>
        <w:rPr>
          <w:rStyle w:val="Zkladntext212"/>
          <w:color w:val="000000"/>
        </w:rPr>
        <w:t>14, 15—51.)</w:t>
      </w:r>
    </w:p>
    <w:p w:rsidR="00000000" w:rsidRDefault="00164892">
      <w:pPr>
        <w:pStyle w:val="Zkladntext21"/>
        <w:numPr>
          <w:ilvl w:val="0"/>
          <w:numId w:val="114"/>
        </w:numPr>
        <w:shd w:val="clear" w:color="auto" w:fill="auto"/>
        <w:tabs>
          <w:tab w:val="left" w:pos="1682"/>
        </w:tabs>
        <w:spacing w:before="0" w:after="60" w:line="245" w:lineRule="exact"/>
        <w:ind w:left="980" w:firstLine="400"/>
        <w:jc w:val="both"/>
      </w:pPr>
      <w:r>
        <w:rPr>
          <w:rStyle w:val="Zkladntext2Tun"/>
          <w:color w:val="000000"/>
        </w:rPr>
        <w:t>Smädných napájať.</w:t>
      </w:r>
      <w:r>
        <w:rPr>
          <w:rStyle w:val="Zkladntext212"/>
          <w:color w:val="000000"/>
        </w:rPr>
        <w:t xml:space="preserve">Sám </w:t>
      </w:r>
      <w:r>
        <w:rPr>
          <w:rStyle w:val="Zkladntext20"/>
          <w:color w:val="000000"/>
        </w:rPr>
        <w:t xml:space="preserve">Ježiš Kristus povedal: „Kto by teda podal </w:t>
      </w:r>
      <w:r>
        <w:rPr>
          <w:rStyle w:val="Zkladntext212"/>
          <w:color w:val="000000"/>
        </w:rPr>
        <w:t xml:space="preserve">piť </w:t>
      </w:r>
      <w:r>
        <w:rPr>
          <w:rStyle w:val="Zkladntext20"/>
          <w:color w:val="000000"/>
        </w:rPr>
        <w:t xml:space="preserve">jednému </w:t>
      </w:r>
      <w:r>
        <w:rPr>
          <w:rStyle w:val="Zkladntext212"/>
          <w:color w:val="000000"/>
        </w:rPr>
        <w:t xml:space="preserve">z </w:t>
      </w:r>
      <w:r>
        <w:rPr>
          <w:rStyle w:val="Zkladntext20"/>
          <w:color w:val="000000"/>
        </w:rPr>
        <w:t>týchto mal</w:t>
      </w:r>
      <w:r>
        <w:rPr>
          <w:rStyle w:val="Zkladntext20"/>
          <w:color w:val="000000"/>
        </w:rPr>
        <w:t xml:space="preserve">ičkých čo </w:t>
      </w:r>
      <w:r>
        <w:rPr>
          <w:rStyle w:val="Zkladntext212"/>
          <w:color w:val="000000"/>
        </w:rPr>
        <w:t>len po</w:t>
      </w:r>
      <w:r>
        <w:rPr>
          <w:rStyle w:val="Zkladntext212"/>
          <w:color w:val="000000"/>
        </w:rPr>
        <w:softHyphen/>
        <w:t xml:space="preserve">hár </w:t>
      </w:r>
      <w:r>
        <w:rPr>
          <w:rStyle w:val="Zkladntext20"/>
          <w:color w:val="000000"/>
        </w:rPr>
        <w:t xml:space="preserve">studenej </w:t>
      </w:r>
      <w:r>
        <w:rPr>
          <w:rStyle w:val="Zkladntext212"/>
          <w:color w:val="000000"/>
        </w:rPr>
        <w:t>vody.</w:t>
      </w:r>
      <w:r>
        <w:rPr>
          <w:rStyle w:val="Zkladntext20"/>
          <w:color w:val="000000"/>
        </w:rPr>
        <w:t>.</w:t>
      </w:r>
      <w:r>
        <w:rPr>
          <w:rStyle w:val="Zkladntext212"/>
          <w:color w:val="000000"/>
        </w:rPr>
        <w:t xml:space="preserve">. </w:t>
      </w:r>
      <w:r>
        <w:rPr>
          <w:rStyle w:val="Zkladntext20"/>
          <w:color w:val="000000"/>
        </w:rPr>
        <w:t xml:space="preserve">nestratí svoju </w:t>
      </w:r>
      <w:r>
        <w:rPr>
          <w:rStyle w:val="Zkladntext212"/>
          <w:color w:val="000000"/>
        </w:rPr>
        <w:t xml:space="preserve">odmenu." </w:t>
      </w:r>
      <w:r>
        <w:rPr>
          <w:rStyle w:val="Zkladntext20"/>
          <w:color w:val="000000"/>
        </w:rPr>
        <w:t xml:space="preserve">(Mt </w:t>
      </w:r>
      <w:r>
        <w:rPr>
          <w:rStyle w:val="Zkladntext212"/>
          <w:color w:val="000000"/>
        </w:rPr>
        <w:t>10, 42.)</w:t>
      </w:r>
    </w:p>
    <w:p w:rsidR="00000000" w:rsidRDefault="00164892">
      <w:pPr>
        <w:pStyle w:val="Zkladntext21"/>
        <w:numPr>
          <w:ilvl w:val="0"/>
          <w:numId w:val="114"/>
        </w:numPr>
        <w:shd w:val="clear" w:color="auto" w:fill="auto"/>
        <w:tabs>
          <w:tab w:val="left" w:pos="1682"/>
        </w:tabs>
        <w:spacing w:before="0" w:after="60" w:line="245" w:lineRule="exact"/>
        <w:ind w:left="980" w:firstLine="400"/>
        <w:jc w:val="both"/>
      </w:pPr>
      <w:r>
        <w:rPr>
          <w:rStyle w:val="Zkladntext2Tun"/>
          <w:color w:val="000000"/>
        </w:rPr>
        <w:t xml:space="preserve">Nahých odievať. </w:t>
      </w:r>
      <w:r>
        <w:rPr>
          <w:rStyle w:val="Zkladntext20"/>
          <w:color w:val="000000"/>
        </w:rPr>
        <w:t xml:space="preserve">Pomáhať tým, </w:t>
      </w:r>
      <w:r>
        <w:rPr>
          <w:rStyle w:val="Zkladntext212"/>
          <w:color w:val="000000"/>
        </w:rPr>
        <w:t xml:space="preserve">ktorí nemaljú </w:t>
      </w:r>
      <w:r>
        <w:rPr>
          <w:rStyle w:val="Zkladntext20"/>
          <w:color w:val="000000"/>
        </w:rPr>
        <w:t>do</w:t>
      </w:r>
      <w:r>
        <w:rPr>
          <w:rStyle w:val="Zkladntext20"/>
          <w:color w:val="000000"/>
        </w:rPr>
        <w:softHyphen/>
        <w:t xml:space="preserve">statočných šiat,, </w:t>
      </w:r>
      <w:r>
        <w:rPr>
          <w:rStyle w:val="Zkladntext212"/>
          <w:color w:val="000000"/>
        </w:rPr>
        <w:t xml:space="preserve">aby sa </w:t>
      </w:r>
      <w:r>
        <w:rPr>
          <w:rStyle w:val="Zkladntext20"/>
          <w:color w:val="000000"/>
        </w:rPr>
        <w:t xml:space="preserve">mohli </w:t>
      </w:r>
      <w:r>
        <w:rPr>
          <w:rStyle w:val="Zkladntext212"/>
          <w:color w:val="000000"/>
        </w:rPr>
        <w:t xml:space="preserve">zaodieť </w:t>
      </w:r>
      <w:r>
        <w:rPr>
          <w:rStyle w:val="Zkladntext20"/>
          <w:color w:val="000000"/>
        </w:rPr>
        <w:t xml:space="preserve">a </w:t>
      </w:r>
      <w:r>
        <w:rPr>
          <w:rStyle w:val="Zkladntext212"/>
          <w:color w:val="000000"/>
        </w:rPr>
        <w:t>najmä proti zi</w:t>
      </w:r>
      <w:r>
        <w:rPr>
          <w:rStyle w:val="Zkladntext212"/>
          <w:color w:val="000000"/>
        </w:rPr>
        <w:softHyphen/>
      </w:r>
      <w:r>
        <w:rPr>
          <w:rStyle w:val="Zkladntext20"/>
          <w:color w:val="000000"/>
        </w:rPr>
        <w:t xml:space="preserve">me sa chrániť. Prorok Izaiáš </w:t>
      </w:r>
      <w:r>
        <w:rPr>
          <w:rStyle w:val="Zkladntext212"/>
          <w:color w:val="000000"/>
        </w:rPr>
        <w:t xml:space="preserve">volá: „Keď </w:t>
      </w:r>
      <w:r>
        <w:rPr>
          <w:rStyle w:val="Zkladntext20"/>
          <w:color w:val="000000"/>
        </w:rPr>
        <w:t xml:space="preserve">vidíš </w:t>
      </w:r>
      <w:r>
        <w:rPr>
          <w:rStyle w:val="Zkladntext212"/>
          <w:color w:val="000000"/>
        </w:rPr>
        <w:t xml:space="preserve">nahého, </w:t>
      </w:r>
      <w:r>
        <w:rPr>
          <w:rStyle w:val="Zkladntext20"/>
          <w:color w:val="000000"/>
        </w:rPr>
        <w:t xml:space="preserve">priodej ho." (Iz 58, 7.) Sv. Martin dal žobrákovi </w:t>
      </w:r>
      <w:r>
        <w:rPr>
          <w:rStyle w:val="Zkladntext212"/>
          <w:color w:val="000000"/>
        </w:rPr>
        <w:t xml:space="preserve">kus </w:t>
      </w:r>
      <w:r>
        <w:rPr>
          <w:rStyle w:val="Zkladntext20"/>
          <w:color w:val="000000"/>
        </w:rPr>
        <w:t>svoj</w:t>
      </w:r>
      <w:r>
        <w:rPr>
          <w:rStyle w:val="Zkladntext20"/>
          <w:color w:val="000000"/>
        </w:rPr>
        <w:softHyphen/>
        <w:t>ho plášťa.</w:t>
      </w:r>
    </w:p>
    <w:p w:rsidR="00000000" w:rsidRDefault="00164892">
      <w:pPr>
        <w:pStyle w:val="Zkladntext21"/>
        <w:numPr>
          <w:ilvl w:val="0"/>
          <w:numId w:val="114"/>
        </w:numPr>
        <w:shd w:val="clear" w:color="auto" w:fill="auto"/>
        <w:tabs>
          <w:tab w:val="left" w:pos="1691"/>
        </w:tabs>
        <w:spacing w:before="0" w:after="60" w:line="245" w:lineRule="exact"/>
        <w:ind w:left="980" w:firstLine="400"/>
        <w:jc w:val="both"/>
      </w:pPr>
      <w:r>
        <w:rPr>
          <w:rStyle w:val="Zkladntext2Tun"/>
          <w:color w:val="000000"/>
        </w:rPr>
        <w:t xml:space="preserve">Pocestných do domu prijímať. </w:t>
      </w:r>
      <w:r>
        <w:rPr>
          <w:rStyle w:val="Zkladntext20"/>
          <w:color w:val="000000"/>
        </w:rPr>
        <w:t>Chudobných pocest</w:t>
      </w:r>
      <w:r>
        <w:rPr>
          <w:rStyle w:val="Zkladntext20"/>
          <w:color w:val="000000"/>
        </w:rPr>
        <w:softHyphen/>
        <w:t xml:space="preserve">ných, ktorí nikde nemôžu </w:t>
      </w:r>
      <w:r>
        <w:rPr>
          <w:rStyle w:val="Zkladntext212"/>
          <w:color w:val="000000"/>
        </w:rPr>
        <w:t xml:space="preserve">dostať </w:t>
      </w:r>
      <w:r>
        <w:rPr>
          <w:rStyle w:val="Zkladntext20"/>
          <w:color w:val="000000"/>
        </w:rPr>
        <w:t xml:space="preserve">prístrešia, </w:t>
      </w:r>
      <w:r>
        <w:rPr>
          <w:rStyle w:val="Zkladntext212"/>
          <w:color w:val="000000"/>
        </w:rPr>
        <w:t xml:space="preserve">máme </w:t>
      </w:r>
      <w:r>
        <w:rPr>
          <w:rStyle w:val="Zkladntext2Tun5"/>
          <w:color w:val="000000"/>
        </w:rPr>
        <w:t xml:space="preserve">na </w:t>
      </w:r>
      <w:r>
        <w:rPr>
          <w:rStyle w:val="Zkladntext20"/>
          <w:color w:val="000000"/>
        </w:rPr>
        <w:t xml:space="preserve">nocľah ochotne prijať do domu. Prorok Izaiáš prikazuje: „Núdznych </w:t>
      </w:r>
      <w:r>
        <w:rPr>
          <w:rStyle w:val="Zkladntext212"/>
          <w:color w:val="000000"/>
        </w:rPr>
        <w:t xml:space="preserve">a </w:t>
      </w:r>
      <w:r>
        <w:rPr>
          <w:rStyle w:val="Zkladntext20"/>
          <w:color w:val="000000"/>
        </w:rPr>
        <w:t>pocestných priv</w:t>
      </w:r>
      <w:r>
        <w:rPr>
          <w:rStyle w:val="Zkladntext20"/>
          <w:color w:val="000000"/>
        </w:rPr>
        <w:t>eď do domu svojho." (Iz 58, 7.)</w:t>
      </w:r>
    </w:p>
    <w:p w:rsidR="00000000" w:rsidRDefault="00164892">
      <w:pPr>
        <w:pStyle w:val="Zkladntext21"/>
        <w:numPr>
          <w:ilvl w:val="0"/>
          <w:numId w:val="114"/>
        </w:numPr>
        <w:shd w:val="clear" w:color="auto" w:fill="auto"/>
        <w:tabs>
          <w:tab w:val="left" w:pos="1691"/>
        </w:tabs>
        <w:spacing w:before="0" w:after="102" w:line="245" w:lineRule="exact"/>
        <w:ind w:left="980" w:firstLine="400"/>
        <w:jc w:val="both"/>
      </w:pPr>
      <w:r>
        <w:rPr>
          <w:rStyle w:val="Zkladntext20"/>
          <w:color w:val="000000"/>
        </w:rPr>
        <w:t>Väzňov vykupovať. Tým, ktorí nevinne sa dostali do väzenia a nevinne stratili svoju slobodu, máme dovo</w:t>
      </w:r>
      <w:r>
        <w:rPr>
          <w:rStyle w:val="Zkladntext20"/>
          <w:color w:val="000000"/>
        </w:rPr>
        <w:softHyphen/>
        <w:t>leným spôsobom prispieť k ich oslobodeniu.</w:t>
      </w:r>
    </w:p>
    <w:p w:rsidR="00000000" w:rsidRDefault="00164892">
      <w:pPr>
        <w:pStyle w:val="Zkladntext31"/>
        <w:shd w:val="clear" w:color="auto" w:fill="auto"/>
        <w:spacing w:before="0" w:after="10" w:line="192" w:lineRule="exact"/>
        <w:ind w:left="980" w:firstLine="400"/>
        <w:jc w:val="both"/>
      </w:pPr>
      <w:r>
        <w:rPr>
          <w:rStyle w:val="Zkladntext30"/>
          <w:color w:val="000000"/>
        </w:rPr>
        <w:t xml:space="preserve">Vo vykupovaní kresťanských otrokov </w:t>
      </w:r>
      <w:r>
        <w:rPr>
          <w:rStyle w:val="Zkladntext3MicrosoftSansSerif1"/>
          <w:color w:val="000000"/>
        </w:rPr>
        <w:t xml:space="preserve">z </w:t>
      </w:r>
      <w:r>
        <w:rPr>
          <w:rStyle w:val="Zkladntext30"/>
          <w:color w:val="000000"/>
        </w:rPr>
        <w:t>rúk pohanských Sara- cénov veľkú obeť</w:t>
      </w:r>
      <w:r>
        <w:rPr>
          <w:rStyle w:val="Zkladntext30"/>
          <w:color w:val="000000"/>
        </w:rPr>
        <w:t xml:space="preserve"> a hrdinstvo preukazovali rehoľníci stredoveku: trinitári (založení sv. Jánom z Mathy) a nolaskovia (zal. sv. Pet</w:t>
      </w:r>
      <w:r>
        <w:rPr>
          <w:rStyle w:val="Zkladntext30"/>
          <w:color w:val="000000"/>
        </w:rPr>
        <w:softHyphen/>
        <w:t>rom Nolaskom). Sv. Ambróz predal zlaté a strieborné nádoby ko stola a tak vykúpil kresťanských zajatých, ktorí upadli do rúk po</w:t>
      </w:r>
      <w:r>
        <w:rPr>
          <w:rStyle w:val="Zkladntext30"/>
          <w:color w:val="000000"/>
        </w:rPr>
        <w:softHyphen/>
        <w:t>hanských.</w:t>
      </w:r>
    </w:p>
    <w:p w:rsidR="00000000" w:rsidRDefault="00164892">
      <w:pPr>
        <w:pStyle w:val="Zkladntext21"/>
        <w:numPr>
          <w:ilvl w:val="0"/>
          <w:numId w:val="114"/>
        </w:numPr>
        <w:shd w:val="clear" w:color="auto" w:fill="auto"/>
        <w:tabs>
          <w:tab w:val="left" w:pos="1677"/>
        </w:tabs>
        <w:spacing w:before="0" w:after="110" w:line="254" w:lineRule="exact"/>
        <w:ind w:left="980" w:firstLine="400"/>
        <w:jc w:val="both"/>
      </w:pPr>
      <w:r>
        <w:rPr>
          <w:rStyle w:val="Zkladntext20"/>
          <w:color w:val="000000"/>
        </w:rPr>
        <w:t>Chorých navštevovať. V Písme sv. čítame: „Nech sa ti nelení navštíviť chorého." (Sir 7, 39.)</w:t>
      </w:r>
    </w:p>
    <w:p w:rsidR="00000000" w:rsidRDefault="00164892">
      <w:pPr>
        <w:pStyle w:val="Zkladntext31"/>
        <w:shd w:val="clear" w:color="auto" w:fill="auto"/>
        <w:spacing w:before="0" w:after="0" w:line="192" w:lineRule="exact"/>
        <w:ind w:left="980" w:firstLine="400"/>
        <w:jc w:val="both"/>
        <w:sectPr w:rsidR="00000000">
          <w:headerReference w:type="even" r:id="rId107"/>
          <w:headerReference w:type="default" r:id="rId108"/>
          <w:headerReference w:type="first" r:id="rId109"/>
          <w:pgSz w:w="8400" w:h="11900"/>
          <w:pgMar w:top="1428" w:right="991" w:bottom="1154" w:left="751" w:header="0" w:footer="3" w:gutter="0"/>
          <w:cols w:space="720"/>
          <w:noEndnote/>
          <w:titlePg/>
          <w:docGrid w:linePitch="360"/>
        </w:sectPr>
      </w:pPr>
      <w:r>
        <w:rPr>
          <w:rStyle w:val="Zkladntext30"/>
          <w:color w:val="000000"/>
        </w:rPr>
        <w:t>Cirkev v. každom čase osobitne zdôrazňovala ošetrovanie cho - rých. Na tento cieľ boly založené mnohé nemocnice a cirkevne rehole, údovia ktorých cez celý život sa</w:t>
      </w:r>
      <w:r>
        <w:rPr>
          <w:rStyle w:val="Zkladntext30"/>
          <w:color w:val="000000"/>
        </w:rPr>
        <w:t xml:space="preserve"> venujú ošetrovanniu cho</w:t>
      </w:r>
      <w:r>
        <w:rPr>
          <w:rStyle w:val="Zkladntext30"/>
          <w:color w:val="000000"/>
        </w:rPr>
        <w:softHyphen/>
        <w:t>rých. Takáto je napr. rehoľa milosrdných bratov, založená sv. Já</w:t>
      </w:r>
      <w:r>
        <w:rPr>
          <w:rStyle w:val="Zkladntext30"/>
          <w:color w:val="000000"/>
        </w:rPr>
        <w:softHyphen/>
        <w:t>nom z Boha (t 1550) a rehoľa milosrdných sestier, založená sv. Vin</w:t>
      </w:r>
      <w:r>
        <w:rPr>
          <w:rStyle w:val="Zkladntext30"/>
          <w:color w:val="000000"/>
        </w:rPr>
        <w:softHyphen/>
        <w:t>centom z Pauly (t 1624).</w:t>
      </w:r>
    </w:p>
    <w:p w:rsidR="00000000" w:rsidRDefault="00164892">
      <w:pPr>
        <w:pStyle w:val="Zkladntext21"/>
        <w:shd w:val="clear" w:color="auto" w:fill="auto"/>
        <w:spacing w:before="0" w:after="0" w:line="245" w:lineRule="exact"/>
        <w:ind w:right="980" w:firstLine="480"/>
        <w:jc w:val="both"/>
      </w:pPr>
      <w:r>
        <w:rPr>
          <w:rStyle w:val="Zkladntext212"/>
          <w:color w:val="000000"/>
        </w:rPr>
        <w:lastRenderedPageBreak/>
        <w:t xml:space="preserve">7. Mŕtvych pochovávať. Anjel Rafael povedali </w:t>
      </w:r>
      <w:r>
        <w:rPr>
          <w:rStyle w:val="Zkladntext212"/>
          <w:color w:val="000000"/>
        </w:rPr>
        <w:t>Tolbiá- šovi: „Keď si sa so slzami modlieval a mŕtvych si pocho</w:t>
      </w:r>
      <w:r>
        <w:rPr>
          <w:rStyle w:val="Zkladntext212"/>
          <w:color w:val="000000"/>
        </w:rPr>
        <w:softHyphen/>
        <w:t xml:space="preserve">vával ... ja som tvoju modlitbu donášal Pánovi." (Tob </w:t>
      </w:r>
      <w:r>
        <w:rPr>
          <w:rStyle w:val="Zkladntext2MicrosoftSansSerif"/>
          <w:color w:val="000000"/>
        </w:rPr>
        <w:t>12</w:t>
      </w:r>
      <w:r>
        <w:rPr>
          <w:rStyle w:val="Zkladntext2CenturyGothic"/>
          <w:color w:val="000000"/>
        </w:rPr>
        <w:t xml:space="preserve">, </w:t>
      </w:r>
      <w:r>
        <w:rPr>
          <w:rStyle w:val="Zkladntext2MicrosoftSansSerif"/>
          <w:color w:val="000000"/>
        </w:rPr>
        <w:t>12</w:t>
      </w:r>
      <w:r>
        <w:rPr>
          <w:rStyle w:val="Zkladntext2CenturyGothic"/>
          <w:color w:val="000000"/>
        </w:rPr>
        <w:t>.)</w:t>
      </w:r>
    </w:p>
    <w:p w:rsidR="00000000" w:rsidRDefault="00164892">
      <w:pPr>
        <w:pStyle w:val="Zkladntext21"/>
        <w:shd w:val="clear" w:color="auto" w:fill="auto"/>
        <w:spacing w:before="0" w:after="0" w:line="245" w:lineRule="exact"/>
        <w:ind w:right="980" w:firstLine="480"/>
        <w:jc w:val="both"/>
      </w:pPr>
      <w:r>
        <w:rPr>
          <w:rStyle w:val="Zkladntext212"/>
          <w:color w:val="000000"/>
        </w:rPr>
        <w:t>Máme sa starať, aby mŕtvemu telu nášho bližného dostalo sa kresťanského pohrebu. Dôstojnosť ľudská po</w:t>
      </w:r>
      <w:r>
        <w:rPr>
          <w:rStyle w:val="Zkladntext212"/>
          <w:color w:val="000000"/>
        </w:rPr>
        <w:softHyphen/>
        <w:t>žaduje, aby sme na mŕtve te</w:t>
      </w:r>
      <w:r>
        <w:rPr>
          <w:rStyle w:val="Zkladntext212"/>
          <w:color w:val="000000"/>
        </w:rPr>
        <w:t>lo bližného hľadeli úctivo.</w:t>
      </w:r>
    </w:p>
    <w:p w:rsidR="00000000" w:rsidRDefault="00164892">
      <w:pPr>
        <w:pStyle w:val="Zkladntext21"/>
        <w:shd w:val="clear" w:color="auto" w:fill="auto"/>
        <w:spacing w:before="0" w:after="0" w:line="245" w:lineRule="exact"/>
        <w:ind w:right="980" w:firstLine="0"/>
        <w:jc w:val="both"/>
      </w:pPr>
      <w:r>
        <w:rPr>
          <w:rStyle w:val="Zkladntext212"/>
          <w:color w:val="000000"/>
        </w:rPr>
        <w:t>Svoju úctu preukazujeme mŕtvemu telu bližného, keď ho odprevadíme do hrobu.</w:t>
      </w:r>
    </w:p>
    <w:p w:rsidR="00000000" w:rsidRDefault="00164892">
      <w:pPr>
        <w:pStyle w:val="Zkladntext31"/>
        <w:shd w:val="clear" w:color="auto" w:fill="auto"/>
        <w:spacing w:before="0" w:after="0" w:line="192" w:lineRule="exact"/>
        <w:ind w:firstLine="480"/>
        <w:jc w:val="left"/>
      </w:pPr>
      <w:r>
        <w:rPr>
          <w:rStyle w:val="Zkladntext312"/>
          <w:color w:val="000000"/>
        </w:rPr>
        <w:t xml:space="preserve">Pochovávanie zomrelých už v najstarších dobách bolo spojené Najstarší </w:t>
      </w:r>
      <w:r>
        <w:rPr>
          <w:rStyle w:val="Zkladntext37"/>
          <w:color w:val="000000"/>
        </w:rPr>
        <w:t xml:space="preserve">s </w:t>
      </w:r>
      <w:r>
        <w:rPr>
          <w:rStyle w:val="Zkladntext312"/>
          <w:color w:val="000000"/>
        </w:rPr>
        <w:t xml:space="preserve">náboženskými obradmi. </w:t>
      </w:r>
      <w:r>
        <w:rPr>
          <w:rStyle w:val="Zkladntext3Tun"/>
          <w:color w:val="000000"/>
        </w:rPr>
        <w:t xml:space="preserve">Najstarší a najrozšírenejší spôsob pocho- </w:t>
      </w:r>
      <w:r>
        <w:rPr>
          <w:rStyle w:val="Zkladntext312"/>
          <w:color w:val="000000"/>
        </w:rPr>
        <w:t xml:space="preserve">spôsob po- </w:t>
      </w:r>
      <w:r>
        <w:rPr>
          <w:rStyle w:val="Zkladntext3Tun"/>
          <w:color w:val="000000"/>
        </w:rPr>
        <w:t>vávan</w:t>
      </w:r>
      <w:r>
        <w:rPr>
          <w:rStyle w:val="Zkladntext3Tun"/>
          <w:color w:val="000000"/>
        </w:rPr>
        <w:t xml:space="preserve">ia bol pochovávanie do zeme; </w:t>
      </w:r>
      <w:r>
        <w:rPr>
          <w:rStyle w:val="Zkladntext312"/>
          <w:color w:val="000000"/>
        </w:rPr>
        <w:t>s týmto sa stretáme u Asýrov, chováva- Babyloncov, Egypťanov, Židov atď. Len niektoré neskoršie pohan- nia. ské národy spaľovaly mŕtvoly svojich bližných (Gréci, Rimani,</w:t>
      </w:r>
    </w:p>
    <w:p w:rsidR="00000000" w:rsidRDefault="00164892">
      <w:pPr>
        <w:pStyle w:val="Zkladntext31"/>
        <w:shd w:val="clear" w:color="auto" w:fill="auto"/>
        <w:spacing w:before="0" w:after="0" w:line="192" w:lineRule="exact"/>
        <w:ind w:right="980" w:firstLine="0"/>
        <w:jc w:val="both"/>
      </w:pPr>
      <w:r>
        <w:rPr>
          <w:rStyle w:val="Zkladntext312"/>
          <w:color w:val="000000"/>
        </w:rPr>
        <w:t>Slovania atď.). Kresťanstvo potlačilo spaľovanie mŕtvol ú</w:t>
      </w:r>
      <w:r>
        <w:rPr>
          <w:rStyle w:val="Zkladntext312"/>
          <w:color w:val="000000"/>
        </w:rPr>
        <w:t>plne a všeobecne zaviedlo pochovávanie do zeme. Pochovávania do zeme Cirkev sa nepridŕža z dôvodov vieroučných, ale z dôvodov mysticko- symbolických; ako to semeno do zeme vložené naoko zhnije a len potom vyrastie z neho nová rastlina, tak sa raz pri vzkri</w:t>
      </w:r>
      <w:r>
        <w:rPr>
          <w:rStyle w:val="Zkladntext312"/>
          <w:color w:val="000000"/>
        </w:rPr>
        <w:t>esení obnoví aj do hrobu položené a tam na čiastky rozpadnuté mŕtve telo.</w:t>
      </w:r>
    </w:p>
    <w:p w:rsidR="00000000" w:rsidRDefault="00164892">
      <w:pPr>
        <w:pStyle w:val="Zkladntext31"/>
        <w:shd w:val="clear" w:color="auto" w:fill="auto"/>
        <w:spacing w:before="0" w:after="0" w:line="192" w:lineRule="exact"/>
        <w:ind w:firstLine="480"/>
        <w:jc w:val="left"/>
      </w:pPr>
      <w:r>
        <w:rPr>
          <w:rStyle w:val="Zkladntext312"/>
          <w:color w:val="000000"/>
        </w:rPr>
        <w:t xml:space="preserve">V novšej dobe nepriatelia Cirkvi usilujú sa uviesť spaľovanie Spaľova- mŕtvol. Slobodní murári na kongrese v Neapoli r. 1869 z odporu nie mŕtvol, proti Cirkvi sa rozhodli rozširovať </w:t>
      </w:r>
      <w:r>
        <w:rPr>
          <w:rStyle w:val="Zkladntext312"/>
          <w:color w:val="000000"/>
        </w:rPr>
        <w:t>spaľovanie mŕtvol ohňom. Keďže spaľovanie mŕtvol sa rozširuje z nenávisti k Cirkvi, Cirkev sa proti tomu postavila a spaľovanie mŕtvol svojim veriacim zakázala.</w:t>
      </w:r>
    </w:p>
    <w:p w:rsidR="00000000" w:rsidRDefault="00164892">
      <w:pPr>
        <w:pStyle w:val="Zkladntext31"/>
        <w:shd w:val="clear" w:color="auto" w:fill="auto"/>
        <w:spacing w:before="0" w:after="0" w:line="192" w:lineRule="exact"/>
        <w:ind w:right="980" w:firstLine="0"/>
        <w:jc w:val="both"/>
      </w:pPr>
      <w:r>
        <w:rPr>
          <w:rStyle w:val="Zkladntext312"/>
          <w:color w:val="000000"/>
        </w:rPr>
        <w:t>Kto si určí, aby sa jeho telo bolo spálilo, nemôže byť cirkevne po</w:t>
      </w:r>
      <w:r>
        <w:rPr>
          <w:rStyle w:val="Zkladntext312"/>
          <w:color w:val="000000"/>
        </w:rPr>
        <w:softHyphen/>
        <w:t>chovaný (Cod. cirk. práva, c</w:t>
      </w:r>
      <w:r>
        <w:rPr>
          <w:rStyle w:val="Zkladntext312"/>
          <w:color w:val="000000"/>
        </w:rPr>
        <w:t>an. 1240). Keď sa má mŕtvola spáliť proti vôli zomrelého na rozkaz cudzí, dovoľuje sa výkrop a obrady v dome a tichá sv. omša, ale cirkevný sprievod ku krematóriu je zakázaný.</w:t>
      </w:r>
    </w:p>
    <w:p w:rsidR="00000000" w:rsidRDefault="00164892">
      <w:pPr>
        <w:pStyle w:val="Zkladntext31"/>
        <w:shd w:val="clear" w:color="auto" w:fill="auto"/>
        <w:spacing w:before="0" w:after="0" w:line="192" w:lineRule="exact"/>
        <w:ind w:right="980" w:firstLine="480"/>
        <w:jc w:val="both"/>
      </w:pPr>
      <w:r>
        <w:rPr>
          <w:rStyle w:val="Zkladntext312"/>
          <w:color w:val="000000"/>
        </w:rPr>
        <w:t>Dôvody pre spaľovanie mŕtvol, ktoré sa uvádzajú, sú bez</w:t>
      </w:r>
      <w:r>
        <w:rPr>
          <w:rStyle w:val="Zkladntext312"/>
          <w:color w:val="000000"/>
        </w:rPr>
        <w:softHyphen/>
        <w:t>významné. Námietky, že m</w:t>
      </w:r>
      <w:r>
        <w:rPr>
          <w:rStyle w:val="Zkladntext312"/>
          <w:color w:val="000000"/>
        </w:rPr>
        <w:t>ŕtvoly otravujú vodu a rozširujú nákaz</w:t>
      </w:r>
      <w:r>
        <w:rPr>
          <w:rStyle w:val="Zkladntext312"/>
          <w:color w:val="000000"/>
        </w:rPr>
        <w:softHyphen/>
        <w:t>livé choroby, boly vážnymi lekármi vyhlásené za neodôvodnené.</w:t>
      </w:r>
    </w:p>
    <w:p w:rsidR="00000000" w:rsidRDefault="00164892">
      <w:pPr>
        <w:pStyle w:val="Zkladntext31"/>
        <w:shd w:val="clear" w:color="auto" w:fill="auto"/>
        <w:spacing w:before="0" w:after="60" w:line="192" w:lineRule="exact"/>
        <w:ind w:right="980" w:firstLine="480"/>
        <w:jc w:val="both"/>
      </w:pPr>
      <w:r>
        <w:rPr>
          <w:rStyle w:val="Zkladntext312"/>
          <w:color w:val="000000"/>
        </w:rPr>
        <w:t>So súdneho stanoviska je dôležité, aby mŕtvola nebola spále</w:t>
      </w:r>
      <w:r>
        <w:rPr>
          <w:rStyle w:val="Zkladntext312"/>
          <w:color w:val="000000"/>
        </w:rPr>
        <w:softHyphen/>
        <w:t>ná, lebo tým sa úplne zničí stopa zločinu.</w:t>
      </w:r>
    </w:p>
    <w:p w:rsidR="00000000" w:rsidRDefault="00164892">
      <w:pPr>
        <w:pStyle w:val="Zkladntext31"/>
        <w:shd w:val="clear" w:color="auto" w:fill="auto"/>
        <w:spacing w:before="0" w:after="18" w:line="192" w:lineRule="exact"/>
        <w:ind w:right="980" w:firstLine="480"/>
        <w:jc w:val="both"/>
      </w:pPr>
      <w:r>
        <w:rPr>
          <w:rStyle w:val="Zkladntext3Tun"/>
          <w:color w:val="000000"/>
        </w:rPr>
        <w:t xml:space="preserve">Pitvanie mŕtvol </w:t>
      </w:r>
      <w:r>
        <w:rPr>
          <w:rStyle w:val="Zkladntext312"/>
          <w:color w:val="000000"/>
        </w:rPr>
        <w:t>na ciele vedecké je dovolené a nie j</w:t>
      </w:r>
      <w:r>
        <w:rPr>
          <w:rStyle w:val="Zkladntext312"/>
          <w:color w:val="000000"/>
        </w:rPr>
        <w:t>e zne</w:t>
      </w:r>
      <w:r>
        <w:rPr>
          <w:rStyle w:val="Zkladntext312"/>
          <w:color w:val="000000"/>
        </w:rPr>
        <w:softHyphen/>
        <w:t xml:space="preserve">uctením mŕtvoly; pravda, má sa to robiť dôstojne a </w:t>
      </w:r>
      <w:r>
        <w:rPr>
          <w:rStyle w:val="Zkladntext3Tun"/>
          <w:color w:val="000000"/>
        </w:rPr>
        <w:t xml:space="preserve">aj </w:t>
      </w:r>
      <w:r>
        <w:rPr>
          <w:rStyle w:val="Zkladntext312"/>
          <w:color w:val="000000"/>
        </w:rPr>
        <w:t>odrezané čiastky tela majú sa pochovať.</w:t>
      </w:r>
    </w:p>
    <w:p w:rsidR="00000000" w:rsidRDefault="00164892">
      <w:pPr>
        <w:pStyle w:val="Zkladntext21"/>
        <w:shd w:val="clear" w:color="auto" w:fill="auto"/>
        <w:spacing w:before="0" w:after="0" w:line="245" w:lineRule="exact"/>
        <w:ind w:right="980" w:firstLine="480"/>
        <w:jc w:val="both"/>
      </w:pPr>
      <w:r>
        <w:rPr>
          <w:rStyle w:val="Zkladntext212"/>
          <w:color w:val="000000"/>
        </w:rPr>
        <w:t>Ježiš Kristus žiada, aby sme skutky milosrdenstva konali horlivé a trpiacim bližným pomáhali bez rozdielu národnosti a náboženstva (podobenstvo o milosrdnom</w:t>
      </w:r>
      <w:r>
        <w:rPr>
          <w:rStyle w:val="Zkladntext212"/>
          <w:color w:val="000000"/>
        </w:rPr>
        <w:t xml:space="preserve"> Sa</w:t>
      </w:r>
      <w:r>
        <w:rPr>
          <w:rStyle w:val="Zkladntext212"/>
          <w:color w:val="000000"/>
        </w:rPr>
        <w:softHyphen/>
        <w:t>maritánovi. Lk 10, 25—37.) a upozorňuje nás, že blaže-</w:t>
      </w:r>
    </w:p>
    <w:p w:rsidR="00000000" w:rsidRDefault="00164892">
      <w:pPr>
        <w:pStyle w:val="Zkladntext51"/>
        <w:shd w:val="clear" w:color="auto" w:fill="auto"/>
        <w:spacing w:before="0" w:line="150" w:lineRule="exact"/>
        <w:jc w:val="both"/>
      </w:pPr>
      <w:r>
        <w:rPr>
          <w:rStyle w:val="Zkladntext52"/>
          <w:b/>
          <w:bCs/>
          <w:color w:val="000000"/>
        </w:rPr>
        <w:t>8 Petráš: Mravouka</w:t>
      </w:r>
    </w:p>
    <w:p w:rsidR="00000000" w:rsidRDefault="00164892">
      <w:pPr>
        <w:pStyle w:val="Zkladntext21"/>
        <w:shd w:val="clear" w:color="auto" w:fill="auto"/>
        <w:spacing w:before="0" w:after="0" w:line="245" w:lineRule="exact"/>
        <w:ind w:left="860" w:firstLine="0"/>
        <w:jc w:val="both"/>
      </w:pPr>
      <w:r>
        <w:rPr>
          <w:rStyle w:val="Zkladntext20"/>
          <w:color w:val="000000"/>
        </w:rPr>
        <w:t>nosti večnej dôjde len ten, kto pomáhal trpiacim bližným. (Mt 25, 34—46.)</w:t>
      </w:r>
    </w:p>
    <w:p w:rsidR="00000000" w:rsidRDefault="00164892">
      <w:pPr>
        <w:pStyle w:val="Zkladntext21"/>
        <w:shd w:val="clear" w:color="auto" w:fill="auto"/>
        <w:spacing w:before="0" w:after="0" w:line="245" w:lineRule="exact"/>
        <w:ind w:left="860" w:firstLine="420"/>
        <w:jc w:val="both"/>
      </w:pPr>
      <w:r>
        <w:rPr>
          <w:rStyle w:val="Zkladntext20"/>
          <w:color w:val="000000"/>
        </w:rPr>
        <w:t>„Blahoslavení milosrdní, lebo dosiahnu milosrden</w:t>
      </w:r>
      <w:r>
        <w:rPr>
          <w:rStyle w:val="Zkladntext20"/>
          <w:color w:val="000000"/>
        </w:rPr>
        <w:softHyphen/>
        <w:t>stvo." (Mt 5, 7.)</w:t>
      </w:r>
    </w:p>
    <w:p w:rsidR="00000000" w:rsidRDefault="00164892">
      <w:pPr>
        <w:pStyle w:val="Zkladntext21"/>
        <w:shd w:val="clear" w:color="auto" w:fill="auto"/>
        <w:spacing w:before="0" w:after="0" w:line="245" w:lineRule="exact"/>
        <w:ind w:left="860" w:firstLine="420"/>
        <w:jc w:val="both"/>
      </w:pPr>
      <w:r>
        <w:rPr>
          <w:rStyle w:val="Zkladntext20"/>
          <w:color w:val="000000"/>
        </w:rPr>
        <w:lastRenderedPageBreak/>
        <w:t>Bezcitnosť a zatvrdlivosť majetný</w:t>
      </w:r>
      <w:r>
        <w:rPr>
          <w:rStyle w:val="Zkladntext20"/>
          <w:color w:val="000000"/>
        </w:rPr>
        <w:t>ch voči chudobným a núdzu trpiacim vzbudzuje často u nich nespokojnosť a rozvrátené úsilia.</w:t>
      </w:r>
    </w:p>
    <w:p w:rsidR="00000000" w:rsidRDefault="00164892">
      <w:pPr>
        <w:pStyle w:val="Zkladntext31"/>
        <w:shd w:val="clear" w:color="auto" w:fill="auto"/>
        <w:spacing w:before="0" w:after="182" w:line="192" w:lineRule="exact"/>
        <w:ind w:left="860" w:firstLine="420"/>
        <w:jc w:val="both"/>
      </w:pPr>
      <w:r>
        <w:rPr>
          <w:rStyle w:val="Zkladntext30"/>
          <w:color w:val="000000"/>
        </w:rPr>
        <w:t>Kultúrne štáty samy sa starajú o umiernenie núdzu trpiacich. Štát stavia nemocnice, sanatóriá a iné dobročinné ústavy na zmier</w:t>
      </w:r>
      <w:r>
        <w:rPr>
          <w:rStyle w:val="Zkladntext30"/>
          <w:color w:val="000000"/>
        </w:rPr>
        <w:softHyphen/>
        <w:t>nenie núdze svojich občanov, V dnešne</w:t>
      </w:r>
      <w:r>
        <w:rPr>
          <w:rStyle w:val="Zkladntext30"/>
          <w:color w:val="000000"/>
        </w:rPr>
        <w:t>j dobe sú mnohé verejné a súkromné dobročinné spolky, ktoré sa ujímajú trpiacich a ubiede</w:t>
      </w:r>
      <w:r>
        <w:rPr>
          <w:rStyle w:val="Zkladntext30"/>
          <w:color w:val="000000"/>
        </w:rPr>
        <w:softHyphen/>
        <w:t>ných. U nás napríklad Československý Červený kríž, Charita, Spo</w:t>
      </w:r>
      <w:r>
        <w:rPr>
          <w:rStyle w:val="Zkladntext30"/>
          <w:color w:val="000000"/>
        </w:rPr>
        <w:softHyphen/>
        <w:t>lok sv. Vincenta a iné ľudomilné spolky. Tieto dobročinné spolky máme podľa svojich síl v ich činnosti</w:t>
      </w:r>
      <w:r>
        <w:rPr>
          <w:rStyle w:val="Zkladntext30"/>
          <w:color w:val="000000"/>
        </w:rPr>
        <w:t xml:space="preserve"> podporovať.</w:t>
      </w:r>
    </w:p>
    <w:p w:rsidR="00000000" w:rsidRDefault="00164892">
      <w:pPr>
        <w:pStyle w:val="Zhlavie31"/>
        <w:keepNext/>
        <w:keepLines/>
        <w:shd w:val="clear" w:color="auto" w:fill="auto"/>
        <w:spacing w:before="0" w:after="109" w:line="190" w:lineRule="exact"/>
        <w:ind w:left="1560"/>
        <w:jc w:val="left"/>
      </w:pPr>
      <w:bookmarkStart w:id="36" w:name="bookmark35"/>
      <w:r>
        <w:rPr>
          <w:rStyle w:val="Zhlavie38bodov1"/>
          <w:b/>
          <w:bCs/>
          <w:color w:val="000000"/>
        </w:rPr>
        <w:t xml:space="preserve">§ 56. </w:t>
      </w:r>
      <w:r>
        <w:rPr>
          <w:rStyle w:val="Zhlavie322"/>
          <w:b/>
          <w:bCs/>
          <w:color w:val="000000"/>
        </w:rPr>
        <w:t>Hriechy proti telu a životu bližného.</w:t>
      </w:r>
      <w:bookmarkEnd w:id="36"/>
    </w:p>
    <w:p w:rsidR="00000000" w:rsidRDefault="00164892">
      <w:pPr>
        <w:pStyle w:val="Zkladntext21"/>
        <w:shd w:val="clear" w:color="auto" w:fill="auto"/>
        <w:spacing w:before="0" w:after="0" w:line="245" w:lineRule="exact"/>
        <w:ind w:left="860" w:firstLine="420"/>
        <w:jc w:val="both"/>
      </w:pPr>
      <w:r>
        <w:rPr>
          <w:rStyle w:val="Zkladntext20"/>
          <w:color w:val="000000"/>
        </w:rPr>
        <w:t xml:space="preserve">Bližnému na tele škodí: 1. kto ho bezprávne usmrti alebo poraní, </w:t>
      </w:r>
      <w:r>
        <w:rPr>
          <w:rStyle w:val="Zkladntext262"/>
          <w:color w:val="000000"/>
        </w:rPr>
        <w:t>2</w:t>
      </w:r>
      <w:r>
        <w:rPr>
          <w:rStyle w:val="Zkladntext20"/>
          <w:color w:val="000000"/>
        </w:rPr>
        <w:t>. kto zarmucovaním alebo zlým zaobchá</w:t>
      </w:r>
      <w:r>
        <w:rPr>
          <w:rStyle w:val="Zkladntext20"/>
          <w:color w:val="000000"/>
        </w:rPr>
        <w:softHyphen/>
        <w:t>dzaním život mu skracuje.</w:t>
      </w:r>
    </w:p>
    <w:p w:rsidR="00000000" w:rsidRDefault="00164892">
      <w:pPr>
        <w:pStyle w:val="Zkladntext21"/>
        <w:shd w:val="clear" w:color="auto" w:fill="auto"/>
        <w:spacing w:before="0" w:after="0" w:line="245" w:lineRule="exact"/>
        <w:ind w:left="860" w:firstLine="420"/>
        <w:jc w:val="both"/>
      </w:pPr>
      <w:r>
        <w:rPr>
          <w:rStyle w:val="Zkladntext20"/>
          <w:color w:val="000000"/>
        </w:rPr>
        <w:t>Kto úmyselne a bezprávne odníme život svojmu bliž</w:t>
      </w:r>
      <w:r>
        <w:rPr>
          <w:rStyle w:val="Zkladntext20"/>
          <w:color w:val="000000"/>
        </w:rPr>
        <w:softHyphen/>
        <w:t>nému, menuje sa vrahom.</w:t>
      </w:r>
    </w:p>
    <w:p w:rsidR="00000000" w:rsidRDefault="00164892">
      <w:pPr>
        <w:pStyle w:val="Zkladntext21"/>
        <w:shd w:val="clear" w:color="auto" w:fill="auto"/>
        <w:spacing w:before="0" w:after="0" w:line="245" w:lineRule="exact"/>
        <w:ind w:firstLine="0"/>
        <w:jc w:val="left"/>
      </w:pPr>
      <w:r>
        <w:rPr>
          <w:rStyle w:val="Zkladntext28bodov14"/>
          <w:color w:val="000000"/>
        </w:rPr>
        <w:t xml:space="preserve">Vražda </w:t>
      </w:r>
      <w:r>
        <w:rPr>
          <w:rStyle w:val="Zkladntext20"/>
          <w:color w:val="000000"/>
        </w:rPr>
        <w:t>j</w:t>
      </w:r>
      <w:r>
        <w:rPr>
          <w:rStyle w:val="Zkladntext20"/>
          <w:color w:val="000000"/>
          <w:vertAlign w:val="subscript"/>
        </w:rPr>
        <w:t>e</w:t>
      </w:r>
      <w:r>
        <w:rPr>
          <w:rStyle w:val="Zkladntext20"/>
          <w:color w:val="000000"/>
        </w:rPr>
        <w:t xml:space="preserve"> Vrah sa dopúšťa ťažkého hriechu. Hreší: </w:t>
      </w:r>
      <w:r>
        <w:rPr>
          <w:rStyle w:val="Zkladntext28bodov14"/>
          <w:color w:val="000000"/>
        </w:rPr>
        <w:t xml:space="preserve">hriechom </w:t>
      </w:r>
      <w:r>
        <w:rPr>
          <w:rStyle w:val="Zkladntext20"/>
          <w:color w:val="000000"/>
        </w:rPr>
        <w:t xml:space="preserve">1. proti Bohu, ktorý jediný je Pánom života všetkých </w:t>
      </w:r>
      <w:r>
        <w:rPr>
          <w:rStyle w:val="Zkladntext28bodov14"/>
          <w:color w:val="000000"/>
        </w:rPr>
        <w:t>veľmi Iudí,</w:t>
      </w:r>
    </w:p>
    <w:p w:rsidR="00000000" w:rsidRDefault="00164892">
      <w:pPr>
        <w:pStyle w:val="Zkladntext21"/>
        <w:shd w:val="clear" w:color="auto" w:fill="auto"/>
        <w:spacing w:before="0" w:after="0" w:line="245" w:lineRule="exact"/>
        <w:ind w:left="860" w:hanging="700"/>
        <w:jc w:val="left"/>
      </w:pPr>
      <w:r>
        <w:rPr>
          <w:rStyle w:val="Zkladntext28bodov10"/>
          <w:color w:val="000000"/>
        </w:rPr>
        <w:t xml:space="preserve">ťažkým. </w:t>
      </w:r>
      <w:r>
        <w:rPr>
          <w:rStyle w:val="Zkladntext262"/>
          <w:color w:val="000000"/>
        </w:rPr>
        <w:t>2</w:t>
      </w:r>
      <w:r>
        <w:rPr>
          <w:rStyle w:val="Zkladntext20"/>
          <w:color w:val="000000"/>
        </w:rPr>
        <w:t>. proti spoločnosti ludskej, ktorej odníma člena a podkopáva jej bezpečnosť,</w:t>
      </w:r>
    </w:p>
    <w:p w:rsidR="00000000" w:rsidRDefault="00164892">
      <w:pPr>
        <w:pStyle w:val="Zkladntext21"/>
        <w:numPr>
          <w:ilvl w:val="0"/>
          <w:numId w:val="115"/>
        </w:numPr>
        <w:shd w:val="clear" w:color="auto" w:fill="auto"/>
        <w:tabs>
          <w:tab w:val="left" w:pos="1562"/>
        </w:tabs>
        <w:spacing w:before="0" w:after="0" w:line="245" w:lineRule="exact"/>
        <w:ind w:left="860" w:firstLine="420"/>
        <w:jc w:val="both"/>
      </w:pPr>
      <w:r>
        <w:rPr>
          <w:rStyle w:val="Zkladntext20"/>
          <w:color w:val="000000"/>
        </w:rPr>
        <w:t>proti zabité</w:t>
      </w:r>
      <w:r>
        <w:rPr>
          <w:rStyle w:val="Zkladntext20"/>
          <w:color w:val="000000"/>
        </w:rPr>
        <w:t>mu bližnému, ktorému odníma najcen</w:t>
      </w:r>
      <w:r>
        <w:rPr>
          <w:rStyle w:val="Zkladntext20"/>
          <w:color w:val="000000"/>
        </w:rPr>
        <w:softHyphen/>
        <w:t>nejšie tuzemské dobro, život, a odníma mu čas na poká</w:t>
      </w:r>
      <w:r>
        <w:rPr>
          <w:rStyle w:val="Zkladntext20"/>
          <w:color w:val="000000"/>
        </w:rPr>
        <w:softHyphen/>
        <w:t>nie a prípravu na smrť.</w:t>
      </w:r>
    </w:p>
    <w:p w:rsidR="00000000" w:rsidRDefault="00164892">
      <w:pPr>
        <w:pStyle w:val="Zkladntext21"/>
        <w:numPr>
          <w:ilvl w:val="0"/>
          <w:numId w:val="115"/>
        </w:numPr>
        <w:shd w:val="clear" w:color="auto" w:fill="auto"/>
        <w:tabs>
          <w:tab w:val="left" w:pos="1552"/>
        </w:tabs>
        <w:spacing w:before="0" w:after="0" w:line="245" w:lineRule="exact"/>
        <w:ind w:left="860" w:firstLine="420"/>
        <w:jc w:val="both"/>
      </w:pPr>
      <w:r>
        <w:rPr>
          <w:rStyle w:val="Zkladntext20"/>
          <w:color w:val="000000"/>
        </w:rPr>
        <w:t>proti rodine zavraždeného, ktorej spôsobuje zármu</w:t>
      </w:r>
      <w:r>
        <w:rPr>
          <w:rStyle w:val="Zkladntext20"/>
          <w:color w:val="000000"/>
        </w:rPr>
        <w:softHyphen/>
        <w:t>tok a často pozbavuje ju živí tela.</w:t>
      </w:r>
    </w:p>
    <w:p w:rsidR="00000000" w:rsidRDefault="00164892">
      <w:pPr>
        <w:pStyle w:val="Zkladntext21"/>
        <w:shd w:val="clear" w:color="auto" w:fill="auto"/>
        <w:spacing w:before="0" w:after="0" w:line="245" w:lineRule="exact"/>
        <w:ind w:left="860" w:firstLine="420"/>
        <w:jc w:val="both"/>
      </w:pPr>
      <w:r>
        <w:rPr>
          <w:rStyle w:val="Zkladntext20"/>
          <w:color w:val="000000"/>
        </w:rPr>
        <w:t>Vražda patrí medzi hriechy do neba volajúce a vylu</w:t>
      </w:r>
      <w:r>
        <w:rPr>
          <w:rStyle w:val="Zkladntext20"/>
          <w:color w:val="000000"/>
        </w:rPr>
        <w:softHyphen/>
        <w:t>ču</w:t>
      </w:r>
      <w:r>
        <w:rPr>
          <w:rStyle w:val="Zkladntext20"/>
          <w:color w:val="000000"/>
        </w:rPr>
        <w:t>je z kráľovstva nebeského.</w:t>
      </w:r>
    </w:p>
    <w:p w:rsidR="00000000" w:rsidRDefault="00164892">
      <w:pPr>
        <w:pStyle w:val="Zkladntext31"/>
        <w:shd w:val="clear" w:color="auto" w:fill="auto"/>
        <w:spacing w:before="0" w:after="18" w:line="187" w:lineRule="exact"/>
        <w:ind w:left="860" w:firstLine="420"/>
        <w:jc w:val="both"/>
      </w:pPr>
      <w:r>
        <w:rPr>
          <w:rStyle w:val="Zkladntext30"/>
          <w:color w:val="000000"/>
        </w:rPr>
        <w:t>„Hlas krvi tvojho brata volá ku mne zo zeme." (1 Mojž 4, 10.) ,,Ani jeden vrah nemá v sebe večný život." (1 Jn 3, 1S.)</w:t>
      </w:r>
    </w:p>
    <w:p w:rsidR="00000000" w:rsidRDefault="00164892">
      <w:pPr>
        <w:pStyle w:val="Zkladntext21"/>
        <w:shd w:val="clear" w:color="auto" w:fill="auto"/>
        <w:spacing w:before="0" w:after="0" w:line="240" w:lineRule="exact"/>
        <w:ind w:firstLine="0"/>
        <w:jc w:val="right"/>
        <w:sectPr w:rsidR="00000000">
          <w:pgSz w:w="8400" w:h="11900"/>
          <w:pgMar w:top="1414" w:right="935" w:bottom="910" w:left="793" w:header="0" w:footer="3" w:gutter="0"/>
          <w:cols w:space="720"/>
          <w:noEndnote/>
          <w:docGrid w:linePitch="360"/>
        </w:sectPr>
      </w:pPr>
      <w:r>
        <w:rPr>
          <w:rStyle w:val="Zkladntext28bodov14"/>
          <w:color w:val="000000"/>
        </w:rPr>
        <w:t xml:space="preserve">Vražda </w:t>
      </w:r>
      <w:r>
        <w:rPr>
          <w:rStyle w:val="Zkladntext20"/>
          <w:color w:val="000000"/>
        </w:rPr>
        <w:t xml:space="preserve">Vraždu, ktorá bola vykonaná v okolnostiach pritažu- </w:t>
      </w:r>
      <w:r>
        <w:rPr>
          <w:rStyle w:val="Zkladntext28bodov14"/>
          <w:color w:val="000000"/>
        </w:rPr>
        <w:t xml:space="preserve">kvaiífíko- </w:t>
      </w:r>
      <w:r>
        <w:rPr>
          <w:rStyle w:val="Zkladntext20"/>
          <w:color w:val="000000"/>
        </w:rPr>
        <w:t xml:space="preserve">júcidh, menujeme </w:t>
      </w:r>
      <w:r>
        <w:rPr>
          <w:rStyle w:val="Zkladntext2Tun5"/>
          <w:color w:val="000000"/>
        </w:rPr>
        <w:t>vraždou kvalifikovanou,</w:t>
      </w:r>
      <w:r>
        <w:rPr>
          <w:rStyle w:val="Zkladntext2Tun5"/>
          <w:color w:val="000000"/>
        </w:rPr>
        <w:t xml:space="preserve"> </w:t>
      </w:r>
      <w:r>
        <w:rPr>
          <w:rStyle w:val="Zkladntext20"/>
          <w:color w:val="000000"/>
        </w:rPr>
        <w:t xml:space="preserve">napr. vražda </w:t>
      </w:r>
      <w:r>
        <w:rPr>
          <w:rStyle w:val="Zkladntext28bodov14"/>
          <w:color w:val="000000"/>
        </w:rPr>
        <w:t xml:space="preserve">vaná. </w:t>
      </w:r>
      <w:r>
        <w:rPr>
          <w:rStyle w:val="Zkladntext20"/>
          <w:color w:val="000000"/>
        </w:rPr>
        <w:t>lúpežná, bratovražda, vražda vlastných rodičov, vražda panovníka atď. Tieto okolnosti zväčujú vinu vrahovu. '</w:t>
      </w:r>
    </w:p>
    <w:p w:rsidR="00000000" w:rsidRDefault="00164892">
      <w:pPr>
        <w:pStyle w:val="Zkladntext21"/>
        <w:shd w:val="clear" w:color="auto" w:fill="auto"/>
        <w:spacing w:before="0" w:after="0" w:line="240" w:lineRule="exact"/>
        <w:ind w:right="840" w:firstLine="520"/>
        <w:jc w:val="both"/>
      </w:pPr>
      <w:r>
        <w:rPr>
          <w:rStyle w:val="Zkladntext20"/>
          <w:color w:val="000000"/>
        </w:rPr>
        <w:lastRenderedPageBreak/>
        <w:t>Od úmyselnej vraždy musíme rozoznávať zabitie člo</w:t>
      </w:r>
      <w:r>
        <w:rPr>
          <w:rStyle w:val="Zkladntext20"/>
          <w:color w:val="000000"/>
        </w:rPr>
        <w:softHyphen/>
        <w:t xml:space="preserve">veka. Zabitie je neúmyselné a náhodilé zničenie </w:t>
      </w:r>
      <w:r>
        <w:rPr>
          <w:rStyle w:val="Zkladntext20"/>
          <w:color w:val="000000"/>
        </w:rPr>
        <w:t>života bližného. Môže byť: a)- nezavinené a b) zavinené.</w:t>
      </w:r>
    </w:p>
    <w:p w:rsidR="00000000" w:rsidRDefault="00395824">
      <w:pPr>
        <w:pStyle w:val="Zkladntext21"/>
        <w:numPr>
          <w:ilvl w:val="0"/>
          <w:numId w:val="116"/>
        </w:numPr>
        <w:shd w:val="clear" w:color="auto" w:fill="auto"/>
        <w:tabs>
          <w:tab w:val="left" w:pos="721"/>
        </w:tabs>
        <w:spacing w:before="0" w:after="0" w:line="240" w:lineRule="exact"/>
        <w:ind w:right="840" w:firstLine="520"/>
        <w:jc w:val="both"/>
      </w:pPr>
      <w:r>
        <w:rPr>
          <w:noProof/>
        </w:rPr>
        <mc:AlternateContent>
          <mc:Choice Requires="wps">
            <w:drawing>
              <wp:anchor distT="0" distB="3575050" distL="63500" distR="140335" simplePos="0" relativeHeight="251829248" behindDoc="1" locked="0" layoutInCell="1" allowOverlap="1">
                <wp:simplePos x="0" y="0"/>
                <wp:positionH relativeFrom="margin">
                  <wp:posOffset>3676015</wp:posOffset>
                </wp:positionH>
                <wp:positionV relativeFrom="paragraph">
                  <wp:posOffset>-448310</wp:posOffset>
                </wp:positionV>
                <wp:extent cx="445135" cy="203200"/>
                <wp:effectExtent l="0" t="0" r="0" b="0"/>
                <wp:wrapSquare wrapText="left"/>
                <wp:docPr id="36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Zabitie</w:t>
                            </w:r>
                          </w:p>
                          <w:p w:rsidR="00000000" w:rsidRDefault="00164892">
                            <w:pPr>
                              <w:pStyle w:val="Zkladntext31"/>
                              <w:shd w:val="clear" w:color="auto" w:fill="auto"/>
                              <w:spacing w:before="0" w:after="0" w:line="160" w:lineRule="exact"/>
                              <w:ind w:firstLine="0"/>
                              <w:jc w:val="left"/>
                            </w:pPr>
                            <w:r>
                              <w:rPr>
                                <w:rStyle w:val="Zkladntext3Exact6"/>
                                <w:color w:val="000000"/>
                              </w:rPr>
                              <w:t>človeka.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190" type="#_x0000_t202" style="position:absolute;left:0;text-align:left;margin-left:289.45pt;margin-top:-35.3pt;width:35.05pt;height:16pt;z-index:-251487232;visibility:visible;mso-wrap-style:square;mso-width-percent:0;mso-height-percent:0;mso-wrap-distance-left:5pt;mso-wrap-distance-top:0;mso-wrap-distance-right:11.05pt;mso-wrap-distance-bottom:2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Zabitie</w:t>
                      </w:r>
                    </w:p>
                    <w:p w:rsidR="00000000" w:rsidRDefault="00164892">
                      <w:pPr>
                        <w:pStyle w:val="Zkladntext31"/>
                        <w:shd w:val="clear" w:color="auto" w:fill="auto"/>
                        <w:spacing w:before="0" w:after="0" w:line="160" w:lineRule="exact"/>
                        <w:ind w:firstLine="0"/>
                        <w:jc w:val="left"/>
                      </w:pPr>
                      <w:r>
                        <w:rPr>
                          <w:rStyle w:val="Zkladntext3Exact6"/>
                          <w:color w:val="000000"/>
                        </w:rPr>
                        <w:t>človeka.</w:t>
                      </w:r>
                    </w:p>
                  </w:txbxContent>
                </v:textbox>
                <w10:wrap type="square" side="left" anchorx="margin"/>
              </v:shape>
            </w:pict>
          </mc:Fallback>
        </mc:AlternateContent>
      </w:r>
      <w:r>
        <w:rPr>
          <w:noProof/>
        </w:rPr>
        <mc:AlternateContent>
          <mc:Choice Requires="wps">
            <w:drawing>
              <wp:anchor distT="1608455" distB="1468755" distL="63500" distR="63500" simplePos="0" relativeHeight="251830272" behindDoc="1" locked="0" layoutInCell="1" allowOverlap="1">
                <wp:simplePos x="0" y="0"/>
                <wp:positionH relativeFrom="margin">
                  <wp:posOffset>3681730</wp:posOffset>
                </wp:positionH>
                <wp:positionV relativeFrom="paragraph">
                  <wp:posOffset>1160780</wp:posOffset>
                </wp:positionV>
                <wp:extent cx="579120" cy="593725"/>
                <wp:effectExtent l="3175" t="0" r="0" b="0"/>
                <wp:wrapSquare wrapText="left"/>
                <wp:docPr id="36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Povinnosť náhrady pri ublíže</w:t>
                            </w:r>
                            <w:r>
                              <w:rPr>
                                <w:rStyle w:val="Zkladntext3Exact4"/>
                                <w:color w:val="000000"/>
                              </w:rPr>
                              <w:softHyphen/>
                              <w:t>ní na tele a pri vražde.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191" type="#_x0000_t202" style="position:absolute;left:0;text-align:left;margin-left:289.9pt;margin-top:91.4pt;width:45.6pt;height:46.75pt;z-index:-251486208;visibility:visible;mso-wrap-style:square;mso-width-percent:0;mso-height-percent:0;mso-wrap-distance-left:5pt;mso-wrap-distance-top:126.65pt;mso-wrap-distance-right:5pt;mso-wrap-distance-bottom:11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sg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Povinnosť náhrady pri ublíže</w:t>
                      </w:r>
                      <w:r>
                        <w:rPr>
                          <w:rStyle w:val="Zkladntext3Exact4"/>
                          <w:color w:val="000000"/>
                        </w:rPr>
                        <w:softHyphen/>
                        <w:t>ní na tele a pri vražde.</w:t>
                      </w:r>
                    </w:p>
                  </w:txbxContent>
                </v:textbox>
                <w10:wrap type="square" side="left" anchorx="margin"/>
              </v:shape>
            </w:pict>
          </mc:Fallback>
        </mc:AlternateContent>
      </w:r>
      <w:r w:rsidR="00164892">
        <w:rPr>
          <w:rStyle w:val="Zkladntext20"/>
          <w:color w:val="000000"/>
        </w:rPr>
        <w:t>Nezavinené je vtedy, keď niekto, konajúc niečo dovoleného, i pri všetkej opatrnosti pripravil bližného o ž</w:t>
      </w:r>
      <w:r w:rsidR="00164892">
        <w:rPr>
          <w:rStyle w:val="Zkladntext20"/>
          <w:color w:val="000000"/>
        </w:rPr>
        <w:t>ivot, napr. murárovi i pri všetkej opatrnosti spadne tehla a zabije človeka;</w:t>
      </w:r>
    </w:p>
    <w:p w:rsidR="00000000" w:rsidRDefault="00164892">
      <w:pPr>
        <w:pStyle w:val="Zkladntext21"/>
        <w:numPr>
          <w:ilvl w:val="0"/>
          <w:numId w:val="116"/>
        </w:numPr>
        <w:shd w:val="clear" w:color="auto" w:fill="auto"/>
        <w:tabs>
          <w:tab w:val="left" w:pos="735"/>
        </w:tabs>
        <w:spacing w:before="0" w:after="0" w:line="240" w:lineRule="exact"/>
        <w:ind w:right="840" w:firstLine="520"/>
        <w:jc w:val="both"/>
      </w:pPr>
      <w:r>
        <w:rPr>
          <w:rStyle w:val="Zkladntext20"/>
          <w:color w:val="000000"/>
        </w:rPr>
        <w:t>zavineného zabitia sa dopustí, kto, konajúc niečo nedovoleného alebo neurobiac potrebné bezpečnostné o- patrenia, zabije človeka. Napr. kto vo spoločnosti neopa</w:t>
      </w:r>
      <w:r>
        <w:rPr>
          <w:rStyle w:val="Zkladntext20"/>
          <w:color w:val="000000"/>
        </w:rPr>
        <w:softHyphen/>
        <w:t>trne zaobchádz</w:t>
      </w:r>
      <w:r>
        <w:rPr>
          <w:rStyle w:val="Zkladntext20"/>
          <w:color w:val="000000"/>
        </w:rPr>
        <w:t>a s nabitou strelnou zbraňou.</w:t>
      </w:r>
    </w:p>
    <w:p w:rsidR="00000000" w:rsidRDefault="00164892">
      <w:pPr>
        <w:pStyle w:val="Zkladntext21"/>
        <w:shd w:val="clear" w:color="auto" w:fill="auto"/>
        <w:spacing w:before="0" w:after="0" w:line="240" w:lineRule="exact"/>
        <w:ind w:right="840" w:firstLine="520"/>
        <w:jc w:val="both"/>
      </w:pPr>
      <w:r>
        <w:rPr>
          <w:rStyle w:val="Zkladntext20"/>
          <w:color w:val="000000"/>
        </w:rPr>
        <w:t>Keď niekto úmyselne uškodil bližnému na tele (napr. poranením), je povinný hradiť útraty liečebné, škodu, ktorú poranený úrazom utrpel tým, že nemohol konať svoje povinnosti, a aj odmenu za pretrpené bolesti, ak to poranený ži</w:t>
      </w:r>
      <w:r>
        <w:rPr>
          <w:rStyle w:val="Zkladntext20"/>
          <w:color w:val="000000"/>
        </w:rPr>
        <w:t>ada (bolestné).</w:t>
      </w:r>
    </w:p>
    <w:p w:rsidR="00000000" w:rsidRDefault="00164892">
      <w:pPr>
        <w:pStyle w:val="Zkladntext21"/>
        <w:shd w:val="clear" w:color="auto" w:fill="auto"/>
        <w:spacing w:before="0" w:after="100" w:line="240" w:lineRule="exact"/>
        <w:ind w:right="840" w:firstLine="520"/>
        <w:jc w:val="both"/>
      </w:pPr>
      <w:r>
        <w:rPr>
          <w:rStyle w:val="Zkladntext20"/>
          <w:color w:val="000000"/>
        </w:rPr>
        <w:t>Vrah je povinný hradiť príbuzným alebo dedičom za</w:t>
      </w:r>
      <w:r>
        <w:rPr>
          <w:rStyle w:val="Zkladntext20"/>
          <w:color w:val="000000"/>
        </w:rPr>
        <w:softHyphen/>
        <w:t>vraždeného všetku škodu, ktorá im vznikla predčasnou smrťou zavraždeného; táto povinnosť prechádza aj na vra</w:t>
      </w:r>
      <w:r>
        <w:rPr>
          <w:rStyle w:val="Zkladntext20"/>
          <w:color w:val="000000"/>
        </w:rPr>
        <w:softHyphen/>
        <w:t>hových dedičov. Ďalej je povinný vrah modliť sa za du</w:t>
      </w:r>
      <w:r>
        <w:rPr>
          <w:rStyle w:val="Zkladntext20"/>
          <w:color w:val="000000"/>
        </w:rPr>
        <w:softHyphen/>
        <w:t>ševné spasenie svojej obety</w:t>
      </w:r>
      <w:r>
        <w:rPr>
          <w:rStyle w:val="Zkladntext20"/>
          <w:color w:val="000000"/>
        </w:rPr>
        <w:t>, dať za neho konať obety sv. omše atď. Kto však niekoho v sebaobrane alebo neúmy</w:t>
      </w:r>
      <w:r>
        <w:rPr>
          <w:rStyle w:val="Zkladntext20"/>
          <w:color w:val="000000"/>
        </w:rPr>
        <w:softHyphen/>
        <w:t>selne a náhodou poranil alebo zabil, vo svedomí nie je viazaný k náhrade.</w:t>
      </w:r>
    </w:p>
    <w:p w:rsidR="00000000" w:rsidRDefault="00164892">
      <w:pPr>
        <w:pStyle w:val="Zkladntext21"/>
        <w:shd w:val="clear" w:color="auto" w:fill="auto"/>
        <w:spacing w:before="0" w:after="88" w:line="190" w:lineRule="exact"/>
        <w:ind w:firstLine="520"/>
        <w:jc w:val="both"/>
      </w:pPr>
      <w:r>
        <w:rPr>
          <w:rStyle w:val="Zkladntext20"/>
          <w:color w:val="000000"/>
        </w:rPr>
        <w:t>Človeka usmrtiť je dovolené v troch prípadoch:</w:t>
      </w:r>
    </w:p>
    <w:p w:rsidR="00000000" w:rsidRDefault="00164892">
      <w:pPr>
        <w:pStyle w:val="Zkladntext21"/>
        <w:numPr>
          <w:ilvl w:val="0"/>
          <w:numId w:val="117"/>
        </w:numPr>
        <w:shd w:val="clear" w:color="auto" w:fill="auto"/>
        <w:tabs>
          <w:tab w:val="left" w:pos="790"/>
        </w:tabs>
        <w:spacing w:before="0" w:after="33" w:line="190" w:lineRule="exact"/>
        <w:ind w:left="520" w:firstLine="0"/>
        <w:jc w:val="both"/>
      </w:pPr>
      <w:r>
        <w:rPr>
          <w:rStyle w:val="Zkladntext213"/>
          <w:color w:val="000000"/>
        </w:rPr>
        <w:t>každému človekovi</w:t>
      </w:r>
      <w:r>
        <w:rPr>
          <w:rStyle w:val="Zkladntext213"/>
          <w:color w:val="000000"/>
        </w:rPr>
        <w:t xml:space="preserve"> pri spravodlivej sebaobrane, 2. </w:t>
      </w:r>
      <w:r>
        <w:rPr>
          <w:rStyle w:val="Zkladntext28bodov15"/>
          <w:color w:val="000000"/>
        </w:rPr>
        <w:t>Kedy je</w:t>
      </w:r>
    </w:p>
    <w:p w:rsidR="00000000" w:rsidRDefault="00164892">
      <w:pPr>
        <w:pStyle w:val="Zkladntext21"/>
        <w:shd w:val="clear" w:color="auto" w:fill="auto"/>
        <w:spacing w:before="0" w:after="0" w:line="190" w:lineRule="exact"/>
        <w:ind w:firstLine="0"/>
        <w:jc w:val="left"/>
      </w:pPr>
      <w:r>
        <w:rPr>
          <w:rStyle w:val="Zkladntext213"/>
          <w:color w:val="000000"/>
        </w:rPr>
        <w:t xml:space="preserve">vojakovi vo vojne a 3. vrchnosti pri potrestaní zločincov, </w:t>
      </w:r>
      <w:r>
        <w:rPr>
          <w:rStyle w:val="Zkladntext28bodov15"/>
          <w:color w:val="000000"/>
        </w:rPr>
        <w:t>dovolené</w:t>
      </w:r>
    </w:p>
    <w:p w:rsidR="00000000" w:rsidRDefault="00164892">
      <w:pPr>
        <w:pStyle w:val="Zkladntext31"/>
        <w:shd w:val="clear" w:color="auto" w:fill="auto"/>
        <w:spacing w:before="0" w:after="0" w:line="160" w:lineRule="exact"/>
        <w:ind w:firstLine="0"/>
        <w:jc w:val="right"/>
      </w:pPr>
      <w:r>
        <w:rPr>
          <w:rStyle w:val="Zkladntext311"/>
          <w:color w:val="000000"/>
        </w:rPr>
        <w:t>človeka</w:t>
      </w:r>
    </w:p>
    <w:p w:rsidR="00000000" w:rsidRDefault="00164892">
      <w:pPr>
        <w:pStyle w:val="Zkladntext21"/>
        <w:numPr>
          <w:ilvl w:val="0"/>
          <w:numId w:val="118"/>
        </w:numPr>
        <w:shd w:val="clear" w:color="auto" w:fill="auto"/>
        <w:tabs>
          <w:tab w:val="left" w:pos="706"/>
          <w:tab w:val="left" w:pos="5731"/>
        </w:tabs>
        <w:spacing w:before="0" w:after="0" w:line="235" w:lineRule="exact"/>
        <w:ind w:firstLine="520"/>
        <w:jc w:val="left"/>
      </w:pPr>
      <w:r>
        <w:rPr>
          <w:rStyle w:val="Zkladntext213"/>
          <w:color w:val="000000"/>
        </w:rPr>
        <w:t xml:space="preserve">Keď nás bezprávny útočník ohrozuje na živote a na </w:t>
      </w:r>
      <w:r>
        <w:rPr>
          <w:rStyle w:val="Zkladntext213"/>
          <w:color w:val="000000"/>
          <w:vertAlign w:val="subscript"/>
        </w:rPr>
        <w:t>usmr</w:t>
      </w:r>
      <w:r>
        <w:rPr>
          <w:rStyle w:val="Zkladntext213"/>
          <w:color w:val="000000"/>
        </w:rPr>
        <w:t xml:space="preserve">tjt? zdraví, máme nielen právo, ale aj povinnosť brániť sa </w:t>
      </w:r>
      <w:r>
        <w:rPr>
          <w:rStyle w:val="Zkladntext28bodov15"/>
          <w:color w:val="000000"/>
        </w:rPr>
        <w:t xml:space="preserve">Potrebná </w:t>
      </w:r>
      <w:r>
        <w:rPr>
          <w:rStyle w:val="Zkladntext213"/>
          <w:color w:val="000000"/>
        </w:rPr>
        <w:t>všemožne a ak</w:t>
      </w:r>
      <w:r>
        <w:rPr>
          <w:rStyle w:val="Zkladntext213"/>
          <w:color w:val="000000"/>
        </w:rPr>
        <w:t xml:space="preserve"> inej pomoci niet, môžeme útočníka pora- </w:t>
      </w:r>
      <w:r>
        <w:rPr>
          <w:rStyle w:val="Zkladntext213"/>
          <w:color w:val="000000"/>
          <w:vertAlign w:val="superscript"/>
        </w:rPr>
        <w:t>seba</w:t>
      </w:r>
      <w:r>
        <w:rPr>
          <w:rStyle w:val="Zkladntext213"/>
          <w:color w:val="000000"/>
        </w:rPr>
        <w:t>' niť, prípadne aj zabiť.</w:t>
      </w:r>
      <w:r>
        <w:rPr>
          <w:rStyle w:val="Zkladntext213"/>
          <w:color w:val="000000"/>
        </w:rPr>
        <w:tab/>
      </w:r>
      <w:r>
        <w:rPr>
          <w:rStyle w:val="Zkladntext28bodov15"/>
          <w:color w:val="000000"/>
        </w:rPr>
        <w:t>obrana.</w:t>
      </w:r>
    </w:p>
    <w:p w:rsidR="00000000" w:rsidRDefault="00164892">
      <w:pPr>
        <w:pStyle w:val="Zkladntext31"/>
        <w:shd w:val="clear" w:color="auto" w:fill="auto"/>
        <w:spacing w:before="0" w:after="0" w:line="192" w:lineRule="exact"/>
        <w:ind w:right="840" w:firstLine="520"/>
        <w:jc w:val="both"/>
      </w:pPr>
      <w:r>
        <w:rPr>
          <w:rStyle w:val="Zkladntext311"/>
          <w:color w:val="000000"/>
        </w:rPr>
        <w:t>Človek od prírody má právo na život, má právo tento život si aj chrániť proti nespravodlivým útokom prostriedkami na to sú</w:t>
      </w:r>
      <w:r>
        <w:rPr>
          <w:rStyle w:val="Zkladntext311"/>
          <w:color w:val="000000"/>
        </w:rPr>
        <w:softHyphen/>
        <w:t>cimi. Táto obrana musí byt váak mierna. Teda neslobodn</w:t>
      </w:r>
      <w:r>
        <w:rPr>
          <w:rStyle w:val="Zkladntext311"/>
          <w:color w:val="000000"/>
        </w:rPr>
        <w:t>o zabiť útočníka, keď si život môžeme zachrániť útekom, volaním o pomoc alebo odzbrojením, prípadne poranením útočníka. Zabiť útočníka smieme len vtedy, keď si ináč nemôžeme ochrániť život a zdravie.</w:t>
      </w:r>
    </w:p>
    <w:p w:rsidR="00000000" w:rsidRDefault="00164892">
      <w:pPr>
        <w:pStyle w:val="Zkladntext31"/>
        <w:shd w:val="clear" w:color="auto" w:fill="auto"/>
        <w:spacing w:before="0" w:after="0" w:line="221" w:lineRule="exact"/>
        <w:ind w:right="840" w:firstLine="0"/>
        <w:jc w:val="both"/>
        <w:sectPr w:rsidR="00000000">
          <w:pgSz w:w="8400" w:h="11900"/>
          <w:pgMar w:top="1351" w:right="917" w:bottom="919" w:left="912" w:header="0" w:footer="3" w:gutter="0"/>
          <w:cols w:space="720"/>
          <w:noEndnote/>
          <w:docGrid w:linePitch="360"/>
        </w:sectPr>
      </w:pPr>
      <w:r>
        <w:rPr>
          <w:rStyle w:val="Zkladntext311"/>
          <w:color w:val="000000"/>
        </w:rPr>
        <w:t>Útočník svojím bezprávnym útokom na náš život stratil pr</w:t>
      </w:r>
      <w:r>
        <w:rPr>
          <w:rStyle w:val="Zkladntext311"/>
          <w:color w:val="000000"/>
        </w:rPr>
        <w:t xml:space="preserve">ávo, aby sme Šetrili jeho život a zdravie, keďže on neSetril naše. Po- </w:t>
      </w:r>
      <w:r>
        <w:rPr>
          <w:rStyle w:val="Zkladntext3AngsanaUPC"/>
          <w:color w:val="000000"/>
        </w:rPr>
        <w:t>8</w:t>
      </w:r>
      <w:r>
        <w:rPr>
          <w:rStyle w:val="Zkladntext3AngsanaUPC1"/>
          <w:color w:val="000000"/>
        </w:rPr>
        <w:t>*</w:t>
      </w:r>
    </w:p>
    <w:p w:rsidR="00000000" w:rsidRDefault="00164892">
      <w:pPr>
        <w:pStyle w:val="Zkladntext31"/>
        <w:shd w:val="clear" w:color="auto" w:fill="auto"/>
        <w:spacing w:before="0" w:after="0" w:line="192" w:lineRule="exact"/>
        <w:ind w:left="880" w:firstLine="0"/>
        <w:jc w:val="both"/>
      </w:pPr>
      <w:r>
        <w:rPr>
          <w:rStyle w:val="Zkladntext312"/>
          <w:color w:val="000000"/>
        </w:rPr>
        <w:lastRenderedPageBreak/>
        <w:t>tlobné právo máme aj vtedy, keď nás nespravodlivý útočník váž</w:t>
      </w:r>
      <w:r>
        <w:rPr>
          <w:rStyle w:val="Zkladntext312"/>
          <w:color w:val="000000"/>
        </w:rPr>
        <w:softHyphen/>
        <w:t>ne ohrozuje na majetku, pre naše živobytie nevyhnutne potrebnom. Keď sme presvedčení, že úto</w:t>
      </w:r>
      <w:r>
        <w:rPr>
          <w:rStyle w:val="Zkladntext312"/>
          <w:color w:val="000000"/>
        </w:rPr>
        <w:t>čník nás chce obrat len o nepatrnú čiastku majetku preto, že je v núdzi postavený, aby si vypomohol, nesmieme ho zabiť, ale máme sa pokúsiť nejakým dobrovoľným darom od seba ho odvrátiť.</w:t>
      </w:r>
    </w:p>
    <w:p w:rsidR="00000000" w:rsidRDefault="00164892">
      <w:pPr>
        <w:pStyle w:val="Zkladntext31"/>
        <w:shd w:val="clear" w:color="auto" w:fill="auto"/>
        <w:spacing w:before="0" w:after="0" w:line="192" w:lineRule="exact"/>
        <w:ind w:left="880" w:firstLine="440"/>
        <w:jc w:val="both"/>
      </w:pPr>
      <w:r>
        <w:rPr>
          <w:rStyle w:val="Zkladntext312"/>
          <w:color w:val="000000"/>
        </w:rPr>
        <w:t>Co môžeme podniknúť na obranu svojho života a majetku, to isté môžeme</w:t>
      </w:r>
      <w:r>
        <w:rPr>
          <w:rStyle w:val="Zkladntext312"/>
          <w:color w:val="000000"/>
        </w:rPr>
        <w:t xml:space="preserve"> urobiť aj na obranu života inej osoby.</w:t>
      </w:r>
    </w:p>
    <w:p w:rsidR="00000000" w:rsidRDefault="00164892">
      <w:pPr>
        <w:pStyle w:val="Zkladntext31"/>
        <w:shd w:val="clear" w:color="auto" w:fill="auto"/>
        <w:spacing w:before="0" w:after="0" w:line="192" w:lineRule="exact"/>
        <w:ind w:left="880" w:firstLine="440"/>
        <w:jc w:val="both"/>
      </w:pPr>
      <w:r>
        <w:rPr>
          <w:rStyle w:val="Zkladntext312"/>
          <w:color w:val="000000"/>
        </w:rPr>
        <w:t>Podobne má právo brániť svoju česť žena, keď chce útočník spáchať na nej násilie. Cudnosť je každej počestnej žene a hlavne panne drahocenným pokladom, ktorý chrániť je jej povinnosťou.</w:t>
      </w:r>
    </w:p>
    <w:p w:rsidR="00000000" w:rsidRDefault="00395824">
      <w:pPr>
        <w:pStyle w:val="Zkladntext21"/>
        <w:numPr>
          <w:ilvl w:val="0"/>
          <w:numId w:val="118"/>
        </w:numPr>
        <w:shd w:val="clear" w:color="auto" w:fill="auto"/>
        <w:tabs>
          <w:tab w:val="left" w:pos="1577"/>
        </w:tabs>
        <w:spacing w:before="0" w:after="0" w:line="240" w:lineRule="exact"/>
        <w:ind w:left="880" w:firstLine="440"/>
        <w:jc w:val="both"/>
      </w:pPr>
      <w:r>
        <w:rPr>
          <w:noProof/>
        </w:rPr>
        <mc:AlternateContent>
          <mc:Choice Requires="wps">
            <w:drawing>
              <wp:anchor distT="1419860" distB="4268470" distL="182880" distR="63500" simplePos="0" relativeHeight="251831296" behindDoc="1" locked="0" layoutInCell="1" allowOverlap="1">
                <wp:simplePos x="0" y="0"/>
                <wp:positionH relativeFrom="margin">
                  <wp:posOffset>152400</wp:posOffset>
                </wp:positionH>
                <wp:positionV relativeFrom="paragraph">
                  <wp:posOffset>25400</wp:posOffset>
                </wp:positionV>
                <wp:extent cx="381000" cy="101600"/>
                <wp:effectExtent l="0" t="635" r="1270" b="2540"/>
                <wp:wrapSquare wrapText="right"/>
                <wp:docPr id="36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40"/>
                              <w:shd w:val="clear" w:color="auto" w:fill="auto"/>
                              <w:spacing w:line="160" w:lineRule="exact"/>
                            </w:pPr>
                            <w:r>
                              <w:rPr>
                                <w:rStyle w:val="Zkladntext24Exact1"/>
                                <w:b/>
                                <w:bCs/>
                                <w:color w:val="000000"/>
                              </w:rPr>
                              <w:t>Vojna.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192" type="#_x0000_t202" style="position:absolute;left:0;text-align:left;margin-left:12pt;margin-top:2pt;width:30pt;height:8pt;z-index:-251485184;visibility:visible;mso-wrap-style:square;mso-width-percent:0;mso-height-percent:0;mso-wrap-distance-left:14.4pt;mso-wrap-distance-top:111.8pt;mso-wrap-distance-right:5pt;mso-wrap-distance-bottom:33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txtAIAALUFAAAOAAAAZHJzL2Uyb0RvYy54bWysVO1umzAU/T9p72D5P+UjhAI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" filled="f" stroked="f">
                <v:textbox style="mso-fit-shape-to-text:t" inset="0,0,0,0">
                  <w:txbxContent>
                    <w:p w:rsidR="00000000" w:rsidRDefault="00164892">
                      <w:pPr>
                        <w:pStyle w:val="Zkladntext240"/>
                        <w:shd w:val="clear" w:color="auto" w:fill="auto"/>
                        <w:spacing w:line="160" w:lineRule="exact"/>
                      </w:pPr>
                      <w:r>
                        <w:rPr>
                          <w:rStyle w:val="Zkladntext24Exact1"/>
                          <w:b/>
                          <w:bCs/>
                          <w:color w:val="000000"/>
                        </w:rPr>
                        <w:t>Vojna.</w:t>
                      </w:r>
                    </w:p>
                  </w:txbxContent>
                </v:textbox>
                <w10:wrap type="square" side="right" anchorx="margin"/>
              </v:shape>
            </w:pict>
          </mc:Fallback>
        </mc:AlternateContent>
      </w:r>
      <w:r>
        <w:rPr>
          <w:noProof/>
        </w:rPr>
        <mc:AlternateContent>
          <mc:Choice Requires="wps">
            <w:drawing>
              <wp:anchor distT="4393565" distB="1029335" distL="63500" distR="63500" simplePos="0" relativeHeight="251832320" behindDoc="1" locked="0" layoutInCell="1" allowOverlap="1">
                <wp:simplePos x="0" y="0"/>
                <wp:positionH relativeFrom="margin">
                  <wp:posOffset>15240</wp:posOffset>
                </wp:positionH>
                <wp:positionV relativeFrom="paragraph">
                  <wp:posOffset>2999105</wp:posOffset>
                </wp:positionV>
                <wp:extent cx="518160" cy="365760"/>
                <wp:effectExtent l="4445" t="2540" r="1270" b="3175"/>
                <wp:wrapSquare wrapText="right"/>
                <wp:docPr id="36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40"/>
                              <w:shd w:val="clear" w:color="auto" w:fill="auto"/>
                              <w:spacing w:line="192" w:lineRule="exact"/>
                              <w:jc w:val="both"/>
                            </w:pPr>
                            <w:r>
                              <w:rPr>
                                <w:rStyle w:val="Zkladntext24Exact1"/>
                                <w:b/>
                                <w:bCs/>
                                <w:color w:val="000000"/>
                              </w:rPr>
                              <w:t>Mierové úsilie n</w:t>
                            </w:r>
                            <w:r>
                              <w:rPr>
                                <w:rStyle w:val="Zkladntext24Exact1"/>
                                <w:b/>
                                <w:bCs/>
                                <w:color w:val="000000"/>
                              </w:rPr>
                              <w:t>ov Sej doby.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193" type="#_x0000_t202" style="position:absolute;left:0;text-align:left;margin-left:1.2pt;margin-top:236.15pt;width:40.8pt;height:28.8pt;z-index:-251484160;visibility:visible;mso-wrap-style:square;mso-width-percent:0;mso-height-percent:0;mso-wrap-distance-left:5pt;mso-wrap-distance-top:345.95pt;mso-wrap-distance-right:5pt;mso-wrap-distance-bottom:8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kQsgIAALU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" filled="f" stroked="f">
                <v:textbox style="mso-fit-shape-to-text:t" inset="0,0,0,0">
                  <w:txbxContent>
                    <w:p w:rsidR="00000000" w:rsidRDefault="00164892">
                      <w:pPr>
                        <w:pStyle w:val="Zkladntext240"/>
                        <w:shd w:val="clear" w:color="auto" w:fill="auto"/>
                        <w:spacing w:line="192" w:lineRule="exact"/>
                        <w:jc w:val="both"/>
                      </w:pPr>
                      <w:r>
                        <w:rPr>
                          <w:rStyle w:val="Zkladntext24Exact1"/>
                          <w:b/>
                          <w:bCs/>
                          <w:color w:val="000000"/>
                        </w:rPr>
                        <w:t>Mierové úsilie n</w:t>
                      </w:r>
                      <w:r>
                        <w:rPr>
                          <w:rStyle w:val="Zkladntext24Exact1"/>
                          <w:b/>
                          <w:bCs/>
                          <w:color w:val="000000"/>
                        </w:rPr>
                        <w:t>ov Sej doby.</w:t>
                      </w:r>
                    </w:p>
                  </w:txbxContent>
                </v:textbox>
                <w10:wrap type="square" side="right" anchorx="margin"/>
              </v:shape>
            </w:pict>
          </mc:Fallback>
        </mc:AlternateContent>
      </w:r>
      <w:r>
        <w:rPr>
          <w:noProof/>
        </w:rPr>
        <mc:AlternateContent>
          <mc:Choice Requires="wps">
            <w:drawing>
              <wp:anchor distT="5417185" distB="11430" distL="63500" distR="63500" simplePos="0" relativeHeight="251833344" behindDoc="1" locked="0" layoutInCell="1" allowOverlap="1">
                <wp:simplePos x="0" y="0"/>
                <wp:positionH relativeFrom="margin">
                  <wp:posOffset>-30480</wp:posOffset>
                </wp:positionH>
                <wp:positionV relativeFrom="paragraph">
                  <wp:posOffset>4022725</wp:posOffset>
                </wp:positionV>
                <wp:extent cx="563880" cy="356235"/>
                <wp:effectExtent l="0" t="0" r="1270" b="0"/>
                <wp:wrapSquare wrapText="right"/>
                <wp:docPr id="36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50"/>
                              <w:shd w:val="clear" w:color="auto" w:fill="auto"/>
                            </w:pPr>
                            <w:r>
                              <w:rPr>
                                <w:rStyle w:val="Zkladntext25Exact1"/>
                                <w:b/>
                                <w:bCs/>
                                <w:color w:val="000000"/>
                              </w:rPr>
                              <w:t xml:space="preserve">Kedy </w:t>
                            </w:r>
                            <w:r>
                              <w:rPr>
                                <w:rStyle w:val="Zkladntext25NietunExact"/>
                                <w:b w:val="0"/>
                                <w:bCs w:val="0"/>
                                <w:color w:val="000000"/>
                              </w:rPr>
                              <w:t xml:space="preserve">je </w:t>
                            </w:r>
                            <w:r>
                              <w:rPr>
                                <w:rStyle w:val="Zkladntext25Exact1"/>
                                <w:b/>
                                <w:bCs/>
                                <w:color w:val="000000"/>
                              </w:rPr>
                              <w:t>vojna</w:t>
                            </w:r>
                          </w:p>
                          <w:p w:rsidR="00000000" w:rsidRDefault="00164892">
                            <w:pPr>
                              <w:pStyle w:val="Zkladntext31"/>
                              <w:shd w:val="clear" w:color="auto" w:fill="auto"/>
                              <w:spacing w:before="0" w:after="0" w:line="187" w:lineRule="exact"/>
                              <w:ind w:firstLine="0"/>
                              <w:jc w:val="right"/>
                            </w:pPr>
                            <w:r>
                              <w:rPr>
                                <w:rStyle w:val="Zkladntext3Exact2"/>
                                <w:color w:val="000000"/>
                              </w:rPr>
                              <w:t>dovolená?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194" type="#_x0000_t202" style="position:absolute;left:0;text-align:left;margin-left:-2.4pt;margin-top:316.75pt;width:44.4pt;height:28.05pt;z-index:-251483136;visibility:visible;mso-wrap-style:square;mso-width-percent:0;mso-height-percent:0;mso-wrap-distance-left:5pt;mso-wrap-distance-top:426.55pt;mso-wrap-distance-right:5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Ysw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" filled="f" stroked="f">
                <v:textbox style="mso-fit-shape-to-text:t" inset="0,0,0,0">
                  <w:txbxContent>
                    <w:p w:rsidR="00000000" w:rsidRDefault="00164892">
                      <w:pPr>
                        <w:pStyle w:val="Zkladntext250"/>
                        <w:shd w:val="clear" w:color="auto" w:fill="auto"/>
                      </w:pPr>
                      <w:r>
                        <w:rPr>
                          <w:rStyle w:val="Zkladntext25Exact1"/>
                          <w:b/>
                          <w:bCs/>
                          <w:color w:val="000000"/>
                        </w:rPr>
                        <w:t xml:space="preserve">Kedy </w:t>
                      </w:r>
                      <w:r>
                        <w:rPr>
                          <w:rStyle w:val="Zkladntext25NietunExact"/>
                          <w:b w:val="0"/>
                          <w:bCs w:val="0"/>
                          <w:color w:val="000000"/>
                        </w:rPr>
                        <w:t xml:space="preserve">je </w:t>
                      </w:r>
                      <w:r>
                        <w:rPr>
                          <w:rStyle w:val="Zkladntext25Exact1"/>
                          <w:b/>
                          <w:bCs/>
                          <w:color w:val="000000"/>
                        </w:rPr>
                        <w:t>vojna</w:t>
                      </w:r>
                    </w:p>
                    <w:p w:rsidR="00000000" w:rsidRDefault="00164892">
                      <w:pPr>
                        <w:pStyle w:val="Zkladntext31"/>
                        <w:shd w:val="clear" w:color="auto" w:fill="auto"/>
                        <w:spacing w:before="0" w:after="0" w:line="187" w:lineRule="exact"/>
                        <w:ind w:firstLine="0"/>
                        <w:jc w:val="right"/>
                      </w:pPr>
                      <w:r>
                        <w:rPr>
                          <w:rStyle w:val="Zkladntext3Exact2"/>
                          <w:color w:val="000000"/>
                        </w:rPr>
                        <w:t>dovolená?</w:t>
                      </w:r>
                    </w:p>
                  </w:txbxContent>
                </v:textbox>
                <w10:wrap type="square" side="right" anchorx="margin"/>
              </v:shape>
            </w:pict>
          </mc:Fallback>
        </mc:AlternateContent>
      </w:r>
      <w:r w:rsidR="00164892">
        <w:rPr>
          <w:rStyle w:val="Zkladntext212"/>
          <w:color w:val="000000"/>
        </w:rPr>
        <w:t>Vojna. Cím je pre jednotlivca nútená sebaobrana, tým je pre národ a štát vojna (bellum).</w:t>
      </w:r>
    </w:p>
    <w:p w:rsidR="00000000" w:rsidRDefault="00164892">
      <w:pPr>
        <w:pStyle w:val="Zkladntext31"/>
        <w:shd w:val="clear" w:color="auto" w:fill="auto"/>
        <w:spacing w:before="0" w:after="0" w:line="192" w:lineRule="exact"/>
        <w:ind w:left="880" w:firstLine="440"/>
        <w:jc w:val="both"/>
      </w:pPr>
      <w:r>
        <w:rPr>
          <w:rStyle w:val="Zkladntext312"/>
          <w:color w:val="000000"/>
        </w:rPr>
        <w:t>Vojna je veľkým zlom, ktoré zavinilo v živote národov mnoho hrôz a utrpenia, a preto cirkev sv. v litániách sa modlí: „Od</w:t>
      </w:r>
      <w:r>
        <w:rPr>
          <w:rStyle w:val="Zkladntext312"/>
          <w:color w:val="000000"/>
        </w:rPr>
        <w:t xml:space="preserve"> moru, hladu a vojny vysloboď nás. Panel*' Predsa však vojna zo</w:t>
      </w:r>
      <w:r>
        <w:rPr>
          <w:rStyle w:val="Zkladntext312"/>
          <w:color w:val="000000"/>
        </w:rPr>
        <w:softHyphen/>
        <w:t>stala nevyhnutným zlom v živote národov.</w:t>
      </w:r>
    </w:p>
    <w:p w:rsidR="00000000" w:rsidRDefault="00164892">
      <w:pPr>
        <w:pStyle w:val="Zkladntext21"/>
        <w:shd w:val="clear" w:color="auto" w:fill="auto"/>
        <w:spacing w:before="0" w:after="0" w:line="245" w:lineRule="exact"/>
        <w:ind w:left="880" w:firstLine="440"/>
        <w:jc w:val="both"/>
      </w:pPr>
      <w:r>
        <w:rPr>
          <w:rStyle w:val="Zkladntext212"/>
          <w:color w:val="000000"/>
        </w:rPr>
        <w:t>Že vojna je dovolená, dokazujeme: a) z Písma sv., b} rozumom.</w:t>
      </w:r>
    </w:p>
    <w:p w:rsidR="00000000" w:rsidRDefault="00164892">
      <w:pPr>
        <w:pStyle w:val="Zkladntext21"/>
        <w:numPr>
          <w:ilvl w:val="0"/>
          <w:numId w:val="119"/>
        </w:numPr>
        <w:shd w:val="clear" w:color="auto" w:fill="auto"/>
        <w:tabs>
          <w:tab w:val="left" w:pos="1610"/>
        </w:tabs>
        <w:spacing w:before="0" w:after="0" w:line="245" w:lineRule="exact"/>
        <w:ind w:left="880" w:firstLine="440"/>
        <w:jc w:val="both"/>
      </w:pPr>
      <w:r>
        <w:rPr>
          <w:rStyle w:val="Zkladntext212"/>
          <w:color w:val="000000"/>
        </w:rPr>
        <w:t>V Písme sv. Starého zákona čítame o mnohých voj</w:t>
      </w:r>
      <w:r>
        <w:rPr>
          <w:rStyle w:val="Zkladntext212"/>
          <w:color w:val="000000"/>
        </w:rPr>
        <w:softHyphen/>
        <w:t>nách, ktoré viedli Bohom vyvolení muž</w:t>
      </w:r>
      <w:r>
        <w:rPr>
          <w:rStyle w:val="Zkladntext212"/>
          <w:color w:val="000000"/>
        </w:rPr>
        <w:t>ovia proti nepria</w:t>
      </w:r>
      <w:r>
        <w:rPr>
          <w:rStyle w:val="Zkladntext212"/>
          <w:color w:val="000000"/>
        </w:rPr>
        <w:softHyphen/>
        <w:t>teľovi. Tak Abrahám, Áron, Józue, Dávid atď. V Novom zákone čítame, že sv. Ján Krstiteľ napomínal vojakov: ,.Nerobte nikomu násilie, ani zlomyseľne nevydierajte." (Lk 3, 14.), ale neprikázal im opustiť stav vojenský.</w:t>
      </w:r>
    </w:p>
    <w:p w:rsidR="00000000" w:rsidRDefault="00164892">
      <w:pPr>
        <w:pStyle w:val="Zkladntext21"/>
        <w:numPr>
          <w:ilvl w:val="0"/>
          <w:numId w:val="119"/>
        </w:numPr>
        <w:shd w:val="clear" w:color="auto" w:fill="auto"/>
        <w:tabs>
          <w:tab w:val="left" w:pos="1615"/>
        </w:tabs>
        <w:spacing w:before="0" w:after="0" w:line="245" w:lineRule="exact"/>
        <w:ind w:left="880" w:firstLine="440"/>
        <w:jc w:val="both"/>
      </w:pPr>
      <w:r>
        <w:rPr>
          <w:rStyle w:val="Zkladntext212"/>
          <w:color w:val="000000"/>
        </w:rPr>
        <w:t>Rozum nám hovorí,</w:t>
      </w:r>
      <w:r>
        <w:rPr>
          <w:rStyle w:val="Zkladntext212"/>
          <w:color w:val="000000"/>
        </w:rPr>
        <w:t xml:space="preserve"> že keď má jednotlivec právo sa brániť, to isté právo má každá spoločnosť ako oso</w:t>
      </w:r>
      <w:r>
        <w:rPr>
          <w:rStyle w:val="Zkladntext212"/>
          <w:color w:val="000000"/>
        </w:rPr>
        <w:softHyphen/>
        <w:t>ba morálna a tiež aj každý národ. Na odrazenie nespra</w:t>
      </w:r>
      <w:r>
        <w:rPr>
          <w:rStyle w:val="Zkladntext212"/>
          <w:color w:val="000000"/>
        </w:rPr>
        <w:softHyphen/>
        <w:t>vodlivých útokov proti národu a štátu dosiaľ iného osved</w:t>
      </w:r>
      <w:r>
        <w:rPr>
          <w:rStyle w:val="Zkladntext212"/>
          <w:color w:val="000000"/>
        </w:rPr>
        <w:softHyphen/>
        <w:t>čenejšieho prostriedku niet ako vojna.</w:t>
      </w:r>
    </w:p>
    <w:p w:rsidR="00000000" w:rsidRDefault="00164892">
      <w:pPr>
        <w:pStyle w:val="Zkladntext31"/>
        <w:shd w:val="clear" w:color="auto" w:fill="auto"/>
        <w:spacing w:before="0" w:after="0" w:line="192" w:lineRule="exact"/>
        <w:ind w:left="880" w:firstLine="440"/>
        <w:jc w:val="both"/>
      </w:pPr>
      <w:r>
        <w:rPr>
          <w:rStyle w:val="Zkladntext312"/>
          <w:color w:val="000000"/>
        </w:rPr>
        <w:t>S myš</w:t>
      </w:r>
      <w:r>
        <w:rPr>
          <w:rStyle w:val="Zkladntext312"/>
          <w:color w:val="000000"/>
        </w:rPr>
        <w:t>lienkou, aby sa medzinárodné spory vyriešily smiere- .ním pred medzinárodným súdom, stretávame sa už od dávnejšej doby. Hrôzy svetovej vojny (1914—1918) zosilnily mierové hnutie. Pápež Benedikt XV. za celú vojnu sa usiloval, aby smieril boju</w:t>
      </w:r>
      <w:r>
        <w:rPr>
          <w:rStyle w:val="Zkladntext312"/>
          <w:color w:val="000000"/>
        </w:rPr>
        <w:softHyphen/>
        <w:t>júce národy. P</w:t>
      </w:r>
      <w:r>
        <w:rPr>
          <w:rStyle w:val="Zkladntext312"/>
          <w:color w:val="000000"/>
        </w:rPr>
        <w:t>o svetovej vojne sa utvorila „Spoločnosť národov", ktorá mala v programe obmedziť zbrojenie a diplomatickou cestou chcela vyriešiť spory medzi jednotlivými národmi a tak zaistiť svetový pokoj.</w:t>
      </w:r>
    </w:p>
    <w:p w:rsidR="00000000" w:rsidRDefault="00164892">
      <w:pPr>
        <w:pStyle w:val="Zkladntext21"/>
        <w:shd w:val="clear" w:color="auto" w:fill="auto"/>
        <w:spacing w:before="0" w:after="0" w:line="245" w:lineRule="exact"/>
        <w:ind w:left="880" w:firstLine="440"/>
        <w:jc w:val="both"/>
        <w:sectPr w:rsidR="00000000">
          <w:pgSz w:w="8400" w:h="11900"/>
          <w:pgMar w:top="1356" w:right="812" w:bottom="1164" w:left="1018" w:header="0" w:footer="3" w:gutter="0"/>
          <w:cols w:space="720"/>
          <w:noEndnote/>
          <w:docGrid w:linePitch="360"/>
        </w:sectPr>
      </w:pPr>
      <w:r>
        <w:rPr>
          <w:rStyle w:val="Zkladntext212"/>
          <w:color w:val="000000"/>
        </w:rPr>
        <w:t>Vojna je dovolená len v tom prípade, keď sa pod</w:t>
      </w:r>
      <w:r>
        <w:rPr>
          <w:rStyle w:val="Zkladntext212"/>
          <w:color w:val="000000"/>
        </w:rPr>
        <w:softHyphen/>
        <w:t xml:space="preserve">nikne z príčin </w:t>
      </w:r>
      <w:r>
        <w:rPr>
          <w:rStyle w:val="Zkladntext212"/>
          <w:color w:val="000000"/>
        </w:rPr>
        <w:t>spravodlivých a dôležitých, keď je podnik</w:t>
      </w:r>
      <w:r>
        <w:rPr>
          <w:rStyle w:val="Zkladntext212"/>
          <w:color w:val="000000"/>
        </w:rPr>
        <w:softHyphen/>
        <w:t>nutá zákonitou a v štáte najvyššou vrchnosťou.</w:t>
      </w:r>
    </w:p>
    <w:p w:rsidR="00000000" w:rsidRDefault="00164892">
      <w:pPr>
        <w:pStyle w:val="Zkladntext21"/>
        <w:shd w:val="clear" w:color="auto" w:fill="auto"/>
        <w:tabs>
          <w:tab w:val="left" w:pos="7013"/>
        </w:tabs>
        <w:spacing w:before="0" w:after="0" w:line="245" w:lineRule="exact"/>
        <w:ind w:firstLine="460"/>
        <w:jc w:val="left"/>
      </w:pPr>
      <w:r>
        <w:rPr>
          <w:rStyle w:val="Zkladntext212"/>
          <w:color w:val="000000"/>
        </w:rPr>
        <w:lastRenderedPageBreak/>
        <w:t>Spravodlivá príčina vojny môže byť: odraziť nepria</w:t>
      </w:r>
      <w:r>
        <w:rPr>
          <w:rStyle w:val="Zkladntext212"/>
          <w:color w:val="000000"/>
        </w:rPr>
        <w:softHyphen/>
        <w:t>teľský útok, porušenie národného práva a tým potupenie</w:t>
      </w:r>
      <w:r>
        <w:rPr>
          <w:rStyle w:val="Zkladntext212"/>
          <w:color w:val="000000"/>
        </w:rPr>
        <w:tab/>
      </w:r>
      <w:r>
        <w:rPr>
          <w:rStyle w:val="Zkladntext28"/>
          <w:color w:val="000000"/>
        </w:rPr>
        <w:t>t</w:t>
      </w:r>
    </w:p>
    <w:p w:rsidR="00000000" w:rsidRDefault="00164892">
      <w:pPr>
        <w:pStyle w:val="Zkladntext21"/>
        <w:shd w:val="clear" w:color="auto" w:fill="auto"/>
        <w:spacing w:before="0" w:after="0" w:line="245" w:lineRule="exact"/>
        <w:ind w:right="1440" w:firstLine="0"/>
        <w:jc w:val="both"/>
      </w:pPr>
      <w:r>
        <w:rPr>
          <w:rStyle w:val="Zkladntext212"/>
          <w:color w:val="000000"/>
        </w:rPr>
        <w:t>národa atď. Nespravodlivé je vo</w:t>
      </w:r>
      <w:r>
        <w:rPr>
          <w:rStyle w:val="Zkladntext212"/>
          <w:color w:val="000000"/>
        </w:rPr>
        <w:t>jna podniknutá z lakom</w:t>
      </w:r>
      <w:r>
        <w:rPr>
          <w:rStyle w:val="Zkladntext212"/>
          <w:color w:val="000000"/>
        </w:rPr>
        <w:softHyphen/>
        <w:t>stva alebo zo ctižiadosti. Zodpovednosť za podniknutú vojnu padá na patričnú vrchnosť. Aj vo vojne treba dbať na ľudskosť. Krutosť k nepriateľovi, vraždenie bezbran</w:t>
      </w:r>
      <w:r>
        <w:rPr>
          <w:rStyle w:val="Zkladntext212"/>
          <w:color w:val="000000"/>
        </w:rPr>
        <w:softHyphen/>
        <w:t xml:space="preserve">ných. občanov, žien a detí, upotrebenie krutých zbraní, otravovanie </w:t>
      </w:r>
      <w:r>
        <w:rPr>
          <w:rStyle w:val="Zkladntext212"/>
          <w:color w:val="000000"/>
        </w:rPr>
        <w:t>studní, zbytočné ničenie súkromného majet</w:t>
      </w:r>
      <w:r>
        <w:rPr>
          <w:rStyle w:val="Zkladntext212"/>
          <w:color w:val="000000"/>
        </w:rPr>
        <w:softHyphen/>
        <w:t>ku atď. sú prostriedky nemravné a hriešne.</w:t>
      </w:r>
    </w:p>
    <w:p w:rsidR="00000000" w:rsidRDefault="00164892">
      <w:pPr>
        <w:pStyle w:val="Zkladntext31"/>
        <w:shd w:val="clear" w:color="auto" w:fill="auto"/>
        <w:spacing w:before="0" w:after="0" w:line="192" w:lineRule="exact"/>
        <w:ind w:firstLine="460"/>
        <w:jc w:val="left"/>
      </w:pPr>
      <w:r>
        <w:rPr>
          <w:rStyle w:val="Zkladntext312"/>
          <w:color w:val="000000"/>
        </w:rPr>
        <w:t xml:space="preserve">O ranených vo vojne má starosť medzinárodná spoločnosť </w:t>
      </w:r>
      <w:r>
        <w:rPr>
          <w:rStyle w:val="Zkladntext3Tun"/>
          <w:color w:val="000000"/>
        </w:rPr>
        <w:t xml:space="preserve">Starostlí- »Červeného križa«. </w:t>
      </w:r>
      <w:r>
        <w:rPr>
          <w:rStyle w:val="Zkladntext312"/>
          <w:color w:val="000000"/>
        </w:rPr>
        <w:t xml:space="preserve">Túto spoločnosť založil Henri Durant. Švajčiar- </w:t>
      </w:r>
      <w:r>
        <w:rPr>
          <w:rStyle w:val="Zkladntext3Tun"/>
          <w:color w:val="000000"/>
        </w:rPr>
        <w:t xml:space="preserve">vosť o </w:t>
      </w:r>
      <w:r>
        <w:rPr>
          <w:rStyle w:val="Zkladntext312"/>
          <w:color w:val="000000"/>
        </w:rPr>
        <w:t>ra- sky občan, ktorému roku 190</w:t>
      </w:r>
      <w:r>
        <w:rPr>
          <w:rStyle w:val="Zkladntext312"/>
          <w:color w:val="000000"/>
        </w:rPr>
        <w:t xml:space="preserve">1 bola udelená Nobelova cena mieru, </w:t>
      </w:r>
      <w:r>
        <w:rPr>
          <w:rStyle w:val="Zkladntext3Tun"/>
          <w:color w:val="000000"/>
        </w:rPr>
        <w:t xml:space="preserve">nených. </w:t>
      </w:r>
      <w:r>
        <w:rPr>
          <w:rStyle w:val="Zkladntext312"/>
          <w:color w:val="000000"/>
        </w:rPr>
        <w:t xml:space="preserve">Spoločnosť ^Červeného kríža« zriaďuje sa </w:t>
      </w:r>
      <w:r>
        <w:rPr>
          <w:rStyle w:val="Zkladntext3Tun"/>
          <w:color w:val="000000"/>
        </w:rPr>
        <w:t xml:space="preserve">v </w:t>
      </w:r>
      <w:r>
        <w:rPr>
          <w:rStyle w:val="Zkladntext312"/>
          <w:color w:val="000000"/>
        </w:rPr>
        <w:t>každom štáte dobro</w:t>
      </w:r>
      <w:r>
        <w:rPr>
          <w:rStyle w:val="Zkladntext312"/>
          <w:color w:val="000000"/>
        </w:rPr>
        <w:softHyphen/>
        <w:t xml:space="preserve">voľne pod dozorom štátu. Ich ústredím je medzinárodný výbor </w:t>
      </w:r>
      <w:r>
        <w:rPr>
          <w:rStyle w:val="Zkladntext3Tun"/>
          <w:color w:val="000000"/>
        </w:rPr>
        <w:t xml:space="preserve">v Červený </w:t>
      </w:r>
      <w:r>
        <w:rPr>
          <w:rStyle w:val="Zkladntext312"/>
          <w:color w:val="000000"/>
        </w:rPr>
        <w:t>Ženeve, ktorý podáva všetkým spoločnostiam potrebné pokyny, kríž.</w:t>
      </w:r>
    </w:p>
    <w:p w:rsidR="00000000" w:rsidRDefault="00164892">
      <w:pPr>
        <w:pStyle w:val="Zkladntext31"/>
        <w:shd w:val="clear" w:color="auto" w:fill="auto"/>
        <w:spacing w:before="0" w:after="0" w:line="192" w:lineRule="exact"/>
        <w:ind w:right="1440" w:firstLine="0"/>
        <w:jc w:val="both"/>
      </w:pPr>
      <w:r>
        <w:rPr>
          <w:rStyle w:val="Zkladntext312"/>
          <w:color w:val="000000"/>
        </w:rPr>
        <w:t>»Červený kríž*</w:t>
      </w:r>
      <w:r>
        <w:rPr>
          <w:rStyle w:val="Zkladntext312"/>
          <w:color w:val="000000"/>
        </w:rPr>
        <w:t xml:space="preserve"> za svetovej vojny získal si veľké zásluhy pri ošet</w:t>
      </w:r>
      <w:r>
        <w:rPr>
          <w:rStyle w:val="Zkladntext312"/>
          <w:color w:val="000000"/>
        </w:rPr>
        <w:softHyphen/>
        <w:t>rovaní ranených a vôbec uľavením biedy, vojnou spôsobenej.</w:t>
      </w:r>
    </w:p>
    <w:p w:rsidR="00000000" w:rsidRDefault="00164892">
      <w:pPr>
        <w:pStyle w:val="Zkladntext21"/>
        <w:numPr>
          <w:ilvl w:val="0"/>
          <w:numId w:val="118"/>
        </w:numPr>
        <w:shd w:val="clear" w:color="auto" w:fill="auto"/>
        <w:tabs>
          <w:tab w:val="left" w:pos="702"/>
          <w:tab w:val="left" w:pos="5731"/>
        </w:tabs>
        <w:spacing w:before="0" w:after="0" w:line="235" w:lineRule="exact"/>
        <w:ind w:firstLine="460"/>
        <w:jc w:val="left"/>
      </w:pPr>
      <w:r>
        <w:rPr>
          <w:rStyle w:val="Zkladntext212"/>
          <w:color w:val="000000"/>
        </w:rPr>
        <w:t xml:space="preserve">Istý druh sebaobrany je i vrchnostenské hrdelné právo, podľa ktorého zákonitá vrchnosť po riadnom súd- </w:t>
      </w:r>
      <w:r>
        <w:rPr>
          <w:rStyle w:val="Zkladntext28bodov2"/>
          <w:color w:val="000000"/>
        </w:rPr>
        <w:t xml:space="preserve">hrdelné </w:t>
      </w:r>
      <w:r>
        <w:rPr>
          <w:rStyle w:val="Zkladntext212"/>
          <w:color w:val="000000"/>
        </w:rPr>
        <w:t>nom vyšetrení a rokovaní môž</w:t>
      </w:r>
      <w:r>
        <w:rPr>
          <w:rStyle w:val="Zkladntext212"/>
          <w:color w:val="000000"/>
        </w:rPr>
        <w:t xml:space="preserve">e smrťou trestať ťažko pre- </w:t>
      </w:r>
      <w:r>
        <w:rPr>
          <w:rStyle w:val="Zkladntext28bodov2"/>
          <w:color w:val="000000"/>
        </w:rPr>
        <w:t xml:space="preserve">právo, </w:t>
      </w:r>
      <w:r>
        <w:rPr>
          <w:rStyle w:val="Zkladntext212"/>
          <w:color w:val="000000"/>
        </w:rPr>
        <w:t xml:space="preserve">vinilých zločincov. Toto právo priznáva vrchnosti a) Pís- </w:t>
      </w:r>
      <w:r>
        <w:rPr>
          <w:rStyle w:val="Zkladntext212"/>
          <w:color w:val="000000"/>
          <w:vertAlign w:val="superscript"/>
        </w:rPr>
        <w:t xml:space="preserve">Trest </w:t>
      </w:r>
      <w:r>
        <w:rPr>
          <w:rStyle w:val="Zkladntext212"/>
          <w:color w:val="000000"/>
        </w:rPr>
        <w:t>mo sv., b) rozum.</w:t>
      </w:r>
      <w:r>
        <w:rPr>
          <w:rStyle w:val="Zkladntext212"/>
          <w:color w:val="000000"/>
        </w:rPr>
        <w:tab/>
        <w:t>smrti.</w:t>
      </w:r>
    </w:p>
    <w:p w:rsidR="00000000" w:rsidRDefault="00164892">
      <w:pPr>
        <w:pStyle w:val="Zkladntext21"/>
        <w:numPr>
          <w:ilvl w:val="0"/>
          <w:numId w:val="120"/>
        </w:numPr>
        <w:shd w:val="clear" w:color="auto" w:fill="auto"/>
        <w:tabs>
          <w:tab w:val="left" w:pos="711"/>
        </w:tabs>
        <w:spacing w:before="0" w:after="0" w:line="240" w:lineRule="exact"/>
        <w:ind w:right="1440" w:firstLine="460"/>
        <w:jc w:val="both"/>
      </w:pPr>
      <w:r>
        <w:rPr>
          <w:rStyle w:val="Zkladntext212"/>
          <w:color w:val="000000"/>
        </w:rPr>
        <w:t>V Starom zákone trest smrti je stanovený za vraž</w:t>
      </w:r>
      <w:r>
        <w:rPr>
          <w:rStyle w:val="Zkladntext212"/>
          <w:color w:val="000000"/>
        </w:rPr>
        <w:softHyphen/>
        <w:t>du. „Kto by krv ľudskú prelial, toho krv nech bude pre</w:t>
      </w:r>
      <w:r>
        <w:rPr>
          <w:rStyle w:val="Zkladntext212"/>
          <w:color w:val="000000"/>
        </w:rPr>
        <w:softHyphen/>
        <w:t xml:space="preserve">liata." (1 Mojž 9, </w:t>
      </w:r>
      <w:r>
        <w:rPr>
          <w:rStyle w:val="Zkladntext263"/>
          <w:color w:val="000000"/>
        </w:rPr>
        <w:t>6</w:t>
      </w:r>
      <w:r>
        <w:rPr>
          <w:rStyle w:val="Zkladntext212"/>
          <w:color w:val="000000"/>
        </w:rPr>
        <w:t>.) V</w:t>
      </w:r>
      <w:r>
        <w:rPr>
          <w:rStyle w:val="Zkladntext212"/>
          <w:color w:val="000000"/>
        </w:rPr>
        <w:t xml:space="preserve"> Novom zákone Pán Ježiš neupie</w:t>
      </w:r>
      <w:r>
        <w:rPr>
          <w:rStyle w:val="Zkladntext212"/>
          <w:color w:val="000000"/>
        </w:rPr>
        <w:softHyphen/>
        <w:t>ra toto právo vrchnosti ľudskej. Keď sa ho Pilát spýtal:</w:t>
      </w:r>
    </w:p>
    <w:p w:rsidR="00000000" w:rsidRDefault="00164892">
      <w:pPr>
        <w:pStyle w:val="Zkladntext21"/>
        <w:shd w:val="clear" w:color="auto" w:fill="auto"/>
        <w:spacing w:before="0" w:after="0" w:line="240" w:lineRule="exact"/>
        <w:ind w:right="1440" w:firstLine="0"/>
        <w:jc w:val="both"/>
      </w:pPr>
      <w:r>
        <w:rPr>
          <w:rStyle w:val="Zkladntext212"/>
          <w:color w:val="000000"/>
        </w:rPr>
        <w:t>„Nevieš, že mám moc prepustiť ťa, a moc dať sa ukrižo</w:t>
      </w:r>
      <w:r>
        <w:rPr>
          <w:rStyle w:val="Zkladntext212"/>
          <w:color w:val="000000"/>
        </w:rPr>
        <w:softHyphen/>
        <w:t>vať?" Ježiš mu odpovedal: „Nemal by si nijakú moc nado mnou, keby ti nebola daná shoral" (Jn 19, 10—11.)</w:t>
      </w:r>
    </w:p>
    <w:p w:rsidR="00000000" w:rsidRDefault="00164892">
      <w:pPr>
        <w:pStyle w:val="Zkladntext21"/>
        <w:numPr>
          <w:ilvl w:val="0"/>
          <w:numId w:val="120"/>
        </w:numPr>
        <w:shd w:val="clear" w:color="auto" w:fill="auto"/>
        <w:tabs>
          <w:tab w:val="left" w:pos="721"/>
        </w:tabs>
        <w:spacing w:before="0" w:after="0" w:line="240" w:lineRule="exact"/>
        <w:ind w:right="1440" w:firstLine="460"/>
        <w:jc w:val="both"/>
      </w:pPr>
      <w:r>
        <w:rPr>
          <w:rStyle w:val="Zkladntext212"/>
          <w:color w:val="000000"/>
        </w:rPr>
        <w:t>Spolo</w:t>
      </w:r>
      <w:r>
        <w:rPr>
          <w:rStyle w:val="Zkladntext212"/>
          <w:color w:val="000000"/>
        </w:rPr>
        <w:t>čnosť ľudská, prípadne jej predstavenstvo má právo a je povinné chrániť životy a majetok členov spo</w:t>
      </w:r>
      <w:r>
        <w:rPr>
          <w:rStyle w:val="Zkladntext212"/>
          <w:color w:val="000000"/>
        </w:rPr>
        <w:softHyphen/>
        <w:t>ločnosti, čiže podriadených. Človek, ktorý je nebezpečný pre spoločnosť a ohrozuje život iných, má sa zneškodniť.</w:t>
      </w:r>
    </w:p>
    <w:p w:rsidR="00000000" w:rsidRDefault="00164892">
      <w:pPr>
        <w:pStyle w:val="Zkladntext21"/>
        <w:shd w:val="clear" w:color="auto" w:fill="auto"/>
        <w:spacing w:before="0" w:after="0" w:line="240" w:lineRule="exact"/>
        <w:ind w:right="1440" w:firstLine="0"/>
        <w:jc w:val="both"/>
      </w:pPr>
      <w:r>
        <w:rPr>
          <w:rStyle w:val="Zkladntext212"/>
          <w:color w:val="000000"/>
        </w:rPr>
        <w:t>Lenže žalár neodstraňuje od zločinu natoľk</w:t>
      </w:r>
      <w:r>
        <w:rPr>
          <w:rStyle w:val="Zkladntext212"/>
          <w:color w:val="000000"/>
        </w:rPr>
        <w:t>o ako trest smr</w:t>
      </w:r>
      <w:r>
        <w:rPr>
          <w:rStyle w:val="Zkladntext212"/>
          <w:color w:val="000000"/>
        </w:rPr>
        <w:softHyphen/>
        <w:t>ti, a preto vrchnosť nenapraviteľných zločincov tresce smrťou, aby tým aj iní boli odstrašení od podobného zlo</w:t>
      </w:r>
      <w:r>
        <w:rPr>
          <w:rStyle w:val="Zkladntext212"/>
          <w:color w:val="000000"/>
        </w:rPr>
        <w:softHyphen/>
        <w:t>činu.</w:t>
      </w:r>
    </w:p>
    <w:p w:rsidR="00000000" w:rsidRDefault="00164892">
      <w:pPr>
        <w:pStyle w:val="Zkladntext21"/>
        <w:shd w:val="clear" w:color="auto" w:fill="auto"/>
        <w:spacing w:before="0" w:after="0" w:line="245" w:lineRule="exact"/>
        <w:ind w:right="840" w:firstLine="460"/>
        <w:jc w:val="left"/>
        <w:sectPr w:rsidR="00000000">
          <w:pgSz w:w="8400" w:h="11900"/>
          <w:pgMar w:top="1452" w:right="364" w:bottom="1030" w:left="902" w:header="0" w:footer="3" w:gutter="0"/>
          <w:cols w:space="720"/>
          <w:noEndnote/>
          <w:docGrid w:linePitch="360"/>
        </w:sectPr>
      </w:pPr>
      <w:r>
        <w:rPr>
          <w:rStyle w:val="Zkladntext2Tun"/>
          <w:color w:val="000000"/>
        </w:rPr>
        <w:t xml:space="preserve">Súboj. </w:t>
      </w:r>
      <w:r>
        <w:rPr>
          <w:rStyle w:val="Zkladntext212"/>
          <w:color w:val="000000"/>
        </w:rPr>
        <w:t xml:space="preserve">Piatym prikázaním Božím sa zakazuje aj sú- </w:t>
      </w:r>
      <w:r>
        <w:rPr>
          <w:rStyle w:val="Zkladntext28bodov2"/>
          <w:color w:val="000000"/>
        </w:rPr>
        <w:t xml:space="preserve">súboj, </w:t>
      </w:r>
      <w:r>
        <w:rPr>
          <w:rStyle w:val="Zkladntext212"/>
          <w:color w:val="000000"/>
        </w:rPr>
        <w:t>boj (duellum). Súboj je nebezpečný zápas dvoch .protiv-</w:t>
      </w:r>
    </w:p>
    <w:p w:rsidR="00000000" w:rsidRDefault="00164892">
      <w:pPr>
        <w:pStyle w:val="Zkladntext21"/>
        <w:shd w:val="clear" w:color="auto" w:fill="auto"/>
        <w:spacing w:before="0" w:after="0" w:line="245" w:lineRule="exact"/>
        <w:ind w:left="940" w:right="540" w:firstLine="0"/>
        <w:jc w:val="both"/>
      </w:pPr>
      <w:r>
        <w:rPr>
          <w:rStyle w:val="Zkladntext20"/>
          <w:color w:val="000000"/>
        </w:rPr>
        <w:lastRenderedPageBreak/>
        <w:t>níkov, ktorí sa napred dohovorili o mieste a čase zápasu, v druhoch zbrane a ktorý zápas sa deje v prítomnosti svedkov.</w:t>
      </w:r>
    </w:p>
    <w:p w:rsidR="00000000" w:rsidRDefault="00164892">
      <w:pPr>
        <w:pStyle w:val="Zkladntext31"/>
        <w:shd w:val="clear" w:color="auto" w:fill="auto"/>
        <w:spacing w:before="0" w:after="0" w:line="192" w:lineRule="exact"/>
        <w:ind w:left="940" w:right="540" w:firstLine="420"/>
        <w:jc w:val="both"/>
      </w:pPr>
      <w:r>
        <w:rPr>
          <w:rStyle w:val="Zkladntext30"/>
          <w:color w:val="000000"/>
        </w:rPr>
        <w:t>Súboj je pozostatok barbarskej zásady, že fyzická sila rozho</w:t>
      </w:r>
      <w:r>
        <w:rPr>
          <w:rStyle w:val="Zkladntext30"/>
          <w:color w:val="000000"/>
        </w:rPr>
        <w:softHyphen/>
        <w:t>duje o cti, prípadne o vine č</w:t>
      </w:r>
      <w:r>
        <w:rPr>
          <w:rStyle w:val="Zkladntext30"/>
          <w:color w:val="000000"/>
        </w:rPr>
        <w:t>loveka. K tomu neskoršie pristúpila aj náboženská povera, že Boh nevinnosť už tu na zemi musí víťaz</w:t>
      </w:r>
      <w:r>
        <w:rPr>
          <w:rStyle w:val="Zkladntext30"/>
          <w:color w:val="000000"/>
        </w:rPr>
        <w:softHyphen/>
        <w:t>stvom odmeniť.</w:t>
      </w:r>
    </w:p>
    <w:p w:rsidR="00000000" w:rsidRDefault="00164892">
      <w:pPr>
        <w:pStyle w:val="Zkladntext21"/>
        <w:shd w:val="clear" w:color="auto" w:fill="auto"/>
        <w:spacing w:before="0" w:after="0" w:line="240" w:lineRule="exact"/>
        <w:ind w:right="540" w:firstLine="180"/>
        <w:jc w:val="left"/>
      </w:pPr>
      <w:r>
        <w:rPr>
          <w:rStyle w:val="Zkladntext28bodov14"/>
          <w:color w:val="000000"/>
        </w:rPr>
        <w:t xml:space="preserve">Prečo </w:t>
      </w:r>
      <w:r>
        <w:rPr>
          <w:rStyle w:val="Zkladntext20"/>
          <w:color w:val="000000"/>
        </w:rPr>
        <w:t xml:space="preserve">ie Súboj odporuje zákonu prirodzenému, lebo pri súbo- </w:t>
      </w:r>
      <w:r>
        <w:rPr>
          <w:rStyle w:val="Zkladntext28bodov14"/>
          <w:color w:val="000000"/>
        </w:rPr>
        <w:t xml:space="preserve">eakázaný? </w:t>
      </w:r>
      <w:r>
        <w:rPr>
          <w:rStyle w:val="Zkladntext20"/>
          <w:color w:val="000000"/>
        </w:rPr>
        <w:t>ji človek tak svoj život ako aj život protivníka vystavuje nebezpečenst</w:t>
      </w:r>
      <w:r>
        <w:rPr>
          <w:rStyle w:val="Zkladntext20"/>
          <w:color w:val="000000"/>
        </w:rPr>
        <w:t>vu; víťazstvo pri súboji nedokazuje pravdu a právo, ale silu a udatnosť, a preto súboj nie je vôbec súcim prostriedkom na obhájenie cti.</w:t>
      </w:r>
    </w:p>
    <w:p w:rsidR="00000000" w:rsidRDefault="00164892">
      <w:pPr>
        <w:pStyle w:val="Zkladntext21"/>
        <w:shd w:val="clear" w:color="auto" w:fill="auto"/>
        <w:spacing w:before="0" w:after="0" w:line="245" w:lineRule="exact"/>
        <w:ind w:left="940" w:right="540" w:firstLine="420"/>
        <w:jc w:val="both"/>
      </w:pPr>
      <w:r>
        <w:rPr>
          <w:rStyle w:val="Zkladntext20"/>
          <w:color w:val="000000"/>
        </w:rPr>
        <w:t>Súboj je zakázaný cirkevným zákonom; Cirkev vy</w:t>
      </w:r>
      <w:r>
        <w:rPr>
          <w:rStyle w:val="Zkladntext20"/>
          <w:color w:val="000000"/>
        </w:rPr>
        <w:softHyphen/>
        <w:t>obcovaním trestá všetkých, ktorí sa na súboji zúčastnili. (Duelanti, sve</w:t>
      </w:r>
      <w:r>
        <w:rPr>
          <w:rStyle w:val="Zkladntext20"/>
          <w:color w:val="000000"/>
        </w:rPr>
        <w:t>dkovia, lekár.) A ak niektorí v súboji padli, cirkevný pohreb je im odopretý. (Cod. cirk. práva, can. 2351., can. 1240.)</w:t>
      </w:r>
    </w:p>
    <w:p w:rsidR="00000000" w:rsidRDefault="00164892">
      <w:pPr>
        <w:pStyle w:val="Zkladntext31"/>
        <w:shd w:val="clear" w:color="auto" w:fill="auto"/>
        <w:spacing w:before="0" w:after="0" w:line="192" w:lineRule="exact"/>
        <w:ind w:right="540" w:firstLine="1360"/>
        <w:jc w:val="left"/>
      </w:pPr>
      <w:r>
        <w:rPr>
          <w:rStyle w:val="Zkladntext30"/>
          <w:color w:val="000000"/>
        </w:rPr>
        <w:t>Nebezpečný je najmä takzvaný americký súboj, pri ktorom Americký sokovia ťahajú žreby (guľky) a zaviažu sa, že ten, ktorý vytiahne súbo</w:t>
      </w:r>
      <w:r>
        <w:rPr>
          <w:rStyle w:val="Zkladntext30"/>
          <w:color w:val="000000"/>
        </w:rPr>
        <w:t xml:space="preserve">j, {iemu guľku, do určitého času (obyčajne do roka) sám sa usmrtí Takáto smluva je hriešna; pravda, ani nie je platná a kto vytiahol čiernu guľku, nemusí a ani sa nesmie </w:t>
      </w:r>
      <w:r>
        <w:rPr>
          <w:rStyle w:val="Zkladntext390"/>
          <w:color w:val="000000"/>
        </w:rPr>
        <w:t xml:space="preserve">usmrtiť </w:t>
      </w:r>
      <w:r>
        <w:rPr>
          <w:rStyle w:val="Zkladntext30"/>
          <w:color w:val="000000"/>
        </w:rPr>
        <w:t xml:space="preserve">a </w:t>
      </w:r>
      <w:r>
        <w:rPr>
          <w:rStyle w:val="Zkladntext390"/>
          <w:color w:val="000000"/>
        </w:rPr>
        <w:t xml:space="preserve">protivník </w:t>
      </w:r>
      <w:r>
        <w:rPr>
          <w:rStyle w:val="Zkladntext30"/>
          <w:color w:val="000000"/>
        </w:rPr>
        <w:t>to od neho tiež nesmie žiadať.</w:t>
      </w:r>
    </w:p>
    <w:p w:rsidR="00000000" w:rsidRDefault="00164892">
      <w:pPr>
        <w:pStyle w:val="Zkladntext21"/>
        <w:shd w:val="clear" w:color="auto" w:fill="auto"/>
        <w:spacing w:before="0" w:after="0" w:line="245" w:lineRule="exact"/>
        <w:ind w:right="540" w:firstLine="0"/>
        <w:jc w:val="right"/>
      </w:pPr>
      <w:r>
        <w:rPr>
          <w:rStyle w:val="Zkladntext20"/>
          <w:color w:val="000000"/>
        </w:rPr>
        <w:t xml:space="preserve">Usmrtenie ľudského plodu </w:t>
      </w:r>
      <w:r>
        <w:rPr>
          <w:rStyle w:val="Zkladntext28"/>
          <w:color w:val="000000"/>
        </w:rPr>
        <w:t>—</w:t>
      </w:r>
      <w:r>
        <w:rPr>
          <w:rStyle w:val="Zkladntext28"/>
          <w:color w:val="000000"/>
        </w:rPr>
        <w:t>■</w:t>
      </w:r>
      <w:r>
        <w:rPr>
          <w:rStyle w:val="Zkladntext28"/>
          <w:color w:val="000000"/>
        </w:rPr>
        <w:t xml:space="preserve"> v dnešn</w:t>
      </w:r>
      <w:r>
        <w:rPr>
          <w:rStyle w:val="Zkladntext28"/>
          <w:color w:val="000000"/>
        </w:rPr>
        <w:t xml:space="preserve">ých </w:t>
      </w:r>
      <w:r>
        <w:rPr>
          <w:rStyle w:val="Zkladntext20"/>
          <w:color w:val="000000"/>
        </w:rPr>
        <w:t xml:space="preserve">časoch </w:t>
      </w:r>
      <w:r>
        <w:rPr>
          <w:rStyle w:val="Zkladntext28bodov13"/>
          <w:color w:val="000000"/>
        </w:rPr>
        <w:t xml:space="preserve">Usmrtenie </w:t>
      </w:r>
      <w:r>
        <w:rPr>
          <w:rStyle w:val="Zkladntext20"/>
          <w:color w:val="000000"/>
        </w:rPr>
        <w:t xml:space="preserve">hriech </w:t>
      </w:r>
      <w:r>
        <w:rPr>
          <w:rStyle w:val="Zkladntext28"/>
          <w:color w:val="000000"/>
        </w:rPr>
        <w:t xml:space="preserve">veľmi </w:t>
      </w:r>
      <w:r>
        <w:rPr>
          <w:rStyle w:val="Zkladntext20"/>
          <w:color w:val="000000"/>
        </w:rPr>
        <w:t xml:space="preserve">rozšírený </w:t>
      </w:r>
      <w:r>
        <w:rPr>
          <w:rStyle w:val="Zkladntext28"/>
          <w:color w:val="000000"/>
        </w:rPr>
        <w:t xml:space="preserve">— </w:t>
      </w:r>
      <w:r>
        <w:rPr>
          <w:rStyle w:val="Zkladntext20"/>
          <w:color w:val="000000"/>
        </w:rPr>
        <w:t xml:space="preserve">sa </w:t>
      </w:r>
      <w:r>
        <w:rPr>
          <w:rStyle w:val="Zkladntext28"/>
          <w:color w:val="000000"/>
        </w:rPr>
        <w:t xml:space="preserve">rovná </w:t>
      </w:r>
      <w:r>
        <w:rPr>
          <w:rStyle w:val="Zkladntext20"/>
          <w:color w:val="000000"/>
        </w:rPr>
        <w:t xml:space="preserve">vražde človeka a je </w:t>
      </w:r>
      <w:r>
        <w:rPr>
          <w:rStyle w:val="Zkladntext20"/>
          <w:color w:val="000000"/>
          <w:vertAlign w:val="superscript"/>
        </w:rPr>
        <w:t>rUd</w:t>
      </w:r>
      <w:r>
        <w:rPr>
          <w:rStyle w:val="Zkladntext20"/>
          <w:color w:val="000000"/>
        </w:rPr>
        <w:t xml:space="preserve">plodu° </w:t>
      </w:r>
      <w:r>
        <w:rPr>
          <w:rStyle w:val="Zkladntext28"/>
          <w:color w:val="000000"/>
        </w:rPr>
        <w:t xml:space="preserve">ťažkým hriechom </w:t>
      </w:r>
      <w:r>
        <w:rPr>
          <w:rStyle w:val="Zkladntext20"/>
          <w:color w:val="000000"/>
        </w:rPr>
        <w:t>proti piatemu prikázaniu Božiemu.</w:t>
      </w:r>
    </w:p>
    <w:p w:rsidR="00000000" w:rsidRDefault="00164892">
      <w:pPr>
        <w:pStyle w:val="Zkladntext21"/>
        <w:shd w:val="clear" w:color="auto" w:fill="auto"/>
        <w:spacing w:before="0" w:after="0" w:line="245" w:lineRule="exact"/>
        <w:ind w:left="940" w:right="540" w:firstLine="0"/>
        <w:jc w:val="both"/>
      </w:pPr>
      <w:r>
        <w:rPr>
          <w:rStyle w:val="Zkladntext20"/>
          <w:color w:val="000000"/>
        </w:rPr>
        <w:t xml:space="preserve">Hriech pácha nielen </w:t>
      </w:r>
      <w:r>
        <w:rPr>
          <w:rStyle w:val="Zkladntext28"/>
          <w:color w:val="000000"/>
        </w:rPr>
        <w:t xml:space="preserve">matka, ktorá </w:t>
      </w:r>
      <w:r>
        <w:rPr>
          <w:rStyle w:val="Zkladntext20"/>
          <w:color w:val="000000"/>
        </w:rPr>
        <w:t>k tomu svolí alebo to žiada, ale všetci, ktorí jej v tom pomáhajú alebo jej ra</w:t>
      </w:r>
      <w:r>
        <w:rPr>
          <w:rStyle w:val="Zkladntext20"/>
          <w:color w:val="000000"/>
        </w:rPr>
        <w:softHyphen/>
        <w:t>dia. (Cod</w:t>
      </w:r>
      <w:r>
        <w:rPr>
          <w:rStyle w:val="Zkladntext20"/>
          <w:color w:val="000000"/>
        </w:rPr>
        <w:t>. cirk. práva, can. 2350.)</w:t>
      </w:r>
    </w:p>
    <w:p w:rsidR="00000000" w:rsidRDefault="00164892">
      <w:pPr>
        <w:pStyle w:val="Zkladntext21"/>
        <w:shd w:val="clear" w:color="auto" w:fill="auto"/>
        <w:spacing w:before="0" w:after="0" w:line="245" w:lineRule="exact"/>
        <w:ind w:right="540" w:firstLine="1360"/>
        <w:jc w:val="left"/>
        <w:sectPr w:rsidR="00000000">
          <w:pgSz w:w="8400" w:h="11900"/>
          <w:pgMar w:top="1418" w:right="523" w:bottom="1149" w:left="744" w:header="0" w:footer="3" w:gutter="0"/>
          <w:cols w:space="720"/>
          <w:noEndnote/>
          <w:docGrid w:linePitch="360"/>
        </w:sectPr>
      </w:pPr>
      <w:r>
        <w:rPr>
          <w:rStyle w:val="Zkladntext20"/>
          <w:color w:val="000000"/>
        </w:rPr>
        <w:t xml:space="preserve">Piate prikázanie </w:t>
      </w:r>
      <w:r>
        <w:rPr>
          <w:rStyle w:val="Zkladntext28"/>
          <w:color w:val="000000"/>
        </w:rPr>
        <w:t xml:space="preserve">Božie </w:t>
      </w:r>
      <w:r>
        <w:rPr>
          <w:rStyle w:val="Zkladntext20"/>
          <w:color w:val="000000"/>
        </w:rPr>
        <w:t xml:space="preserve">zakazuje vôbec všetko, čím v. priká- </w:t>
      </w:r>
      <w:r>
        <w:rPr>
          <w:rStyle w:val="Zkladntext28"/>
          <w:color w:val="000000"/>
        </w:rPr>
        <w:t xml:space="preserve">by </w:t>
      </w:r>
      <w:r>
        <w:rPr>
          <w:rStyle w:val="Zkladntext20"/>
          <w:color w:val="000000"/>
        </w:rPr>
        <w:t xml:space="preserve">sme zdraviu bližného </w:t>
      </w:r>
      <w:r>
        <w:rPr>
          <w:rStyle w:val="Zkladntext28"/>
          <w:color w:val="000000"/>
        </w:rPr>
        <w:t xml:space="preserve">mohli uškodiť, ako hnev, </w:t>
      </w:r>
      <w:r>
        <w:rPr>
          <w:rStyle w:val="Zkladntext20"/>
          <w:color w:val="000000"/>
        </w:rPr>
        <w:t xml:space="preserve">nená- zanieBo- visť, závisť, žiarlivosť, </w:t>
      </w:r>
      <w:r>
        <w:rPr>
          <w:rStyle w:val="Zkladntext28"/>
          <w:color w:val="000000"/>
        </w:rPr>
        <w:t xml:space="preserve">vadenie, nadávanie, zarmucovanie </w:t>
      </w:r>
      <w:r>
        <w:rPr>
          <w:rStyle w:val="Zkladntext20"/>
          <w:color w:val="000000"/>
          <w:vertAlign w:val="superscript"/>
        </w:rPr>
        <w:t>ž</w:t>
      </w:r>
      <w:r>
        <w:rPr>
          <w:rStyle w:val="Zkladntext20"/>
          <w:color w:val="000000"/>
        </w:rPr>
        <w:t>.</w:t>
      </w:r>
      <w:r>
        <w:rPr>
          <w:rStyle w:val="Zkladntext20"/>
          <w:color w:val="000000"/>
          <w:vertAlign w:val="superscript"/>
        </w:rPr>
        <w:t xml:space="preserve">ie </w:t>
      </w:r>
      <w:r>
        <w:rPr>
          <w:rStyle w:val="Zkladntext28"/>
          <w:color w:val="000000"/>
          <w:vertAlign w:val="superscript"/>
        </w:rPr>
        <w:t>zaka</w:t>
      </w:r>
      <w:r>
        <w:rPr>
          <w:rStyle w:val="Zkladntext28"/>
          <w:color w:val="000000"/>
        </w:rPr>
        <w:t xml:space="preserve">-bližného </w:t>
      </w:r>
      <w:r>
        <w:rPr>
          <w:rStyle w:val="Zkladntext20"/>
          <w:color w:val="000000"/>
        </w:rPr>
        <w:t xml:space="preserve">atď. Písmo </w:t>
      </w:r>
      <w:r>
        <w:rPr>
          <w:rStyle w:val="Zkladntext28"/>
          <w:color w:val="000000"/>
        </w:rPr>
        <w:t>sv. hovorí: „Kaž</w:t>
      </w:r>
      <w:r>
        <w:rPr>
          <w:rStyle w:val="Zkladntext28"/>
          <w:color w:val="000000"/>
        </w:rPr>
        <w:t xml:space="preserve">dý, kto </w:t>
      </w:r>
      <w:r>
        <w:rPr>
          <w:rStyle w:val="Zkladntext20"/>
          <w:color w:val="000000"/>
        </w:rPr>
        <w:t xml:space="preserve">nenávidí </w:t>
      </w:r>
      <w:r>
        <w:rPr>
          <w:rStyle w:val="Zkladntext28"/>
          <w:color w:val="000000"/>
        </w:rPr>
        <w:t xml:space="preserve">^nenávisť svojho brata, je VTah!" (1 Jn 3, 15.) „Ja vám hovorím, </w:t>
      </w:r>
      <w:r>
        <w:rPr>
          <w:rStyle w:val="Zkladntext20"/>
          <w:color w:val="000000"/>
        </w:rPr>
        <w:t xml:space="preserve">že </w:t>
      </w:r>
      <w:r>
        <w:rPr>
          <w:rStyle w:val="Zkladntext28"/>
          <w:color w:val="000000"/>
        </w:rPr>
        <w:t xml:space="preserve">atď. každý, čo by sa (bez príčiny) hneval na </w:t>
      </w:r>
      <w:r>
        <w:rPr>
          <w:rStyle w:val="Zkladntext20"/>
          <w:color w:val="000000"/>
        </w:rPr>
        <w:t xml:space="preserve">svojho </w:t>
      </w:r>
      <w:r>
        <w:rPr>
          <w:rStyle w:val="Zkladntext28"/>
          <w:color w:val="000000"/>
        </w:rPr>
        <w:t xml:space="preserve">brata, </w:t>
      </w:r>
      <w:r>
        <w:rPr>
          <w:rStyle w:val="Zkladntext20"/>
          <w:color w:val="000000"/>
        </w:rPr>
        <w:t>za</w:t>
      </w:r>
      <w:r>
        <w:rPr>
          <w:rStyle w:val="Zkladntext20"/>
          <w:color w:val="000000"/>
        </w:rPr>
        <w:softHyphen/>
      </w:r>
      <w:r>
        <w:rPr>
          <w:rStyle w:val="Zkladntext28"/>
          <w:color w:val="000000"/>
        </w:rPr>
        <w:t>slúži si súd. Kto by však svojmu bratovi povedal: „Hlu</w:t>
      </w:r>
      <w:r>
        <w:rPr>
          <w:rStyle w:val="Zkladntext28"/>
          <w:color w:val="000000"/>
        </w:rPr>
        <w:softHyphen/>
        <w:t xml:space="preserve">pák!" zaslúži si (odsúdenie) vysokej rady. A kto by </w:t>
      </w:r>
      <w:r>
        <w:rPr>
          <w:rStyle w:val="Zkladntext20"/>
          <w:color w:val="000000"/>
        </w:rPr>
        <w:t>mu</w:t>
      </w:r>
      <w:r>
        <w:rPr>
          <w:rStyle w:val="Zkladntext20"/>
          <w:color w:val="000000"/>
        </w:rPr>
        <w:t xml:space="preserve"> </w:t>
      </w:r>
      <w:r>
        <w:rPr>
          <w:rStyle w:val="Zkladntext28"/>
          <w:color w:val="000000"/>
        </w:rPr>
        <w:t xml:space="preserve">povedal: „Blázon!" ten si zaslúži pekelný oheň.“ (Mt </w:t>
      </w:r>
      <w:r>
        <w:rPr>
          <w:rStyle w:val="Zkladntext20"/>
          <w:color w:val="000000"/>
        </w:rPr>
        <w:t xml:space="preserve">5, 22.), </w:t>
      </w:r>
      <w:r>
        <w:rPr>
          <w:rStyle w:val="Zkladntext28"/>
          <w:color w:val="000000"/>
        </w:rPr>
        <w:t>hovorí Ježiš Kristus,</w:t>
      </w:r>
    </w:p>
    <w:p w:rsidR="00000000" w:rsidRDefault="00164892">
      <w:pPr>
        <w:pStyle w:val="Zkladntext31"/>
        <w:shd w:val="clear" w:color="auto" w:fill="auto"/>
        <w:spacing w:before="0" w:after="0" w:line="197" w:lineRule="exact"/>
        <w:ind w:firstLine="460"/>
        <w:jc w:val="left"/>
      </w:pPr>
      <w:r>
        <w:rPr>
          <w:rStyle w:val="Zkladntext3Tun6"/>
          <w:color w:val="000000"/>
        </w:rPr>
        <w:lastRenderedPageBreak/>
        <w:t xml:space="preserve">Poznámka. 1. </w:t>
      </w:r>
      <w:r>
        <w:rPr>
          <w:rStyle w:val="Zkladntext311"/>
          <w:color w:val="000000"/>
        </w:rPr>
        <w:t xml:space="preserve">Hriechom proti V. prikázaniu </w:t>
      </w:r>
      <w:r>
        <w:rPr>
          <w:rStyle w:val="Zkladntext30"/>
          <w:color w:val="000000"/>
        </w:rPr>
        <w:t xml:space="preserve">Božiemu </w:t>
      </w:r>
      <w:r>
        <w:rPr>
          <w:rStyle w:val="Zkladntext311"/>
          <w:color w:val="000000"/>
        </w:rPr>
        <w:t xml:space="preserve">je </w:t>
      </w:r>
      <w:r>
        <w:rPr>
          <w:rStyle w:val="Zkladntext3Tun6"/>
          <w:color w:val="000000"/>
        </w:rPr>
        <w:t xml:space="preserve">otroč- </w:t>
      </w:r>
      <w:r>
        <w:rPr>
          <w:rStyle w:val="Zkladntext30"/>
          <w:color w:val="000000"/>
        </w:rPr>
        <w:t xml:space="preserve">Otroctvo </w:t>
      </w:r>
      <w:r>
        <w:rPr>
          <w:rStyle w:val="Zkladntext3Tun6"/>
          <w:color w:val="000000"/>
        </w:rPr>
        <w:t xml:space="preserve">tvo, </w:t>
      </w:r>
      <w:r>
        <w:rPr>
          <w:rStyle w:val="Zkladntext311"/>
          <w:color w:val="000000"/>
        </w:rPr>
        <w:t xml:space="preserve">ktoré najviac snižuje osobnú ľudskú </w:t>
      </w:r>
      <w:r>
        <w:rPr>
          <w:rStyle w:val="Zkladntext30"/>
          <w:color w:val="000000"/>
        </w:rPr>
        <w:t>dôstojnosť a úplne po</w:t>
      </w:r>
      <w:r>
        <w:rPr>
          <w:rStyle w:val="Zkladntext30"/>
          <w:color w:val="000000"/>
        </w:rPr>
        <w:softHyphen/>
      </w:r>
      <w:r>
        <w:rPr>
          <w:rStyle w:val="Zkladntext311"/>
          <w:color w:val="000000"/>
        </w:rPr>
        <w:t>piera č</w:t>
      </w:r>
      <w:r>
        <w:rPr>
          <w:rStyle w:val="Zkladntext311"/>
          <w:color w:val="000000"/>
        </w:rPr>
        <w:t xml:space="preserve">lovekovi osobnú slobodu. Človek sa pokladá </w:t>
      </w:r>
      <w:r>
        <w:rPr>
          <w:rStyle w:val="Zkladntext30"/>
          <w:color w:val="000000"/>
        </w:rPr>
        <w:t xml:space="preserve">za </w:t>
      </w:r>
      <w:r>
        <w:rPr>
          <w:rStyle w:val="Zkladntext311"/>
          <w:color w:val="000000"/>
        </w:rPr>
        <w:t xml:space="preserve">vec </w:t>
      </w:r>
      <w:r>
        <w:rPr>
          <w:rStyle w:val="Zkladntext3Tun6"/>
          <w:color w:val="000000"/>
        </w:rPr>
        <w:t xml:space="preserve">a </w:t>
      </w:r>
      <w:r>
        <w:rPr>
          <w:rStyle w:val="Zkladntext30"/>
          <w:color w:val="000000"/>
        </w:rPr>
        <w:t>za ma</w:t>
      </w:r>
      <w:r>
        <w:rPr>
          <w:rStyle w:val="Zkladntext30"/>
          <w:color w:val="000000"/>
        </w:rPr>
        <w:softHyphen/>
        <w:t xml:space="preserve">jetok </w:t>
      </w:r>
      <w:r>
        <w:rPr>
          <w:rStyle w:val="Zkladntext311"/>
          <w:color w:val="000000"/>
        </w:rPr>
        <w:t>druhého.</w:t>
      </w:r>
    </w:p>
    <w:p w:rsidR="00000000" w:rsidRDefault="00164892">
      <w:pPr>
        <w:pStyle w:val="Zkladntext31"/>
        <w:shd w:val="clear" w:color="auto" w:fill="auto"/>
        <w:spacing w:before="0" w:after="0" w:line="197" w:lineRule="exact"/>
        <w:ind w:right="820" w:firstLine="460"/>
        <w:jc w:val="both"/>
      </w:pPr>
      <w:r>
        <w:rPr>
          <w:rStyle w:val="Zkladntext311"/>
          <w:color w:val="000000"/>
        </w:rPr>
        <w:t xml:space="preserve">S otroctvom sa stretáme u starých národov: </w:t>
      </w:r>
      <w:r>
        <w:rPr>
          <w:rStyle w:val="Zkladntext30"/>
          <w:color w:val="000000"/>
        </w:rPr>
        <w:t xml:space="preserve">Egypťanov, </w:t>
      </w:r>
      <w:r>
        <w:rPr>
          <w:rStyle w:val="Zkladntext311"/>
          <w:color w:val="000000"/>
        </w:rPr>
        <w:t>Ba- byloncov, Rimanov, Židov atď. V pohanských a mohamedánskych krajinách Afriky a strednej Ázie sa udržalo otroctvo až do dneš</w:t>
      </w:r>
      <w:r>
        <w:rPr>
          <w:rStyle w:val="Zkladntext311"/>
          <w:color w:val="000000"/>
        </w:rPr>
        <w:softHyphen/>
        <w:t>n</w:t>
      </w:r>
      <w:r>
        <w:rPr>
          <w:rStyle w:val="Zkladntext311"/>
          <w:color w:val="000000"/>
        </w:rPr>
        <w:t>ých časov.</w:t>
      </w:r>
    </w:p>
    <w:p w:rsidR="00000000" w:rsidRDefault="00164892">
      <w:pPr>
        <w:pStyle w:val="Zkladntext31"/>
        <w:shd w:val="clear" w:color="auto" w:fill="auto"/>
        <w:spacing w:before="0" w:line="192" w:lineRule="exact"/>
        <w:ind w:right="820" w:firstLine="460"/>
        <w:jc w:val="both"/>
      </w:pPr>
      <w:r>
        <w:rPr>
          <w:rStyle w:val="Zkladntext311"/>
          <w:color w:val="000000"/>
        </w:rPr>
        <w:t xml:space="preserve">Ježiš Kristus svojím učením: ..Všetci sme dielkami jedného Otca, ktorý je v nebesách'* (Mt 5, 45.) dal otroctvu smrteľný </w:t>
      </w:r>
      <w:r>
        <w:rPr>
          <w:rStyle w:val="Zkladntext30"/>
          <w:color w:val="000000"/>
        </w:rPr>
        <w:t xml:space="preserve">úder. </w:t>
      </w:r>
      <w:r>
        <w:rPr>
          <w:rStyle w:val="Zkladntext311"/>
          <w:color w:val="000000"/>
        </w:rPr>
        <w:t>Kdekoľvek sa rozšírilo kresťanstvo, tam pomaly vymizlo aj otroc</w:t>
      </w:r>
      <w:r>
        <w:rPr>
          <w:rStyle w:val="Zkladntext311"/>
          <w:color w:val="000000"/>
        </w:rPr>
        <w:softHyphen/>
        <w:t xml:space="preserve">tvo. Pri odstránení otroctva veľkú zásluhu si získali </w:t>
      </w:r>
      <w:r>
        <w:rPr>
          <w:rStyle w:val="Zkladntext311"/>
          <w:color w:val="000000"/>
        </w:rPr>
        <w:t>pápeži. O odstránenie otroctva v Afrike u černochov sa pričinil hlavne kar</w:t>
      </w:r>
      <w:r>
        <w:rPr>
          <w:rStyle w:val="Zkladntext311"/>
          <w:color w:val="000000"/>
        </w:rPr>
        <w:softHyphen/>
        <w:t>dinál Lavigerie (1892). Dnes vo všetkých kultúrnych štátoch je otroctvo zákonom prísne zakázané.</w:t>
      </w:r>
    </w:p>
    <w:p w:rsidR="00000000" w:rsidRDefault="00164892">
      <w:pPr>
        <w:pStyle w:val="Zkladntext31"/>
        <w:shd w:val="clear" w:color="auto" w:fill="auto"/>
        <w:spacing w:before="0" w:after="0" w:line="192" w:lineRule="exact"/>
        <w:ind w:firstLine="460"/>
        <w:jc w:val="both"/>
      </w:pPr>
      <w:r>
        <w:rPr>
          <w:rStyle w:val="Zkladntext3Tun6"/>
          <w:color w:val="000000"/>
        </w:rPr>
        <w:t xml:space="preserve">Poznámka. </w:t>
      </w:r>
      <w:r>
        <w:rPr>
          <w:rStyle w:val="Zkladntext311"/>
          <w:color w:val="000000"/>
        </w:rPr>
        <w:t xml:space="preserve">2. </w:t>
      </w:r>
      <w:r>
        <w:rPr>
          <w:rStyle w:val="Zkladntext3Tun6"/>
          <w:color w:val="000000"/>
        </w:rPr>
        <w:t xml:space="preserve">Týranie zvierat </w:t>
      </w:r>
      <w:r>
        <w:rPr>
          <w:rStyle w:val="Zkladntext311"/>
          <w:color w:val="000000"/>
        </w:rPr>
        <w:t xml:space="preserve">tiež patrí nepriamo pod piate </w:t>
      </w:r>
      <w:r>
        <w:rPr>
          <w:rStyle w:val="Zkladntext30"/>
          <w:color w:val="000000"/>
        </w:rPr>
        <w:t xml:space="preserve">Týrame </w:t>
      </w:r>
      <w:r>
        <w:rPr>
          <w:rStyle w:val="Zkladntext311"/>
          <w:color w:val="000000"/>
        </w:rPr>
        <w:t xml:space="preserve">prikázanie Božie. </w:t>
      </w:r>
      <w:r>
        <w:rPr>
          <w:rStyle w:val="Zkladntext311"/>
          <w:color w:val="000000"/>
        </w:rPr>
        <w:t xml:space="preserve">Zvieratá a živočíchy stvoril Boh na svoje oslá- </w:t>
      </w:r>
      <w:r>
        <w:rPr>
          <w:rStyle w:val="Zkladntext30"/>
          <w:color w:val="000000"/>
        </w:rPr>
        <w:t xml:space="preserve">zvierat, </w:t>
      </w:r>
      <w:r>
        <w:rPr>
          <w:rStyle w:val="Zkladntext311"/>
          <w:color w:val="000000"/>
        </w:rPr>
        <w:t>venie a náš osoh a podľa slov láskavého Spasiteľa Božia Prozre</w:t>
      </w:r>
      <w:r>
        <w:rPr>
          <w:rStyle w:val="Zkladntext311"/>
          <w:color w:val="000000"/>
        </w:rPr>
        <w:softHyphen/>
        <w:t>teľnosť aj sa stará o ne. (Mt 6, 26.) Človek podľa vôle Božej je pá</w:t>
      </w:r>
      <w:r>
        <w:rPr>
          <w:rStyle w:val="Zkladntext311"/>
          <w:color w:val="000000"/>
        </w:rPr>
        <w:softHyphen/>
        <w:t>nom prírody, teda aj pánom zvierat a smie ich vo svoj prospech, na p</w:t>
      </w:r>
      <w:r>
        <w:rPr>
          <w:rStyle w:val="Zkladntext311"/>
          <w:color w:val="000000"/>
        </w:rPr>
        <w:t xml:space="preserve">ohodlie </w:t>
      </w:r>
      <w:r>
        <w:rPr>
          <w:rStyle w:val="Zkladntext30"/>
          <w:color w:val="000000"/>
        </w:rPr>
        <w:t xml:space="preserve">a výživu upotrebúvaf práve tak </w:t>
      </w:r>
      <w:r>
        <w:rPr>
          <w:rStyle w:val="Zkladntext311"/>
          <w:color w:val="000000"/>
        </w:rPr>
        <w:t xml:space="preserve">ako rastliny. Smie </w:t>
      </w:r>
      <w:r>
        <w:rPr>
          <w:rStyle w:val="Zkladntext30"/>
          <w:color w:val="000000"/>
        </w:rPr>
        <w:t xml:space="preserve">teda zvieratá </w:t>
      </w:r>
      <w:r>
        <w:rPr>
          <w:rStyle w:val="Zkladntext311"/>
          <w:color w:val="000000"/>
        </w:rPr>
        <w:t xml:space="preserve">chytať, </w:t>
      </w:r>
      <w:r>
        <w:rPr>
          <w:rStyle w:val="Zkladntext30"/>
          <w:color w:val="000000"/>
        </w:rPr>
        <w:t xml:space="preserve">slobody pozbaviť, skrotiť, na </w:t>
      </w:r>
      <w:r>
        <w:rPr>
          <w:rStyle w:val="Zkladntext311"/>
          <w:color w:val="000000"/>
        </w:rPr>
        <w:t xml:space="preserve">prácu upotrebiť, </w:t>
      </w:r>
      <w:r>
        <w:rPr>
          <w:rStyle w:val="Zkladntext30"/>
          <w:color w:val="000000"/>
        </w:rPr>
        <w:t xml:space="preserve">brať z </w:t>
      </w:r>
      <w:r>
        <w:rPr>
          <w:rStyle w:val="Zkladntext311"/>
          <w:color w:val="000000"/>
        </w:rPr>
        <w:t xml:space="preserve">nich </w:t>
      </w:r>
      <w:r>
        <w:rPr>
          <w:rStyle w:val="Zkladntext30"/>
          <w:color w:val="000000"/>
        </w:rPr>
        <w:t xml:space="preserve">úžitok, ba smie zvieratá aj zabíjať a keď </w:t>
      </w:r>
      <w:r>
        <w:rPr>
          <w:rStyle w:val="Zkladntext311"/>
          <w:color w:val="000000"/>
        </w:rPr>
        <w:t xml:space="preserve">má na to </w:t>
      </w:r>
      <w:r>
        <w:rPr>
          <w:rStyle w:val="Zkladntext30"/>
          <w:color w:val="000000"/>
        </w:rPr>
        <w:t>roz</w:t>
      </w:r>
      <w:r>
        <w:rPr>
          <w:rStyle w:val="Zkladntext30"/>
          <w:color w:val="000000"/>
        </w:rPr>
        <w:softHyphen/>
        <w:t xml:space="preserve">umný dôvod, aj bolesť im môže spôsobiť. (Lekárske </w:t>
      </w:r>
      <w:r>
        <w:rPr>
          <w:rStyle w:val="Zkladntext311"/>
          <w:color w:val="000000"/>
        </w:rPr>
        <w:t xml:space="preserve">pokusy na </w:t>
      </w:r>
      <w:r>
        <w:rPr>
          <w:rStyle w:val="Zkladntext30"/>
          <w:color w:val="000000"/>
        </w:rPr>
        <w:t>zv</w:t>
      </w:r>
      <w:r>
        <w:rPr>
          <w:rStyle w:val="Zkladntext30"/>
          <w:color w:val="000000"/>
        </w:rPr>
        <w:t>ie</w:t>
      </w:r>
      <w:r>
        <w:rPr>
          <w:rStyle w:val="Zkladntext30"/>
          <w:color w:val="000000"/>
        </w:rPr>
        <w:softHyphen/>
        <w:t>ratách). Bezdôvodné a len pre číru zábavu podniknuté trápenie a týranie zvierat je hriešne a je znakom surového srdca. Človek bez príčiny nijaké užitočné zviera nemá pozbaviť života, zvieratá ne</w:t>
      </w:r>
      <w:r>
        <w:rPr>
          <w:rStyle w:val="Zkladntext30"/>
          <w:color w:val="000000"/>
        </w:rPr>
        <w:softHyphen/>
        <w:t>bezpečné a nám škodlivé smieme usmrtiť (dravé zvery).</w:t>
      </w:r>
    </w:p>
    <w:p w:rsidR="00000000" w:rsidRDefault="00164892">
      <w:pPr>
        <w:pStyle w:val="Zkladntext31"/>
        <w:shd w:val="clear" w:color="auto" w:fill="auto"/>
        <w:spacing w:before="0" w:after="482" w:line="192" w:lineRule="exact"/>
        <w:ind w:right="820" w:firstLine="460"/>
        <w:jc w:val="both"/>
      </w:pPr>
      <w:r>
        <w:rPr>
          <w:rStyle w:val="Zkladntext30"/>
          <w:color w:val="000000"/>
        </w:rPr>
        <w:t>Opak</w:t>
      </w:r>
      <w:r>
        <w:rPr>
          <w:rStyle w:val="Zkladntext30"/>
          <w:color w:val="000000"/>
        </w:rPr>
        <w:t>om týrania zvierat je prílišná a neprimeraná láska k zvie</w:t>
      </w:r>
      <w:r>
        <w:rPr>
          <w:rStyle w:val="Zkladntext30"/>
          <w:color w:val="000000"/>
        </w:rPr>
        <w:softHyphen/>
        <w:t xml:space="preserve">ratám, ktorá niekedy dostúpi takého stupňa, že človek zviera cení </w:t>
      </w:r>
      <w:r>
        <w:rPr>
          <w:rStyle w:val="Zkladntext311"/>
          <w:color w:val="000000"/>
        </w:rPr>
        <w:t xml:space="preserve">tak </w:t>
      </w:r>
      <w:r>
        <w:rPr>
          <w:rStyle w:val="Zkladntext30"/>
          <w:color w:val="000000"/>
        </w:rPr>
        <w:t xml:space="preserve">ako svojho bližného, ba niekedy </w:t>
      </w:r>
      <w:r>
        <w:rPr>
          <w:rStyle w:val="Zkladntext311"/>
          <w:color w:val="000000"/>
        </w:rPr>
        <w:t xml:space="preserve">ešte </w:t>
      </w:r>
      <w:r>
        <w:rPr>
          <w:rStyle w:val="Zkladntext30"/>
          <w:color w:val="000000"/>
        </w:rPr>
        <w:t>viacej. Takáto prepiata láska k zvieraťu je človeka nedôstojná a môže byť hriešna.</w:t>
      </w:r>
    </w:p>
    <w:p w:rsidR="00000000" w:rsidRDefault="00164892">
      <w:pPr>
        <w:pStyle w:val="Zkladntext61"/>
        <w:shd w:val="clear" w:color="auto" w:fill="auto"/>
        <w:spacing w:before="0" w:after="175" w:line="190" w:lineRule="exact"/>
        <w:ind w:left="1200" w:firstLine="0"/>
      </w:pPr>
      <w:r>
        <w:rPr>
          <w:rStyle w:val="Zkladntext63"/>
          <w:b/>
          <w:bCs/>
          <w:color w:val="000000"/>
        </w:rPr>
        <w:t>Šieste a</w:t>
      </w:r>
      <w:r>
        <w:rPr>
          <w:rStyle w:val="Zkladntext63"/>
          <w:b/>
          <w:bCs/>
          <w:color w:val="000000"/>
        </w:rPr>
        <w:t xml:space="preserve"> deviate prikázanie Božie.</w:t>
      </w:r>
    </w:p>
    <w:p w:rsidR="00000000" w:rsidRDefault="00164892">
      <w:pPr>
        <w:pStyle w:val="Zkladntext31"/>
        <w:shd w:val="clear" w:color="auto" w:fill="auto"/>
        <w:spacing w:before="0" w:after="202" w:line="197" w:lineRule="exact"/>
        <w:ind w:right="820" w:firstLine="460"/>
        <w:jc w:val="both"/>
      </w:pPr>
      <w:r>
        <w:rPr>
          <w:rStyle w:val="Zkladntext30"/>
          <w:color w:val="000000"/>
        </w:rPr>
        <w:t>,,Nezosmilníš’‘. „Nepožiadaš manželku bližného svojho." (2 Mojž 20, 14—17.)</w:t>
      </w:r>
    </w:p>
    <w:p w:rsidR="00000000" w:rsidRDefault="00164892">
      <w:pPr>
        <w:pStyle w:val="Zkladntext21"/>
        <w:shd w:val="clear" w:color="auto" w:fill="auto"/>
        <w:spacing w:before="0" w:after="0" w:line="245" w:lineRule="exact"/>
        <w:ind w:right="820" w:firstLine="460"/>
        <w:jc w:val="both"/>
        <w:sectPr w:rsidR="00000000">
          <w:pgSz w:w="8400" w:h="11900"/>
          <w:pgMar w:top="1327" w:right="761" w:bottom="1193" w:left="1140" w:header="0" w:footer="3" w:gutter="0"/>
          <w:cols w:space="720"/>
          <w:noEndnote/>
          <w:docGrid w:linePitch="360"/>
        </w:sectPr>
      </w:pPr>
      <w:r>
        <w:rPr>
          <w:rStyle w:val="Zkladntext20"/>
          <w:color w:val="000000"/>
        </w:rPr>
        <w:t xml:space="preserve">Boh </w:t>
      </w:r>
      <w:r>
        <w:rPr>
          <w:rStyle w:val="Zkladntext213"/>
          <w:color w:val="000000"/>
        </w:rPr>
        <w:t xml:space="preserve">v </w:t>
      </w:r>
      <w:r>
        <w:rPr>
          <w:rStyle w:val="Zkladntext20"/>
          <w:color w:val="000000"/>
        </w:rPr>
        <w:t xml:space="preserve">šiestom </w:t>
      </w:r>
      <w:r>
        <w:rPr>
          <w:rStyle w:val="Zkladntext213"/>
          <w:color w:val="000000"/>
        </w:rPr>
        <w:t xml:space="preserve">a deviatom prikázaní </w:t>
      </w:r>
      <w:r>
        <w:rPr>
          <w:rStyle w:val="Zkladntext20"/>
          <w:color w:val="000000"/>
        </w:rPr>
        <w:t xml:space="preserve">prikazuje, aby sme </w:t>
      </w:r>
      <w:r>
        <w:rPr>
          <w:rStyle w:val="Zkladntext213"/>
          <w:color w:val="000000"/>
        </w:rPr>
        <w:t xml:space="preserve">v </w:t>
      </w:r>
      <w:r>
        <w:rPr>
          <w:rStyle w:val="Zkladntext20"/>
          <w:color w:val="000000"/>
        </w:rPr>
        <w:t xml:space="preserve">myšlienkach, v slovách, </w:t>
      </w:r>
      <w:r>
        <w:rPr>
          <w:rStyle w:val="Zkladntext213"/>
          <w:color w:val="000000"/>
        </w:rPr>
        <w:t xml:space="preserve">v </w:t>
      </w:r>
      <w:r>
        <w:rPr>
          <w:rStyle w:val="Zkladntext20"/>
          <w:color w:val="000000"/>
        </w:rPr>
        <w:t xml:space="preserve">skutkoch boli hanbliví </w:t>
      </w:r>
      <w:r>
        <w:rPr>
          <w:rStyle w:val="Zkladntext213"/>
          <w:color w:val="000000"/>
        </w:rPr>
        <w:t xml:space="preserve">a </w:t>
      </w:r>
      <w:r>
        <w:rPr>
          <w:rStyle w:val="Zkladntext20"/>
          <w:color w:val="000000"/>
        </w:rPr>
        <w:t>užívali prostriedky na zachovanie č</w:t>
      </w:r>
      <w:r>
        <w:rPr>
          <w:rStyle w:val="Zkladntext20"/>
          <w:color w:val="000000"/>
        </w:rPr>
        <w:t>istoty srdca; zaka</w:t>
      </w:r>
      <w:r>
        <w:rPr>
          <w:rStyle w:val="Zkladntext20"/>
          <w:color w:val="000000"/>
        </w:rPr>
        <w:softHyphen/>
      </w:r>
      <w:r>
        <w:rPr>
          <w:rStyle w:val="Zkladntext213"/>
          <w:color w:val="000000"/>
        </w:rPr>
        <w:t xml:space="preserve">zuje </w:t>
      </w:r>
      <w:r>
        <w:rPr>
          <w:rStyle w:val="Zkladntext20"/>
          <w:color w:val="000000"/>
        </w:rPr>
        <w:t xml:space="preserve">teda všetky nehanblivé myšlienky, žiadosti, pohľady, </w:t>
      </w:r>
      <w:r>
        <w:rPr>
          <w:rStyle w:val="Zkladntext213"/>
          <w:color w:val="000000"/>
        </w:rPr>
        <w:t xml:space="preserve">reči, skutky a všetko, čokoľvek zvádza </w:t>
      </w:r>
      <w:r>
        <w:rPr>
          <w:rStyle w:val="Zkladntext20"/>
          <w:color w:val="000000"/>
        </w:rPr>
        <w:t>k nečistote.</w:t>
      </w:r>
    </w:p>
    <w:p w:rsidR="00000000" w:rsidRDefault="00164892">
      <w:pPr>
        <w:pStyle w:val="Zkladntext21"/>
        <w:shd w:val="clear" w:color="auto" w:fill="auto"/>
        <w:spacing w:before="0" w:after="104" w:line="190" w:lineRule="exact"/>
        <w:ind w:left="2360" w:firstLine="0"/>
        <w:jc w:val="left"/>
      </w:pPr>
      <w:r>
        <w:rPr>
          <w:rStyle w:val="Zkladntext212"/>
          <w:color w:val="000000"/>
        </w:rPr>
        <w:lastRenderedPageBreak/>
        <w:t>§ 57. O mravnej čistote.</w:t>
      </w:r>
    </w:p>
    <w:p w:rsidR="00000000" w:rsidRDefault="00164892">
      <w:pPr>
        <w:pStyle w:val="Zkladntext21"/>
        <w:shd w:val="clear" w:color="auto" w:fill="auto"/>
        <w:spacing w:before="0" w:after="0" w:line="240" w:lineRule="exact"/>
        <w:ind w:left="700" w:firstLine="420"/>
        <w:jc w:val="both"/>
      </w:pPr>
      <w:r>
        <w:rPr>
          <w:rStyle w:val="Zkladntext212"/>
          <w:color w:val="000000"/>
        </w:rPr>
        <w:t xml:space="preserve">Boh dal človekovi pohlavný pud, ktorý ho </w:t>
      </w:r>
      <w:r>
        <w:rPr>
          <w:rStyle w:val="Zkladntext213"/>
          <w:color w:val="000000"/>
        </w:rPr>
        <w:t xml:space="preserve">pobáda, </w:t>
      </w:r>
      <w:r>
        <w:rPr>
          <w:rStyle w:val="Zkladntext212"/>
          <w:color w:val="000000"/>
        </w:rPr>
        <w:t>aby zachoval pokolenie ľ</w:t>
      </w:r>
      <w:r>
        <w:rPr>
          <w:rStyle w:val="Zkladntext212"/>
          <w:color w:val="000000"/>
        </w:rPr>
        <w:t>udské. Zachovať pokolenie ľud</w:t>
      </w:r>
      <w:r>
        <w:rPr>
          <w:rStyle w:val="Zkladntext212"/>
          <w:color w:val="000000"/>
        </w:rPr>
        <w:softHyphen/>
        <w:t xml:space="preserve">ské nie je povinnosťou každého jednotlivého človeka, </w:t>
      </w:r>
      <w:r>
        <w:rPr>
          <w:rStyle w:val="Zkladntext213"/>
          <w:color w:val="000000"/>
        </w:rPr>
        <w:t xml:space="preserve">ale </w:t>
      </w:r>
      <w:r>
        <w:rPr>
          <w:rStyle w:val="Zkladntext212"/>
          <w:color w:val="000000"/>
        </w:rPr>
        <w:t xml:space="preserve">celej spoločnosti vôbec. Sám Stvoriteľ už v raji </w:t>
      </w:r>
      <w:r>
        <w:rPr>
          <w:rStyle w:val="Zkladntext213"/>
          <w:color w:val="000000"/>
        </w:rPr>
        <w:t xml:space="preserve">ustanovil, </w:t>
      </w:r>
      <w:r>
        <w:rPr>
          <w:rStyle w:val="Zkladntext212"/>
          <w:color w:val="000000"/>
        </w:rPr>
        <w:t xml:space="preserve">kedy a pod akými podmienkami smie človek </w:t>
      </w:r>
      <w:r>
        <w:rPr>
          <w:rStyle w:val="Zkladntext213"/>
          <w:color w:val="000000"/>
        </w:rPr>
        <w:t xml:space="preserve">vyhovieť </w:t>
      </w:r>
      <w:r>
        <w:rPr>
          <w:rStyle w:val="Zkladntext212"/>
          <w:color w:val="000000"/>
        </w:rPr>
        <w:t>pohlavnému pudu.</w:t>
      </w:r>
    </w:p>
    <w:p w:rsidR="00000000" w:rsidRDefault="00164892">
      <w:pPr>
        <w:pStyle w:val="Zkladntext21"/>
        <w:shd w:val="clear" w:color="auto" w:fill="auto"/>
        <w:spacing w:before="0" w:after="0" w:line="240" w:lineRule="exact"/>
        <w:ind w:left="700" w:firstLine="420"/>
        <w:jc w:val="both"/>
      </w:pPr>
      <w:r>
        <w:rPr>
          <w:rStyle w:val="Zkladntext212"/>
          <w:color w:val="000000"/>
        </w:rPr>
        <w:t xml:space="preserve">„A požehnal ich a riekol: „Ploďte sa a </w:t>
      </w:r>
      <w:r>
        <w:rPr>
          <w:rStyle w:val="Zkladntext213"/>
          <w:color w:val="000000"/>
        </w:rPr>
        <w:t>roz</w:t>
      </w:r>
      <w:r>
        <w:rPr>
          <w:rStyle w:val="Zkladntext213"/>
          <w:color w:val="000000"/>
        </w:rPr>
        <w:t xml:space="preserve">množujte </w:t>
      </w:r>
      <w:r>
        <w:rPr>
          <w:rStyle w:val="Zkladntext212"/>
          <w:color w:val="000000"/>
        </w:rPr>
        <w:t>sa a naplňte zem a podmaňte ju." (1 Mojž 1, 28.)</w:t>
      </w:r>
    </w:p>
    <w:p w:rsidR="00000000" w:rsidRDefault="00164892">
      <w:pPr>
        <w:pStyle w:val="Zkladntext21"/>
        <w:shd w:val="clear" w:color="auto" w:fill="auto"/>
        <w:spacing w:before="0" w:after="0" w:line="240" w:lineRule="exact"/>
        <w:ind w:left="700" w:firstLine="420"/>
        <w:jc w:val="both"/>
      </w:pPr>
      <w:r>
        <w:rPr>
          <w:rStyle w:val="Zkladntext212"/>
          <w:color w:val="000000"/>
        </w:rPr>
        <w:t xml:space="preserve">Boíh vštepil do srdca </w:t>
      </w:r>
      <w:r>
        <w:rPr>
          <w:rStyle w:val="Zkladntext213"/>
          <w:color w:val="000000"/>
        </w:rPr>
        <w:t xml:space="preserve">človeka </w:t>
      </w:r>
      <w:r>
        <w:rPr>
          <w:rStyle w:val="Zkladntext212"/>
          <w:color w:val="000000"/>
        </w:rPr>
        <w:t xml:space="preserve">mravný stud, </w:t>
      </w:r>
      <w:r>
        <w:rPr>
          <w:rStyle w:val="Zkladntext213"/>
          <w:color w:val="000000"/>
        </w:rPr>
        <w:t xml:space="preserve">ktorý je </w:t>
      </w:r>
      <w:r>
        <w:rPr>
          <w:rStyle w:val="Zkladntext212"/>
          <w:color w:val="000000"/>
        </w:rPr>
        <w:t xml:space="preserve">mu na pomoci a chráni ho od nedovoleného </w:t>
      </w:r>
      <w:r>
        <w:rPr>
          <w:rStyle w:val="Zkladntext213"/>
          <w:color w:val="000000"/>
        </w:rPr>
        <w:t xml:space="preserve">vyhovovania </w:t>
      </w:r>
      <w:r>
        <w:rPr>
          <w:rStyle w:val="Zkladntext212"/>
          <w:color w:val="000000"/>
        </w:rPr>
        <w:t>pohlavného pudu.</w:t>
      </w:r>
    </w:p>
    <w:p w:rsidR="00000000" w:rsidRDefault="00164892">
      <w:pPr>
        <w:pStyle w:val="Zkladntext21"/>
        <w:shd w:val="clear" w:color="auto" w:fill="auto"/>
        <w:spacing w:before="0" w:after="0" w:line="240" w:lineRule="exact"/>
        <w:ind w:left="700" w:hanging="700"/>
        <w:jc w:val="both"/>
      </w:pPr>
      <w:r>
        <w:rPr>
          <w:rStyle w:val="Zkladntext213"/>
          <w:color w:val="000000"/>
        </w:rPr>
        <w:t xml:space="preserve">Čistota. </w:t>
      </w:r>
      <w:r>
        <w:rPr>
          <w:rStyle w:val="Zkladntext212"/>
          <w:color w:val="000000"/>
        </w:rPr>
        <w:t xml:space="preserve">Bohumilé ovládanie pohlavného pudu menujeme </w:t>
      </w:r>
      <w:r>
        <w:rPr>
          <w:rStyle w:val="Zkladntext213"/>
          <w:color w:val="000000"/>
        </w:rPr>
        <w:t>čis</w:t>
      </w:r>
      <w:r>
        <w:rPr>
          <w:rStyle w:val="Zkladntext213"/>
          <w:color w:val="000000"/>
        </w:rPr>
        <w:softHyphen/>
        <w:t xml:space="preserve">totou. </w:t>
      </w:r>
      <w:r>
        <w:rPr>
          <w:rStyle w:val="Zkladntext212"/>
          <w:color w:val="000000"/>
        </w:rPr>
        <w:t xml:space="preserve">Čistota, </w:t>
      </w:r>
      <w:r>
        <w:rPr>
          <w:rStyle w:val="Zkladntext213"/>
          <w:color w:val="000000"/>
        </w:rPr>
        <w:t>čiž</w:t>
      </w:r>
      <w:r>
        <w:rPr>
          <w:rStyle w:val="Zkladntext213"/>
          <w:color w:val="000000"/>
        </w:rPr>
        <w:t xml:space="preserve">e </w:t>
      </w:r>
      <w:r>
        <w:rPr>
          <w:rStyle w:val="Zkladntext212"/>
          <w:color w:val="000000"/>
        </w:rPr>
        <w:t xml:space="preserve">cudnosť </w:t>
      </w:r>
      <w:r>
        <w:rPr>
          <w:rStyle w:val="Zkladntext213"/>
          <w:color w:val="000000"/>
        </w:rPr>
        <w:t xml:space="preserve">je </w:t>
      </w:r>
      <w:r>
        <w:rPr>
          <w:rStyle w:val="Zkladntext212"/>
          <w:color w:val="000000"/>
        </w:rPr>
        <w:t xml:space="preserve">čnosť, ktorá nás robí </w:t>
      </w:r>
      <w:r>
        <w:rPr>
          <w:rStyle w:val="Zkladntext213"/>
          <w:color w:val="000000"/>
        </w:rPr>
        <w:t>schop</w:t>
      </w:r>
      <w:r>
        <w:rPr>
          <w:rStyle w:val="Zkladntext213"/>
          <w:color w:val="000000"/>
        </w:rPr>
        <w:softHyphen/>
      </w:r>
      <w:r>
        <w:rPr>
          <w:rStyle w:val="Zkladntext212"/>
          <w:color w:val="000000"/>
        </w:rPr>
        <w:t xml:space="preserve">nými zdržiavať sa </w:t>
      </w:r>
      <w:r>
        <w:rPr>
          <w:rStyle w:val="Zkladntext213"/>
          <w:color w:val="000000"/>
        </w:rPr>
        <w:t xml:space="preserve">nedovolených </w:t>
      </w:r>
      <w:r>
        <w:rPr>
          <w:rStyle w:val="Zkladntext212"/>
          <w:color w:val="000000"/>
        </w:rPr>
        <w:t xml:space="preserve">rozkoší </w:t>
      </w:r>
      <w:r>
        <w:rPr>
          <w:rStyle w:val="Zkladntext213"/>
          <w:color w:val="000000"/>
        </w:rPr>
        <w:t xml:space="preserve">telesných </w:t>
      </w:r>
      <w:r>
        <w:rPr>
          <w:rStyle w:val="Zkladntext212"/>
          <w:color w:val="000000"/>
        </w:rPr>
        <w:t xml:space="preserve">a </w:t>
      </w:r>
      <w:r>
        <w:rPr>
          <w:rStyle w:val="Zkladntext213"/>
          <w:color w:val="000000"/>
        </w:rPr>
        <w:t xml:space="preserve">krotí </w:t>
      </w:r>
      <w:r>
        <w:rPr>
          <w:rStyle w:val="Zkladntext212"/>
          <w:color w:val="000000"/>
        </w:rPr>
        <w:t>v nás zlé žiadosti, ktoré hanblivosť urážajú.</w:t>
      </w:r>
    </w:p>
    <w:p w:rsidR="00000000" w:rsidRDefault="00164892">
      <w:pPr>
        <w:pStyle w:val="Zkladntext21"/>
        <w:shd w:val="clear" w:color="auto" w:fill="auto"/>
        <w:spacing w:before="0" w:after="0" w:line="190" w:lineRule="exact"/>
        <w:ind w:left="700" w:firstLine="420"/>
        <w:jc w:val="both"/>
      </w:pPr>
      <w:r>
        <w:rPr>
          <w:rStyle w:val="Zkladntext212"/>
          <w:color w:val="000000"/>
        </w:rPr>
        <w:t>Rozoznávame:</w:t>
      </w:r>
    </w:p>
    <w:p w:rsidR="00000000" w:rsidRDefault="00164892">
      <w:pPr>
        <w:pStyle w:val="Zkladntext21"/>
        <w:numPr>
          <w:ilvl w:val="0"/>
          <w:numId w:val="121"/>
        </w:numPr>
        <w:shd w:val="clear" w:color="auto" w:fill="auto"/>
        <w:tabs>
          <w:tab w:val="left" w:pos="1416"/>
        </w:tabs>
        <w:spacing w:before="0" w:after="0" w:line="245" w:lineRule="exact"/>
        <w:ind w:left="700" w:firstLine="420"/>
        <w:jc w:val="both"/>
      </w:pPr>
      <w:r>
        <w:rPr>
          <w:rStyle w:val="Zkladntext212"/>
          <w:color w:val="000000"/>
        </w:rPr>
        <w:t xml:space="preserve">čistotu panickú, prípadne panenskú. Táto je </w:t>
      </w:r>
      <w:r>
        <w:rPr>
          <w:rStyle w:val="Zkladntext213"/>
          <w:color w:val="000000"/>
        </w:rPr>
        <w:t>ozdo</w:t>
      </w:r>
      <w:r>
        <w:rPr>
          <w:rStyle w:val="Zkladntext213"/>
          <w:color w:val="000000"/>
        </w:rPr>
        <w:softHyphen/>
      </w:r>
      <w:r>
        <w:rPr>
          <w:rStyle w:val="Zkladntext212"/>
          <w:color w:val="000000"/>
        </w:rPr>
        <w:t>bou osôb, ktoré od mladosti sa zdržujú všetkýc</w:t>
      </w:r>
      <w:r>
        <w:rPr>
          <w:rStyle w:val="Zkladntext212"/>
          <w:color w:val="000000"/>
        </w:rPr>
        <w:t xml:space="preserve">h </w:t>
      </w:r>
      <w:r>
        <w:rPr>
          <w:rStyle w:val="Zkladntext213"/>
          <w:color w:val="000000"/>
        </w:rPr>
        <w:t xml:space="preserve">telesných </w:t>
      </w:r>
      <w:r>
        <w:rPr>
          <w:rStyle w:val="Zkladntext212"/>
          <w:color w:val="000000"/>
        </w:rPr>
        <w:t>rozkoší;</w:t>
      </w:r>
    </w:p>
    <w:p w:rsidR="00000000" w:rsidRDefault="00164892">
      <w:pPr>
        <w:pStyle w:val="Zkladntext21"/>
        <w:numPr>
          <w:ilvl w:val="0"/>
          <w:numId w:val="121"/>
        </w:numPr>
        <w:shd w:val="clear" w:color="auto" w:fill="auto"/>
        <w:tabs>
          <w:tab w:val="left" w:pos="1397"/>
        </w:tabs>
        <w:spacing w:before="0" w:after="0" w:line="245" w:lineRule="exact"/>
        <w:ind w:left="700" w:firstLine="420"/>
        <w:jc w:val="both"/>
      </w:pPr>
      <w:r>
        <w:rPr>
          <w:rStyle w:val="Zkladntext212"/>
          <w:color w:val="000000"/>
        </w:rPr>
        <w:t xml:space="preserve">čistotu </w:t>
      </w:r>
      <w:r>
        <w:rPr>
          <w:rStyle w:val="Zkladntext213"/>
          <w:color w:val="000000"/>
        </w:rPr>
        <w:t xml:space="preserve">manželskú. Táto </w:t>
      </w:r>
      <w:r>
        <w:rPr>
          <w:rStyle w:val="Zkladntext212"/>
          <w:color w:val="000000"/>
        </w:rPr>
        <w:t xml:space="preserve">je </w:t>
      </w:r>
      <w:r>
        <w:rPr>
          <w:rStyle w:val="Zkladntext213"/>
          <w:color w:val="000000"/>
        </w:rPr>
        <w:t>potrebná manželom, kto</w:t>
      </w:r>
      <w:r>
        <w:rPr>
          <w:rStyle w:val="Zkladntext213"/>
          <w:color w:val="000000"/>
        </w:rPr>
        <w:softHyphen/>
      </w:r>
      <w:r>
        <w:rPr>
          <w:rStyle w:val="Zkladntext212"/>
          <w:color w:val="000000"/>
        </w:rPr>
        <w:t xml:space="preserve">rí okrem dovoleného </w:t>
      </w:r>
      <w:r>
        <w:rPr>
          <w:rStyle w:val="Zkladntext213"/>
          <w:color w:val="000000"/>
        </w:rPr>
        <w:t xml:space="preserve">práva </w:t>
      </w:r>
      <w:r>
        <w:rPr>
          <w:rStyle w:val="Zkladntext212"/>
          <w:color w:val="000000"/>
        </w:rPr>
        <w:t>manželského majú sa chrániť všetkých telesných rozkoší. Keď zomrie niektorý z man</w:t>
      </w:r>
      <w:r>
        <w:rPr>
          <w:rStyle w:val="Zkladntext212"/>
          <w:color w:val="000000"/>
        </w:rPr>
        <w:softHyphen/>
        <w:t>želov, pozostalá stránka má zachovávať čistotu vdovskú.</w:t>
      </w:r>
    </w:p>
    <w:p w:rsidR="00000000" w:rsidRDefault="00164892">
      <w:pPr>
        <w:pStyle w:val="Zkladntext31"/>
        <w:shd w:val="clear" w:color="auto" w:fill="auto"/>
        <w:spacing w:before="0" w:after="0" w:line="197" w:lineRule="exact"/>
        <w:ind w:firstLine="0"/>
        <w:jc w:val="both"/>
      </w:pPr>
      <w:r>
        <w:rPr>
          <w:rStyle w:val="Zkladntext312"/>
          <w:color w:val="000000"/>
        </w:rPr>
        <w:t xml:space="preserve">Vzne- </w:t>
      </w:r>
      <w:r>
        <w:rPr>
          <w:rStyle w:val="Zkladntext394"/>
          <w:color w:val="000000"/>
        </w:rPr>
        <w:t>Č</w:t>
      </w:r>
      <w:r>
        <w:rPr>
          <w:rStyle w:val="Zkladntext394"/>
          <w:color w:val="000000"/>
        </w:rPr>
        <w:t xml:space="preserve">istota je krásna čnosť, je ozdobou duše </w:t>
      </w:r>
      <w:r>
        <w:rPr>
          <w:rStyle w:val="Zkladntext312"/>
          <w:color w:val="000000"/>
        </w:rPr>
        <w:t xml:space="preserve">a </w:t>
      </w:r>
      <w:r>
        <w:rPr>
          <w:rStyle w:val="Zkladntext394"/>
          <w:color w:val="000000"/>
        </w:rPr>
        <w:t xml:space="preserve">tela, </w:t>
      </w:r>
      <w:r>
        <w:rPr>
          <w:rStyle w:val="Zkladntext311"/>
          <w:color w:val="000000"/>
        </w:rPr>
        <w:t xml:space="preserve">je </w:t>
      </w:r>
      <w:r>
        <w:rPr>
          <w:rStyle w:val="Zkladntext312"/>
          <w:color w:val="000000"/>
        </w:rPr>
        <w:t xml:space="preserve">šenost </w:t>
      </w:r>
      <w:r>
        <w:rPr>
          <w:rStyle w:val="Zkladntext394"/>
          <w:color w:val="000000"/>
        </w:rPr>
        <w:t xml:space="preserve">veľmi záslužná tak pre tento ako aj pre večný život, </w:t>
      </w:r>
      <w:r>
        <w:rPr>
          <w:rStyle w:val="Zkladntext311"/>
          <w:color w:val="000000"/>
        </w:rPr>
        <w:t xml:space="preserve">čistoty. </w:t>
      </w:r>
      <w:r>
        <w:rPr>
          <w:rStyle w:val="Zkladntext312"/>
          <w:color w:val="000000"/>
        </w:rPr>
        <w:t xml:space="preserve">Čistota posilňuje vládu duše nad telom. Kto ovláda pud </w:t>
      </w:r>
      <w:r>
        <w:rPr>
          <w:rStyle w:val="Zkladntext311"/>
          <w:color w:val="000000"/>
        </w:rPr>
        <w:t>po</w:t>
      </w:r>
      <w:r>
        <w:rPr>
          <w:rStyle w:val="Zkladntext311"/>
          <w:color w:val="000000"/>
        </w:rPr>
        <w:softHyphen/>
        <w:t xml:space="preserve">hlavný, </w:t>
      </w:r>
      <w:r>
        <w:rPr>
          <w:rStyle w:val="Zkladntext312"/>
          <w:color w:val="000000"/>
        </w:rPr>
        <w:t xml:space="preserve">ľahko ovláda aj iné nedovolené </w:t>
      </w:r>
      <w:r>
        <w:rPr>
          <w:rStyle w:val="Zkladntext311"/>
          <w:color w:val="000000"/>
        </w:rPr>
        <w:t xml:space="preserve">žiadosti, </w:t>
      </w:r>
      <w:r>
        <w:rPr>
          <w:rStyle w:val="Zkladntext312"/>
          <w:color w:val="000000"/>
        </w:rPr>
        <w:t>ktoré sa v človeko</w:t>
      </w:r>
      <w:r>
        <w:rPr>
          <w:rStyle w:val="Zkladntext312"/>
          <w:color w:val="000000"/>
        </w:rPr>
        <w:softHyphen/>
      </w:r>
      <w:r>
        <w:rPr>
          <w:rStyle w:val="Zkladntext311"/>
          <w:color w:val="000000"/>
        </w:rPr>
        <w:t xml:space="preserve">vi </w:t>
      </w:r>
      <w:r>
        <w:rPr>
          <w:rStyle w:val="Zkladntext312"/>
          <w:color w:val="000000"/>
        </w:rPr>
        <w:t>ozývajú</w:t>
      </w:r>
      <w:r>
        <w:rPr>
          <w:rStyle w:val="Zkladntext312"/>
          <w:color w:val="000000"/>
        </w:rPr>
        <w:t xml:space="preserve">. Čistota chráni vieru a ideále, udržuje </w:t>
      </w:r>
      <w:r>
        <w:rPr>
          <w:rStyle w:val="Zkladntext311"/>
          <w:color w:val="000000"/>
        </w:rPr>
        <w:t xml:space="preserve">sviežosť duševnú, dodáva </w:t>
      </w:r>
      <w:r>
        <w:rPr>
          <w:rStyle w:val="Zkladntext312"/>
          <w:color w:val="000000"/>
        </w:rPr>
        <w:t xml:space="preserve">tvári a </w:t>
      </w:r>
      <w:r>
        <w:rPr>
          <w:rStyle w:val="Zkladntext311"/>
          <w:color w:val="000000"/>
        </w:rPr>
        <w:t xml:space="preserve">celému vonkajšku </w:t>
      </w:r>
      <w:r>
        <w:rPr>
          <w:rStyle w:val="Zkladntext312"/>
          <w:color w:val="000000"/>
        </w:rPr>
        <w:t xml:space="preserve">osobitný </w:t>
      </w:r>
      <w:r>
        <w:rPr>
          <w:rStyle w:val="Zkladntext311"/>
          <w:color w:val="000000"/>
        </w:rPr>
        <w:t xml:space="preserve">pôvab a </w:t>
      </w:r>
      <w:r>
        <w:rPr>
          <w:rStyle w:val="Zkladntext312"/>
          <w:color w:val="000000"/>
        </w:rPr>
        <w:t xml:space="preserve">kúzlo a </w:t>
      </w:r>
      <w:r>
        <w:rPr>
          <w:rStyle w:val="Zkladntext311"/>
          <w:color w:val="000000"/>
        </w:rPr>
        <w:t xml:space="preserve">je </w:t>
      </w:r>
      <w:r>
        <w:rPr>
          <w:rStyle w:val="Zkladntext312"/>
          <w:color w:val="000000"/>
        </w:rPr>
        <w:t xml:space="preserve">nevyhnutnou </w:t>
      </w:r>
      <w:r>
        <w:rPr>
          <w:rStyle w:val="Zkladntext311"/>
          <w:color w:val="000000"/>
        </w:rPr>
        <w:t xml:space="preserve">podmienkou </w:t>
      </w:r>
      <w:r>
        <w:rPr>
          <w:rStyle w:val="Zkladntext312"/>
          <w:color w:val="000000"/>
        </w:rPr>
        <w:t xml:space="preserve">zdravého </w:t>
      </w:r>
      <w:r>
        <w:rPr>
          <w:rStyle w:val="Zkladntext311"/>
          <w:color w:val="000000"/>
        </w:rPr>
        <w:t xml:space="preserve">telesného vývoja. Čistota v mladom veku </w:t>
      </w:r>
      <w:r>
        <w:rPr>
          <w:rStyle w:val="Zkladntext312"/>
          <w:color w:val="000000"/>
        </w:rPr>
        <w:t xml:space="preserve">má neoceniteľný význam pre </w:t>
      </w:r>
      <w:r>
        <w:rPr>
          <w:rStyle w:val="Zkladntext311"/>
          <w:color w:val="000000"/>
        </w:rPr>
        <w:t xml:space="preserve">manželstvo </w:t>
      </w:r>
      <w:r>
        <w:rPr>
          <w:rStyle w:val="Zkladntext312"/>
          <w:color w:val="000000"/>
        </w:rPr>
        <w:t xml:space="preserve">a duševnú </w:t>
      </w:r>
      <w:r>
        <w:rPr>
          <w:rStyle w:val="Zkladntext311"/>
          <w:color w:val="000000"/>
        </w:rPr>
        <w:t xml:space="preserve">i </w:t>
      </w:r>
      <w:r>
        <w:rPr>
          <w:rStyle w:val="Zkladntext312"/>
          <w:color w:val="000000"/>
        </w:rPr>
        <w:t xml:space="preserve">telesnú </w:t>
      </w:r>
      <w:r>
        <w:rPr>
          <w:rStyle w:val="Zkladntext311"/>
          <w:color w:val="000000"/>
        </w:rPr>
        <w:t>zdatnos</w:t>
      </w:r>
      <w:r>
        <w:rPr>
          <w:rStyle w:val="Zkladntext311"/>
          <w:color w:val="000000"/>
        </w:rPr>
        <w:t xml:space="preserve">ť </w:t>
      </w:r>
      <w:r>
        <w:rPr>
          <w:rStyle w:val="Zkladntext312"/>
          <w:color w:val="000000"/>
        </w:rPr>
        <w:t xml:space="preserve">potomstva." </w:t>
      </w:r>
      <w:r>
        <w:rPr>
          <w:rStyle w:val="Zkladntext311"/>
          <w:color w:val="000000"/>
        </w:rPr>
        <w:t>(Dr. Bedŕieh Augustín’ Mravouka.)</w:t>
      </w:r>
    </w:p>
    <w:p w:rsidR="00000000" w:rsidRDefault="00164892">
      <w:pPr>
        <w:pStyle w:val="Zkladntext21"/>
        <w:shd w:val="clear" w:color="auto" w:fill="auto"/>
        <w:spacing w:before="0" w:after="0" w:line="240" w:lineRule="exact"/>
        <w:ind w:left="700" w:firstLine="420"/>
        <w:jc w:val="both"/>
        <w:sectPr w:rsidR="00000000">
          <w:pgSz w:w="8400" w:h="11900"/>
          <w:pgMar w:top="1322" w:right="1032" w:bottom="1240" w:left="979" w:header="0" w:footer="3" w:gutter="0"/>
          <w:cols w:space="720"/>
          <w:noEndnote/>
          <w:docGrid w:linePitch="360"/>
        </w:sectPr>
      </w:pPr>
      <w:r>
        <w:rPr>
          <w:rStyle w:val="Zkladntext212"/>
          <w:color w:val="000000"/>
        </w:rPr>
        <w:t xml:space="preserve">Písmo sväté s nadšením </w:t>
      </w:r>
      <w:r>
        <w:rPr>
          <w:rStyle w:val="Zkladntext213"/>
          <w:color w:val="000000"/>
        </w:rPr>
        <w:t xml:space="preserve">vypráva o </w:t>
      </w:r>
      <w:r>
        <w:rPr>
          <w:rStyle w:val="Zkladntext212"/>
          <w:color w:val="000000"/>
        </w:rPr>
        <w:t xml:space="preserve">čistote: „Ó, </w:t>
      </w:r>
      <w:r>
        <w:rPr>
          <w:rStyle w:val="Zkladntext213"/>
          <w:color w:val="000000"/>
        </w:rPr>
        <w:t xml:space="preserve">aké </w:t>
      </w:r>
      <w:r>
        <w:rPr>
          <w:rStyle w:val="Zkladntext212"/>
          <w:color w:val="000000"/>
        </w:rPr>
        <w:t xml:space="preserve">krásne </w:t>
      </w:r>
      <w:r>
        <w:rPr>
          <w:rStyle w:val="Zkladntext213"/>
          <w:color w:val="000000"/>
        </w:rPr>
        <w:t xml:space="preserve">je </w:t>
      </w:r>
      <w:r>
        <w:rPr>
          <w:rStyle w:val="Zkladntext212"/>
          <w:color w:val="000000"/>
        </w:rPr>
        <w:t xml:space="preserve">čistotné </w:t>
      </w:r>
      <w:r>
        <w:rPr>
          <w:rStyle w:val="Zkladntext213"/>
          <w:color w:val="000000"/>
        </w:rPr>
        <w:t xml:space="preserve">pokolenie v </w:t>
      </w:r>
      <w:r>
        <w:rPr>
          <w:rStyle w:val="Zkladntext212"/>
          <w:color w:val="000000"/>
        </w:rPr>
        <w:t xml:space="preserve">skvelos'ti (čnosti), lebo </w:t>
      </w:r>
      <w:r>
        <w:rPr>
          <w:rStyle w:val="Zkladntext213"/>
          <w:color w:val="000000"/>
        </w:rPr>
        <w:t>ne</w:t>
      </w:r>
      <w:r>
        <w:rPr>
          <w:rStyle w:val="Zkladntext213"/>
          <w:color w:val="000000"/>
        </w:rPr>
        <w:softHyphen/>
      </w:r>
      <w:r>
        <w:rPr>
          <w:rStyle w:val="Zkladntext212"/>
          <w:color w:val="000000"/>
        </w:rPr>
        <w:t xml:space="preserve">smrteľná je pamiatka jeho." (Múdr. 4, 1.) Ježiš Kristus hovorí: </w:t>
      </w:r>
      <w:r>
        <w:rPr>
          <w:rStyle w:val="Zkladntext213"/>
          <w:color w:val="000000"/>
        </w:rPr>
        <w:t xml:space="preserve">„Blahoslavení čistého srdca, lebo </w:t>
      </w:r>
      <w:r>
        <w:rPr>
          <w:rStyle w:val="Zkladntext212"/>
          <w:color w:val="000000"/>
        </w:rPr>
        <w:t xml:space="preserve">uzrú </w:t>
      </w:r>
      <w:r>
        <w:rPr>
          <w:rStyle w:val="Zkladntext213"/>
          <w:color w:val="000000"/>
        </w:rPr>
        <w:t>Bo</w:t>
      </w:r>
      <w:r>
        <w:rPr>
          <w:rStyle w:val="Zkladntext213"/>
          <w:color w:val="000000"/>
        </w:rPr>
        <w:softHyphen/>
      </w:r>
      <w:r>
        <w:rPr>
          <w:rStyle w:val="Zkladntext212"/>
          <w:color w:val="000000"/>
        </w:rPr>
        <w:t xml:space="preserve">ha." (Mt 5, </w:t>
      </w:r>
      <w:r>
        <w:rPr>
          <w:rStyle w:val="Zkladntext263"/>
          <w:color w:val="000000"/>
        </w:rPr>
        <w:t>8</w:t>
      </w:r>
      <w:r>
        <w:rPr>
          <w:rStyle w:val="Zkladntext212"/>
          <w:color w:val="000000"/>
        </w:rPr>
        <w:t>.) Panna Mária pre svoju čistotu bola zvo-</w:t>
      </w:r>
    </w:p>
    <w:p w:rsidR="00000000" w:rsidRDefault="00164892">
      <w:pPr>
        <w:pStyle w:val="Zkladntext21"/>
        <w:shd w:val="clear" w:color="auto" w:fill="auto"/>
        <w:spacing w:before="0" w:after="0" w:line="250" w:lineRule="exact"/>
        <w:ind w:right="940" w:firstLine="0"/>
        <w:jc w:val="left"/>
      </w:pPr>
      <w:r>
        <w:rPr>
          <w:rStyle w:val="Zkladntext212"/>
          <w:color w:val="000000"/>
        </w:rPr>
        <w:lastRenderedPageBreak/>
        <w:t>lená za matku Syna Božieho. Sv. Ján apoštol pre svoju čistotu bol miláčikom Pána.</w:t>
      </w:r>
    </w:p>
    <w:p w:rsidR="00000000" w:rsidRDefault="00164892">
      <w:pPr>
        <w:pStyle w:val="Zkladntext31"/>
        <w:shd w:val="clear" w:color="auto" w:fill="auto"/>
        <w:spacing w:before="0" w:after="82" w:line="192" w:lineRule="exact"/>
        <w:ind w:right="940" w:firstLine="480"/>
        <w:jc w:val="both"/>
      </w:pPr>
      <w:r>
        <w:rPr>
          <w:rStyle w:val="Zkladntext312"/>
          <w:color w:val="000000"/>
        </w:rPr>
        <w:t>I sami pohaní, hoci vo veľkej miere hoveli nečistote, vysoko si vážili čnosť čisto</w:t>
      </w:r>
      <w:r>
        <w:rPr>
          <w:rStyle w:val="Zkladntext312"/>
          <w:color w:val="000000"/>
        </w:rPr>
        <w:t>ty. Ochraňkyňa domáceho kozuba u Rimanov bo</w:t>
      </w:r>
      <w:r>
        <w:rPr>
          <w:rStyle w:val="Zkladntext312"/>
          <w:color w:val="000000"/>
        </w:rPr>
        <w:softHyphen/>
        <w:t>la panenská bohyňa Vesta; jej služobnice vestálky (panny) tesily sa veľkej úcte, mnohým výsadám a vyznamenaniam. Keď však nie</w:t>
      </w:r>
      <w:r>
        <w:rPr>
          <w:rStyle w:val="Zkladntext312"/>
          <w:color w:val="000000"/>
        </w:rPr>
        <w:softHyphen/>
        <w:t>ktorá z nich porušila panenskú čistotu, tak ona ako aj jej zvodca boli prísne potresta</w:t>
      </w:r>
      <w:r>
        <w:rPr>
          <w:rStyle w:val="Zkladntext312"/>
          <w:color w:val="000000"/>
        </w:rPr>
        <w:t>ní (za živa zakopaní).</w:t>
      </w:r>
    </w:p>
    <w:p w:rsidR="00000000" w:rsidRDefault="00164892">
      <w:pPr>
        <w:pStyle w:val="Zkladntext21"/>
        <w:shd w:val="clear" w:color="auto" w:fill="auto"/>
        <w:spacing w:before="0" w:after="0" w:line="240" w:lineRule="exact"/>
        <w:ind w:firstLine="480"/>
        <w:jc w:val="left"/>
      </w:pPr>
      <w:r>
        <w:rPr>
          <w:rStyle w:val="Zkladntext212"/>
          <w:color w:val="000000"/>
        </w:rPr>
        <w:t xml:space="preserve">Tvrdenie, že čistota je zdraviu škodlivá a že úplné </w:t>
      </w:r>
      <w:r>
        <w:rPr>
          <w:rStyle w:val="Zkladntext28bodov"/>
          <w:color w:val="000000"/>
        </w:rPr>
        <w:t xml:space="preserve">chovanie </w:t>
      </w:r>
      <w:r>
        <w:rPr>
          <w:rStyle w:val="Zkladntext212"/>
          <w:color w:val="000000"/>
        </w:rPr>
        <w:t xml:space="preserve">ovládanie pohlavného pudu je nemožné, pred pravou le- </w:t>
      </w:r>
      <w:r>
        <w:rPr>
          <w:rStyle w:val="Zkladntext28bodov"/>
          <w:color w:val="000000"/>
        </w:rPr>
        <w:t xml:space="preserve">čistoty </w:t>
      </w:r>
      <w:r>
        <w:rPr>
          <w:rStyle w:val="Zkladntext212"/>
          <w:color w:val="000000"/>
        </w:rPr>
        <w:t>kárskou vedou neobstojí. Pravý opak toho dokazujú po-</w:t>
      </w:r>
    </w:p>
    <w:p w:rsidR="00000000" w:rsidRDefault="00164892">
      <w:pPr>
        <w:pStyle w:val="Zkladntext21"/>
        <w:shd w:val="clear" w:color="auto" w:fill="auto"/>
        <w:spacing w:before="0" w:after="0" w:line="240" w:lineRule="exact"/>
        <w:ind w:firstLine="0"/>
        <w:jc w:val="both"/>
      </w:pPr>
      <w:r>
        <w:rPr>
          <w:rStyle w:val="Zkladntext212"/>
          <w:color w:val="000000"/>
        </w:rPr>
        <w:t>prední zástupcovia lekárskej vedy.</w:t>
      </w:r>
    </w:p>
    <w:p w:rsidR="00000000" w:rsidRDefault="00164892">
      <w:pPr>
        <w:pStyle w:val="Zkladntext31"/>
        <w:shd w:val="clear" w:color="auto" w:fill="auto"/>
        <w:spacing w:before="0" w:after="0" w:line="187" w:lineRule="exact"/>
        <w:ind w:right="940" w:firstLine="480"/>
        <w:jc w:val="both"/>
      </w:pPr>
      <w:r>
        <w:rPr>
          <w:rStyle w:val="Zkladntext312"/>
          <w:color w:val="000000"/>
        </w:rPr>
        <w:t>„Myslím, ž</w:t>
      </w:r>
      <w:r>
        <w:rPr>
          <w:rStyle w:val="Zkladntext312"/>
          <w:color w:val="000000"/>
        </w:rPr>
        <w:t>e pre pohlavnú zdržanlivosť ešte nikto neochorel, ale preto, že svoju obrazotvornosť zamestnával len pohlavnými ve</w:t>
      </w:r>
      <w:r>
        <w:rPr>
          <w:rStyle w:val="Zkladntext312"/>
          <w:color w:val="000000"/>
        </w:rPr>
        <w:softHyphen/>
        <w:t>cami." (Bjôrnson). „Všetci mužovia a najmä mládež môžu na sebe poznať blahé účinky čistoty. Pamäť je bystrá a spoľahlivá, myš</w:t>
      </w:r>
      <w:r>
        <w:rPr>
          <w:rStyle w:val="Zkladntext312"/>
          <w:color w:val="000000"/>
        </w:rPr>
        <w:softHyphen/>
        <w:t>lienka živá a p</w:t>
      </w:r>
      <w:r>
        <w:rPr>
          <w:rStyle w:val="Zkladntext312"/>
          <w:color w:val="000000"/>
        </w:rPr>
        <w:t>lodná, vôľa pevná a charakter zoceľuje sa v energii, o ktorej ľudia výstredne žijúci ničoho nevedia." (Prof. Mantegazza.)</w:t>
      </w:r>
    </w:p>
    <w:p w:rsidR="00000000" w:rsidRDefault="00164892">
      <w:pPr>
        <w:pStyle w:val="Zkladntext31"/>
        <w:shd w:val="clear" w:color="auto" w:fill="auto"/>
        <w:spacing w:before="0" w:after="0" w:line="192" w:lineRule="exact"/>
        <w:ind w:right="940" w:firstLine="480"/>
        <w:jc w:val="both"/>
      </w:pPr>
      <w:r>
        <w:rPr>
          <w:rStyle w:val="Zkladntext312"/>
          <w:color w:val="000000"/>
        </w:rPr>
        <w:t>„Za svojej dvadsaťročnej lekárskej činnosti mal som príleži</w:t>
      </w:r>
      <w:r>
        <w:rPr>
          <w:rStyle w:val="Zkladntext312"/>
          <w:color w:val="000000"/>
        </w:rPr>
        <w:softHyphen/>
        <w:t>tosť pomáhať a radiť mnohým osobám a najmä mnohým mladíkom rozličných spol</w:t>
      </w:r>
      <w:r>
        <w:rPr>
          <w:rStyle w:val="Zkladntext312"/>
          <w:color w:val="000000"/>
        </w:rPr>
        <w:t>očenských vrstiev v otázkach pohlavného života... nikdy však nenašiel som ani jediného, ktorý by bol úplnú zdržan</w:t>
      </w:r>
      <w:r>
        <w:rPr>
          <w:rStyle w:val="Zkladntext312"/>
          <w:color w:val="000000"/>
        </w:rPr>
        <w:softHyphen/>
        <w:t>livosť, predpokladajúc dobrú vôľu k tomu, vyhlásil za nemožnú."</w:t>
      </w:r>
    </w:p>
    <w:p w:rsidR="00000000" w:rsidRDefault="00164892">
      <w:pPr>
        <w:pStyle w:val="Zkladntext31"/>
        <w:shd w:val="clear" w:color="auto" w:fill="auto"/>
        <w:tabs>
          <w:tab w:val="left" w:pos="5717"/>
        </w:tabs>
        <w:spacing w:before="0" w:after="0" w:line="173" w:lineRule="exact"/>
        <w:ind w:firstLine="0"/>
        <w:jc w:val="both"/>
      </w:pPr>
      <w:r>
        <w:rPr>
          <w:rStyle w:val="Zkladntext312"/>
          <w:color w:val="000000"/>
        </w:rPr>
        <w:t>(Dr. Ribbing: Pohlavná zdravoveda.)</w:t>
      </w:r>
      <w:r>
        <w:rPr>
          <w:rStyle w:val="Zkladntext312"/>
          <w:color w:val="000000"/>
        </w:rPr>
        <w:tab/>
        <w:t>Prostried</w:t>
      </w:r>
      <w:r>
        <w:rPr>
          <w:rStyle w:val="Zkladntext312"/>
          <w:color w:val="000000"/>
        </w:rPr>
        <w:softHyphen/>
      </w:r>
    </w:p>
    <w:p w:rsidR="00000000" w:rsidRDefault="00164892">
      <w:pPr>
        <w:pStyle w:val="Zkladntext31"/>
        <w:shd w:val="clear" w:color="auto" w:fill="auto"/>
        <w:spacing w:before="0" w:after="0" w:line="173" w:lineRule="exact"/>
        <w:ind w:firstLine="0"/>
        <w:jc w:val="right"/>
      </w:pPr>
      <w:r>
        <w:rPr>
          <w:rStyle w:val="Zkladntext312"/>
          <w:color w:val="000000"/>
        </w:rPr>
        <w:t>ky na za-</w:t>
      </w:r>
    </w:p>
    <w:p w:rsidR="00000000" w:rsidRDefault="00164892">
      <w:pPr>
        <w:pStyle w:val="Zkladntext21"/>
        <w:shd w:val="clear" w:color="auto" w:fill="auto"/>
        <w:spacing w:before="0" w:after="0" w:line="245" w:lineRule="exact"/>
        <w:ind w:firstLine="480"/>
        <w:jc w:val="left"/>
      </w:pPr>
      <w:r>
        <w:rPr>
          <w:rStyle w:val="Zkladntext212"/>
          <w:color w:val="000000"/>
        </w:rPr>
        <w:t>Mravnú čistotu zachov</w:t>
      </w:r>
      <w:r>
        <w:rPr>
          <w:rStyle w:val="Zkladntext212"/>
          <w:color w:val="000000"/>
        </w:rPr>
        <w:t>ávať je našou povinnosťou, chovanie Prostriedky na zachovanie čistoty sú: 1. prirodzené, 2. Čistoty, nadprirodzené.</w:t>
      </w:r>
    </w:p>
    <w:p w:rsidR="00000000" w:rsidRDefault="00164892">
      <w:pPr>
        <w:pStyle w:val="Zkladntext21"/>
        <w:numPr>
          <w:ilvl w:val="0"/>
          <w:numId w:val="122"/>
        </w:numPr>
        <w:shd w:val="clear" w:color="auto" w:fill="auto"/>
        <w:tabs>
          <w:tab w:val="left" w:pos="706"/>
        </w:tabs>
        <w:spacing w:before="0" w:after="0" w:line="245" w:lineRule="exact"/>
        <w:ind w:right="940" w:firstLine="480"/>
        <w:jc w:val="both"/>
      </w:pPr>
      <w:r>
        <w:rPr>
          <w:rStyle w:val="Zkladntext212"/>
          <w:color w:val="000000"/>
        </w:rPr>
        <w:t>Prostriedky prirodzené sú: a) bdelosť nad smysla- mi, hlavne nad očami; b) vyhýbanie zlým spoločnostiam, stránenie sa čítania nemravných</w:t>
      </w:r>
      <w:r>
        <w:rPr>
          <w:rStyle w:val="Zkladntext212"/>
          <w:color w:val="000000"/>
        </w:rPr>
        <w:t xml:space="preserve"> kníh; c) opatrnosť v ob</w:t>
      </w:r>
      <w:r>
        <w:rPr>
          <w:rStyle w:val="Zkladntext212"/>
          <w:color w:val="000000"/>
        </w:rPr>
        <w:softHyphen/>
        <w:t>covaní s druhým pohlavím; d) miernosť v jedení a pití;</w:t>
      </w:r>
    </w:p>
    <w:p w:rsidR="00000000" w:rsidRDefault="00164892">
      <w:pPr>
        <w:pStyle w:val="Zkladntext21"/>
        <w:numPr>
          <w:ilvl w:val="0"/>
          <w:numId w:val="112"/>
        </w:numPr>
        <w:shd w:val="clear" w:color="auto" w:fill="auto"/>
        <w:tabs>
          <w:tab w:val="left" w:pos="302"/>
          <w:tab w:val="left" w:pos="677"/>
        </w:tabs>
        <w:spacing w:before="0" w:after="0" w:line="245" w:lineRule="exact"/>
        <w:ind w:right="940" w:firstLine="0"/>
        <w:jc w:val="left"/>
      </w:pPr>
      <w:r>
        <w:rPr>
          <w:rStyle w:val="Zkladntext212"/>
          <w:color w:val="000000"/>
        </w:rPr>
        <w:t>pracovitosť, ustavičné zamestnanie, otužovanie tela zdravým telocvikom a dbanie na telesnú čistotu.</w:t>
      </w:r>
    </w:p>
    <w:p w:rsidR="00000000" w:rsidRDefault="00164892">
      <w:pPr>
        <w:pStyle w:val="Zkladntext21"/>
        <w:numPr>
          <w:ilvl w:val="0"/>
          <w:numId w:val="122"/>
        </w:numPr>
        <w:shd w:val="clear" w:color="auto" w:fill="auto"/>
        <w:tabs>
          <w:tab w:val="left" w:pos="711"/>
        </w:tabs>
        <w:spacing w:before="0" w:after="0" w:line="240" w:lineRule="exact"/>
        <w:ind w:right="940" w:firstLine="480"/>
        <w:jc w:val="both"/>
        <w:sectPr w:rsidR="00000000">
          <w:pgSz w:w="8400" w:h="11900"/>
          <w:pgMar w:top="1375" w:right="974" w:bottom="1212" w:left="806" w:header="0" w:footer="3" w:gutter="0"/>
          <w:cols w:space="720"/>
          <w:noEndnote/>
          <w:docGrid w:linePitch="360"/>
        </w:sectPr>
      </w:pPr>
      <w:r>
        <w:rPr>
          <w:rStyle w:val="Zkladntext212"/>
          <w:color w:val="000000"/>
        </w:rPr>
        <w:t>Prostriedky nadprirodzené sú: a) modlitba za udr</w:t>
      </w:r>
      <w:r>
        <w:rPr>
          <w:rStyle w:val="Zkladntext212"/>
          <w:color w:val="000000"/>
        </w:rPr>
        <w:softHyphen/>
        <w:t>žanie čistoty a č</w:t>
      </w:r>
      <w:r>
        <w:rPr>
          <w:rStyle w:val="Zkladntext212"/>
          <w:color w:val="000000"/>
        </w:rPr>
        <w:t>astejšie prijímanie sv. sviatostí; b) dô</w:t>
      </w:r>
      <w:r>
        <w:rPr>
          <w:rStyle w:val="Zkladntext212"/>
          <w:color w:val="000000"/>
        </w:rPr>
        <w:softHyphen/>
        <w:t>verné vzývanie P. Boha a prebi. Panny Márie o pomoc v čase pokušenia; c) myšlienka, že Boh všetko vidí a vie a že v ktorúkoľvek chvíľu nás môže povolať pred svoj súd.</w:t>
      </w:r>
    </w:p>
    <w:p w:rsidR="00000000" w:rsidRDefault="00164892">
      <w:pPr>
        <w:pStyle w:val="Zkladntext31"/>
        <w:shd w:val="clear" w:color="auto" w:fill="auto"/>
        <w:spacing w:before="0" w:after="234" w:line="182" w:lineRule="exact"/>
        <w:ind w:left="920" w:firstLine="440"/>
        <w:jc w:val="both"/>
      </w:pPr>
      <w:r>
        <w:rPr>
          <w:rStyle w:val="Zkladntext30"/>
          <w:color w:val="000000"/>
        </w:rPr>
        <w:lastRenderedPageBreak/>
        <w:t>Cirkev sv. predkladá</w:t>
      </w:r>
      <w:r>
        <w:rPr>
          <w:rStyle w:val="Zkladntext30"/>
          <w:color w:val="000000"/>
        </w:rPr>
        <w:t xml:space="preserve"> kresťanskej mládeži vznešené príklady Čistoty, ako napr, sv. Alojza z Ganzagy, sv. Stanislava Kôstku a iných.</w:t>
      </w:r>
    </w:p>
    <w:p w:rsidR="00000000" w:rsidRDefault="00164892">
      <w:pPr>
        <w:pStyle w:val="Zkladntext21"/>
        <w:shd w:val="clear" w:color="auto" w:fill="auto"/>
        <w:spacing w:before="0" w:after="228" w:line="190" w:lineRule="exact"/>
        <w:ind w:left="2420" w:firstLine="0"/>
        <w:jc w:val="left"/>
      </w:pPr>
      <w:r>
        <w:rPr>
          <w:rStyle w:val="Zkladntext212"/>
          <w:color w:val="000000"/>
        </w:rPr>
        <w:t>5 58. Hriechy proti čistote.</w:t>
      </w:r>
    </w:p>
    <w:p w:rsidR="00000000" w:rsidRDefault="00395824">
      <w:pPr>
        <w:pStyle w:val="Zkladntext21"/>
        <w:shd w:val="clear" w:color="auto" w:fill="auto"/>
        <w:spacing w:before="0" w:after="44" w:line="190" w:lineRule="exact"/>
        <w:ind w:left="920" w:firstLine="440"/>
        <w:jc w:val="both"/>
      </w:pPr>
      <w:r>
        <w:rPr>
          <w:noProof/>
        </w:rPr>
        <mc:AlternateContent>
          <mc:Choice Requires="wps">
            <w:drawing>
              <wp:anchor distT="316865" distB="165735" distL="63500" distR="301625" simplePos="0" relativeHeight="251834368" behindDoc="1" locked="0" layoutInCell="1" allowOverlap="1">
                <wp:simplePos x="0" y="0"/>
                <wp:positionH relativeFrom="margin">
                  <wp:posOffset>42545</wp:posOffset>
                </wp:positionH>
                <wp:positionV relativeFrom="paragraph">
                  <wp:posOffset>1270</wp:posOffset>
                </wp:positionV>
                <wp:extent cx="518160" cy="203200"/>
                <wp:effectExtent l="1270" t="3175" r="4445" b="3175"/>
                <wp:wrapSquare wrapText="right"/>
                <wp:docPr id="36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right"/>
                            </w:pPr>
                            <w:r>
                              <w:rPr>
                                <w:rStyle w:val="Zkladntext3Exact4"/>
                                <w:color w:val="000000"/>
                              </w:rPr>
                              <w:t>Hriech</w:t>
                            </w:r>
                          </w:p>
                          <w:p w:rsidR="00000000" w:rsidRDefault="00164892">
                            <w:pPr>
                              <w:pStyle w:val="Zkladntext31"/>
                              <w:shd w:val="clear" w:color="auto" w:fill="auto"/>
                              <w:spacing w:before="0" w:after="0" w:line="160" w:lineRule="exact"/>
                              <w:ind w:firstLine="0"/>
                              <w:jc w:val="right"/>
                            </w:pPr>
                            <w:r>
                              <w:rPr>
                                <w:rStyle w:val="Zkladntext3Exact4"/>
                                <w:color w:val="000000"/>
                              </w:rPr>
                              <w:t>nečistoty.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195" type="#_x0000_t202" style="position:absolute;left:0;text-align:left;margin-left:3.35pt;margin-top:.1pt;width:40.8pt;height:16pt;z-index:-251482112;visibility:visible;mso-wrap-style:square;mso-width-percent:0;mso-height-percent:0;mso-wrap-distance-left:5pt;mso-wrap-distance-top:24.95pt;mso-wrap-distance-right:23.75pt;mso-wrap-distance-bottom:1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1QksQIAALU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" filled="f" stroked="f">
                <v:textbox style="mso-fit-shape-to-text:t" inset="0,0,0,0">
                  <w:txbxContent>
                    <w:p w:rsidR="00000000" w:rsidRDefault="00164892">
                      <w:pPr>
                        <w:pStyle w:val="Zkladntext31"/>
                        <w:shd w:val="clear" w:color="auto" w:fill="auto"/>
                        <w:spacing w:before="0" w:after="0" w:line="160" w:lineRule="exact"/>
                        <w:ind w:firstLine="0"/>
                        <w:jc w:val="right"/>
                      </w:pPr>
                      <w:r>
                        <w:rPr>
                          <w:rStyle w:val="Zkladntext3Exact4"/>
                          <w:color w:val="000000"/>
                        </w:rPr>
                        <w:t>Hriech</w:t>
                      </w:r>
                    </w:p>
                    <w:p w:rsidR="00000000" w:rsidRDefault="00164892">
                      <w:pPr>
                        <w:pStyle w:val="Zkladntext31"/>
                        <w:shd w:val="clear" w:color="auto" w:fill="auto"/>
                        <w:spacing w:before="0" w:after="0" w:line="160" w:lineRule="exact"/>
                        <w:ind w:firstLine="0"/>
                        <w:jc w:val="right"/>
                      </w:pPr>
                      <w:r>
                        <w:rPr>
                          <w:rStyle w:val="Zkladntext3Exact4"/>
                          <w:color w:val="000000"/>
                        </w:rPr>
                        <w:t>nečistoty.</w:t>
                      </w:r>
                    </w:p>
                  </w:txbxContent>
                </v:textbox>
                <w10:wrap type="square" side="right" anchorx="margin"/>
              </v:shape>
            </w:pict>
          </mc:Fallback>
        </mc:AlternateContent>
      </w:r>
      <w:r w:rsidR="00164892">
        <w:rPr>
          <w:rStyle w:val="Zkladntext212"/>
          <w:color w:val="000000"/>
        </w:rPr>
        <w:t>Čistote sa protiví nečistota, smilstvo.</w:t>
      </w:r>
    </w:p>
    <w:p w:rsidR="00000000" w:rsidRDefault="00164892">
      <w:pPr>
        <w:pStyle w:val="Zkladntext21"/>
        <w:shd w:val="clear" w:color="auto" w:fill="auto"/>
        <w:spacing w:before="0" w:after="0" w:line="245" w:lineRule="exact"/>
        <w:ind w:left="920" w:firstLine="440"/>
        <w:jc w:val="both"/>
      </w:pPr>
      <w:r>
        <w:rPr>
          <w:rStyle w:val="Zkladntext212"/>
          <w:color w:val="000000"/>
        </w:rPr>
        <w:t>Smilstvo je dobrovoľná žiadosť vecí, ktoré urážajú</w:t>
      </w:r>
      <w:r>
        <w:rPr>
          <w:rStyle w:val="Zkladntext212"/>
          <w:color w:val="000000"/>
        </w:rPr>
        <w:t xml:space="preserve"> hanblivosť a porušujú čistotu.</w:t>
      </w:r>
    </w:p>
    <w:p w:rsidR="00000000" w:rsidRDefault="00164892">
      <w:pPr>
        <w:pStyle w:val="Zkladntext21"/>
        <w:shd w:val="clear" w:color="auto" w:fill="auto"/>
        <w:spacing w:before="0" w:after="0" w:line="245" w:lineRule="exact"/>
        <w:ind w:left="920" w:firstLine="440"/>
        <w:jc w:val="both"/>
      </w:pPr>
      <w:r>
        <w:rPr>
          <w:rStyle w:val="Zkladntext212"/>
          <w:color w:val="000000"/>
        </w:rPr>
        <w:t xml:space="preserve">Čistotu porušujú: </w:t>
      </w:r>
      <w:r>
        <w:rPr>
          <w:rStyle w:val="Zkladntext263"/>
          <w:color w:val="000000"/>
        </w:rPr>
        <w:t>1</w:t>
      </w:r>
      <w:r>
        <w:rPr>
          <w:rStyle w:val="Zkladntext212"/>
          <w:color w:val="000000"/>
        </w:rPr>
        <w:t>. dobrovoľné nepočestné myšlien</w:t>
      </w:r>
      <w:r>
        <w:rPr>
          <w:rStyle w:val="Zkladntext212"/>
          <w:color w:val="000000"/>
        </w:rPr>
        <w:softHyphen/>
        <w:t>ky a žiadosti, 2. nepočestné reči, piesne a žarty, 3. nepo</w:t>
      </w:r>
      <w:r>
        <w:rPr>
          <w:rStyle w:val="Zkladntext212"/>
          <w:color w:val="000000"/>
        </w:rPr>
        <w:softHyphen/>
        <w:t>čestné pohľady a všetky nepočestné skutky.</w:t>
      </w:r>
    </w:p>
    <w:p w:rsidR="00000000" w:rsidRDefault="00164892">
      <w:pPr>
        <w:pStyle w:val="Zkladntext21"/>
        <w:shd w:val="clear" w:color="auto" w:fill="auto"/>
        <w:spacing w:before="0" w:after="0" w:line="240" w:lineRule="exact"/>
        <w:ind w:left="920" w:firstLine="440"/>
        <w:jc w:val="both"/>
      </w:pPr>
      <w:r>
        <w:rPr>
          <w:rStyle w:val="Zkladntext212"/>
          <w:color w:val="000000"/>
        </w:rPr>
        <w:t>K porušeniu čistoty nás môže zviesť: neslušnosť v o- deve, neslušné spr</w:t>
      </w:r>
      <w:r>
        <w:rPr>
          <w:rStyle w:val="Zkladntext212"/>
          <w:color w:val="000000"/>
        </w:rPr>
        <w:t>ávanie voči osobám druhého pohlavia, nemravné obrazy a sochy, návšteva nemravných divadiel, biografov, čítanie nemravných kníh, zaháľanie, nemier</w:t>
      </w:r>
      <w:r>
        <w:rPr>
          <w:rStyle w:val="Zkladntext212"/>
          <w:color w:val="000000"/>
        </w:rPr>
        <w:softHyphen/>
        <w:t>nosť atď.</w:t>
      </w:r>
    </w:p>
    <w:p w:rsidR="00000000" w:rsidRDefault="00164892">
      <w:pPr>
        <w:pStyle w:val="Zkladntext31"/>
        <w:shd w:val="clear" w:color="auto" w:fill="auto"/>
        <w:spacing w:before="0" w:after="74" w:line="187" w:lineRule="exact"/>
        <w:ind w:left="920" w:firstLine="440"/>
        <w:jc w:val="both"/>
      </w:pPr>
      <w:r>
        <w:rPr>
          <w:rStyle w:val="Zkladntext311"/>
          <w:color w:val="000000"/>
        </w:rPr>
        <w:t>Prvým krokom k nečistote býva nezriadené telesné hnutie, nehanebné myšlienky, ktoré č</w:t>
      </w:r>
      <w:r>
        <w:rPr>
          <w:rStyle w:val="Zkladntext311"/>
          <w:color w:val="000000"/>
        </w:rPr>
        <w:t>asto mimovorne, ba i proti našej vôli povstanú z nás. Len čo týmto myšlienkam privolíme a nachádza</w:t>
      </w:r>
      <w:r>
        <w:rPr>
          <w:rStyle w:val="Zkladntext311"/>
          <w:color w:val="000000"/>
        </w:rPr>
        <w:softHyphen/>
        <w:t xml:space="preserve">me v nich radosť, stanú sa hriechom. To isté platí aj o nečistých žiadostiach, t. j. o túžbe </w:t>
      </w:r>
      <w:r>
        <w:rPr>
          <w:rStyle w:val="Zkladntext3Tun6"/>
          <w:color w:val="000000"/>
        </w:rPr>
        <w:t xml:space="preserve">a </w:t>
      </w:r>
      <w:r>
        <w:rPr>
          <w:rStyle w:val="Zkladntext311"/>
          <w:color w:val="000000"/>
        </w:rPr>
        <w:t>úsilí po hriechu.</w:t>
      </w:r>
    </w:p>
    <w:p w:rsidR="00000000" w:rsidRDefault="00164892">
      <w:pPr>
        <w:pStyle w:val="Zkladntext21"/>
        <w:shd w:val="clear" w:color="auto" w:fill="auto"/>
        <w:spacing w:before="0" w:after="0" w:line="245" w:lineRule="exact"/>
        <w:ind w:left="920" w:firstLine="440"/>
        <w:jc w:val="both"/>
      </w:pPr>
      <w:r>
        <w:rPr>
          <w:rStyle w:val="Zkladntext20"/>
          <w:color w:val="000000"/>
        </w:rPr>
        <w:t>Každý hriech nečistoty, ktorý bol spáchaný v</w:t>
      </w:r>
      <w:r>
        <w:rPr>
          <w:rStyle w:val="Zkladntext20"/>
          <w:color w:val="000000"/>
        </w:rPr>
        <w:t>edome a dobrovoľne, je hriechom ťažkým.</w:t>
      </w:r>
    </w:p>
    <w:p w:rsidR="00000000" w:rsidRDefault="00164892">
      <w:pPr>
        <w:pStyle w:val="Zkladntext71"/>
        <w:shd w:val="clear" w:color="auto" w:fill="auto"/>
        <w:spacing w:after="78" w:line="187" w:lineRule="exact"/>
        <w:ind w:firstLine="420"/>
        <w:jc w:val="both"/>
      </w:pPr>
      <w:r>
        <w:rPr>
          <w:rStyle w:val="Zkladntext72"/>
          <w:color w:val="000000"/>
        </w:rPr>
        <w:t xml:space="preserve">Sv. </w:t>
      </w:r>
      <w:r>
        <w:rPr>
          <w:rStyle w:val="Zkladntext78"/>
          <w:color w:val="000000"/>
        </w:rPr>
        <w:t xml:space="preserve">Pavol </w:t>
      </w:r>
      <w:r>
        <w:rPr>
          <w:rStyle w:val="Zkladntext72"/>
          <w:color w:val="000000"/>
        </w:rPr>
        <w:t xml:space="preserve">ap. </w:t>
      </w:r>
      <w:r>
        <w:rPr>
          <w:rStyle w:val="Zkladntext78"/>
          <w:color w:val="000000"/>
        </w:rPr>
        <w:t>hovorí: „Telo sa prejavuje skutkami ako sú cudzoložstvo, (smilstvo, nečistota, nehanebnosť... A vopred vám hovorím.... že tí, čo pášu takéto veci, nestanú sa dedičmi krá</w:t>
      </w:r>
      <w:r>
        <w:rPr>
          <w:rStyle w:val="Zkladntext78"/>
          <w:color w:val="000000"/>
        </w:rPr>
        <w:softHyphen/>
        <w:t>ľovstva Božieho." (Gal 4, 19—21.</w:t>
      </w:r>
      <w:r>
        <w:rPr>
          <w:rStyle w:val="Zkladntext78"/>
          <w:color w:val="000000"/>
        </w:rPr>
        <w:t>)</w:t>
      </w:r>
    </w:p>
    <w:p w:rsidR="00000000" w:rsidRDefault="00395824">
      <w:pPr>
        <w:pStyle w:val="Zkladntext21"/>
        <w:shd w:val="clear" w:color="auto" w:fill="auto"/>
        <w:spacing w:before="0" w:after="0" w:line="240" w:lineRule="exact"/>
        <w:ind w:firstLine="420"/>
        <w:jc w:val="both"/>
      </w:pPr>
      <w:r>
        <w:rPr>
          <w:noProof/>
        </w:rPr>
        <mc:AlternateContent>
          <mc:Choice Requires="wps">
            <w:drawing>
              <wp:anchor distT="450850" distB="235585" distL="63500" distR="63500" simplePos="0" relativeHeight="251835392" behindDoc="1" locked="0" layoutInCell="1" allowOverlap="1">
                <wp:simplePos x="0" y="0"/>
                <wp:positionH relativeFrom="margin">
                  <wp:posOffset>-21590</wp:posOffset>
                </wp:positionH>
                <wp:positionV relativeFrom="paragraph">
                  <wp:posOffset>-67310</wp:posOffset>
                </wp:positionV>
                <wp:extent cx="557530" cy="593725"/>
                <wp:effectExtent l="3810" t="0" r="635" b="0"/>
                <wp:wrapSquare wrapText="right"/>
                <wp:docPr id="35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Prečo sa máme chrániť hriechov nečistoty?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196" type="#_x0000_t202" style="position:absolute;left:0;text-align:left;margin-left:-1.7pt;margin-top:-5.3pt;width:43.9pt;height:46.75pt;z-index:-251481088;visibility:visible;mso-wrap-style:square;mso-width-percent:0;mso-height-percent:0;mso-wrap-distance-left:5pt;mso-wrap-distance-top:35.5pt;mso-wrap-distance-right:5pt;mso-wrap-distance-bottom: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5qsg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Prečo sa máme chrániť hriechov nečistoty?</w:t>
                      </w:r>
                    </w:p>
                  </w:txbxContent>
                </v:textbox>
                <w10:wrap type="square" side="right" anchorx="margin"/>
              </v:shape>
            </w:pict>
          </mc:Fallback>
        </mc:AlternateContent>
      </w:r>
      <w:r w:rsidR="00164892">
        <w:rPr>
          <w:rStyle w:val="Zkladntext20"/>
          <w:color w:val="000000"/>
        </w:rPr>
        <w:t>Najmä hriechov nečistoty sa máme starostlivo chrá</w:t>
      </w:r>
      <w:r w:rsidR="00164892">
        <w:rPr>
          <w:rStyle w:val="Zkladntext20"/>
          <w:color w:val="000000"/>
        </w:rPr>
        <w:softHyphen/>
        <w:t>niť, lebo:</w:t>
      </w:r>
    </w:p>
    <w:p w:rsidR="00000000" w:rsidRDefault="00164892">
      <w:pPr>
        <w:pStyle w:val="Zkladntext21"/>
        <w:numPr>
          <w:ilvl w:val="0"/>
          <w:numId w:val="123"/>
        </w:numPr>
        <w:shd w:val="clear" w:color="auto" w:fill="auto"/>
        <w:tabs>
          <w:tab w:val="left" w:pos="690"/>
        </w:tabs>
        <w:spacing w:before="0" w:after="53" w:line="190" w:lineRule="exact"/>
        <w:ind w:firstLine="420"/>
        <w:jc w:val="both"/>
      </w:pPr>
      <w:r>
        <w:rPr>
          <w:rStyle w:val="Zkladntext20"/>
          <w:color w:val="000000"/>
        </w:rPr>
        <w:t>tieto hriechy ťažko urážajú Boha,</w:t>
      </w:r>
    </w:p>
    <w:p w:rsidR="00000000" w:rsidRDefault="00164892">
      <w:pPr>
        <w:pStyle w:val="Zkladntext21"/>
        <w:numPr>
          <w:ilvl w:val="0"/>
          <w:numId w:val="124"/>
        </w:numPr>
        <w:shd w:val="clear" w:color="auto" w:fill="auto"/>
        <w:tabs>
          <w:tab w:val="left" w:pos="697"/>
        </w:tabs>
        <w:spacing w:before="0" w:after="0" w:line="240" w:lineRule="exact"/>
        <w:ind w:firstLine="420"/>
        <w:jc w:val="both"/>
      </w:pPr>
      <w:r>
        <w:rPr>
          <w:rStyle w:val="Zkladntext20"/>
          <w:color w:val="000000"/>
        </w:rPr>
        <w:t>poškvrňujú nielen dušu, ale aj telo človeka, ktoré je chrámom Ducha Svätého;</w:t>
      </w:r>
    </w:p>
    <w:p w:rsidR="00000000" w:rsidRDefault="00164892">
      <w:pPr>
        <w:pStyle w:val="Zkladntext21"/>
        <w:shd w:val="clear" w:color="auto" w:fill="auto"/>
        <w:spacing w:before="0" w:after="0" w:line="154" w:lineRule="exact"/>
        <w:ind w:left="180" w:right="1820" w:hanging="180"/>
        <w:jc w:val="left"/>
      </w:pPr>
      <w:r>
        <w:rPr>
          <w:rStyle w:val="Zkladntext28bodov14"/>
          <w:color w:val="000000"/>
        </w:rPr>
        <w:t xml:space="preserve">Následky </w:t>
      </w:r>
      <w:r>
        <w:rPr>
          <w:rStyle w:val="Zkladntext262"/>
          <w:color w:val="000000"/>
        </w:rPr>
        <w:t>3</w:t>
      </w:r>
      <w:r>
        <w:rPr>
          <w:rStyle w:val="Zkladntext20"/>
          <w:color w:val="000000"/>
        </w:rPr>
        <w:t>. majú</w:t>
      </w:r>
      <w:r>
        <w:rPr>
          <w:rStyle w:val="Zkladntext20"/>
          <w:color w:val="000000"/>
        </w:rPr>
        <w:t xml:space="preserve"> nadmieru hrozné následky, </w:t>
      </w:r>
      <w:r>
        <w:rPr>
          <w:rStyle w:val="Zkladntext28bodov14"/>
          <w:color w:val="000000"/>
        </w:rPr>
        <w:t>hriechu</w:t>
      </w:r>
    </w:p>
    <w:p w:rsidR="00000000" w:rsidRDefault="00164892">
      <w:pPr>
        <w:pStyle w:val="Zkladntext21"/>
        <w:shd w:val="clear" w:color="auto" w:fill="auto"/>
        <w:spacing w:before="0" w:after="0" w:line="240" w:lineRule="exact"/>
        <w:ind w:left="920" w:hanging="920"/>
        <w:jc w:val="both"/>
        <w:sectPr w:rsidR="00000000">
          <w:pgSz w:w="8400" w:h="11900"/>
          <w:pgMar w:top="1342" w:right="807" w:bottom="1241" w:left="970" w:header="0" w:footer="3" w:gutter="0"/>
          <w:cols w:space="720"/>
          <w:noEndnote/>
          <w:docGrid w:linePitch="360"/>
        </w:sectPr>
      </w:pPr>
      <w:r>
        <w:rPr>
          <w:rStyle w:val="Zkladntext20"/>
          <w:color w:val="000000"/>
        </w:rPr>
        <w:t>nečistoty. Následky hriechu nečistoty sú: a) nechuť k Bohu a k božským veciam, b) zaslepenosť rozumu a zaťvrdlivosť vôle, c) rozličné choroby, hanba a núdza, d) večné zatra</w:t>
      </w:r>
      <w:r>
        <w:rPr>
          <w:rStyle w:val="Zkladntext20"/>
          <w:color w:val="000000"/>
        </w:rPr>
        <w:softHyphen/>
        <w:t>tenie.</w:t>
      </w:r>
    </w:p>
    <w:p w:rsidR="00000000" w:rsidRDefault="00164892">
      <w:pPr>
        <w:pStyle w:val="Zkladntext21"/>
        <w:numPr>
          <w:ilvl w:val="0"/>
          <w:numId w:val="125"/>
        </w:numPr>
        <w:shd w:val="clear" w:color="auto" w:fill="auto"/>
        <w:tabs>
          <w:tab w:val="left" w:pos="1085"/>
        </w:tabs>
        <w:spacing w:before="0" w:after="60" w:line="245" w:lineRule="exact"/>
        <w:ind w:left="340" w:right="640" w:firstLine="440"/>
        <w:jc w:val="both"/>
      </w:pPr>
      <w:r>
        <w:rPr>
          <w:rStyle w:val="Zkladntext213"/>
          <w:color w:val="000000"/>
        </w:rPr>
        <w:lastRenderedPageBreak/>
        <w:t>Hriech ne</w:t>
      </w:r>
      <w:r>
        <w:rPr>
          <w:rStyle w:val="Zkladntext213"/>
          <w:color w:val="000000"/>
        </w:rPr>
        <w:t>čistoty spôsobuje u človeka nechuť k ve</w:t>
      </w:r>
      <w:r>
        <w:rPr>
          <w:rStyle w:val="Zkladntext213"/>
          <w:color w:val="000000"/>
        </w:rPr>
        <w:softHyphen/>
        <w:t>ciam. božským, spasenia sa týkajúcim. Smilník nenávidí Boha, ktorý tento hriech zakazuje a prísne tresce. Sv. Ambróz hovorí: „Keď sa niekto oddáva smilstvu, začína od viery odpadávať."</w:t>
      </w:r>
    </w:p>
    <w:p w:rsidR="00000000" w:rsidRDefault="00164892">
      <w:pPr>
        <w:pStyle w:val="Zkladntext21"/>
        <w:numPr>
          <w:ilvl w:val="0"/>
          <w:numId w:val="125"/>
        </w:numPr>
        <w:shd w:val="clear" w:color="auto" w:fill="auto"/>
        <w:tabs>
          <w:tab w:val="left" w:pos="1070"/>
        </w:tabs>
        <w:spacing w:before="0" w:after="60" w:line="245" w:lineRule="exact"/>
        <w:ind w:left="340" w:right="640" w:firstLine="440"/>
        <w:jc w:val="both"/>
      </w:pPr>
      <w:r>
        <w:rPr>
          <w:rStyle w:val="Zkladntext213"/>
          <w:color w:val="000000"/>
        </w:rPr>
        <w:t>Hriech nečistoty, keď častý</w:t>
      </w:r>
      <w:r>
        <w:rPr>
          <w:rStyle w:val="Zkladntext213"/>
          <w:color w:val="000000"/>
        </w:rPr>
        <w:t>m opakovaním vzrastie vo vášeň, zaslepuje rozum ľudský a zoslabuje vôľu. Táto vášeň opanuje rozum, vôľu, obrazotvornosť a všetky du</w:t>
      </w:r>
      <w:r>
        <w:rPr>
          <w:rStyle w:val="Zkladntext213"/>
          <w:color w:val="000000"/>
        </w:rPr>
        <w:softHyphen/>
        <w:t>ševné schopnosti tak, že takýto človek nemôže sa dušev</w:t>
      </w:r>
      <w:r>
        <w:rPr>
          <w:rStyle w:val="Zkladntext213"/>
          <w:color w:val="000000"/>
        </w:rPr>
        <w:softHyphen/>
        <w:t>ne povzniesť.</w:t>
      </w:r>
    </w:p>
    <w:p w:rsidR="00000000" w:rsidRDefault="00164892">
      <w:pPr>
        <w:pStyle w:val="Zkladntext21"/>
        <w:numPr>
          <w:ilvl w:val="0"/>
          <w:numId w:val="125"/>
        </w:numPr>
        <w:shd w:val="clear" w:color="auto" w:fill="auto"/>
        <w:tabs>
          <w:tab w:val="left" w:pos="1080"/>
        </w:tabs>
        <w:spacing w:before="0" w:after="60" w:line="245" w:lineRule="exact"/>
        <w:ind w:left="340" w:right="640" w:firstLine="440"/>
        <w:jc w:val="both"/>
      </w:pPr>
      <w:r>
        <w:rPr>
          <w:rStyle w:val="Zkladntext213"/>
          <w:color w:val="000000"/>
        </w:rPr>
        <w:t>Nečistota vyčerpáva sily telesné, podkopáva zdra</w:t>
      </w:r>
      <w:r>
        <w:rPr>
          <w:rStyle w:val="Zkladntext213"/>
          <w:color w:val="000000"/>
        </w:rPr>
        <w:softHyphen/>
        <w:t>vi</w:t>
      </w:r>
      <w:r>
        <w:rPr>
          <w:rStyle w:val="Zkladntext213"/>
          <w:color w:val="000000"/>
        </w:rPr>
        <w:t>e. Nebezpečný je tento hriech najmä u mladíka vo veku nedospelom, u ktorého ničí práve tie sily, ktoré sú potreb</w:t>
      </w:r>
      <w:r>
        <w:rPr>
          <w:rStyle w:val="Zkladntext213"/>
          <w:color w:val="000000"/>
        </w:rPr>
        <w:softHyphen/>
        <w:t>né pre riadny telesný vývin. Následok márnenia týchto síl je telesné a duševné zakrpatenie. Smilstvo často máva za následok hrozné pohlavné cho</w:t>
      </w:r>
      <w:r>
        <w:rPr>
          <w:rStyle w:val="Zkladntext213"/>
          <w:color w:val="000000"/>
        </w:rPr>
        <w:t>roby. Už aj Písmo sv. hovorí: „Kto sa pripojuje k smilniciam, bude zlosynom: hnis a červ ho zjedia a postavený bude na veľkú výstra</w:t>
      </w:r>
      <w:r>
        <w:rPr>
          <w:rStyle w:val="Zkladntext213"/>
          <w:color w:val="000000"/>
        </w:rPr>
        <w:softHyphen/>
        <w:t>hu." (Sir 19, 3.)</w:t>
      </w:r>
    </w:p>
    <w:p w:rsidR="00000000" w:rsidRDefault="00164892">
      <w:pPr>
        <w:pStyle w:val="Zkladntext21"/>
        <w:shd w:val="clear" w:color="auto" w:fill="auto"/>
        <w:spacing w:before="0" w:after="60" w:line="245" w:lineRule="exact"/>
        <w:ind w:left="340" w:right="640" w:firstLine="440"/>
        <w:jc w:val="both"/>
      </w:pPr>
      <w:r>
        <w:rPr>
          <w:rStyle w:val="Zkladntext213"/>
          <w:color w:val="000000"/>
        </w:rPr>
        <w:t>Ďalej hriech nečistoty do hanby uvrhuje páchateľa. Smilníkom pohŕda i taký človek, ktorý sám nie je lepši.</w:t>
      </w:r>
      <w:r>
        <w:rPr>
          <w:rStyle w:val="Zkladntext213"/>
          <w:color w:val="000000"/>
        </w:rPr>
        <w:t xml:space="preserve"> Bieda a núdza sú obyčajne následky hriechu nečistoty, lebo telesné rozkoše pravidelne vyžadujú veľké náklady.</w:t>
      </w:r>
    </w:p>
    <w:p w:rsidR="00000000" w:rsidRDefault="00164892">
      <w:pPr>
        <w:pStyle w:val="Zkladntext21"/>
        <w:numPr>
          <w:ilvl w:val="0"/>
          <w:numId w:val="125"/>
        </w:numPr>
        <w:shd w:val="clear" w:color="auto" w:fill="auto"/>
        <w:tabs>
          <w:tab w:val="left" w:pos="1085"/>
        </w:tabs>
        <w:spacing w:before="0" w:after="102" w:line="245" w:lineRule="exact"/>
        <w:ind w:left="340" w:right="640" w:firstLine="440"/>
        <w:jc w:val="both"/>
      </w:pPr>
      <w:r>
        <w:rPr>
          <w:rStyle w:val="Zkladntext213"/>
          <w:color w:val="000000"/>
        </w:rPr>
        <w:t>Podiel smilníkov bude večné zatratenie, ako to svedčí sv. Ján apoštol: „Smilníci... budú mať údel v ja</w:t>
      </w:r>
      <w:r>
        <w:rPr>
          <w:rStyle w:val="Zkladntext213"/>
          <w:color w:val="000000"/>
        </w:rPr>
        <w:softHyphen/>
        <w:t>zere, čo horí ohňom a sírou." (Zjav 21</w:t>
      </w:r>
      <w:r>
        <w:rPr>
          <w:rStyle w:val="Zkladntext213"/>
          <w:color w:val="000000"/>
        </w:rPr>
        <w:t xml:space="preserve">, </w:t>
      </w:r>
      <w:r>
        <w:rPr>
          <w:rStyle w:val="Zkladntext264"/>
          <w:color w:val="000000"/>
        </w:rPr>
        <w:t>8</w:t>
      </w:r>
      <w:r>
        <w:rPr>
          <w:rStyle w:val="Zkladntext213"/>
          <w:color w:val="000000"/>
        </w:rPr>
        <w:t>.)</w:t>
      </w:r>
    </w:p>
    <w:p w:rsidR="00000000" w:rsidRDefault="00164892">
      <w:pPr>
        <w:pStyle w:val="Zkladntext31"/>
        <w:shd w:val="clear" w:color="auto" w:fill="auto"/>
        <w:spacing w:before="0" w:after="14" w:line="192" w:lineRule="exact"/>
        <w:ind w:left="340" w:right="640" w:firstLine="440"/>
        <w:jc w:val="both"/>
      </w:pPr>
      <w:r>
        <w:rPr>
          <w:rStyle w:val="Zkladntext311"/>
          <w:color w:val="000000"/>
        </w:rPr>
        <w:t>Písmo sv. svedči, že nečistota zavinila pád mnohých Bohom vyvolených mužov, napr. Samsona, Dávida, Šalamúna, atď.</w:t>
      </w:r>
    </w:p>
    <w:p w:rsidR="00000000" w:rsidRDefault="00164892">
      <w:pPr>
        <w:pStyle w:val="Zkladntext21"/>
        <w:shd w:val="clear" w:color="auto" w:fill="auto"/>
        <w:spacing w:before="0" w:after="0" w:line="250" w:lineRule="exact"/>
        <w:ind w:left="340" w:right="640" w:firstLine="440"/>
        <w:jc w:val="both"/>
      </w:pPr>
      <w:r>
        <w:rPr>
          <w:rStyle w:val="Zkladntext213"/>
          <w:color w:val="000000"/>
        </w:rPr>
        <w:t>Keďže hriechy nečistoty sú veľmi nebezpečné, máme sa ich všemožne chrániť a máme užívať potrebné pro</w:t>
      </w:r>
      <w:r>
        <w:rPr>
          <w:rStyle w:val="Zkladntext213"/>
          <w:color w:val="000000"/>
        </w:rPr>
        <w:softHyphen/>
        <w:t>striedky na zachovanie č</w:t>
      </w:r>
      <w:r>
        <w:rPr>
          <w:rStyle w:val="Zkladntext213"/>
          <w:color w:val="000000"/>
        </w:rPr>
        <w:t>istoty srdca.</w:t>
      </w:r>
    </w:p>
    <w:p w:rsidR="00000000" w:rsidRDefault="00164892">
      <w:pPr>
        <w:pStyle w:val="Zkladntext31"/>
        <w:shd w:val="clear" w:color="auto" w:fill="auto"/>
        <w:spacing w:before="0" w:after="60" w:line="197" w:lineRule="exact"/>
        <w:ind w:left="340" w:right="640" w:firstLine="440"/>
        <w:jc w:val="both"/>
      </w:pPr>
      <w:r>
        <w:rPr>
          <w:rStyle w:val="Zkladntext311"/>
          <w:color w:val="000000"/>
        </w:rPr>
        <w:t>„Smilstvo však a akákoľvek nemravnosť ... nech sa ani len nespomína medzi vami, ako sa patrí na svätých.“ (Ef 5, 3.)</w:t>
      </w:r>
    </w:p>
    <w:p w:rsidR="00000000" w:rsidRDefault="00164892">
      <w:pPr>
        <w:pStyle w:val="Zkladntext31"/>
        <w:shd w:val="clear" w:color="auto" w:fill="auto"/>
        <w:spacing w:before="0" w:after="0" w:line="197" w:lineRule="exact"/>
        <w:ind w:left="340" w:right="640" w:firstLine="440"/>
        <w:jc w:val="both"/>
      </w:pPr>
      <w:r>
        <w:rPr>
          <w:rStyle w:val="Zkladntext311"/>
          <w:color w:val="000000"/>
        </w:rPr>
        <w:t>„Viete, aké príkazy sme vám v mene Pána Ježiša dali: Boh chce vaše posvätenie! Preto sa chráňte smilstva.'' (1 Sol 4, 2—3.)</w:t>
      </w:r>
      <w:r>
        <w:br w:type="page"/>
      </w:r>
    </w:p>
    <w:p w:rsidR="00000000" w:rsidRDefault="00164892">
      <w:pPr>
        <w:pStyle w:val="Zkladntext21"/>
        <w:shd w:val="clear" w:color="auto" w:fill="auto"/>
        <w:spacing w:before="0" w:after="199" w:line="190" w:lineRule="exact"/>
        <w:ind w:right="100" w:firstLine="0"/>
      </w:pPr>
      <w:r>
        <w:rPr>
          <w:rStyle w:val="Zkladntext212"/>
          <w:color w:val="000000"/>
        </w:rPr>
        <w:lastRenderedPageBreak/>
        <w:t>Siedme a desiate prikázanie Božie.</w:t>
      </w:r>
    </w:p>
    <w:p w:rsidR="00000000" w:rsidRDefault="00164892">
      <w:pPr>
        <w:pStyle w:val="Zkladntext31"/>
        <w:shd w:val="clear" w:color="auto" w:fill="auto"/>
        <w:spacing w:before="0" w:after="26" w:line="197" w:lineRule="exact"/>
        <w:ind w:right="100" w:firstLine="0"/>
      </w:pPr>
      <w:r>
        <w:rPr>
          <w:rStyle w:val="Zkladntext311"/>
          <w:color w:val="000000"/>
        </w:rPr>
        <w:t>,,Nepokradneš.“ ,,A nepožiadaš ani majetku bližného svojho, ni-</w:t>
      </w:r>
      <w:r>
        <w:rPr>
          <w:rStyle w:val="Zkladntext311"/>
          <w:color w:val="000000"/>
        </w:rPr>
        <w:br/>
        <w:t xml:space="preserve">čoho, čo jeho je." (2 Mojž 20, </w:t>
      </w:r>
      <w:r>
        <w:rPr>
          <w:rStyle w:val="Zkladntext312"/>
          <w:color w:val="000000"/>
        </w:rPr>
        <w:t xml:space="preserve">15, </w:t>
      </w:r>
      <w:r>
        <w:rPr>
          <w:rStyle w:val="Zkladntext311"/>
          <w:color w:val="000000"/>
        </w:rPr>
        <w:t>17.)</w:t>
      </w:r>
      <w:r>
        <w:rPr>
          <w:rStyle w:val="Zkladntext311"/>
          <w:color w:val="000000"/>
        </w:rPr>
        <w:br/>
      </w:r>
      <w:r>
        <w:rPr>
          <w:rStyle w:val="Zkladntext212"/>
          <w:color w:val="000000"/>
        </w:rPr>
        <w:t>§ 59. Právo vlastníctva a oprávnenosť súkromného</w:t>
      </w:r>
      <w:r>
        <w:rPr>
          <w:rStyle w:val="Zkladntext212"/>
          <w:color w:val="000000"/>
        </w:rPr>
        <w:br/>
        <w:t>majetku.</w:t>
      </w:r>
    </w:p>
    <w:p w:rsidR="00000000" w:rsidRDefault="00164892">
      <w:pPr>
        <w:pStyle w:val="Zkladntext21"/>
        <w:shd w:val="clear" w:color="auto" w:fill="auto"/>
        <w:spacing w:before="0" w:after="56" w:line="240" w:lineRule="exact"/>
        <w:ind w:left="880" w:firstLine="440"/>
        <w:jc w:val="both"/>
      </w:pPr>
      <w:r>
        <w:rPr>
          <w:rStyle w:val="Zkladntext212"/>
          <w:color w:val="000000"/>
        </w:rPr>
        <w:t>Siedme prikázanie Božie chráni právo vlastníctva čiže sú</w:t>
      </w:r>
      <w:r>
        <w:rPr>
          <w:rStyle w:val="Zkladntext212"/>
          <w:color w:val="000000"/>
        </w:rPr>
        <w:t>kromného majetku.</w:t>
      </w:r>
    </w:p>
    <w:p w:rsidR="00000000" w:rsidRDefault="00395824">
      <w:pPr>
        <w:pStyle w:val="Zkladntext21"/>
        <w:shd w:val="clear" w:color="auto" w:fill="auto"/>
        <w:spacing w:before="0" w:after="64" w:line="245" w:lineRule="exact"/>
        <w:ind w:left="880" w:firstLine="440"/>
        <w:jc w:val="both"/>
      </w:pPr>
      <w:r>
        <w:rPr>
          <w:noProof/>
        </w:rPr>
        <mc:AlternateContent>
          <mc:Choice Requires="wps">
            <w:drawing>
              <wp:anchor distT="313055" distB="626110" distL="63500" distR="63500" simplePos="0" relativeHeight="251836416" behindDoc="1" locked="0" layoutInCell="1" allowOverlap="1">
                <wp:simplePos x="0" y="0"/>
                <wp:positionH relativeFrom="margin">
                  <wp:posOffset>30480</wp:posOffset>
                </wp:positionH>
                <wp:positionV relativeFrom="paragraph">
                  <wp:posOffset>-19050</wp:posOffset>
                </wp:positionV>
                <wp:extent cx="511810" cy="356235"/>
                <wp:effectExtent l="0" t="1270" r="4445" b="4445"/>
                <wp:wrapSquare wrapText="right"/>
                <wp:docPr id="35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Pojem</w:t>
                            </w:r>
                          </w:p>
                          <w:p w:rsidR="00000000" w:rsidRDefault="00164892">
                            <w:pPr>
                              <w:pStyle w:val="Zkladntext31"/>
                              <w:shd w:val="clear" w:color="auto" w:fill="auto"/>
                              <w:spacing w:before="0" w:after="0" w:line="187" w:lineRule="exact"/>
                              <w:ind w:firstLine="0"/>
                              <w:jc w:val="right"/>
                            </w:pPr>
                            <w:r>
                              <w:rPr>
                                <w:rStyle w:val="Zkladntext3Exact4"/>
                                <w:color w:val="000000"/>
                              </w:rPr>
                              <w:t>vlastníc</w:t>
                            </w:r>
                            <w:r>
                              <w:rPr>
                                <w:rStyle w:val="Zkladntext3Exact4"/>
                                <w:color w:val="000000"/>
                              </w:rPr>
                              <w:softHyphen/>
                            </w:r>
                          </w:p>
                          <w:p w:rsidR="00000000" w:rsidRDefault="00164892">
                            <w:pPr>
                              <w:pStyle w:val="Zkladntext31"/>
                              <w:shd w:val="clear" w:color="auto" w:fill="auto"/>
                              <w:spacing w:before="0" w:after="0" w:line="187" w:lineRule="exact"/>
                              <w:ind w:firstLine="0"/>
                              <w:jc w:val="right"/>
                            </w:pPr>
                            <w:r>
                              <w:rPr>
                                <w:rStyle w:val="Zkladntext3Exact4"/>
                                <w:color w:val="000000"/>
                              </w:rPr>
                              <w:t>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197" type="#_x0000_t202" style="position:absolute;left:0;text-align:left;margin-left:2.4pt;margin-top:-1.5pt;width:40.3pt;height:28.05pt;z-index:-251480064;visibility:visible;mso-wrap-style:square;mso-width-percent:0;mso-height-percent:0;mso-wrap-distance-left:5pt;mso-wrap-distance-top:24.65pt;mso-wrap-distance-right:5pt;mso-wrap-distance-bottom:4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Pojem</w:t>
                      </w:r>
                    </w:p>
                    <w:p w:rsidR="00000000" w:rsidRDefault="00164892">
                      <w:pPr>
                        <w:pStyle w:val="Zkladntext31"/>
                        <w:shd w:val="clear" w:color="auto" w:fill="auto"/>
                        <w:spacing w:before="0" w:after="0" w:line="187" w:lineRule="exact"/>
                        <w:ind w:firstLine="0"/>
                        <w:jc w:val="right"/>
                      </w:pPr>
                      <w:r>
                        <w:rPr>
                          <w:rStyle w:val="Zkladntext3Exact4"/>
                          <w:color w:val="000000"/>
                        </w:rPr>
                        <w:t>vlastníc</w:t>
                      </w:r>
                      <w:r>
                        <w:rPr>
                          <w:rStyle w:val="Zkladntext3Exact4"/>
                          <w:color w:val="000000"/>
                        </w:rPr>
                        <w:softHyphen/>
                      </w:r>
                    </w:p>
                    <w:p w:rsidR="00000000" w:rsidRDefault="00164892">
                      <w:pPr>
                        <w:pStyle w:val="Zkladntext31"/>
                        <w:shd w:val="clear" w:color="auto" w:fill="auto"/>
                        <w:spacing w:before="0" w:after="0" w:line="187" w:lineRule="exact"/>
                        <w:ind w:firstLine="0"/>
                        <w:jc w:val="right"/>
                      </w:pPr>
                      <w:r>
                        <w:rPr>
                          <w:rStyle w:val="Zkladntext3Exact4"/>
                          <w:color w:val="000000"/>
                        </w:rPr>
                        <w:t>tva.</w:t>
                      </w:r>
                    </w:p>
                  </w:txbxContent>
                </v:textbox>
                <w10:wrap type="square" side="right" anchorx="margin"/>
              </v:shape>
            </w:pict>
          </mc:Fallback>
        </mc:AlternateContent>
      </w:r>
      <w:r w:rsidR="00164892">
        <w:rPr>
          <w:rStyle w:val="Zkladntext212"/>
          <w:color w:val="000000"/>
        </w:rPr>
        <w:t>Vlastníctvom menujeme všetko, čo si človek spravod</w:t>
      </w:r>
      <w:r w:rsidR="00164892">
        <w:rPr>
          <w:rStyle w:val="Zkladntext212"/>
          <w:color w:val="000000"/>
        </w:rPr>
        <w:softHyphen/>
        <w:t>livým spôsobom nadobudol na zabezpečenie svojho živo</w:t>
      </w:r>
      <w:r w:rsidR="00164892">
        <w:rPr>
          <w:rStyle w:val="Zkladntext212"/>
          <w:color w:val="000000"/>
        </w:rPr>
        <w:softHyphen/>
        <w:t>bytia, ako dom, pole, peniaze, potraviný, šatstvo atď.</w:t>
      </w:r>
    </w:p>
    <w:p w:rsidR="00000000" w:rsidRDefault="00164892">
      <w:pPr>
        <w:pStyle w:val="Zkladntext21"/>
        <w:shd w:val="clear" w:color="auto" w:fill="auto"/>
        <w:spacing w:before="0" w:after="56" w:line="240" w:lineRule="exact"/>
        <w:ind w:left="880" w:firstLine="440"/>
        <w:jc w:val="both"/>
      </w:pPr>
      <w:r>
        <w:rPr>
          <w:rStyle w:val="Zkladntext212"/>
          <w:color w:val="000000"/>
        </w:rPr>
        <w:t>Každý človek má právo, aby si spravodlivým spôso</w:t>
      </w:r>
      <w:r>
        <w:rPr>
          <w:rStyle w:val="Zkladntext212"/>
          <w:color w:val="000000"/>
        </w:rPr>
        <w:softHyphen/>
      </w:r>
      <w:r>
        <w:rPr>
          <w:rStyle w:val="Zkladntext212"/>
          <w:color w:val="000000"/>
        </w:rPr>
        <w:t>bom mohol nadobudnúť vlastníctvo, čiže súkromný ma</w:t>
      </w:r>
      <w:r>
        <w:rPr>
          <w:rStyle w:val="Zkladntext212"/>
          <w:color w:val="000000"/>
        </w:rPr>
        <w:softHyphen/>
        <w:t>jetok.</w:t>
      </w:r>
    </w:p>
    <w:p w:rsidR="00000000" w:rsidRDefault="00395824">
      <w:pPr>
        <w:pStyle w:val="Zkladntext21"/>
        <w:shd w:val="clear" w:color="auto" w:fill="auto"/>
        <w:spacing w:before="0" w:after="64" w:line="245" w:lineRule="exact"/>
        <w:ind w:left="880" w:firstLine="440"/>
        <w:jc w:val="both"/>
      </w:pPr>
      <w:r>
        <w:rPr>
          <w:noProof/>
        </w:rPr>
        <mc:AlternateContent>
          <mc:Choice Requires="wps">
            <w:drawing>
              <wp:anchor distT="631190" distB="1369060" distL="63500" distR="63500" simplePos="0" relativeHeight="251837440" behindDoc="1" locked="0" layoutInCell="1" allowOverlap="1">
                <wp:simplePos x="0" y="0"/>
                <wp:positionH relativeFrom="margin">
                  <wp:posOffset>-60960</wp:posOffset>
                </wp:positionH>
                <wp:positionV relativeFrom="paragraph">
                  <wp:posOffset>-60960</wp:posOffset>
                </wp:positionV>
                <wp:extent cx="597535" cy="365760"/>
                <wp:effectExtent l="1905" t="0" r="635" b="0"/>
                <wp:wrapSquare wrapText="right"/>
                <wp:docPr id="35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 xml:space="preserve">Na čom </w:t>
                            </w:r>
                            <w:r>
                              <w:rPr>
                                <w:rStyle w:val="Zkladntext3Exact1"/>
                                <w:color w:val="000000"/>
                              </w:rPr>
                              <w:t xml:space="preserve">sa zakladá </w:t>
                            </w:r>
                            <w:r>
                              <w:rPr>
                                <w:rStyle w:val="Zkladntext3Exact4"/>
                                <w:color w:val="000000"/>
                              </w:rPr>
                              <w:t>vlast</w:t>
                            </w:r>
                            <w:r>
                              <w:rPr>
                                <w:rStyle w:val="Zkladntext3Exact4"/>
                                <w:color w:val="000000"/>
                              </w:rPr>
                              <w:softHyphen/>
                              <w:t>níctvo?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198" type="#_x0000_t202" style="position:absolute;left:0;text-align:left;margin-left:-4.8pt;margin-top:-4.8pt;width:47.05pt;height:28.8pt;z-index:-251479040;visibility:visible;mso-wrap-style:square;mso-width-percent:0;mso-height-percent:0;mso-wrap-distance-left:5pt;mso-wrap-distance-top:49.7pt;mso-wrap-distance-right:5pt;mso-wrap-distance-bottom:10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2JtQ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 xml:space="preserve">Na čom </w:t>
                      </w:r>
                      <w:r>
                        <w:rPr>
                          <w:rStyle w:val="Zkladntext3Exact1"/>
                          <w:color w:val="000000"/>
                        </w:rPr>
                        <w:t xml:space="preserve">sa zakladá </w:t>
                      </w:r>
                      <w:r>
                        <w:rPr>
                          <w:rStyle w:val="Zkladntext3Exact4"/>
                          <w:color w:val="000000"/>
                        </w:rPr>
                        <w:t>vlast</w:t>
                      </w:r>
                      <w:r>
                        <w:rPr>
                          <w:rStyle w:val="Zkladntext3Exact4"/>
                          <w:color w:val="000000"/>
                        </w:rPr>
                        <w:softHyphen/>
                        <w:t>níctvo?</w:t>
                      </w:r>
                    </w:p>
                  </w:txbxContent>
                </v:textbox>
                <w10:wrap type="square" side="right" anchorx="margin"/>
              </v:shape>
            </w:pict>
          </mc:Fallback>
        </mc:AlternateContent>
      </w:r>
      <w:r>
        <w:rPr>
          <w:noProof/>
        </w:rPr>
        <mc:AlternateContent>
          <mc:Choice Requires="wps">
            <w:drawing>
              <wp:anchor distT="1371600" distB="403860" distL="63500" distR="63500" simplePos="0" relativeHeight="251838464" behindDoc="1" locked="0" layoutInCell="1" allowOverlap="1">
                <wp:simplePos x="0" y="0"/>
                <wp:positionH relativeFrom="margin">
                  <wp:posOffset>-79375</wp:posOffset>
                </wp:positionH>
                <wp:positionV relativeFrom="paragraph">
                  <wp:posOffset>1807210</wp:posOffset>
                </wp:positionV>
                <wp:extent cx="603250" cy="487680"/>
                <wp:effectExtent l="2540" t="0" r="3810" b="0"/>
                <wp:wrapSquare wrapText="right"/>
                <wp:docPr id="3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Už prví ľudia mali majetok súkromný.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199" type="#_x0000_t202" style="position:absolute;left:0;text-align:left;margin-left:-6.25pt;margin-top:142.3pt;width:47.5pt;height:38.4pt;z-index:-251478016;visibility:visible;mso-wrap-style:square;mso-width-percent:0;mso-height-percent:0;mso-wrap-distance-left:5pt;mso-wrap-distance-top:108pt;mso-wrap-distance-right:5pt;mso-wrap-distance-bottom:3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3vtA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Už prví ľudia mali majetok súkromný.</w:t>
                      </w:r>
                    </w:p>
                  </w:txbxContent>
                </v:textbox>
                <w10:wrap type="square" side="right" anchorx="margin"/>
              </v:shape>
            </w:pict>
          </mc:Fallback>
        </mc:AlternateContent>
      </w:r>
      <w:r w:rsidR="00164892">
        <w:rPr>
          <w:rStyle w:val="Zkladntext212"/>
          <w:color w:val="000000"/>
        </w:rPr>
        <w:t xml:space="preserve">Toto právo sa zakladá na vôli Božej. Neobmedzeným pánom všetkých vecí je Boh ako Stvoriteľ celého sveta: ,,Pánova je zem i </w:t>
      </w:r>
      <w:r w:rsidR="00164892">
        <w:rPr>
          <w:rStyle w:val="Zkladntext212"/>
          <w:color w:val="000000"/>
        </w:rPr>
        <w:t xml:space="preserve">jej plnosť; oblasť zeme a tí, čo na ňom prebývajú”, hovorí žalmista </w:t>
      </w:r>
      <w:r w:rsidR="00164892">
        <w:rPr>
          <w:rStyle w:val="Zkladntext2101"/>
          <w:color w:val="000000"/>
        </w:rPr>
        <w:t>(2 23,</w:t>
      </w:r>
      <w:r w:rsidR="00164892">
        <w:rPr>
          <w:rStyle w:val="Zkladntext212"/>
          <w:color w:val="000000"/>
        </w:rPr>
        <w:t xml:space="preserve"> !.). Za správcu a po</w:t>
      </w:r>
      <w:r w:rsidR="00164892">
        <w:rPr>
          <w:rStyle w:val="Zkladntext212"/>
          <w:color w:val="000000"/>
        </w:rPr>
        <w:softHyphen/>
        <w:t>žívateľa majetkov a dobrôt zemských však určil Pán Boh človeka, keď pri stvorení prvých ľudí povedal: „Podmaň</w:t>
      </w:r>
      <w:r w:rsidR="00164892">
        <w:rPr>
          <w:rStyle w:val="Zkladntext212"/>
          <w:color w:val="000000"/>
        </w:rPr>
        <w:softHyphen/>
        <w:t>te zem a panujte nad morskými rybami, nad nebeským</w:t>
      </w:r>
      <w:r w:rsidR="00164892">
        <w:rPr>
          <w:rStyle w:val="Zkladntext212"/>
          <w:color w:val="000000"/>
        </w:rPr>
        <w:t xml:space="preserve"> vtáctvom a nad všetkými živočíchmi, ktoré sa pohybujú po zemi.” (1 Mojž 1, 28.) Človek podľa vôle Pána sa ujal vlády nad zemou a jej tvorstvom: toľko si zaujal, koľko potreboval pre seba a pre výživu svojej rodiny. Takto už hneď od začiatku bol daný zákla</w:t>
      </w:r>
      <w:r w:rsidR="00164892">
        <w:rPr>
          <w:rStyle w:val="Zkladntext212"/>
          <w:color w:val="000000"/>
        </w:rPr>
        <w:t>d súkromnému majetku. Už o Kainovi a Ábelovi čítame, že obetovali zo svojho majetku. (1 Mojž 4, 4.) Abrahám tiež mal súkromný maje</w:t>
      </w:r>
      <w:r w:rsidR="00164892">
        <w:rPr>
          <w:rStyle w:val="Zkladntext212"/>
          <w:color w:val="000000"/>
        </w:rPr>
        <w:softHyphen/>
        <w:t>tok. Dejiny najstarších národov svedčia, že ľudia už v naj- staršídh časoch mali súkromný majetok. Napr. babylon</w:t>
      </w:r>
      <w:r w:rsidR="00164892">
        <w:rPr>
          <w:rStyle w:val="Zkladntext212"/>
          <w:color w:val="000000"/>
        </w:rPr>
        <w:softHyphen/>
        <w:t xml:space="preserve">ský zákoník </w:t>
      </w:r>
      <w:r w:rsidR="00164892">
        <w:rPr>
          <w:rStyle w:val="Zkladntext212"/>
          <w:color w:val="000000"/>
        </w:rPr>
        <w:t>Hammurabiho (okolo 2100 r. pr. Kr.) zaobe</w:t>
      </w:r>
      <w:r w:rsidR="00164892">
        <w:rPr>
          <w:rStyle w:val="Zkladntext212"/>
          <w:color w:val="000000"/>
        </w:rPr>
        <w:softHyphen/>
        <w:t>rá sa súkromným vlastníctvom.</w:t>
      </w:r>
    </w:p>
    <w:p w:rsidR="00000000" w:rsidRDefault="00164892">
      <w:pPr>
        <w:pStyle w:val="Zkladntext21"/>
        <w:shd w:val="clear" w:color="auto" w:fill="auto"/>
        <w:spacing w:before="0" w:after="0" w:line="240" w:lineRule="exact"/>
        <w:ind w:left="880" w:firstLine="440"/>
        <w:jc w:val="both"/>
        <w:sectPr w:rsidR="00000000">
          <w:pgSz w:w="8400" w:h="11900"/>
          <w:pgMar w:top="1368" w:right="1032" w:bottom="1157" w:left="744" w:header="0" w:footer="3" w:gutter="0"/>
          <w:cols w:space="720"/>
          <w:noEndnote/>
          <w:docGrid w:linePitch="360"/>
        </w:sectPr>
      </w:pPr>
      <w:r>
        <w:rPr>
          <w:rStyle w:val="Zkladntext212"/>
          <w:color w:val="000000"/>
        </w:rPr>
        <w:t>Boh na hore Sinaji za svätý a nedotknuteľný vyhlá</w:t>
      </w:r>
      <w:r>
        <w:rPr>
          <w:rStyle w:val="Zkladntext212"/>
          <w:color w:val="000000"/>
        </w:rPr>
        <w:softHyphen/>
        <w:t>sil súkromný majetok v VII. a X. prikázaní. (2 Mojž 20, 15—17.)</w:t>
      </w:r>
    </w:p>
    <w:p w:rsidR="00000000" w:rsidRDefault="00164892">
      <w:pPr>
        <w:pStyle w:val="Zkladntext21"/>
        <w:shd w:val="clear" w:color="auto" w:fill="auto"/>
        <w:spacing w:before="0" w:after="211" w:line="283" w:lineRule="exact"/>
        <w:ind w:firstLine="480"/>
        <w:jc w:val="left"/>
      </w:pPr>
      <w:r>
        <w:rPr>
          <w:rStyle w:val="Zkladntext212"/>
          <w:color w:val="000000"/>
        </w:rPr>
        <w:lastRenderedPageBreak/>
        <w:t>Proti sociálnym bludom chráni právo sú</w:t>
      </w:r>
      <w:r>
        <w:rPr>
          <w:rStyle w:val="Zkladntext212"/>
          <w:color w:val="000000"/>
        </w:rPr>
        <w:t xml:space="preserve">kromné- </w:t>
      </w:r>
      <w:r>
        <w:rPr>
          <w:rStyle w:val="Zkladntext28bodov"/>
          <w:color w:val="000000"/>
        </w:rPr>
        <w:t xml:space="preserve">Obrana </w:t>
      </w:r>
      <w:r>
        <w:rPr>
          <w:rStyle w:val="Zkladntext212"/>
          <w:color w:val="000000"/>
        </w:rPr>
        <w:t>ho majetku veľký pápež Lev XIII. v okružnom liste ®</w:t>
      </w:r>
      <w:r>
        <w:rPr>
          <w:rStyle w:val="Zkladntext212"/>
          <w:color w:val="000000"/>
          <w:vertAlign w:val="superscript"/>
        </w:rPr>
        <w:t>l</w:t>
      </w:r>
      <w:r>
        <w:rPr>
          <w:rStyle w:val="Zkladntext212"/>
          <w:color w:val="000000"/>
        </w:rPr>
        <w:t>^</w:t>
      </w:r>
      <w:r>
        <w:rPr>
          <w:rStyle w:val="Zkladntext212"/>
          <w:color w:val="000000"/>
          <w:vertAlign w:val="superscript"/>
        </w:rPr>
        <w:t>k</w:t>
      </w:r>
      <w:r>
        <w:rPr>
          <w:rStyle w:val="Zkladntext212"/>
          <w:color w:val="000000"/>
        </w:rPr>
        <w:t>^</w:t>
      </w:r>
      <w:r>
        <w:rPr>
          <w:rStyle w:val="Zkladntext212"/>
          <w:color w:val="000000"/>
          <w:vertAlign w:val="superscript"/>
        </w:rPr>
        <w:t>mné</w:t>
      </w:r>
      <w:r>
        <w:rPr>
          <w:rStyle w:val="Zkladntext212"/>
          <w:color w:val="000000"/>
        </w:rPr>
        <w:t>' „Rerum novarum" z roku 1891. Pre súkromný majetok jetku. udáva najmä tri dôvody:</w:t>
      </w:r>
    </w:p>
    <w:p w:rsidR="00000000" w:rsidRDefault="00164892">
      <w:pPr>
        <w:pStyle w:val="Zkladntext21"/>
        <w:numPr>
          <w:ilvl w:val="0"/>
          <w:numId w:val="126"/>
        </w:numPr>
        <w:shd w:val="clear" w:color="auto" w:fill="auto"/>
        <w:tabs>
          <w:tab w:val="left" w:pos="730"/>
        </w:tabs>
        <w:spacing w:before="0" w:after="180" w:line="245" w:lineRule="exact"/>
        <w:ind w:right="980" w:firstLine="480"/>
        <w:jc w:val="both"/>
      </w:pPr>
      <w:r>
        <w:rPr>
          <w:rStyle w:val="Zkladntext212"/>
          <w:color w:val="000000"/>
        </w:rPr>
        <w:t>Prvý dôvod pochádza z prirodzenosti ľudskej. Pud sebazachovania a zachovania svojej rodiny pobád</w:t>
      </w:r>
      <w:r>
        <w:rPr>
          <w:rStyle w:val="Zkladntext212"/>
          <w:color w:val="000000"/>
        </w:rPr>
        <w:t>a člo</w:t>
      </w:r>
      <w:r>
        <w:rPr>
          <w:rStyle w:val="Zkladntext212"/>
          <w:color w:val="000000"/>
        </w:rPr>
        <w:softHyphen/>
        <w:t>veka, aby sa staral o prostriedky, ktorými by si zachoval svoj život a život svojej rodiny. Otec má právo a povin</w:t>
      </w:r>
      <w:r>
        <w:rPr>
          <w:rStyle w:val="Zkladntext212"/>
          <w:color w:val="000000"/>
        </w:rPr>
        <w:softHyphen/>
        <w:t>nosť starať sa o budúcnosť rodiny. Najistejším prostried</w:t>
      </w:r>
      <w:r>
        <w:rPr>
          <w:rStyle w:val="Zkladntext212"/>
          <w:color w:val="000000"/>
        </w:rPr>
        <w:softHyphen/>
        <w:t>kom na zabezpečenie živobytia do budúcnosti je súkrom</w:t>
      </w:r>
      <w:r>
        <w:rPr>
          <w:rStyle w:val="Zkladntext212"/>
          <w:color w:val="000000"/>
        </w:rPr>
        <w:softHyphen/>
        <w:t>ný majetok.</w:t>
      </w:r>
    </w:p>
    <w:p w:rsidR="00000000" w:rsidRDefault="00164892">
      <w:pPr>
        <w:pStyle w:val="Zkladntext21"/>
        <w:numPr>
          <w:ilvl w:val="0"/>
          <w:numId w:val="126"/>
        </w:numPr>
        <w:shd w:val="clear" w:color="auto" w:fill="auto"/>
        <w:tabs>
          <w:tab w:val="left" w:pos="735"/>
        </w:tabs>
        <w:spacing w:before="0" w:after="180" w:line="245" w:lineRule="exact"/>
        <w:ind w:right="980" w:firstLine="480"/>
        <w:jc w:val="both"/>
      </w:pPr>
      <w:r>
        <w:rPr>
          <w:rStyle w:val="Zkladntext212"/>
          <w:color w:val="000000"/>
        </w:rPr>
        <w:t>Druhý dôv</w:t>
      </w:r>
      <w:r>
        <w:rPr>
          <w:rStyle w:val="Zkladntext212"/>
          <w:color w:val="000000"/>
        </w:rPr>
        <w:t>od je vzatý zo spôsobu užívania majet</w:t>
      </w:r>
      <w:r>
        <w:rPr>
          <w:rStyle w:val="Zkladntext212"/>
          <w:color w:val="000000"/>
        </w:rPr>
        <w:softHyphen/>
        <w:t>kov zemských. Aby hmotné majetky boly upotrebiteľné a nám užitočné, je potrebné, aby sme ich prácou na to pripravili. Keby všetky majetky boly spoločné, človek by nepracoval okolo nich s takou chuťou ako na majetku sú</w:t>
      </w:r>
      <w:r>
        <w:rPr>
          <w:rStyle w:val="Zkladntext212"/>
          <w:color w:val="000000"/>
        </w:rPr>
        <w:softHyphen/>
      </w:r>
      <w:r>
        <w:rPr>
          <w:rStyle w:val="Zkladntext212"/>
          <w:color w:val="000000"/>
        </w:rPr>
        <w:t>kromnom. Pri súkromnom majetku človek vie, že pracuje pre seba a pre svoju rodinu, a toto povedomie ho povzbu</w:t>
      </w:r>
      <w:r>
        <w:rPr>
          <w:rStyle w:val="Zkladntext212"/>
          <w:color w:val="000000"/>
        </w:rPr>
        <w:softHyphen/>
        <w:t>dzuje k ďalšej práci.</w:t>
      </w:r>
    </w:p>
    <w:p w:rsidR="00000000" w:rsidRDefault="00164892">
      <w:pPr>
        <w:pStyle w:val="Zkladntext21"/>
        <w:numPr>
          <w:ilvl w:val="0"/>
          <w:numId w:val="126"/>
        </w:numPr>
        <w:shd w:val="clear" w:color="auto" w:fill="auto"/>
        <w:tabs>
          <w:tab w:val="left" w:pos="745"/>
        </w:tabs>
        <w:spacing w:before="0" w:after="0" w:line="245" w:lineRule="exact"/>
        <w:ind w:right="980" w:firstLine="480"/>
        <w:jc w:val="both"/>
      </w:pPr>
      <w:r>
        <w:rPr>
          <w:rStyle w:val="Zkladntext212"/>
          <w:color w:val="000000"/>
        </w:rPr>
        <w:t xml:space="preserve">Tretí dôvod sa zakladá na spoločenskej povahe človeka. Usporiadaný život spoločenský bez súkromného majetku nedá sa ani </w:t>
      </w:r>
      <w:r>
        <w:rPr>
          <w:rStyle w:val="Zkladntext212"/>
          <w:color w:val="000000"/>
        </w:rPr>
        <w:t>len myslieť. Pri spoločnej výrobe by sa musela presne určiť rovnaká pracovná povinnosť čle</w:t>
      </w:r>
      <w:r>
        <w:rPr>
          <w:rStyle w:val="Zkladntext212"/>
          <w:color w:val="000000"/>
        </w:rPr>
        <w:softHyphen/>
        <w:t>nov spoločnosti. Co by bolo spravodlivou mierou pre rovnakú prácu? Pracovný čas to nemôže byť, lebo jeden pracuje rýchlejšie, obratnejšie ako druhý a ani práca roz</w:t>
      </w:r>
      <w:r>
        <w:rPr>
          <w:rStyle w:val="Zkladntext212"/>
          <w:color w:val="000000"/>
        </w:rPr>
        <w:softHyphen/>
        <w:t>l</w:t>
      </w:r>
      <w:r>
        <w:rPr>
          <w:rStyle w:val="Zkladntext212"/>
          <w:color w:val="000000"/>
        </w:rPr>
        <w:t>ičnými ľuďmi za určitý čas vykonaná nie je rovnaká. Ani spôsob práce to nemôže byť, lebo a,j tu sú veľké rozdie</w:t>
      </w:r>
      <w:r>
        <w:rPr>
          <w:rStyle w:val="Zkladntext212"/>
          <w:color w:val="000000"/>
        </w:rPr>
        <w:softHyphen/>
        <w:t>ly. Pri spoločnom majetku a spoločnej práci by boly usta</w:t>
      </w:r>
      <w:r>
        <w:rPr>
          <w:rStyle w:val="Zkladntext212"/>
          <w:color w:val="000000"/>
        </w:rPr>
        <w:softHyphen/>
        <w:t>vičné nepokoje medzi tými, ktorí pracujú, a medzi tými, ktorí prácu rozdeľujú. Aj miera</w:t>
      </w:r>
      <w:r>
        <w:rPr>
          <w:rStyle w:val="Zkladntext212"/>
          <w:color w:val="000000"/>
        </w:rPr>
        <w:t xml:space="preserve"> rozdelenia spoločného zisku by sa veľmi ťažko dala určiť, lebo potreby a nároky jednotlivých ľudí sú rozdielne. Často najväčšie nároky majú práve tí, čo najmenej pracujú. Ľudia síce usilovní, ale menej šikovní by boli stále klamaní a utiskovani.</w:t>
      </w:r>
      <w:r>
        <w:br w:type="page"/>
      </w:r>
    </w:p>
    <w:p w:rsidR="00000000" w:rsidRDefault="00164892">
      <w:pPr>
        <w:pStyle w:val="Zkladntext21"/>
        <w:shd w:val="clear" w:color="auto" w:fill="auto"/>
        <w:spacing w:before="0" w:after="113" w:line="190" w:lineRule="exact"/>
        <w:ind w:left="2240" w:firstLine="0"/>
        <w:jc w:val="left"/>
      </w:pPr>
      <w:r>
        <w:rPr>
          <w:rStyle w:val="Zkladntext20"/>
          <w:color w:val="000000"/>
        </w:rPr>
        <w:lastRenderedPageBreak/>
        <w:t>§ 60. St</w:t>
      </w:r>
      <w:r>
        <w:rPr>
          <w:rStyle w:val="Zkladntext20"/>
          <w:color w:val="000000"/>
        </w:rPr>
        <w:t>arostlivosť o majetok.</w:t>
      </w:r>
    </w:p>
    <w:p w:rsidR="00000000" w:rsidRDefault="00164892">
      <w:pPr>
        <w:pStyle w:val="Zkladntext21"/>
        <w:shd w:val="clear" w:color="auto" w:fill="auto"/>
        <w:spacing w:before="0" w:after="0" w:line="240" w:lineRule="exact"/>
        <w:ind w:left="880" w:right="140" w:firstLine="400"/>
        <w:jc w:val="both"/>
      </w:pPr>
      <w:r>
        <w:rPr>
          <w:rStyle w:val="Zkladntext20"/>
          <w:color w:val="000000"/>
        </w:rPr>
        <w:t>Zo siedmeho prikázania Božieho nepriamo nasleduje, aby sme si spravodlivým spôsobom a poctivo nadobúdali majetok a aby sme nadobudnutý majetok náležité upotre- búvali.</w:t>
      </w:r>
    </w:p>
    <w:p w:rsidR="00000000" w:rsidRDefault="00395824">
      <w:pPr>
        <w:pStyle w:val="Zkladntext21"/>
        <w:shd w:val="clear" w:color="auto" w:fill="auto"/>
        <w:spacing w:before="0" w:after="0" w:line="240" w:lineRule="exact"/>
        <w:ind w:left="880" w:right="140" w:firstLine="400"/>
        <w:jc w:val="both"/>
      </w:pPr>
      <w:r>
        <w:rPr>
          <w:noProof/>
        </w:rPr>
        <mc:AlternateContent>
          <mc:Choice Requires="wps">
            <w:drawing>
              <wp:anchor distT="787400" distB="4357370" distL="63500" distR="63500" simplePos="0" relativeHeight="251839488" behindDoc="1" locked="0" layoutInCell="1" allowOverlap="1">
                <wp:simplePos x="0" y="0"/>
                <wp:positionH relativeFrom="margin">
                  <wp:posOffset>-85090</wp:posOffset>
                </wp:positionH>
                <wp:positionV relativeFrom="paragraph">
                  <wp:posOffset>-21590</wp:posOffset>
                </wp:positionV>
                <wp:extent cx="572770" cy="609600"/>
                <wp:effectExtent l="2540" t="1270" r="0" b="0"/>
                <wp:wrapSquare wrapText="right"/>
                <wp:docPr id="35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5"/>
                                <w:color w:val="000000"/>
                              </w:rPr>
                              <w:t>Spôsoby, ktorými si nadobúda</w:t>
                            </w:r>
                            <w:r>
                              <w:rPr>
                                <w:rStyle w:val="Zkladntext3Exact5"/>
                                <w:color w:val="000000"/>
                              </w:rPr>
                              <w:softHyphen/>
                              <w:t>me súkr. majetok.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200" type="#_x0000_t202" style="position:absolute;left:0;text-align:left;margin-left:-6.7pt;margin-top:-1.7pt;width:45.1pt;height:48pt;z-index:-251476992;visibility:visible;mso-wrap-style:square;mso-width-percent:0;mso-height-percent:0;mso-wrap-distance-left:5pt;mso-wrap-distance-top:62pt;mso-wrap-distance-right:5pt;mso-wrap-distance-bottom:34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tE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5"/>
                          <w:color w:val="000000"/>
                        </w:rPr>
                        <w:t>Spôsoby, ktorými si nadobúda</w:t>
                      </w:r>
                      <w:r>
                        <w:rPr>
                          <w:rStyle w:val="Zkladntext3Exact5"/>
                          <w:color w:val="000000"/>
                        </w:rPr>
                        <w:softHyphen/>
                        <w:t>me súkr. majetok.</w:t>
                      </w:r>
                    </w:p>
                  </w:txbxContent>
                </v:textbox>
                <w10:wrap type="square" side="right" anchorx="margin"/>
              </v:shape>
            </w:pict>
          </mc:Fallback>
        </mc:AlternateContent>
      </w:r>
      <w:r>
        <w:rPr>
          <w:noProof/>
        </w:rPr>
        <mc:AlternateContent>
          <mc:Choice Requires="wps">
            <w:drawing>
              <wp:anchor distT="1980565" distB="3553460" distL="63500" distR="133985" simplePos="0" relativeHeight="251840512" behindDoc="1" locked="0" layoutInCell="1" allowOverlap="1">
                <wp:simplePos x="0" y="0"/>
                <wp:positionH relativeFrom="margin">
                  <wp:posOffset>-76200</wp:posOffset>
                </wp:positionH>
                <wp:positionV relativeFrom="paragraph">
                  <wp:posOffset>1171575</wp:posOffset>
                </wp:positionV>
                <wp:extent cx="484505" cy="203200"/>
                <wp:effectExtent l="1905" t="3810" r="0" b="2540"/>
                <wp:wrapSquare wrapText="right"/>
                <wp:docPr id="35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Privlast</w:t>
                            </w:r>
                            <w:r>
                              <w:rPr>
                                <w:rStyle w:val="Zkladntext3Exact5"/>
                                <w:color w:val="000000"/>
                              </w:rPr>
                              <w:softHyphen/>
                            </w:r>
                          </w:p>
                          <w:p w:rsidR="00000000" w:rsidRDefault="00164892">
                            <w:pPr>
                              <w:pStyle w:val="Zkladntext31"/>
                              <w:shd w:val="clear" w:color="auto" w:fill="auto"/>
                              <w:spacing w:before="0" w:after="0" w:line="160" w:lineRule="exact"/>
                              <w:ind w:firstLine="0"/>
                              <w:jc w:val="left"/>
                            </w:pPr>
                            <w:r>
                              <w:rPr>
                                <w:rStyle w:val="Zkladntext3Exact5"/>
                                <w:color w:val="000000"/>
                              </w:rPr>
                              <w:t>nenie.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201" type="#_x0000_t202" style="position:absolute;left:0;text-align:left;margin-left:-6pt;margin-top:92.25pt;width:38.15pt;height:16pt;z-index:-251475968;visibility:visible;mso-wrap-style:square;mso-width-percent:0;mso-height-percent:0;mso-wrap-distance-left:5pt;mso-wrap-distance-top:155.95pt;mso-wrap-distance-right:10.55pt;mso-wrap-distance-bottom:27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K0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Privlast</w:t>
                      </w:r>
                      <w:r>
                        <w:rPr>
                          <w:rStyle w:val="Zkladntext3Exact5"/>
                          <w:color w:val="000000"/>
                        </w:rPr>
                        <w:softHyphen/>
                      </w:r>
                    </w:p>
                    <w:p w:rsidR="00000000" w:rsidRDefault="00164892">
                      <w:pPr>
                        <w:pStyle w:val="Zkladntext31"/>
                        <w:shd w:val="clear" w:color="auto" w:fill="auto"/>
                        <w:spacing w:before="0" w:after="0" w:line="160" w:lineRule="exact"/>
                        <w:ind w:firstLine="0"/>
                        <w:jc w:val="left"/>
                      </w:pPr>
                      <w:r>
                        <w:rPr>
                          <w:rStyle w:val="Zkladntext3Exact5"/>
                          <w:color w:val="000000"/>
                        </w:rPr>
                        <w:t>nenie.</w:t>
                      </w:r>
                    </w:p>
                  </w:txbxContent>
                </v:textbox>
                <w10:wrap type="square" side="right" anchorx="margin"/>
              </v:shape>
            </w:pict>
          </mc:Fallback>
        </mc:AlternateContent>
      </w:r>
      <w:r>
        <w:rPr>
          <w:noProof/>
        </w:rPr>
        <mc:AlternateContent>
          <mc:Choice Requires="wps">
            <w:drawing>
              <wp:anchor distT="3224530" distB="2425700" distL="63500" distR="198120" simplePos="0" relativeHeight="251841536" behindDoc="1" locked="0" layoutInCell="1" allowOverlap="1">
                <wp:simplePos x="0" y="0"/>
                <wp:positionH relativeFrom="margin">
                  <wp:posOffset>-69850</wp:posOffset>
                </wp:positionH>
                <wp:positionV relativeFrom="paragraph">
                  <wp:posOffset>2414905</wp:posOffset>
                </wp:positionV>
                <wp:extent cx="414655" cy="101600"/>
                <wp:effectExtent l="0" t="0" r="0" b="3810"/>
                <wp:wrapSquare wrapText="right"/>
                <wp:docPr id="35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Poklad.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202" type="#_x0000_t202" style="position:absolute;left:0;text-align:left;margin-left:-5.5pt;margin-top:190.15pt;width:32.65pt;height:8pt;z-index:-251474944;visibility:visible;mso-wrap-style:square;mso-width-percent:0;mso-height-percent:0;mso-wrap-distance-left:5pt;mso-wrap-distance-top:253.9pt;mso-wrap-distance-right:15.6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GVtgIAALU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Poklad.</w:t>
                      </w:r>
                    </w:p>
                  </w:txbxContent>
                </v:textbox>
                <w10:wrap type="square" side="right" anchorx="margin"/>
              </v:shape>
            </w:pict>
          </mc:Fallback>
        </mc:AlternateContent>
      </w:r>
      <w:r>
        <w:rPr>
          <w:noProof/>
        </w:rPr>
        <mc:AlternateContent>
          <mc:Choice Requires="wps">
            <w:drawing>
              <wp:anchor distT="5379085" distB="151765" distL="63500" distR="100330" simplePos="0" relativeHeight="251842560" behindDoc="1" locked="0" layoutInCell="1" allowOverlap="1">
                <wp:simplePos x="0" y="0"/>
                <wp:positionH relativeFrom="margin">
                  <wp:posOffset>-52070</wp:posOffset>
                </wp:positionH>
                <wp:positionV relativeFrom="paragraph">
                  <wp:posOffset>4570095</wp:posOffset>
                </wp:positionV>
                <wp:extent cx="494030" cy="203200"/>
                <wp:effectExtent l="0" t="1905" r="3810" b="4445"/>
                <wp:wrapSquare wrapText="right"/>
                <wp:docPr id="35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Právo</w:t>
                            </w:r>
                          </w:p>
                          <w:p w:rsidR="00000000" w:rsidRDefault="00164892">
                            <w:pPr>
                              <w:pStyle w:val="Zkladntext31"/>
                              <w:shd w:val="clear" w:color="auto" w:fill="auto"/>
                              <w:spacing w:before="0" w:after="0" w:line="160" w:lineRule="exact"/>
                              <w:ind w:firstLine="0"/>
                              <w:jc w:val="left"/>
                            </w:pPr>
                            <w:r>
                              <w:rPr>
                                <w:rStyle w:val="Zkladntext3Exact6"/>
                                <w:color w:val="000000"/>
                              </w:rPr>
                              <w:t>dedičské.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203" type="#_x0000_t202" style="position:absolute;left:0;text-align:left;margin-left:-4.1pt;margin-top:359.85pt;width:38.9pt;height:16pt;z-index:-251473920;visibility:visible;mso-wrap-style:square;mso-width-percent:0;mso-height-percent:0;mso-wrap-distance-left:5pt;mso-wrap-distance-top:423.55pt;mso-wrap-distance-right:7.9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rsgIAALU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Právo</w:t>
                      </w:r>
                    </w:p>
                    <w:p w:rsidR="00000000" w:rsidRDefault="00164892">
                      <w:pPr>
                        <w:pStyle w:val="Zkladntext31"/>
                        <w:shd w:val="clear" w:color="auto" w:fill="auto"/>
                        <w:spacing w:before="0" w:after="0" w:line="160" w:lineRule="exact"/>
                        <w:ind w:firstLine="0"/>
                        <w:jc w:val="left"/>
                      </w:pPr>
                      <w:r>
                        <w:rPr>
                          <w:rStyle w:val="Zkladntext3Exact6"/>
                          <w:color w:val="000000"/>
                        </w:rPr>
                        <w:t>dedičské.</w:t>
                      </w:r>
                    </w:p>
                  </w:txbxContent>
                </v:textbox>
                <w10:wrap type="square" side="right" anchorx="margin"/>
              </v:shape>
            </w:pict>
          </mc:Fallback>
        </mc:AlternateContent>
      </w:r>
      <w:r w:rsidR="00164892">
        <w:rPr>
          <w:rStyle w:val="Zkladntext20"/>
          <w:color w:val="000000"/>
        </w:rPr>
        <w:t xml:space="preserve">Spôsoby, ktorými sa súkromný majetok spravodlivým spôsobom nadobúda, sú hlavne: </w:t>
      </w:r>
      <w:r w:rsidR="00164892">
        <w:rPr>
          <w:rStyle w:val="Zkladntext262"/>
          <w:color w:val="000000"/>
        </w:rPr>
        <w:t>1</w:t>
      </w:r>
      <w:r w:rsidR="00164892">
        <w:rPr>
          <w:rStyle w:val="Zkladntext20"/>
          <w:color w:val="000000"/>
        </w:rPr>
        <w:t>. privlastnenie, čiže za</w:t>
      </w:r>
      <w:r w:rsidR="00164892">
        <w:rPr>
          <w:rStyle w:val="Zkladntext20"/>
          <w:color w:val="000000"/>
        </w:rPr>
        <w:softHyphen/>
        <w:t xml:space="preserve">hranie vecí dosial nikomu neprináležiacich, </w:t>
      </w:r>
      <w:r w:rsidR="00164892">
        <w:rPr>
          <w:rStyle w:val="Zkladntext262"/>
          <w:color w:val="000000"/>
        </w:rPr>
        <w:t>2</w:t>
      </w:r>
      <w:r w:rsidR="00164892">
        <w:rPr>
          <w:rStyle w:val="Zkladntext20"/>
          <w:color w:val="000000"/>
        </w:rPr>
        <w:t>. poklad a nález, 3. dedičstvo, 4. darovanie, 5. kúpa a rozličné</w:t>
      </w:r>
      <w:r w:rsidR="00164892">
        <w:rPr>
          <w:rStyle w:val="Zkladntext20"/>
          <w:color w:val="000000"/>
        </w:rPr>
        <w:t xml:space="preserve"> smlu- vy, </w:t>
      </w:r>
      <w:r w:rsidR="00164892">
        <w:rPr>
          <w:rStyle w:val="Zkladntext262"/>
          <w:color w:val="000000"/>
        </w:rPr>
        <w:t>6</w:t>
      </w:r>
      <w:r w:rsidR="00164892">
        <w:rPr>
          <w:rStyle w:val="Zkladntext20"/>
          <w:color w:val="000000"/>
        </w:rPr>
        <w:t>. vlastníctvo získané vydržaním a 7. usilovná práca.</w:t>
      </w:r>
    </w:p>
    <w:p w:rsidR="00000000" w:rsidRDefault="00164892">
      <w:pPr>
        <w:pStyle w:val="Zkladntext31"/>
        <w:shd w:val="clear" w:color="auto" w:fill="auto"/>
        <w:spacing w:before="0" w:after="0" w:line="192" w:lineRule="exact"/>
        <w:ind w:left="880" w:right="140" w:firstLine="400"/>
        <w:jc w:val="both"/>
      </w:pPr>
      <w:r>
        <w:rPr>
          <w:rStyle w:val="Zkladntext30"/>
          <w:color w:val="000000"/>
        </w:rPr>
        <w:t>Všetky tieto spôsoby majú svoj základ v práve prirodzenom a len na zamedzenie neporiadkov a sporov podrobnejšie sa nimi za</w:t>
      </w:r>
      <w:r>
        <w:rPr>
          <w:rStyle w:val="Zkladntext30"/>
          <w:color w:val="000000"/>
        </w:rPr>
        <w:softHyphen/>
        <w:t>oberajú patričné občianske zákony.</w:t>
      </w:r>
    </w:p>
    <w:p w:rsidR="00000000" w:rsidRDefault="00164892">
      <w:pPr>
        <w:pStyle w:val="Zkladntext21"/>
        <w:numPr>
          <w:ilvl w:val="0"/>
          <w:numId w:val="127"/>
        </w:numPr>
        <w:shd w:val="clear" w:color="auto" w:fill="auto"/>
        <w:tabs>
          <w:tab w:val="left" w:pos="1596"/>
        </w:tabs>
        <w:spacing w:before="0" w:after="0" w:line="250" w:lineRule="exact"/>
        <w:ind w:left="880" w:right="140" w:firstLine="400"/>
        <w:jc w:val="both"/>
      </w:pPr>
      <w:r>
        <w:rPr>
          <w:rStyle w:val="Zkladntext20"/>
          <w:color w:val="000000"/>
        </w:rPr>
        <w:t>Privlastnenie (occupatio) zá</w:t>
      </w:r>
      <w:r>
        <w:rPr>
          <w:rStyle w:val="Zkladntext20"/>
          <w:color w:val="000000"/>
        </w:rPr>
        <w:t>leží v tom, že niekto zmocní sa veci, ktorá dosial nemala vlastníka.</w:t>
      </w:r>
    </w:p>
    <w:p w:rsidR="00000000" w:rsidRDefault="00164892">
      <w:pPr>
        <w:pStyle w:val="Zkladntext31"/>
        <w:shd w:val="clear" w:color="auto" w:fill="auto"/>
        <w:spacing w:before="0" w:after="0" w:line="192" w:lineRule="exact"/>
        <w:ind w:left="880" w:firstLine="400"/>
        <w:jc w:val="both"/>
      </w:pPr>
      <w:r>
        <w:rPr>
          <w:rStyle w:val="Zkladntext30"/>
          <w:color w:val="000000"/>
        </w:rPr>
        <w:t>Toto bol prvý a pôvodný spôsob nadobudnutia súkromného majetku. Čiastočne to býva aj dnes, napr. kto nájde drahocenné kamene, perly, atď., slovom veci, ktoré nikomu nepatria, stane sa ich</w:t>
      </w:r>
      <w:r>
        <w:rPr>
          <w:rStyle w:val="Zkladntext30"/>
          <w:color w:val="000000"/>
        </w:rPr>
        <w:t xml:space="preserve"> vlastníkom. Pódia občianskeho zákona môže sa každý občan štátu zmocniť vecí, ktoré nikomu nepatria, pravda, ak to právo nie je vyhradené štátu alebo určitým súkromným osobám, napr. práva.- polovné, právo rybačky atď.</w:t>
      </w:r>
    </w:p>
    <w:p w:rsidR="00000000" w:rsidRDefault="00164892">
      <w:pPr>
        <w:pStyle w:val="Zkladntext21"/>
        <w:numPr>
          <w:ilvl w:val="0"/>
          <w:numId w:val="127"/>
        </w:numPr>
        <w:shd w:val="clear" w:color="auto" w:fill="auto"/>
        <w:tabs>
          <w:tab w:val="left" w:pos="1586"/>
        </w:tabs>
        <w:spacing w:before="0" w:after="0" w:line="250" w:lineRule="exact"/>
        <w:ind w:left="880" w:right="140" w:firstLine="400"/>
        <w:jc w:val="both"/>
      </w:pPr>
      <w:r>
        <w:rPr>
          <w:rStyle w:val="Zkladntext20"/>
          <w:color w:val="000000"/>
        </w:rPr>
        <w:t>Pokladom menujeme sikvosty a iné d</w:t>
      </w:r>
      <w:r>
        <w:rPr>
          <w:rStyle w:val="Zkladntext20"/>
          <w:color w:val="000000"/>
        </w:rPr>
        <w:t>rahocenné ve</w:t>
      </w:r>
      <w:r>
        <w:rPr>
          <w:rStyle w:val="Zkladntext20"/>
          <w:color w:val="000000"/>
        </w:rPr>
        <w:softHyphen/>
        <w:t>ci, prípadne peniaze, ktoré v zemi alebo niekde inde taký dlhý čas boly ukryté, že ich majiteľa už vôbec nemožno vypátrať.</w:t>
      </w:r>
    </w:p>
    <w:p w:rsidR="00000000" w:rsidRDefault="00164892">
      <w:pPr>
        <w:pStyle w:val="Zkladntext31"/>
        <w:shd w:val="clear" w:color="auto" w:fill="auto"/>
        <w:spacing w:before="0" w:after="0" w:line="192" w:lineRule="exact"/>
        <w:ind w:left="880" w:right="140" w:firstLine="400"/>
        <w:jc w:val="both"/>
      </w:pPr>
      <w:r>
        <w:rPr>
          <w:rStyle w:val="Zkladntext30"/>
          <w:color w:val="000000"/>
        </w:rPr>
        <w:t>Podlá občianskeho zákona z nájdeného pokladu polovica pri</w:t>
      </w:r>
      <w:r>
        <w:rPr>
          <w:rStyle w:val="Zkladntext30"/>
          <w:color w:val="000000"/>
        </w:rPr>
        <w:softHyphen/>
        <w:t>náleží nálezcovi a polovica majiteľovi pozemku, na ktorom sa p</w:t>
      </w:r>
      <w:r>
        <w:rPr>
          <w:rStyle w:val="Zkladntext30"/>
          <w:color w:val="000000"/>
        </w:rPr>
        <w:t>o</w:t>
      </w:r>
      <w:r>
        <w:rPr>
          <w:rStyle w:val="Zkladntext30"/>
          <w:color w:val="000000"/>
        </w:rPr>
        <w:softHyphen/>
        <w:t xml:space="preserve">klad našiel, ak je poklad menej cenný (niže Kčs 300) i ak je poklad cennejší (vyše Kčs 300), Vs patrí nálezcovi, </w:t>
      </w:r>
      <w:r>
        <w:rPr>
          <w:rStyle w:val="Zkladntext37"/>
          <w:color w:val="000000"/>
        </w:rPr>
        <w:t xml:space="preserve">V* </w:t>
      </w:r>
      <w:r>
        <w:rPr>
          <w:rStyle w:val="Zkladntext30"/>
          <w:color w:val="000000"/>
        </w:rPr>
        <w:t xml:space="preserve">majiteľovi pozemku a </w:t>
      </w:r>
      <w:r>
        <w:rPr>
          <w:rStyle w:val="Zkladntext37"/>
          <w:color w:val="000000"/>
        </w:rPr>
        <w:t xml:space="preserve">Vs </w:t>
      </w:r>
      <w:r>
        <w:rPr>
          <w:rStyle w:val="Zkladntext30"/>
          <w:color w:val="000000"/>
        </w:rPr>
        <w:t>pripadá štátu. &lt;§ 366.)</w:t>
      </w:r>
    </w:p>
    <w:p w:rsidR="00000000" w:rsidRDefault="00164892">
      <w:pPr>
        <w:pStyle w:val="Zkladntext31"/>
        <w:shd w:val="clear" w:color="auto" w:fill="auto"/>
        <w:spacing w:before="0" w:after="0" w:line="192" w:lineRule="exact"/>
        <w:ind w:left="880" w:right="140" w:firstLine="400"/>
        <w:jc w:val="both"/>
      </w:pPr>
      <w:r>
        <w:rPr>
          <w:rStyle w:val="Zkladntext30"/>
          <w:color w:val="000000"/>
        </w:rPr>
        <w:t>Nález vecí stratených nedáva nálezcovi práva, aby si ich jed</w:t>
      </w:r>
      <w:r>
        <w:rPr>
          <w:rStyle w:val="Zkladntext30"/>
          <w:color w:val="000000"/>
        </w:rPr>
        <w:softHyphen/>
        <w:t>noducho podržal a privlastnil</w:t>
      </w:r>
      <w:r>
        <w:rPr>
          <w:rStyle w:val="Zkladntext30"/>
          <w:color w:val="000000"/>
        </w:rPr>
        <w:t>. Kto našiel nejakú cennú vec, povin</w:t>
      </w:r>
      <w:r>
        <w:rPr>
          <w:rStyle w:val="Zkladntext30"/>
          <w:color w:val="000000"/>
        </w:rPr>
        <w:softHyphen/>
        <w:t>ný je všemožne pátrať po majiteľovi; nález má do osem dni ozná</w:t>
      </w:r>
      <w:r>
        <w:rPr>
          <w:rStyle w:val="Zkladntext30"/>
          <w:color w:val="000000"/>
        </w:rPr>
        <w:softHyphen/>
        <w:t>miť úradom, ktoré úradne zavedú pátranie po majiteľovi. Keď sa majiteľ za určitý čas (obyčajne do roka) neprihlási, nálezca môže nájdenú vec užívať. Podľa z</w:t>
      </w:r>
      <w:r>
        <w:rPr>
          <w:rStyle w:val="Zkladntext30"/>
          <w:color w:val="000000"/>
        </w:rPr>
        <w:t>ákona nálezca má právo žiadať lOVo- hodnoty nájdenej veci a výdavky spojené s opaterou.</w:t>
      </w:r>
    </w:p>
    <w:p w:rsidR="00000000" w:rsidRDefault="00164892">
      <w:pPr>
        <w:pStyle w:val="Zkladntext21"/>
        <w:numPr>
          <w:ilvl w:val="0"/>
          <w:numId w:val="127"/>
        </w:numPr>
        <w:shd w:val="clear" w:color="auto" w:fill="auto"/>
        <w:tabs>
          <w:tab w:val="left" w:pos="1591"/>
        </w:tabs>
        <w:spacing w:before="0" w:after="0" w:line="245" w:lineRule="exact"/>
        <w:ind w:left="880" w:right="140" w:firstLine="400"/>
        <w:jc w:val="both"/>
      </w:pPr>
      <w:r>
        <w:rPr>
          <w:rStyle w:val="Zkladntext20"/>
          <w:color w:val="000000"/>
        </w:rPr>
        <w:t>Právo dedičské spočíva alebo na poslednej vôli zo</w:t>
      </w:r>
      <w:r>
        <w:rPr>
          <w:rStyle w:val="Zkladntext20"/>
          <w:color w:val="000000"/>
        </w:rPr>
        <w:softHyphen/>
        <w:t>mrelého {závet — testament), lebo na zákone prirodze</w:t>
      </w:r>
      <w:r>
        <w:rPr>
          <w:rStyle w:val="Zkladntext20"/>
          <w:color w:val="000000"/>
        </w:rPr>
        <w:softHyphen/>
        <w:t>nom a občianskom, ak poručiteľ nespravil závet.</w:t>
      </w:r>
      <w:r>
        <w:br w:type="page"/>
      </w:r>
    </w:p>
    <w:p w:rsidR="00000000" w:rsidRDefault="00164892">
      <w:pPr>
        <w:pStyle w:val="Zkladntext21"/>
        <w:shd w:val="clear" w:color="auto" w:fill="auto"/>
        <w:spacing w:before="0" w:after="0" w:line="245" w:lineRule="exact"/>
        <w:ind w:right="980" w:firstLine="460"/>
        <w:jc w:val="both"/>
      </w:pPr>
      <w:r>
        <w:rPr>
          <w:rStyle w:val="Zkladntext20"/>
          <w:color w:val="000000"/>
        </w:rPr>
        <w:lastRenderedPageBreak/>
        <w:t>Podlá prirod</w:t>
      </w:r>
      <w:r>
        <w:rPr>
          <w:rStyle w:val="Zkladntext20"/>
          <w:color w:val="000000"/>
        </w:rPr>
        <w:t>zeného zákona dedičmi majetku poruči</w:t>
      </w:r>
      <w:r>
        <w:rPr>
          <w:rStyle w:val="Zkladntext20"/>
          <w:color w:val="000000"/>
        </w:rPr>
        <w:softHyphen/>
        <w:t>teľa sú jeho deti alebo ďalší potomkovia, takže nemôžu byť z dedičstva vylúčení. Ale poručiteľ nie je povinný im poručiť celý majetok. Poručiteľ, ktorý zomiera bez prí</w:t>
      </w:r>
      <w:r>
        <w:rPr>
          <w:rStyle w:val="Zkladntext20"/>
          <w:color w:val="000000"/>
        </w:rPr>
        <w:softHyphen/>
        <w:t xml:space="preserve">buzných, môže svoj majetok poručiť komukoľvek. Kto </w:t>
      </w:r>
      <w:r>
        <w:rPr>
          <w:rStyle w:val="Zkladntext20"/>
          <w:color w:val="000000"/>
        </w:rPr>
        <w:t>má majetok, má urobiť závet, aby po jeho smrti nepovstaly spory o majetok.</w:t>
      </w:r>
    </w:p>
    <w:p w:rsidR="00000000" w:rsidRDefault="00164892">
      <w:pPr>
        <w:pStyle w:val="Zkladntext31"/>
        <w:shd w:val="clear" w:color="auto" w:fill="auto"/>
        <w:spacing w:before="0" w:after="0" w:line="245" w:lineRule="exact"/>
        <w:ind w:firstLine="460"/>
        <w:jc w:val="both"/>
      </w:pPr>
      <w:r>
        <w:rPr>
          <w:rStyle w:val="Zkladntext30"/>
          <w:color w:val="000000"/>
        </w:rPr>
        <w:t>Podrobné predpisy o práve dedičskom určuje občiansky zákon.</w:t>
      </w:r>
    </w:p>
    <w:p w:rsidR="00000000" w:rsidRDefault="00164892">
      <w:pPr>
        <w:pStyle w:val="Zkladntext21"/>
        <w:numPr>
          <w:ilvl w:val="0"/>
          <w:numId w:val="127"/>
        </w:numPr>
        <w:shd w:val="clear" w:color="auto" w:fill="auto"/>
        <w:tabs>
          <w:tab w:val="left" w:pos="711"/>
        </w:tabs>
        <w:spacing w:before="0" w:after="0" w:line="245" w:lineRule="exact"/>
        <w:ind w:firstLine="460"/>
        <w:jc w:val="left"/>
      </w:pPr>
      <w:r>
        <w:rPr>
          <w:rStyle w:val="Zkladntext2Tun5"/>
          <w:color w:val="000000"/>
        </w:rPr>
        <w:t xml:space="preserve">Darovanie </w:t>
      </w:r>
      <w:r>
        <w:rPr>
          <w:rStyle w:val="Zkladntext20"/>
          <w:color w:val="000000"/>
        </w:rPr>
        <w:t xml:space="preserve">je jednostranná smluva, ktorou jedna </w:t>
      </w:r>
      <w:r>
        <w:rPr>
          <w:rStyle w:val="Zkladntext28bodov14"/>
          <w:color w:val="000000"/>
        </w:rPr>
        <w:t xml:space="preserve">Darova- </w:t>
      </w:r>
      <w:r>
        <w:rPr>
          <w:rStyle w:val="Zkladntext20"/>
          <w:color w:val="000000"/>
        </w:rPr>
        <w:t xml:space="preserve">stránka, čiže darujúci druhej stránke, čiže obdarovanému </w:t>
      </w:r>
      <w:r>
        <w:rPr>
          <w:rStyle w:val="Zkladntext20"/>
          <w:color w:val="000000"/>
          <w:vertAlign w:val="superscript"/>
        </w:rPr>
        <w:t>nie</w:t>
      </w:r>
      <w:r>
        <w:rPr>
          <w:rStyle w:val="Zkladntext20"/>
          <w:color w:val="000000"/>
        </w:rPr>
        <w:t>- bezplatne, t. j. zadarmo niečo dáva. Predmetom darovania</w:t>
      </w:r>
    </w:p>
    <w:p w:rsidR="00000000" w:rsidRDefault="00164892">
      <w:pPr>
        <w:pStyle w:val="Zkladntext21"/>
        <w:shd w:val="clear" w:color="auto" w:fill="auto"/>
        <w:spacing w:before="0" w:after="0" w:line="245" w:lineRule="exact"/>
        <w:ind w:right="980" w:firstLine="0"/>
        <w:jc w:val="left"/>
      </w:pPr>
      <w:r>
        <w:rPr>
          <w:rStyle w:val="Zkladntext20"/>
          <w:color w:val="000000"/>
        </w:rPr>
        <w:t>môžu byť: veci nehnuteľné a hnuteľné, ale aj rozličné práva sa môžu darovať.</w:t>
      </w:r>
    </w:p>
    <w:p w:rsidR="00000000" w:rsidRDefault="00164892">
      <w:pPr>
        <w:pStyle w:val="Zkladntext31"/>
        <w:shd w:val="clear" w:color="auto" w:fill="auto"/>
        <w:spacing w:before="0" w:after="6" w:line="192" w:lineRule="exact"/>
        <w:ind w:right="980" w:firstLine="460"/>
        <w:jc w:val="both"/>
      </w:pPr>
      <w:r>
        <w:rPr>
          <w:rStyle w:val="Zkladntext30"/>
          <w:color w:val="000000"/>
        </w:rPr>
        <w:t>Darovanie stáva sa právoplatným fyzickým alebo symbolic</w:t>
      </w:r>
      <w:r>
        <w:rPr>
          <w:rStyle w:val="Zkladntext30"/>
          <w:color w:val="000000"/>
        </w:rPr>
        <w:softHyphen/>
        <w:t>kým odovzdaním daru so stránky darujúceho a prijatím daru so str</w:t>
      </w:r>
      <w:r>
        <w:rPr>
          <w:rStyle w:val="Zkladntext30"/>
          <w:color w:val="000000"/>
        </w:rPr>
        <w:t>ánky obdarovaného.</w:t>
      </w:r>
    </w:p>
    <w:p w:rsidR="00000000" w:rsidRDefault="00164892">
      <w:pPr>
        <w:pStyle w:val="Zkladntext21"/>
        <w:numPr>
          <w:ilvl w:val="0"/>
          <w:numId w:val="127"/>
        </w:numPr>
        <w:shd w:val="clear" w:color="auto" w:fill="auto"/>
        <w:tabs>
          <w:tab w:val="left" w:pos="702"/>
        </w:tabs>
        <w:spacing w:before="0" w:after="0" w:line="259" w:lineRule="exact"/>
        <w:ind w:firstLine="460"/>
        <w:jc w:val="left"/>
      </w:pPr>
      <w:r>
        <w:rPr>
          <w:rStyle w:val="Zkladntext20"/>
          <w:color w:val="000000"/>
        </w:rPr>
        <w:t xml:space="preserve">Smluva (contractus) je vzájomná a záväzná dohoda </w:t>
      </w:r>
      <w:r>
        <w:rPr>
          <w:rStyle w:val="Zkladntext28bodov10"/>
          <w:color w:val="000000"/>
        </w:rPr>
        <w:t xml:space="preserve">Smluva. </w:t>
      </w:r>
      <w:r>
        <w:rPr>
          <w:rStyle w:val="Zkladntext20"/>
          <w:color w:val="000000"/>
        </w:rPr>
        <w:t>medzi dvoma alebo niekoľkými osobami.</w:t>
      </w:r>
    </w:p>
    <w:p w:rsidR="00000000" w:rsidRDefault="00164892">
      <w:pPr>
        <w:pStyle w:val="Zkladntext21"/>
        <w:shd w:val="clear" w:color="auto" w:fill="auto"/>
        <w:spacing w:before="0" w:after="0" w:line="245" w:lineRule="exact"/>
        <w:ind w:right="980" w:firstLine="460"/>
        <w:jc w:val="both"/>
      </w:pPr>
      <w:r>
        <w:rPr>
          <w:rStyle w:val="Zkladntext20"/>
          <w:color w:val="000000"/>
        </w:rPr>
        <w:t>Predmetom smluvy bývajú majetky, úkony a práva, nakoľko smluvné stránky môžu o nich rozhodovať. Rozo</w:t>
      </w:r>
      <w:r>
        <w:rPr>
          <w:rStyle w:val="Zkladntext20"/>
          <w:color w:val="000000"/>
        </w:rPr>
        <w:softHyphen/>
        <w:t>znávame rozličné smluvy, ktorými sa m</w:t>
      </w:r>
      <w:r>
        <w:rPr>
          <w:rStyle w:val="Zkladntext20"/>
          <w:color w:val="000000"/>
        </w:rPr>
        <w:t>ôže vlastníctvo nadobudnúť. Tak smluvou trhovou sa nejaká vec predá</w:t>
      </w:r>
      <w:r>
        <w:rPr>
          <w:rStyle w:val="Zkladntext20"/>
          <w:color w:val="000000"/>
        </w:rPr>
        <w:softHyphen/>
        <w:t>va a kupuje za peniaze, smluva pracovná ustanovuje od</w:t>
      </w:r>
      <w:r>
        <w:rPr>
          <w:rStyle w:val="Zkladntext20"/>
          <w:color w:val="000000"/>
        </w:rPr>
        <w:softHyphen/>
        <w:t>menu za vykonanú prácu; druhom smluvy je: nájomné, pôžička atď,</w:t>
      </w:r>
    </w:p>
    <w:p w:rsidR="00000000" w:rsidRDefault="00164892">
      <w:pPr>
        <w:pStyle w:val="Zkladntext21"/>
        <w:numPr>
          <w:ilvl w:val="0"/>
          <w:numId w:val="127"/>
        </w:numPr>
        <w:shd w:val="clear" w:color="auto" w:fill="auto"/>
        <w:tabs>
          <w:tab w:val="left" w:pos="702"/>
        </w:tabs>
        <w:spacing w:before="0" w:after="0" w:line="245" w:lineRule="exact"/>
        <w:ind w:firstLine="460"/>
        <w:jc w:val="left"/>
      </w:pPr>
      <w:r>
        <w:rPr>
          <w:rStyle w:val="Zkladntext20"/>
          <w:color w:val="000000"/>
        </w:rPr>
        <w:t xml:space="preserve">Vydržanie a premlčanie Kto za </w:t>
      </w:r>
      <w:r>
        <w:rPr>
          <w:rStyle w:val="Zkladntext280"/>
          <w:color w:val="000000"/>
        </w:rPr>
        <w:t xml:space="preserve">dlhší </w:t>
      </w:r>
      <w:r>
        <w:rPr>
          <w:rStyle w:val="Zkladntext20"/>
          <w:color w:val="000000"/>
        </w:rPr>
        <w:t xml:space="preserve">určitý čas bez </w:t>
      </w:r>
      <w:r>
        <w:rPr>
          <w:rStyle w:val="Zkladntext280"/>
          <w:color w:val="000000"/>
        </w:rPr>
        <w:t xml:space="preserve">Vydržanie. </w:t>
      </w:r>
      <w:r>
        <w:rPr>
          <w:rStyle w:val="Zkladntext20"/>
          <w:color w:val="000000"/>
        </w:rPr>
        <w:t>Isti</w:t>
      </w:r>
      <w:r>
        <w:rPr>
          <w:rStyle w:val="Zkladntext20"/>
          <w:color w:val="000000"/>
        </w:rPr>
        <w:t xml:space="preserve"> drží nejakú vec vo svojom majetku, podľa platných zákonov stane sa jej majiteľom. (U vecí hnuteľných sa</w:t>
      </w:r>
    </w:p>
    <w:p w:rsidR="00000000" w:rsidRDefault="00164892">
      <w:pPr>
        <w:pStyle w:val="Zkladntext21"/>
        <w:shd w:val="clear" w:color="auto" w:fill="auto"/>
        <w:spacing w:before="0" w:after="0" w:line="245" w:lineRule="exact"/>
        <w:ind w:firstLine="0"/>
        <w:jc w:val="left"/>
      </w:pPr>
      <w:r>
        <w:rPr>
          <w:rStyle w:val="Zkladntext20"/>
          <w:color w:val="000000"/>
        </w:rPr>
        <w:t>žiada doba 3—</w:t>
      </w:r>
      <w:r>
        <w:rPr>
          <w:rStyle w:val="Zkladntext262"/>
          <w:color w:val="000000"/>
        </w:rPr>
        <w:t>6</w:t>
      </w:r>
      <w:r>
        <w:rPr>
          <w:rStyle w:val="Zkladntext20"/>
          <w:color w:val="000000"/>
        </w:rPr>
        <w:t>, u nehnuteľných 32—40 r.)</w:t>
      </w:r>
    </w:p>
    <w:p w:rsidR="00000000" w:rsidRDefault="00164892">
      <w:pPr>
        <w:pStyle w:val="Zkladntext21"/>
        <w:shd w:val="clear" w:color="auto" w:fill="auto"/>
        <w:tabs>
          <w:tab w:val="left" w:pos="5736"/>
        </w:tabs>
        <w:spacing w:before="0" w:after="0" w:line="250" w:lineRule="exact"/>
        <w:ind w:firstLine="460"/>
        <w:jc w:val="left"/>
      </w:pPr>
      <w:r>
        <w:rPr>
          <w:rStyle w:val="Zkladntext20"/>
          <w:color w:val="000000"/>
        </w:rPr>
        <w:t xml:space="preserve">Premlčanie je strata práva, ktoré v čase zákonom ur- </w:t>
      </w:r>
      <w:r>
        <w:rPr>
          <w:rStyle w:val="Zkladntext20"/>
          <w:color w:val="000000"/>
          <w:vertAlign w:val="subscript"/>
        </w:rPr>
        <w:t>Pl</w:t>
      </w:r>
      <w:r>
        <w:rPr>
          <w:rStyle w:val="Zkladntext20"/>
          <w:color w:val="000000"/>
        </w:rPr>
        <w:t>.</w:t>
      </w:r>
      <w:r>
        <w:rPr>
          <w:rStyle w:val="Zkladntext20"/>
          <w:color w:val="000000"/>
          <w:vertAlign w:val="subscript"/>
        </w:rPr>
        <w:t>eml</w:t>
      </w:r>
      <w:r>
        <w:rPr>
          <w:rStyle w:val="Zkladntext20"/>
          <w:color w:val="000000"/>
        </w:rPr>
        <w:t>. čenom nebolo uplatňované,</w:t>
      </w:r>
      <w:r>
        <w:rPr>
          <w:rStyle w:val="Zkladntext20"/>
          <w:color w:val="000000"/>
        </w:rPr>
        <w:tab/>
      </w:r>
      <w:r>
        <w:rPr>
          <w:rStyle w:val="Zkladntext28bodov10"/>
          <w:color w:val="000000"/>
        </w:rPr>
        <w:t>čanie.</w:t>
      </w:r>
    </w:p>
    <w:p w:rsidR="00000000" w:rsidRDefault="00164892">
      <w:pPr>
        <w:pStyle w:val="Zkladntext31"/>
        <w:shd w:val="clear" w:color="auto" w:fill="auto"/>
        <w:spacing w:before="0" w:after="0" w:line="187" w:lineRule="exact"/>
        <w:ind w:right="980" w:firstLine="460"/>
        <w:jc w:val="both"/>
      </w:pPr>
      <w:r>
        <w:rPr>
          <w:rStyle w:val="Zkladntext30"/>
          <w:color w:val="000000"/>
        </w:rPr>
        <w:t>Pravidlá</w:t>
      </w:r>
      <w:r>
        <w:rPr>
          <w:rStyle w:val="Zkladntext30"/>
          <w:color w:val="000000"/>
        </w:rPr>
        <w:t xml:space="preserve"> a podmienky vydržania a premlčania ustanovuje zá</w:t>
      </w:r>
      <w:r>
        <w:rPr>
          <w:rStyle w:val="Zkladntext30"/>
          <w:color w:val="000000"/>
        </w:rPr>
        <w:softHyphen/>
        <w:t>kon občiansky.</w:t>
      </w:r>
    </w:p>
    <w:p w:rsidR="00000000" w:rsidRDefault="00164892">
      <w:pPr>
        <w:pStyle w:val="Zkladntext21"/>
        <w:numPr>
          <w:ilvl w:val="0"/>
          <w:numId w:val="127"/>
        </w:numPr>
        <w:shd w:val="clear" w:color="auto" w:fill="auto"/>
        <w:tabs>
          <w:tab w:val="left" w:pos="702"/>
        </w:tabs>
        <w:spacing w:before="0" w:after="0" w:line="245" w:lineRule="exact"/>
        <w:ind w:firstLine="460"/>
        <w:jc w:val="left"/>
      </w:pPr>
      <w:r>
        <w:rPr>
          <w:rStyle w:val="Zkladntext2Tun5"/>
          <w:color w:val="000000"/>
        </w:rPr>
        <w:t xml:space="preserve">Najobyčajnejší prostriedok, </w:t>
      </w:r>
      <w:r>
        <w:rPr>
          <w:rStyle w:val="Zkladntext20"/>
          <w:color w:val="000000"/>
        </w:rPr>
        <w:t xml:space="preserve">ako nadobudnúť hmôt- </w:t>
      </w:r>
      <w:r>
        <w:rPr>
          <w:rStyle w:val="Zkladntext28bodov10"/>
          <w:color w:val="000000"/>
        </w:rPr>
        <w:t xml:space="preserve">Práca, </w:t>
      </w:r>
      <w:r>
        <w:rPr>
          <w:rStyle w:val="Zkladntext20"/>
          <w:color w:val="000000"/>
        </w:rPr>
        <w:t xml:space="preserve">ný majetok, </w:t>
      </w:r>
      <w:r>
        <w:rPr>
          <w:rStyle w:val="Zkladntext2Tun5"/>
          <w:color w:val="000000"/>
        </w:rPr>
        <w:t xml:space="preserve">je práca, </w:t>
      </w:r>
      <w:r>
        <w:rPr>
          <w:rStyle w:val="Zkladntext20"/>
          <w:color w:val="000000"/>
        </w:rPr>
        <w:t>či už telesná alebo duševná.</w:t>
      </w:r>
    </w:p>
    <w:p w:rsidR="00000000" w:rsidRDefault="00164892">
      <w:pPr>
        <w:pStyle w:val="Zkladntext21"/>
        <w:shd w:val="clear" w:color="auto" w:fill="auto"/>
        <w:spacing w:before="0" w:after="0" w:line="240" w:lineRule="exact"/>
        <w:ind w:right="980" w:firstLine="460"/>
        <w:jc w:val="both"/>
        <w:sectPr w:rsidR="00000000">
          <w:pgSz w:w="8400" w:h="11900"/>
          <w:pgMar w:top="1338" w:right="820" w:bottom="1109" w:left="918" w:header="0" w:footer="3" w:gutter="0"/>
          <w:cols w:space="720"/>
          <w:noEndnote/>
          <w:docGrid w:linePitch="360"/>
        </w:sectPr>
      </w:pPr>
      <w:r>
        <w:rPr>
          <w:rStyle w:val="Zkladntext20"/>
          <w:color w:val="000000"/>
        </w:rPr>
        <w:t>Práca je činnosť, ktorá prospieva buď samému pra</w:t>
      </w:r>
      <w:r>
        <w:rPr>
          <w:rStyle w:val="Zkladntext20"/>
          <w:color w:val="000000"/>
        </w:rPr>
        <w:softHyphen/>
        <w:t>cujúcemu, buď inému. Každý č</w:t>
      </w:r>
      <w:r>
        <w:rPr>
          <w:rStyle w:val="Zkladntext20"/>
          <w:color w:val="000000"/>
        </w:rPr>
        <w:t>lovek je povinný praco-</w:t>
      </w:r>
    </w:p>
    <w:p w:rsidR="00000000" w:rsidRDefault="00164892">
      <w:pPr>
        <w:pStyle w:val="Zkladntext21"/>
        <w:shd w:val="clear" w:color="auto" w:fill="auto"/>
        <w:spacing w:before="0" w:after="102" w:line="245" w:lineRule="exact"/>
        <w:ind w:left="980" w:firstLine="0"/>
        <w:jc w:val="both"/>
      </w:pPr>
      <w:r>
        <w:rPr>
          <w:rStyle w:val="Zkladntext212"/>
          <w:color w:val="000000"/>
        </w:rPr>
        <w:lastRenderedPageBreak/>
        <w:t>vaf. Povinnosť práce vysvitá zo zjavenia Božieho. V Sta</w:t>
      </w:r>
      <w:r>
        <w:rPr>
          <w:rStyle w:val="Zkladntext212"/>
          <w:color w:val="000000"/>
        </w:rPr>
        <w:softHyphen/>
        <w:t xml:space="preserve">rom zákone prikazuje Boh: „V potu tvári svojej budeš jesť chlieb, kým sa nevrátiš do zeme." </w:t>
      </w:r>
      <w:r>
        <w:rPr>
          <w:rStyle w:val="Zkladntext263"/>
          <w:color w:val="000000"/>
        </w:rPr>
        <w:t>(1</w:t>
      </w:r>
      <w:r>
        <w:rPr>
          <w:rStyle w:val="Zkladntext212"/>
          <w:color w:val="000000"/>
        </w:rPr>
        <w:t xml:space="preserve"> Mojž 3, 19.) „Šesť dni budeš pracovať a konať všetky </w:t>
      </w:r>
      <w:r>
        <w:rPr>
          <w:rStyle w:val="Zkladntext212"/>
          <w:color w:val="000000"/>
        </w:rPr>
        <w:t xml:space="preserve">svoje práce.” </w:t>
      </w:r>
      <w:r>
        <w:rPr>
          <w:rStyle w:val="Zkladntext263"/>
          <w:color w:val="000000"/>
        </w:rPr>
        <w:t>(2</w:t>
      </w:r>
      <w:r>
        <w:rPr>
          <w:rStyle w:val="Zkladntext212"/>
          <w:color w:val="000000"/>
        </w:rPr>
        <w:t xml:space="preserve"> Mojž 20, 9.)</w:t>
      </w:r>
    </w:p>
    <w:p w:rsidR="00000000" w:rsidRDefault="00395824">
      <w:pPr>
        <w:pStyle w:val="Zkladntext31"/>
        <w:shd w:val="clear" w:color="auto" w:fill="auto"/>
        <w:spacing w:before="0" w:after="60" w:line="192" w:lineRule="exact"/>
        <w:ind w:left="980" w:firstLine="420"/>
        <w:jc w:val="both"/>
      </w:pPr>
      <w:r>
        <w:rPr>
          <w:noProof/>
        </w:rPr>
        <mc:AlternateContent>
          <mc:Choice Requires="wps">
            <w:drawing>
              <wp:anchor distT="836295" distB="4714875" distL="63500" distR="69850" simplePos="0" relativeHeight="251843584" behindDoc="1" locked="0" layoutInCell="1" allowOverlap="1">
                <wp:simplePos x="0" y="0"/>
                <wp:positionH relativeFrom="margin">
                  <wp:posOffset>635</wp:posOffset>
                </wp:positionH>
                <wp:positionV relativeFrom="paragraph">
                  <wp:posOffset>6985</wp:posOffset>
                </wp:positionV>
                <wp:extent cx="554990" cy="203200"/>
                <wp:effectExtent l="1270" t="0" r="0" b="0"/>
                <wp:wrapSquare wrapText="right"/>
                <wp:docPr id="35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Povinnosť</w:t>
                            </w:r>
                          </w:p>
                          <w:p w:rsidR="00000000" w:rsidRDefault="00164892">
                            <w:pPr>
                              <w:pStyle w:val="Zkladntext31"/>
                              <w:shd w:val="clear" w:color="auto" w:fill="auto"/>
                              <w:spacing w:before="0" w:after="0" w:line="160" w:lineRule="exact"/>
                              <w:ind w:firstLine="0"/>
                              <w:jc w:val="left"/>
                            </w:pPr>
                            <w:r>
                              <w:rPr>
                                <w:rStyle w:val="Zkladntext3Exact4"/>
                                <w:color w:val="000000"/>
                              </w:rPr>
                              <w:t>pracovať.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204" type="#_x0000_t202" style="position:absolute;left:0;text-align:left;margin-left:.05pt;margin-top:.55pt;width:43.7pt;height:16pt;z-index:-251472896;visibility:visible;mso-wrap-style:square;mso-width-percent:0;mso-height-percent:0;mso-wrap-distance-left:5pt;mso-wrap-distance-top:65.85pt;mso-wrap-distance-right:5.5pt;mso-wrap-distance-bottom:37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5I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Povinnosť</w:t>
                      </w:r>
                    </w:p>
                    <w:p w:rsidR="00000000" w:rsidRDefault="00164892">
                      <w:pPr>
                        <w:pStyle w:val="Zkladntext31"/>
                        <w:shd w:val="clear" w:color="auto" w:fill="auto"/>
                        <w:spacing w:before="0" w:after="0" w:line="160" w:lineRule="exact"/>
                        <w:ind w:firstLine="0"/>
                        <w:jc w:val="left"/>
                      </w:pPr>
                      <w:r>
                        <w:rPr>
                          <w:rStyle w:val="Zkladntext3Exact4"/>
                          <w:color w:val="000000"/>
                        </w:rPr>
                        <w:t>pracovať.</w:t>
                      </w:r>
                    </w:p>
                  </w:txbxContent>
                </v:textbox>
                <w10:wrap type="square" side="right" anchorx="margin"/>
              </v:shape>
            </w:pict>
          </mc:Fallback>
        </mc:AlternateContent>
      </w:r>
      <w:r>
        <w:rPr>
          <w:noProof/>
        </w:rPr>
        <mc:AlternateContent>
          <mc:Choice Requires="wps">
            <w:drawing>
              <wp:anchor distT="1832610" distB="3708400" distL="63500" distR="69850" simplePos="0" relativeHeight="251844608" behindDoc="1" locked="0" layoutInCell="1" allowOverlap="1">
                <wp:simplePos x="0" y="0"/>
                <wp:positionH relativeFrom="margin">
                  <wp:posOffset>635</wp:posOffset>
                </wp:positionH>
                <wp:positionV relativeFrom="paragraph">
                  <wp:posOffset>1003935</wp:posOffset>
                </wp:positionV>
                <wp:extent cx="554990" cy="203200"/>
                <wp:effectExtent l="1270" t="0" r="0" b="635"/>
                <wp:wrapSquare wrapText="right"/>
                <wp:docPr id="35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Voľba</w:t>
                            </w:r>
                          </w:p>
                          <w:p w:rsidR="00000000" w:rsidRDefault="00164892">
                            <w:pPr>
                              <w:pStyle w:val="Zkladntext31"/>
                              <w:shd w:val="clear" w:color="auto" w:fill="auto"/>
                              <w:spacing w:before="0" w:after="0" w:line="160" w:lineRule="exact"/>
                              <w:ind w:firstLine="0"/>
                              <w:jc w:val="left"/>
                            </w:pPr>
                            <w:r>
                              <w:rPr>
                                <w:rStyle w:val="Zkladntext3Exact6"/>
                                <w:color w:val="000000"/>
                              </w:rPr>
                              <w:t>povolania.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205" type="#_x0000_t202" style="position:absolute;left:0;text-align:left;margin-left:.05pt;margin-top:79.05pt;width:43.7pt;height:16pt;z-index:-251471872;visibility:visible;mso-wrap-style:square;mso-width-percent:0;mso-height-percent:0;mso-wrap-distance-left:5pt;mso-wrap-distance-top:144.3pt;mso-wrap-distance-right:5.5pt;mso-wrap-distance-bottom:2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JWsgIAALU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Voľba</w:t>
                      </w:r>
                    </w:p>
                    <w:p w:rsidR="00000000" w:rsidRDefault="00164892">
                      <w:pPr>
                        <w:pStyle w:val="Zkladntext31"/>
                        <w:shd w:val="clear" w:color="auto" w:fill="auto"/>
                        <w:spacing w:before="0" w:after="0" w:line="160" w:lineRule="exact"/>
                        <w:ind w:firstLine="0"/>
                        <w:jc w:val="left"/>
                      </w:pPr>
                      <w:r>
                        <w:rPr>
                          <w:rStyle w:val="Zkladntext3Exact6"/>
                          <w:color w:val="000000"/>
                        </w:rPr>
                        <w:t>povolania.</w:t>
                      </w:r>
                    </w:p>
                  </w:txbxContent>
                </v:textbox>
                <w10:wrap type="square" side="right" anchorx="margin"/>
              </v:shape>
            </w:pict>
          </mc:Fallback>
        </mc:AlternateContent>
      </w:r>
      <w:r>
        <w:rPr>
          <w:noProof/>
        </w:rPr>
        <mc:AlternateContent>
          <mc:Choice Requires="wps">
            <w:drawing>
              <wp:anchor distT="4355465" distB="1053465" distL="63500" distR="97790" simplePos="0" relativeHeight="251845632" behindDoc="1" locked="0" layoutInCell="1" allowOverlap="1">
                <wp:simplePos x="0" y="0"/>
                <wp:positionH relativeFrom="margin">
                  <wp:posOffset>-3175</wp:posOffset>
                </wp:positionH>
                <wp:positionV relativeFrom="paragraph">
                  <wp:posOffset>3526155</wp:posOffset>
                </wp:positionV>
                <wp:extent cx="530225" cy="365760"/>
                <wp:effectExtent l="0" t="3810" r="0" b="1905"/>
                <wp:wrapSquare wrapText="right"/>
                <wp:docPr id="34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Hriechy proti pra</w:t>
                            </w:r>
                            <w:r>
                              <w:rPr>
                                <w:rStyle w:val="Zkladntext3Exact4"/>
                                <w:color w:val="000000"/>
                              </w:rPr>
                              <w:softHyphen/>
                              <w:t>covitosti.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206" type="#_x0000_t202" style="position:absolute;left:0;text-align:left;margin-left:-.25pt;margin-top:277.65pt;width:41.75pt;height:28.8pt;z-index:-251470848;visibility:visible;mso-wrap-style:square;mso-width-percent:0;mso-height-percent:0;mso-wrap-distance-left:5pt;mso-wrap-distance-top:342.95pt;mso-wrap-distance-right:7.7pt;mso-wrap-distance-bottom:8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jtQIAALU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Hriechy proti pra</w:t>
                      </w:r>
                      <w:r>
                        <w:rPr>
                          <w:rStyle w:val="Zkladntext3Exact4"/>
                          <w:color w:val="000000"/>
                        </w:rPr>
                        <w:softHyphen/>
                        <w:t>covitosti.</w:t>
                      </w:r>
                    </w:p>
                  </w:txbxContent>
                </v:textbox>
                <w10:wrap type="square" side="right" anchorx="margin"/>
              </v:shape>
            </w:pict>
          </mc:Fallback>
        </mc:AlternateContent>
      </w:r>
      <w:r w:rsidR="00164892">
        <w:rPr>
          <w:rStyle w:val="Zkladntext312"/>
          <w:color w:val="000000"/>
        </w:rPr>
        <w:t>Písmo sv. poukazuje na to, že človek je stvorený pre prácu: „človek sa rodí pre prácu a vták pre let." (Jób 5, 7.) V Novom záko</w:t>
      </w:r>
      <w:r w:rsidR="00164892">
        <w:rPr>
          <w:rStyle w:val="Zkladntext312"/>
          <w:color w:val="000000"/>
        </w:rPr>
        <w:softHyphen/>
        <w:t>ne Ježiš Kristus ná</w:t>
      </w:r>
      <w:r w:rsidR="00164892">
        <w:rPr>
          <w:rStyle w:val="Zkladntext312"/>
          <w:color w:val="000000"/>
        </w:rPr>
        <w:t>s pobáda k práci svojím príkladom. V podoben</w:t>
      </w:r>
      <w:r w:rsidR="00164892">
        <w:rPr>
          <w:rStyle w:val="Zkladntext312"/>
          <w:color w:val="000000"/>
        </w:rPr>
        <w:softHyphen/>
        <w:t>stvách o lenivom služobníkovi (Mt 25, 14—30.), o pracovníkoch vo vinici (Mt 20, 1—16.) poukazuje na potrebu práce. Sv. Pavol ap. hovorí: Kto nechce pracovať, nech ani neje.'</w:t>
      </w:r>
      <w:r w:rsidR="00164892">
        <w:rPr>
          <w:rStyle w:val="Zkladntext312"/>
          <w:color w:val="000000"/>
          <w:vertAlign w:val="superscript"/>
        </w:rPr>
        <w:t>1</w:t>
      </w:r>
      <w:r w:rsidR="00164892">
        <w:rPr>
          <w:rStyle w:val="Zkladntext312"/>
          <w:color w:val="000000"/>
        </w:rPr>
        <w:t xml:space="preserve"> (2 Sol 3, 10.) Ďalej nás napomína: „</w:t>
      </w:r>
      <w:r w:rsidR="00164892">
        <w:rPr>
          <w:rStyle w:val="Zkladntext312"/>
          <w:color w:val="000000"/>
        </w:rPr>
        <w:t>Každý dostane vlastnú odplatu podľa vlastnej ná</w:t>
      </w:r>
      <w:r w:rsidR="00164892">
        <w:rPr>
          <w:rStyle w:val="Zkladntext312"/>
          <w:color w:val="000000"/>
        </w:rPr>
        <w:softHyphen/>
        <w:t>mahy." (1 Kor 3, 8.)</w:t>
      </w:r>
    </w:p>
    <w:p w:rsidR="00000000" w:rsidRDefault="00164892">
      <w:pPr>
        <w:pStyle w:val="Zkladntext31"/>
        <w:shd w:val="clear" w:color="auto" w:fill="auto"/>
        <w:spacing w:before="0" w:after="60" w:line="192" w:lineRule="exact"/>
        <w:ind w:left="980" w:firstLine="420"/>
        <w:jc w:val="both"/>
      </w:pPr>
      <w:r>
        <w:rPr>
          <w:rStyle w:val="Zkladntext312"/>
          <w:color w:val="000000"/>
        </w:rPr>
        <w:t xml:space="preserve">Každý človek má svedomité konať prácu svojho povolania, už </w:t>
      </w:r>
      <w:r>
        <w:rPr>
          <w:rStyle w:val="Zkladntext390"/>
          <w:color w:val="000000"/>
        </w:rPr>
        <w:t xml:space="preserve">či </w:t>
      </w:r>
      <w:r>
        <w:rPr>
          <w:rStyle w:val="Zkladntext312"/>
          <w:color w:val="000000"/>
        </w:rPr>
        <w:t>je to práca duševná alebo telesná. S mravného hľadiska každá práca a každé mravne prístupné povolanie má pred Bohom jedna- kú</w:t>
      </w:r>
      <w:r>
        <w:rPr>
          <w:rStyle w:val="Zkladntext312"/>
          <w:color w:val="000000"/>
        </w:rPr>
        <w:t xml:space="preserve"> cenu, hoci v spoločenskom živote niektoré povolanie je dôleži</w:t>
      </w:r>
      <w:r>
        <w:rPr>
          <w:rStyle w:val="Zkladntext312"/>
          <w:color w:val="000000"/>
        </w:rPr>
        <w:softHyphen/>
        <w:t>tejšie ako iné. V každom povolaní môže človek dosiahnuť svoj časný a večný cieľ. -— Voľba povolania je veľmi dôležitá. Človek pri voľbe povolania musí mať pred očamii, či má náklonnosť a spô</w:t>
      </w:r>
      <w:r>
        <w:rPr>
          <w:rStyle w:val="Zkladntext312"/>
          <w:color w:val="000000"/>
        </w:rPr>
        <w:softHyphen/>
        <w:t>so</w:t>
      </w:r>
      <w:r>
        <w:rPr>
          <w:rStyle w:val="Zkladntext312"/>
          <w:color w:val="000000"/>
        </w:rPr>
        <w:t>bilosť pre povolanie, ktorému sa chce venovať, a či otázne povo</w:t>
      </w:r>
      <w:r>
        <w:rPr>
          <w:rStyle w:val="Zkladntext312"/>
          <w:color w:val="000000"/>
        </w:rPr>
        <w:softHyphen/>
        <w:t>lanie zodpovie jeho povahe. Nemáme si voliť povolanie, ktoré je vzhľadom na našu povahu spojené s nebezpečenstvom hriechu. Kecf máme rodičov alebo príbuzných, ktorí na svoje staré dni sú utisn</w:t>
      </w:r>
      <w:r>
        <w:rPr>
          <w:rStyle w:val="Zkladntext312"/>
          <w:color w:val="000000"/>
        </w:rPr>
        <w:t>utí na našu pomoc, pri voľbe povolania aj na túto okolnosť máme brať ohľad, aby sme im mohli byť na pomoci. Na svoje budúce povo</w:t>
      </w:r>
      <w:r>
        <w:rPr>
          <w:rStyle w:val="Zkladntext312"/>
          <w:color w:val="000000"/>
        </w:rPr>
        <w:softHyphen/>
        <w:t>lanie máme sa svedomité pripravovať. Čas mladosti, ako čas prí</w:t>
      </w:r>
      <w:r>
        <w:rPr>
          <w:rStyle w:val="Zkladntext312"/>
          <w:color w:val="000000"/>
        </w:rPr>
        <w:softHyphen/>
        <w:t>pravy na povolanie, máme svedomité využiť, by sme si nadobudli p</w:t>
      </w:r>
      <w:r>
        <w:rPr>
          <w:rStyle w:val="Zkladntext312"/>
          <w:color w:val="000000"/>
        </w:rPr>
        <w:t>otrebné vedomosti.</w:t>
      </w:r>
    </w:p>
    <w:p w:rsidR="00000000" w:rsidRDefault="00164892">
      <w:pPr>
        <w:pStyle w:val="Zkladntext31"/>
        <w:shd w:val="clear" w:color="auto" w:fill="auto"/>
        <w:spacing w:before="0" w:after="134" w:line="192" w:lineRule="exact"/>
        <w:ind w:left="980" w:firstLine="420"/>
        <w:jc w:val="left"/>
      </w:pPr>
      <w:r>
        <w:rPr>
          <w:rStyle w:val="Zkladntext312"/>
          <w:color w:val="000000"/>
        </w:rPr>
        <w:t>Svedomité konanie povinností svojho stavu a povolania je zá kladom spokojnosti a blaženosti tak u jednotlivca ako aj u náro</w:t>
      </w:r>
      <w:r>
        <w:rPr>
          <w:rStyle w:val="Zkladntext312"/>
          <w:color w:val="000000"/>
        </w:rPr>
        <w:softHyphen/>
        <w:t>dov a celej spoločnosti ľudskej.</w:t>
      </w:r>
    </w:p>
    <w:p w:rsidR="00000000" w:rsidRDefault="00164892">
      <w:pPr>
        <w:pStyle w:val="Zkladntext21"/>
        <w:shd w:val="clear" w:color="auto" w:fill="auto"/>
        <w:spacing w:before="0" w:after="184" w:line="250" w:lineRule="exact"/>
        <w:ind w:left="980" w:firstLine="420"/>
        <w:jc w:val="both"/>
      </w:pPr>
      <w:r>
        <w:rPr>
          <w:rStyle w:val="Zkladntext212"/>
          <w:color w:val="000000"/>
        </w:rPr>
        <w:t xml:space="preserve">Proti </w:t>
      </w:r>
      <w:r>
        <w:rPr>
          <w:rStyle w:val="Zkladntext2Tun"/>
          <w:color w:val="000000"/>
        </w:rPr>
        <w:t xml:space="preserve">pracovitosti hreší: </w:t>
      </w:r>
      <w:r>
        <w:rPr>
          <w:rStyle w:val="Zkladntext212"/>
          <w:color w:val="000000"/>
        </w:rPr>
        <w:t xml:space="preserve">1. </w:t>
      </w:r>
      <w:r>
        <w:rPr>
          <w:rStyle w:val="Zkladntext2Tun"/>
          <w:color w:val="000000"/>
        </w:rPr>
        <w:t xml:space="preserve">lenivý, </w:t>
      </w:r>
      <w:r>
        <w:rPr>
          <w:rStyle w:val="Zkladntext212"/>
          <w:color w:val="000000"/>
        </w:rPr>
        <w:t>t. j. kto prejavuje nechuť do povinnej prác</w:t>
      </w:r>
      <w:r>
        <w:rPr>
          <w:rStyle w:val="Zkladntext212"/>
          <w:color w:val="000000"/>
        </w:rPr>
        <w:t>e a ju zanedbáva. „Mnohému zlé</w:t>
      </w:r>
      <w:r>
        <w:rPr>
          <w:rStyle w:val="Zkladntext212"/>
          <w:color w:val="000000"/>
        </w:rPr>
        <w:softHyphen/>
        <w:t>mu uči záhalčivosť'', hovorí Písmo sv. (Sir 33, 29.)</w:t>
      </w:r>
    </w:p>
    <w:p w:rsidR="00000000" w:rsidRDefault="00164892">
      <w:pPr>
        <w:pStyle w:val="Zkladntext21"/>
        <w:shd w:val="clear" w:color="auto" w:fill="auto"/>
        <w:spacing w:before="0" w:after="106" w:line="245" w:lineRule="exact"/>
        <w:ind w:left="980" w:firstLine="420"/>
        <w:jc w:val="both"/>
      </w:pPr>
      <w:r>
        <w:rPr>
          <w:rStyle w:val="Zkladntext212"/>
          <w:color w:val="000000"/>
        </w:rPr>
        <w:t xml:space="preserve">2. Prepiate príčinlivý, ktorý bez potreby z hrabivosti </w:t>
      </w:r>
      <w:r>
        <w:rPr>
          <w:rStyle w:val="Zkladntext29bodov2"/>
          <w:color w:val="000000"/>
        </w:rPr>
        <w:t xml:space="preserve">a </w:t>
      </w:r>
      <w:r>
        <w:rPr>
          <w:rStyle w:val="Zkladntext212"/>
          <w:color w:val="000000"/>
        </w:rPr>
        <w:t>lakomstva obťažuje sa toľkými prácami a starosťami, že jeho zdravie je ohrozené a nemôže venovať ani trochu času sp</w:t>
      </w:r>
      <w:r>
        <w:rPr>
          <w:rStyle w:val="Zkladntext212"/>
          <w:color w:val="000000"/>
        </w:rPr>
        <w:t>áse svojej duše.</w:t>
      </w:r>
    </w:p>
    <w:p w:rsidR="00000000" w:rsidRDefault="00164892">
      <w:pPr>
        <w:pStyle w:val="Zkladntext31"/>
        <w:shd w:val="clear" w:color="auto" w:fill="auto"/>
        <w:spacing w:before="0" w:after="0" w:line="187" w:lineRule="exact"/>
        <w:ind w:left="980" w:firstLine="420"/>
        <w:jc w:val="both"/>
        <w:sectPr w:rsidR="00000000">
          <w:pgSz w:w="8400" w:h="11900"/>
          <w:pgMar w:top="1366" w:right="977" w:bottom="1169" w:left="766" w:header="0" w:footer="3" w:gutter="0"/>
          <w:cols w:space="720"/>
          <w:noEndnote/>
          <w:docGrid w:linePitch="360"/>
        </w:sectPr>
      </w:pPr>
      <w:r>
        <w:rPr>
          <w:rStyle w:val="Zkladntext312"/>
          <w:color w:val="000000"/>
        </w:rPr>
        <w:t>„Čože osoží človekovi, keby získal aj celý svet, ale duši svojej by uškodil?</w:t>
      </w:r>
      <w:r>
        <w:rPr>
          <w:rStyle w:val="Zkladntext312"/>
          <w:color w:val="000000"/>
          <w:vertAlign w:val="superscript"/>
        </w:rPr>
        <w:t>1</w:t>
      </w:r>
      <w:r>
        <w:rPr>
          <w:rStyle w:val="Zkladntext312"/>
          <w:color w:val="000000"/>
        </w:rPr>
        <w:t>' hovorí Ježiš Kristus. (Mt 16, 26.)</w:t>
      </w:r>
    </w:p>
    <w:p w:rsidR="00000000" w:rsidRDefault="00164892">
      <w:pPr>
        <w:pStyle w:val="Zkladntext21"/>
        <w:shd w:val="clear" w:color="auto" w:fill="auto"/>
        <w:spacing w:before="0" w:after="108" w:line="190" w:lineRule="exact"/>
        <w:ind w:firstLine="460"/>
        <w:jc w:val="both"/>
      </w:pPr>
      <w:r>
        <w:rPr>
          <w:rStyle w:val="Zkladntext213"/>
          <w:color w:val="000000"/>
        </w:rPr>
        <w:lastRenderedPageBreak/>
        <w:t>Naša starostlivosť o majetky pozemské má byť:</w:t>
      </w:r>
    </w:p>
    <w:p w:rsidR="00000000" w:rsidRDefault="00395824">
      <w:pPr>
        <w:pStyle w:val="Zkladntext21"/>
        <w:numPr>
          <w:ilvl w:val="0"/>
          <w:numId w:val="128"/>
        </w:numPr>
        <w:shd w:val="clear" w:color="auto" w:fill="auto"/>
        <w:tabs>
          <w:tab w:val="left" w:pos="726"/>
        </w:tabs>
        <w:spacing w:before="0" w:after="0" w:line="240" w:lineRule="exact"/>
        <w:ind w:right="980" w:firstLine="460"/>
        <w:jc w:val="both"/>
      </w:pPr>
      <w:r>
        <w:rPr>
          <w:noProof/>
        </w:rPr>
        <mc:AlternateContent>
          <mc:Choice Requires="wps">
            <w:drawing>
              <wp:anchor distT="114300" distB="5053965" distL="103505" distR="484505" simplePos="0" relativeHeight="251846656" behindDoc="1" locked="0" layoutInCell="1" allowOverlap="1">
                <wp:simplePos x="0" y="0"/>
                <wp:positionH relativeFrom="margin">
                  <wp:posOffset>3712210</wp:posOffset>
                </wp:positionH>
                <wp:positionV relativeFrom="paragraph">
                  <wp:posOffset>-79375</wp:posOffset>
                </wp:positionV>
                <wp:extent cx="514985" cy="731520"/>
                <wp:effectExtent l="0" t="0" r="2540" b="3175"/>
                <wp:wrapSquare wrapText="left"/>
                <wp:docPr id="34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180"/>
                              <w:jc w:val="left"/>
                            </w:pPr>
                            <w:r>
                              <w:rPr>
                                <w:rStyle w:val="Zkladntext3Exact6"/>
                                <w:color w:val="000000"/>
                              </w:rPr>
                              <w:t>Aká má byť sta</w:t>
                            </w:r>
                            <w:r>
                              <w:rPr>
                                <w:rStyle w:val="Zkladntext3Exact6"/>
                                <w:color w:val="000000"/>
                              </w:rPr>
                              <w:softHyphen/>
                              <w:t>rostlivosť o pozem ské ma</w:t>
                            </w:r>
                            <w:r>
                              <w:rPr>
                                <w:rStyle w:val="Zkladntext3Exact6"/>
                                <w:color w:val="000000"/>
                              </w:rPr>
                              <w:softHyphen/>
                              <w:t>jetky.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207" type="#_x0000_t202" style="position:absolute;left:0;text-align:left;margin-left:292.3pt;margin-top:-6.25pt;width:40.55pt;height:57.6pt;z-index:-251469824;visibility:visible;mso-wrap-style:square;mso-width-percent:0;mso-height-percent:0;mso-wrap-distance-left:8.15pt;mso-wrap-distance-top:9pt;mso-wrap-distance-right:38.15pt;mso-wrap-distance-bottom:39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KA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" filled="f" stroked="f">
                <v:textbox style="mso-fit-shape-to-text:t" inset="0,0,0,0">
                  <w:txbxContent>
                    <w:p w:rsidR="00000000" w:rsidRDefault="00164892">
                      <w:pPr>
                        <w:pStyle w:val="Zkladntext31"/>
                        <w:shd w:val="clear" w:color="auto" w:fill="auto"/>
                        <w:spacing w:before="0" w:after="0" w:line="192" w:lineRule="exact"/>
                        <w:ind w:firstLine="180"/>
                        <w:jc w:val="left"/>
                      </w:pPr>
                      <w:r>
                        <w:rPr>
                          <w:rStyle w:val="Zkladntext3Exact6"/>
                          <w:color w:val="000000"/>
                        </w:rPr>
                        <w:t>Aká má byť sta</w:t>
                      </w:r>
                      <w:r>
                        <w:rPr>
                          <w:rStyle w:val="Zkladntext3Exact6"/>
                          <w:color w:val="000000"/>
                        </w:rPr>
                        <w:softHyphen/>
                        <w:t>rostlivosť o pozem ské ma</w:t>
                      </w:r>
                      <w:r>
                        <w:rPr>
                          <w:rStyle w:val="Zkladntext3Exact6"/>
                          <w:color w:val="000000"/>
                        </w:rPr>
                        <w:softHyphen/>
                        <w:t>jetky.</w:t>
                      </w:r>
                    </w:p>
                  </w:txbxContent>
                </v:textbox>
                <w10:wrap type="square" side="left" anchorx="margin"/>
              </v:shape>
            </w:pict>
          </mc:Fallback>
        </mc:AlternateContent>
      </w:r>
      <w:r>
        <w:rPr>
          <w:noProof/>
        </w:rPr>
        <mc:AlternateContent>
          <mc:Choice Requires="wps">
            <w:drawing>
              <wp:anchor distT="1479550" distB="4195445" distL="250190" distR="487680" simplePos="0" relativeHeight="251847680" behindDoc="1" locked="0" layoutInCell="1" allowOverlap="1">
                <wp:simplePos x="0" y="0"/>
                <wp:positionH relativeFrom="margin">
                  <wp:posOffset>3858895</wp:posOffset>
                </wp:positionH>
                <wp:positionV relativeFrom="paragraph">
                  <wp:posOffset>1286510</wp:posOffset>
                </wp:positionV>
                <wp:extent cx="365760" cy="203200"/>
                <wp:effectExtent l="635" t="2540" r="0" b="3810"/>
                <wp:wrapSquare wrapText="left"/>
                <wp:docPr id="34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Bohat</w:t>
                            </w:r>
                            <w:r>
                              <w:rPr>
                                <w:rStyle w:val="Zkladntext3Exact4"/>
                                <w:color w:val="000000"/>
                              </w:rPr>
                              <w:softHyphen/>
                            </w:r>
                          </w:p>
                          <w:p w:rsidR="00000000" w:rsidRDefault="00164892">
                            <w:pPr>
                              <w:pStyle w:val="Zkladntext31"/>
                              <w:shd w:val="clear" w:color="auto" w:fill="auto"/>
                              <w:spacing w:before="0" w:after="0" w:line="160" w:lineRule="exact"/>
                              <w:ind w:left="180" w:firstLine="0"/>
                              <w:jc w:val="left"/>
                            </w:pPr>
                            <w:r>
                              <w:rPr>
                                <w:rStyle w:val="Zkladntext3Exact4"/>
                                <w:color w:val="000000"/>
                              </w:rPr>
                              <w:t>stvo.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208" type="#_x0000_t202" style="position:absolute;left:0;text-align:left;margin-left:303.85pt;margin-top:101.3pt;width:28.8pt;height:16pt;z-index:-251468800;visibility:visible;mso-wrap-style:square;mso-width-percent:0;mso-height-percent:0;mso-wrap-distance-left:19.7pt;mso-wrap-distance-top:116.5pt;mso-wrap-distance-right:38.4pt;mso-wrap-distance-bottom:33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QBsg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Bohat</w:t>
                      </w:r>
                      <w:r>
                        <w:rPr>
                          <w:rStyle w:val="Zkladntext3Exact4"/>
                          <w:color w:val="000000"/>
                        </w:rPr>
                        <w:softHyphen/>
                      </w:r>
                    </w:p>
                    <w:p w:rsidR="00000000" w:rsidRDefault="00164892">
                      <w:pPr>
                        <w:pStyle w:val="Zkladntext31"/>
                        <w:shd w:val="clear" w:color="auto" w:fill="auto"/>
                        <w:spacing w:before="0" w:after="0" w:line="160" w:lineRule="exact"/>
                        <w:ind w:left="180" w:firstLine="0"/>
                        <w:jc w:val="left"/>
                      </w:pPr>
                      <w:r>
                        <w:rPr>
                          <w:rStyle w:val="Zkladntext3Exact4"/>
                          <w:color w:val="000000"/>
                        </w:rPr>
                        <w:t>stvo.</w:t>
                      </w:r>
                    </w:p>
                  </w:txbxContent>
                </v:textbox>
                <w10:wrap type="square" side="left" anchorx="margin"/>
              </v:shape>
            </w:pict>
          </mc:Fallback>
        </mc:AlternateContent>
      </w:r>
      <w:r>
        <w:rPr>
          <w:noProof/>
        </w:rPr>
        <mc:AlternateContent>
          <mc:Choice Requires="wps">
            <w:drawing>
              <wp:anchor distT="2773045" distB="3021965" distL="109855" distR="509270" simplePos="0" relativeHeight="251848704" behindDoc="1" locked="0" layoutInCell="1" allowOverlap="1">
                <wp:simplePos x="0" y="0"/>
                <wp:positionH relativeFrom="margin">
                  <wp:posOffset>3718560</wp:posOffset>
                </wp:positionH>
                <wp:positionV relativeFrom="paragraph">
                  <wp:posOffset>2580005</wp:posOffset>
                </wp:positionV>
                <wp:extent cx="484505" cy="101600"/>
                <wp:effectExtent l="3175" t="635" r="0" b="2540"/>
                <wp:wrapSquare wrapText="left"/>
                <wp:docPr id="34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Chudoba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209" type="#_x0000_t202" style="position:absolute;left:0;text-align:left;margin-left:292.8pt;margin-top:203.15pt;width:38.15pt;height:8pt;z-index:-251467776;visibility:visible;mso-wrap-style:square;mso-width-percent:0;mso-height-percent:0;mso-wrap-distance-left:8.65pt;mso-wrap-distance-top:218.35pt;mso-wrap-distance-right:40.1pt;mso-wrap-distance-bottom:23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gx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Chudoba</w:t>
                      </w:r>
                    </w:p>
                  </w:txbxContent>
                </v:textbox>
                <w10:wrap type="square" side="left" anchorx="margin"/>
              </v:shape>
            </w:pict>
          </mc:Fallback>
        </mc:AlternateContent>
      </w:r>
      <w:r>
        <w:rPr>
          <w:noProof/>
        </w:rPr>
        <mc:AlternateContent>
          <mc:Choice Requires="wps">
            <w:drawing>
              <wp:anchor distT="3131185" distB="2676525" distL="1048385" distR="63500" simplePos="0" relativeHeight="251849728" behindDoc="1" locked="0" layoutInCell="1" allowOverlap="1">
                <wp:simplePos x="0" y="0"/>
                <wp:positionH relativeFrom="margin">
                  <wp:posOffset>4657090</wp:posOffset>
                </wp:positionH>
                <wp:positionV relativeFrom="paragraph">
                  <wp:posOffset>2937510</wp:posOffset>
                </wp:positionV>
                <wp:extent cx="54610" cy="88900"/>
                <wp:effectExtent l="0" t="0" r="3810" b="635"/>
                <wp:wrapSquare wrapText="left"/>
                <wp:docPr id="34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69"/>
                              <w:shd w:val="clear" w:color="auto" w:fill="auto"/>
                              <w:spacing w:line="140" w:lineRule="exact"/>
                            </w:pPr>
                            <w:r>
                              <w:rPr>
                                <w:rStyle w:val="Zkladntext26Exact1"/>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210" type="#_x0000_t202" style="position:absolute;left:0;text-align:left;margin-left:366.7pt;margin-top:231.3pt;width:4.3pt;height:7pt;z-index:-251466752;visibility:visible;mso-wrap-style:square;mso-width-percent:0;mso-height-percent:0;mso-wrap-distance-left:82.55pt;mso-wrap-distance-top:246.55pt;mso-wrap-distance-right:5pt;mso-wrap-distance-bottom:21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pTsgIAALM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" filled="f" stroked="f">
                <v:textbox style="mso-fit-shape-to-text:t" inset="0,0,0,0">
                  <w:txbxContent>
                    <w:p w:rsidR="00000000" w:rsidRDefault="00164892">
                      <w:pPr>
                        <w:pStyle w:val="Zkladntext269"/>
                        <w:shd w:val="clear" w:color="auto" w:fill="auto"/>
                        <w:spacing w:line="140" w:lineRule="exact"/>
                      </w:pPr>
                      <w:r>
                        <w:rPr>
                          <w:rStyle w:val="Zkladntext26Exact1"/>
                          <w:color w:val="000000"/>
                        </w:rPr>
                        <w:t>«</w:t>
                      </w:r>
                    </w:p>
                  </w:txbxContent>
                </v:textbox>
                <w10:wrap type="square" side="left" anchorx="margin"/>
              </v:shape>
            </w:pict>
          </mc:Fallback>
        </mc:AlternateContent>
      </w:r>
      <w:r>
        <w:rPr>
          <w:noProof/>
        </w:rPr>
        <mc:AlternateContent>
          <mc:Choice Requires="wps">
            <w:drawing>
              <wp:anchor distT="3552190" distB="1619250" distL="63500" distR="478790" simplePos="0" relativeHeight="251850752" behindDoc="1" locked="0" layoutInCell="1" allowOverlap="1">
                <wp:simplePos x="0" y="0"/>
                <wp:positionH relativeFrom="margin">
                  <wp:posOffset>3633470</wp:posOffset>
                </wp:positionH>
                <wp:positionV relativeFrom="paragraph">
                  <wp:posOffset>3358515</wp:posOffset>
                </wp:positionV>
                <wp:extent cx="600710" cy="731520"/>
                <wp:effectExtent l="3810" t="0" r="0" b="3810"/>
                <wp:wrapSquare wrapText="left"/>
                <wp:docPr id="34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Ako má</w:t>
                            </w:r>
                            <w:r>
                              <w:rPr>
                                <w:rStyle w:val="Zkladntext3Exact6"/>
                                <w:color w:val="000000"/>
                              </w:rPr>
                              <w:softHyphen/>
                              <w:t>me opatro</w:t>
                            </w:r>
                            <w:r>
                              <w:rPr>
                                <w:rStyle w:val="Zkladntext3Exact6"/>
                                <w:color w:val="000000"/>
                              </w:rPr>
                              <w:softHyphen/>
                              <w:t>vať a uží</w:t>
                            </w:r>
                            <w:r>
                              <w:rPr>
                                <w:rStyle w:val="Zkladntext3Exact6"/>
                                <w:color w:val="000000"/>
                              </w:rPr>
                              <w:softHyphen/>
                              <w:t>vať nado</w:t>
                            </w:r>
                            <w:r>
                              <w:rPr>
                                <w:rStyle w:val="Zkladntext3Exact6"/>
                                <w:color w:val="000000"/>
                              </w:rPr>
                              <w:softHyphen/>
                              <w:t>budnutý majetok?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211" type="#_x0000_t202" style="position:absolute;left:0;text-align:left;margin-left:286.1pt;margin-top:264.45pt;width:47.3pt;height:57.6pt;z-index:-251465728;visibility:visible;mso-wrap-style:square;mso-width-percent:0;mso-height-percent:0;mso-wrap-distance-left:5pt;mso-wrap-distance-top:279.7pt;mso-wrap-distance-right:37.7pt;mso-wrap-distance-bottom:1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n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Ako má</w:t>
                      </w:r>
                      <w:r>
                        <w:rPr>
                          <w:rStyle w:val="Zkladntext3Exact6"/>
                          <w:color w:val="000000"/>
                        </w:rPr>
                        <w:softHyphen/>
                        <w:t>me opatro</w:t>
                      </w:r>
                      <w:r>
                        <w:rPr>
                          <w:rStyle w:val="Zkladntext3Exact6"/>
                          <w:color w:val="000000"/>
                        </w:rPr>
                        <w:softHyphen/>
                        <w:t>vať a uží</w:t>
                      </w:r>
                      <w:r>
                        <w:rPr>
                          <w:rStyle w:val="Zkladntext3Exact6"/>
                          <w:color w:val="000000"/>
                        </w:rPr>
                        <w:softHyphen/>
                        <w:t>vať nado</w:t>
                      </w:r>
                      <w:r>
                        <w:rPr>
                          <w:rStyle w:val="Zkladntext3Exact6"/>
                          <w:color w:val="000000"/>
                        </w:rPr>
                        <w:softHyphen/>
                        <w:t>budnutý majetok?</w:t>
                      </w:r>
                    </w:p>
                  </w:txbxContent>
                </v:textbox>
                <w10:wrap type="square" side="left" anchorx="margin"/>
              </v:shape>
            </w:pict>
          </mc:Fallback>
        </mc:AlternateContent>
      </w:r>
      <w:r w:rsidR="00164892">
        <w:rPr>
          <w:rStyle w:val="Zkladntext213"/>
          <w:color w:val="000000"/>
        </w:rPr>
        <w:t>bez všetkej úzkostlivosti o budúcnosť a popri nej nesmieme zabudnúť na svoje spasenie. Ježiš Kristus ho</w:t>
      </w:r>
      <w:r w:rsidR="00164892">
        <w:rPr>
          <w:rStyle w:val="Zkladntext213"/>
          <w:color w:val="000000"/>
        </w:rPr>
        <w:softHyphen/>
        <w:t>vorí: „Nebuďte ustarostení, a nevravte: „Čo budeme jesť</w:t>
      </w:r>
      <w:r w:rsidR="00164892">
        <w:rPr>
          <w:rStyle w:val="Zkladntext213"/>
          <w:color w:val="000000"/>
        </w:rPr>
        <w:t xml:space="preserve">?" alebo: „Čo budeme piť?" — alebo: „Čím sa zaodejeme?" (Mt </w:t>
      </w:r>
      <w:r w:rsidR="00164892">
        <w:rPr>
          <w:rStyle w:val="Zkladntext264"/>
          <w:color w:val="000000"/>
        </w:rPr>
        <w:t>6</w:t>
      </w:r>
      <w:r w:rsidR="00164892">
        <w:rPr>
          <w:rStyle w:val="Zkladntext213"/>
          <w:color w:val="000000"/>
        </w:rPr>
        <w:t>, 31.);</w:t>
      </w:r>
    </w:p>
    <w:p w:rsidR="00000000" w:rsidRDefault="00164892">
      <w:pPr>
        <w:pStyle w:val="Zkladntext21"/>
        <w:numPr>
          <w:ilvl w:val="0"/>
          <w:numId w:val="128"/>
        </w:numPr>
        <w:shd w:val="clear" w:color="auto" w:fill="auto"/>
        <w:tabs>
          <w:tab w:val="left" w:pos="706"/>
        </w:tabs>
        <w:spacing w:before="0" w:after="0" w:line="240" w:lineRule="exact"/>
        <w:ind w:right="980" w:firstLine="460"/>
        <w:jc w:val="both"/>
      </w:pPr>
      <w:r>
        <w:rPr>
          <w:rStyle w:val="Zkladntext213"/>
          <w:color w:val="000000"/>
        </w:rPr>
        <w:t>má byť spojená s kresťanskou skromnosťou. „Uspo</w:t>
      </w:r>
      <w:r>
        <w:rPr>
          <w:rStyle w:val="Zkladntext213"/>
          <w:color w:val="000000"/>
        </w:rPr>
        <w:softHyphen/>
        <w:t xml:space="preserve">kojme sa teda s tým, že máme pokrm a odev", hovorí sv. Pavol apoštol. </w:t>
      </w:r>
      <w:r>
        <w:rPr>
          <w:rStyle w:val="Zkladntext264"/>
          <w:color w:val="000000"/>
        </w:rPr>
        <w:t>(1</w:t>
      </w:r>
      <w:r>
        <w:rPr>
          <w:rStyle w:val="Zkladntext213"/>
          <w:color w:val="000000"/>
        </w:rPr>
        <w:t xml:space="preserve"> Tim </w:t>
      </w:r>
      <w:r>
        <w:rPr>
          <w:rStyle w:val="Zkladntext264"/>
          <w:color w:val="000000"/>
        </w:rPr>
        <w:t>6</w:t>
      </w:r>
      <w:r>
        <w:rPr>
          <w:rStyle w:val="Zkladntext213"/>
          <w:color w:val="000000"/>
        </w:rPr>
        <w:t xml:space="preserve">, </w:t>
      </w:r>
      <w:r>
        <w:rPr>
          <w:rStyle w:val="Zkladntext264"/>
          <w:color w:val="000000"/>
        </w:rPr>
        <w:t>8</w:t>
      </w:r>
      <w:r>
        <w:rPr>
          <w:rStyle w:val="Zkladntext213"/>
          <w:color w:val="000000"/>
        </w:rPr>
        <w:t>.)</w:t>
      </w:r>
    </w:p>
    <w:p w:rsidR="00000000" w:rsidRDefault="00164892">
      <w:pPr>
        <w:pStyle w:val="Zkladntext21"/>
        <w:shd w:val="clear" w:color="auto" w:fill="auto"/>
        <w:spacing w:before="0" w:after="0" w:line="245" w:lineRule="exact"/>
        <w:ind w:right="980" w:firstLine="460"/>
        <w:jc w:val="both"/>
      </w:pPr>
      <w:r>
        <w:rPr>
          <w:rStyle w:val="Zkladntext213"/>
          <w:color w:val="000000"/>
        </w:rPr>
        <w:t>Bohatstvo, ku ktorému sme prišli spravodlivým spô</w:t>
      </w:r>
      <w:r>
        <w:rPr>
          <w:rStyle w:val="Zkladntext213"/>
          <w:color w:val="000000"/>
        </w:rPr>
        <w:softHyphen/>
      </w:r>
      <w:r>
        <w:rPr>
          <w:rStyle w:val="Zkladntext213"/>
          <w:color w:val="000000"/>
        </w:rPr>
        <w:t>sobom, samo osebe nie je hriechom, a preto domáhať sa bohatstva je dovolené; .pravda, bohatstvo nesmie byť cieľom života, ale má iby! prostriedkom k dobrému. Mno</w:t>
      </w:r>
      <w:r>
        <w:rPr>
          <w:rStyle w:val="Zkladntext213"/>
          <w:color w:val="000000"/>
        </w:rPr>
        <w:softHyphen/>
        <w:t>hých ľudí bohatstvo zvedie k hriechu.</w:t>
      </w:r>
    </w:p>
    <w:p w:rsidR="00000000" w:rsidRDefault="00164892">
      <w:pPr>
        <w:pStyle w:val="Zkladntext31"/>
        <w:shd w:val="clear" w:color="auto" w:fill="auto"/>
        <w:spacing w:before="0" w:after="0" w:line="192" w:lineRule="exact"/>
        <w:ind w:right="980" w:firstLine="460"/>
        <w:jc w:val="both"/>
      </w:pPr>
      <w:r>
        <w:rPr>
          <w:rStyle w:val="Zkladntext311"/>
          <w:color w:val="000000"/>
        </w:rPr>
        <w:t>„Veru, vravím vám, bohatý ťažko vojde do kráľovstva nebe</w:t>
      </w:r>
      <w:r>
        <w:rPr>
          <w:rStyle w:val="Zkladntext311"/>
          <w:color w:val="000000"/>
        </w:rPr>
        <w:t>s</w:t>
      </w:r>
      <w:r>
        <w:rPr>
          <w:rStyle w:val="Zkladntext311"/>
          <w:color w:val="000000"/>
        </w:rPr>
        <w:softHyphen/>
        <w:t>kého", hovorí Ježiš Kristus. (Mt 19, 23.)</w:t>
      </w:r>
    </w:p>
    <w:p w:rsidR="00000000" w:rsidRDefault="00164892">
      <w:pPr>
        <w:pStyle w:val="Zkladntext31"/>
        <w:shd w:val="clear" w:color="auto" w:fill="auto"/>
        <w:spacing w:before="0" w:after="0" w:line="192" w:lineRule="exact"/>
        <w:ind w:right="980" w:firstLine="460"/>
        <w:jc w:val="both"/>
      </w:pPr>
      <w:r>
        <w:rPr>
          <w:rStyle w:val="Zkladntext311"/>
          <w:color w:val="000000"/>
        </w:rPr>
        <w:t>Ježiš Kristus prikazuje zámožným konať skutky milosrdenstva pod trestom večným. (Mt 25, 41—43.)</w:t>
      </w:r>
    </w:p>
    <w:p w:rsidR="00000000" w:rsidRDefault="00164892">
      <w:pPr>
        <w:pStyle w:val="Zkladntext21"/>
        <w:shd w:val="clear" w:color="auto" w:fill="auto"/>
        <w:spacing w:before="0" w:after="0" w:line="245" w:lineRule="exact"/>
        <w:ind w:right="980" w:firstLine="460"/>
        <w:jc w:val="both"/>
      </w:pPr>
      <w:r>
        <w:rPr>
          <w:rStyle w:val="Zkladntext213"/>
          <w:color w:val="000000"/>
        </w:rPr>
        <w:t>Chudoba sama v sebe ešte nie je záslužná pre spásu, ale stane sa ňou, keď ju z lásky k Ježišovi Kristovi spo</w:t>
      </w:r>
      <w:r>
        <w:rPr>
          <w:rStyle w:val="Zkladntext213"/>
          <w:color w:val="000000"/>
        </w:rPr>
        <w:softHyphen/>
        <w:t>kojne a</w:t>
      </w:r>
      <w:r>
        <w:rPr>
          <w:rStyle w:val="Zkladntext213"/>
          <w:color w:val="000000"/>
        </w:rPr>
        <w:t xml:space="preserve"> trpezlivo znášame. O takýchto chudobných hovo</w:t>
      </w:r>
      <w:r>
        <w:rPr>
          <w:rStyle w:val="Zkladntext213"/>
          <w:color w:val="000000"/>
        </w:rPr>
        <w:softHyphen/>
        <w:t>rí Kristus Pán: „Blahoslavení chudobní v duchu, lebo ich je kráľovstvo nebeské.“ (Mt 5, 3.)</w:t>
      </w:r>
    </w:p>
    <w:p w:rsidR="00000000" w:rsidRDefault="00164892">
      <w:pPr>
        <w:pStyle w:val="Zkladntext21"/>
        <w:shd w:val="clear" w:color="auto" w:fill="auto"/>
        <w:spacing w:before="0" w:after="0" w:line="245" w:lineRule="exact"/>
        <w:ind w:right="980" w:firstLine="460"/>
        <w:jc w:val="both"/>
      </w:pPr>
      <w:r>
        <w:rPr>
          <w:rStyle w:val="Zkladntext213"/>
          <w:color w:val="000000"/>
        </w:rPr>
        <w:t>Nadobudnutý majetok máme náležíte opatrovať a rozumne i šetrne užívať. Rozumne a šetrne upotrebúvame svoj majetok, ke</w:t>
      </w:r>
      <w:r>
        <w:rPr>
          <w:rStyle w:val="Zkladntext213"/>
          <w:color w:val="000000"/>
        </w:rPr>
        <w:t>ď zaň sebe a svojej rodine zadovažujeme predovšetkým veci potrebné a užitočné a len potom veci príjemné.</w:t>
      </w:r>
    </w:p>
    <w:p w:rsidR="00000000" w:rsidRDefault="00164892">
      <w:pPr>
        <w:pStyle w:val="Zkladntext31"/>
        <w:shd w:val="clear" w:color="auto" w:fill="auto"/>
        <w:spacing w:before="0" w:after="0" w:line="192" w:lineRule="exact"/>
        <w:ind w:right="980" w:firstLine="460"/>
        <w:jc w:val="both"/>
      </w:pPr>
      <w:r>
        <w:rPr>
          <w:rStyle w:val="Zkladntext311"/>
          <w:color w:val="000000"/>
        </w:rPr>
        <w:t>„Pamätaj na nedostatok v čas hojnosti a na chudobu i núdzu v deň bohatstva." (Sir 18, 25.)</w:t>
      </w:r>
    </w:p>
    <w:p w:rsidR="00000000" w:rsidRDefault="00164892">
      <w:pPr>
        <w:pStyle w:val="Zkladntext21"/>
        <w:shd w:val="clear" w:color="auto" w:fill="auto"/>
        <w:spacing w:before="0" w:after="0" w:line="245" w:lineRule="exact"/>
        <w:ind w:right="980" w:firstLine="460"/>
        <w:jc w:val="both"/>
      </w:pPr>
      <w:r>
        <w:rPr>
          <w:rStyle w:val="Zkladntext213"/>
          <w:color w:val="000000"/>
        </w:rPr>
        <w:t>Stedre užívame svoj majetok, keď z neho venujeme na úctu bož</w:t>
      </w:r>
      <w:r>
        <w:rPr>
          <w:rStyle w:val="Zkladntext213"/>
          <w:color w:val="000000"/>
        </w:rPr>
        <w:t>iu a pre blaho chudobnejších bližných.</w:t>
      </w:r>
    </w:p>
    <w:p w:rsidR="00000000" w:rsidRDefault="00164892">
      <w:pPr>
        <w:pStyle w:val="Zkladntext31"/>
        <w:shd w:val="clear" w:color="auto" w:fill="auto"/>
        <w:spacing w:before="0" w:after="0" w:line="192" w:lineRule="exact"/>
        <w:ind w:right="980" w:firstLine="460"/>
        <w:jc w:val="both"/>
      </w:pPr>
      <w:r>
        <w:rPr>
          <w:rStyle w:val="Zkladntext311"/>
          <w:color w:val="000000"/>
        </w:rPr>
        <w:t>„Zo svojho majetku dávaj almužnu... ak budeš mať mnoho, dávaj hojne, ak budeš mať málo, aj z mála hľaď vďačne dávať." (Tob 4. 7, 9.)</w:t>
      </w:r>
    </w:p>
    <w:p w:rsidR="00000000" w:rsidRDefault="00164892">
      <w:pPr>
        <w:pStyle w:val="Zkladntext21"/>
        <w:shd w:val="clear" w:color="auto" w:fill="auto"/>
        <w:spacing w:before="0" w:after="0" w:line="240" w:lineRule="exact"/>
        <w:ind w:right="980" w:firstLine="460"/>
        <w:jc w:val="left"/>
        <w:sectPr w:rsidR="00000000">
          <w:pgSz w:w="8400" w:h="11900"/>
          <w:pgMar w:top="1265" w:right="1068" w:bottom="1107" w:left="674" w:header="0" w:footer="3" w:gutter="0"/>
          <w:cols w:space="720"/>
          <w:noEndnote/>
          <w:docGrid w:linePitch="360"/>
        </w:sectPr>
      </w:pPr>
      <w:r>
        <w:rPr>
          <w:rStyle w:val="Zkladntext213"/>
          <w:color w:val="000000"/>
        </w:rPr>
        <w:t>Kto svoj majetok náležíte neopatruje, kto časné ma</w:t>
      </w:r>
      <w:r>
        <w:rPr>
          <w:rStyle w:val="Zkladntext213"/>
          <w:color w:val="000000"/>
        </w:rPr>
        <w:softHyphen/>
        <w:t>jetky zbytočne márni a ich rozhad</w:t>
      </w:r>
      <w:r>
        <w:rPr>
          <w:rStyle w:val="Zkladntext213"/>
          <w:color w:val="000000"/>
        </w:rPr>
        <w:t>zuje, dopúšťa sa már</w:t>
      </w:r>
      <w:r>
        <w:rPr>
          <w:rStyle w:val="Zkladntext213"/>
          <w:color w:val="000000"/>
        </w:rPr>
        <w:softHyphen/>
        <w:t xml:space="preserve">notratnosti. </w:t>
      </w:r>
      <w:r>
        <w:rPr>
          <w:rStyle w:val="Zkladntext28bodov1"/>
          <w:color w:val="000000"/>
        </w:rPr>
        <w:t>t</w:t>
      </w:r>
      <w:r>
        <w:rPr>
          <w:rStyle w:val="Zkladntext28bodov15"/>
          <w:color w:val="000000"/>
        </w:rPr>
        <w:t xml:space="preserve"> Petráš: Mravouka</w:t>
      </w:r>
    </w:p>
    <w:p w:rsidR="00000000" w:rsidRDefault="00164892">
      <w:pPr>
        <w:pStyle w:val="Zkladntext31"/>
        <w:shd w:val="clear" w:color="auto" w:fill="auto"/>
        <w:spacing w:before="0" w:after="0" w:line="192" w:lineRule="exact"/>
        <w:ind w:left="980" w:firstLine="420"/>
        <w:jc w:val="both"/>
      </w:pPr>
      <w:r>
        <w:rPr>
          <w:rStyle w:val="Zkladntext311"/>
          <w:color w:val="000000"/>
        </w:rPr>
        <w:lastRenderedPageBreak/>
        <w:t>„Kto miluje hostiny, bude v núdzi; kto miluje víno a tučné veci, nezbohatne." (Prís 21, 17.)</w:t>
      </w:r>
    </w:p>
    <w:p w:rsidR="00000000" w:rsidRDefault="00164892">
      <w:pPr>
        <w:pStyle w:val="Zkladntext21"/>
        <w:shd w:val="clear" w:color="auto" w:fill="auto"/>
        <w:spacing w:before="0" w:after="0" w:line="245" w:lineRule="exact"/>
        <w:ind w:left="980" w:firstLine="420"/>
        <w:jc w:val="both"/>
      </w:pPr>
      <w:r>
        <w:rPr>
          <w:rStyle w:val="Zkladntext213"/>
          <w:color w:val="000000"/>
        </w:rPr>
        <w:t>Kto však svoj majetok až vermi úzkostlivo opatruje a v nesmiernej túžbe po majetku</w:t>
      </w:r>
      <w:r>
        <w:rPr>
          <w:rStyle w:val="Zkladntext213"/>
          <w:color w:val="000000"/>
        </w:rPr>
        <w:t xml:space="preserve"> ani na najpotrebnejšie ve</w:t>
      </w:r>
      <w:r>
        <w:rPr>
          <w:rStyle w:val="Zkladntext213"/>
          <w:color w:val="000000"/>
        </w:rPr>
        <w:softHyphen/>
        <w:t>ci nechce vydať peniaze, prehrešuje sa lakomstvom.</w:t>
      </w:r>
    </w:p>
    <w:p w:rsidR="00000000" w:rsidRDefault="00164892">
      <w:pPr>
        <w:pStyle w:val="Zkladntext31"/>
        <w:shd w:val="clear" w:color="auto" w:fill="auto"/>
        <w:spacing w:before="0" w:after="246" w:line="197" w:lineRule="exact"/>
        <w:ind w:left="980" w:firstLine="420"/>
        <w:jc w:val="both"/>
      </w:pPr>
      <w:r>
        <w:rPr>
          <w:rStyle w:val="Zkladntext311"/>
          <w:color w:val="000000"/>
        </w:rPr>
        <w:t>„Nieto horšieho než milovať peniaze, lebo ten, kto to činí, i dušu má na pedaj.'‘ (Sir 10, 10.)</w:t>
      </w:r>
    </w:p>
    <w:p w:rsidR="00000000" w:rsidRDefault="00164892">
      <w:pPr>
        <w:pStyle w:val="Zkladntext61"/>
        <w:shd w:val="clear" w:color="auto" w:fill="auto"/>
        <w:spacing w:before="0" w:after="157" w:line="190" w:lineRule="exact"/>
        <w:ind w:left="1900" w:firstLine="0"/>
      </w:pPr>
      <w:r>
        <w:rPr>
          <w:rStyle w:val="Zkladntext63"/>
          <w:b/>
          <w:bCs/>
          <w:color w:val="000000"/>
        </w:rPr>
        <w:t>§ 61. Hriechy proti cudziemu majetku.</w:t>
      </w:r>
    </w:p>
    <w:p w:rsidR="00000000" w:rsidRDefault="00164892">
      <w:pPr>
        <w:pStyle w:val="Zkladntext21"/>
        <w:shd w:val="clear" w:color="auto" w:fill="auto"/>
        <w:spacing w:before="0" w:after="0" w:line="254" w:lineRule="exact"/>
        <w:ind w:left="980" w:firstLine="420"/>
        <w:jc w:val="both"/>
      </w:pPr>
      <w:r>
        <w:rPr>
          <w:rStyle w:val="Zkladntext213"/>
          <w:color w:val="000000"/>
        </w:rPr>
        <w:t>V siedmom prikázaní Božom</w:t>
      </w:r>
      <w:r>
        <w:rPr>
          <w:rStyle w:val="Zkladntext213"/>
          <w:color w:val="000000"/>
        </w:rPr>
        <w:t xml:space="preserve"> zakazuje Boh nespra</w:t>
      </w:r>
      <w:r>
        <w:rPr>
          <w:rStyle w:val="Zkladntext213"/>
          <w:color w:val="000000"/>
        </w:rPr>
        <w:softHyphen/>
        <w:t>vodlivé uškodiť bližnému na jeho majetku.</w:t>
      </w:r>
    </w:p>
    <w:p w:rsidR="00000000" w:rsidRDefault="00164892">
      <w:pPr>
        <w:pStyle w:val="Zkladntext21"/>
        <w:shd w:val="clear" w:color="auto" w:fill="auto"/>
        <w:spacing w:before="0" w:after="0" w:line="250" w:lineRule="exact"/>
        <w:ind w:left="980" w:firstLine="420"/>
        <w:jc w:val="both"/>
      </w:pPr>
      <w:r>
        <w:rPr>
          <w:rStyle w:val="Zkladntext213"/>
          <w:color w:val="000000"/>
        </w:rPr>
        <w:t>Blížnemu na jeho majetku môžeme škodiť: 1. kráde</w:t>
      </w:r>
      <w:r>
        <w:rPr>
          <w:rStyle w:val="Zkladntext213"/>
          <w:color w:val="000000"/>
        </w:rPr>
        <w:softHyphen/>
        <w:t>žou a lúpežou, 2. podvodom, 3. úžerou, 4. nespravodlivým zadržiavaním jeho majetku, 5. dobrovoľným poškodzova</w:t>
      </w:r>
      <w:r>
        <w:rPr>
          <w:rStyle w:val="Zkladntext213"/>
          <w:color w:val="000000"/>
        </w:rPr>
        <w:softHyphen/>
        <w:t>ním jeho majetku.</w:t>
      </w:r>
    </w:p>
    <w:p w:rsidR="00000000" w:rsidRDefault="00395824">
      <w:pPr>
        <w:pStyle w:val="Zkladntext21"/>
        <w:shd w:val="clear" w:color="auto" w:fill="auto"/>
        <w:spacing w:before="0" w:after="0" w:line="259" w:lineRule="exact"/>
        <w:ind w:left="980" w:firstLine="420"/>
        <w:jc w:val="both"/>
      </w:pPr>
      <w:r>
        <w:rPr>
          <w:noProof/>
        </w:rPr>
        <mc:AlternateContent>
          <mc:Choice Requires="wps">
            <w:drawing>
              <wp:anchor distT="2497455" distB="3186430" distL="63500" distR="463550" simplePos="0" relativeHeight="251851776" behindDoc="1" locked="0" layoutInCell="1" allowOverlap="1">
                <wp:simplePos x="0" y="0"/>
                <wp:positionH relativeFrom="margin">
                  <wp:posOffset>-3175</wp:posOffset>
                </wp:positionH>
                <wp:positionV relativeFrom="paragraph">
                  <wp:posOffset>-5080</wp:posOffset>
                </wp:positionV>
                <wp:extent cx="429895" cy="101600"/>
                <wp:effectExtent l="0" t="0" r="635" b="3175"/>
                <wp:wrapSquare wrapText="right"/>
                <wp:docPr id="34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Krádež.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212" type="#_x0000_t202" style="position:absolute;left:0;text-align:left;margin-left:-.25pt;margin-top:-.4pt;width:33.85pt;height:8pt;z-index:-251464704;visibility:visible;mso-wrap-style:square;mso-width-percent:0;mso-height-percent:0;mso-wrap-distance-left:5pt;mso-wrap-distance-top:196.65pt;mso-wrap-distance-right:36.5pt;mso-wrap-distance-bottom:25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hc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Krádež.</w:t>
                      </w:r>
                    </w:p>
                  </w:txbxContent>
                </v:textbox>
                <w10:wrap type="square" side="right" anchorx="margin"/>
              </v:shape>
            </w:pict>
          </mc:Fallback>
        </mc:AlternateContent>
      </w:r>
      <w:r>
        <w:rPr>
          <w:noProof/>
        </w:rPr>
        <mc:AlternateContent>
          <mc:Choice Requires="wps">
            <w:drawing>
              <wp:anchor distT="4003040" distB="1680845" distL="63500" distR="527050" simplePos="0" relativeHeight="251852800" behindDoc="1" locked="0" layoutInCell="1" allowOverlap="1">
                <wp:simplePos x="0" y="0"/>
                <wp:positionH relativeFrom="margin">
                  <wp:posOffset>3175</wp:posOffset>
                </wp:positionH>
                <wp:positionV relativeFrom="paragraph">
                  <wp:posOffset>1500505</wp:posOffset>
                </wp:positionV>
                <wp:extent cx="359410" cy="101600"/>
                <wp:effectExtent l="4445" t="635" r="0" b="2540"/>
                <wp:wrapSquare wrapText="right"/>
                <wp:docPr id="34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Lúpež</w:t>
                            </w:r>
                            <w:r>
                              <w:rPr>
                                <w:rStyle w:val="Zkladntext3Exact6"/>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213" type="#_x0000_t202" style="position:absolute;left:0;text-align:left;margin-left:.25pt;margin-top:118.15pt;width:28.3pt;height:8pt;z-index:-251463680;visibility:visible;mso-wrap-style:square;mso-width-percent:0;mso-height-percent:0;mso-wrap-distance-left:5pt;mso-wrap-distance-top:315.2pt;mso-wrap-distance-right:41.5pt;mso-wrap-distance-bottom:13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tAIAALU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Lúpež</w:t>
                      </w:r>
                      <w:r>
                        <w:rPr>
                          <w:rStyle w:val="Zkladntext3Exact6"/>
                          <w:color w:val="000000"/>
                        </w:rPr>
                        <w:t>.</w:t>
                      </w:r>
                    </w:p>
                  </w:txbxContent>
                </v:textbox>
                <w10:wrap type="square" side="right" anchorx="margin"/>
              </v:shape>
            </w:pict>
          </mc:Fallback>
        </mc:AlternateContent>
      </w:r>
      <w:r w:rsidR="00164892">
        <w:rPr>
          <w:rStyle w:val="Zkladntext213"/>
          <w:color w:val="000000"/>
        </w:rPr>
        <w:t xml:space="preserve">1. </w:t>
      </w:r>
      <w:r w:rsidR="00164892">
        <w:rPr>
          <w:rStyle w:val="Zkladntext2Tun6"/>
          <w:color w:val="000000"/>
        </w:rPr>
        <w:t xml:space="preserve">Krádež pácha, </w:t>
      </w:r>
      <w:r w:rsidR="00164892">
        <w:rPr>
          <w:rStyle w:val="Zkladntext213"/>
          <w:color w:val="000000"/>
        </w:rPr>
        <w:t>kto potajomky a bezprávne berie cudzí majetok.</w:t>
      </w:r>
    </w:p>
    <w:p w:rsidR="00000000" w:rsidRDefault="00164892">
      <w:pPr>
        <w:pStyle w:val="Zkladntext31"/>
        <w:shd w:val="clear" w:color="auto" w:fill="auto"/>
        <w:spacing w:before="0" w:after="0" w:line="192" w:lineRule="exact"/>
        <w:ind w:left="980" w:firstLine="420"/>
        <w:jc w:val="both"/>
      </w:pPr>
      <w:r>
        <w:rPr>
          <w:rStyle w:val="Zkladntext311"/>
          <w:color w:val="000000"/>
        </w:rPr>
        <w:t>Kto kradne, toho menujeme zlodejom. Keď služobníci okráda</w:t>
      </w:r>
      <w:r>
        <w:rPr>
          <w:rStyle w:val="Zkladntext311"/>
          <w:color w:val="000000"/>
        </w:rPr>
        <w:softHyphen/>
        <w:t>jú svojich pánov, nehrešia len proti ich majetku, ale aj proti vernosti. Dietky tiež sl nesmú osvojovať niečo z majetku rodič</w:t>
      </w:r>
      <w:r>
        <w:rPr>
          <w:rStyle w:val="Zkladntext311"/>
          <w:color w:val="000000"/>
        </w:rPr>
        <w:t>ov bez ich svolenia. Keď je krádež spáchaná v chráme alebo keď bo</w:t>
      </w:r>
      <w:r>
        <w:rPr>
          <w:rStyle w:val="Zkladntext311"/>
          <w:color w:val="000000"/>
        </w:rPr>
        <w:softHyphen/>
        <w:t>la odcudzená vec posvätná (napr. kalich, ornát, pozostatky svä</w:t>
      </w:r>
      <w:r>
        <w:rPr>
          <w:rStyle w:val="Zkladntext311"/>
          <w:color w:val="000000"/>
        </w:rPr>
        <w:softHyphen/>
        <w:t>tých atď.), takáto krádež sa menuje svätokrádežou. Takto ulúpil krá! Nabuchodonozor posvätné nádoby z chrámu jeruzalemského. Kt</w:t>
      </w:r>
      <w:r>
        <w:rPr>
          <w:rStyle w:val="Zkladntext311"/>
          <w:color w:val="000000"/>
        </w:rPr>
        <w:t>o si bezprávne privlastní veci na opateru sebe sverené, dopúšťa sa spreneverenia.</w:t>
      </w:r>
    </w:p>
    <w:p w:rsidR="00000000" w:rsidRDefault="00164892">
      <w:pPr>
        <w:pStyle w:val="Zkladntext21"/>
        <w:shd w:val="clear" w:color="auto" w:fill="auto"/>
        <w:spacing w:before="0" w:after="0" w:line="245" w:lineRule="exact"/>
        <w:ind w:left="980" w:firstLine="420"/>
        <w:jc w:val="both"/>
      </w:pPr>
      <w:r>
        <w:rPr>
          <w:rStyle w:val="Zkladntext213"/>
          <w:color w:val="000000"/>
        </w:rPr>
        <w:t xml:space="preserve">Lúpež pácha, 'kto násilne a bezprávne odníma cudzí majetok. Od krádeže sa </w:t>
      </w:r>
      <w:r>
        <w:rPr>
          <w:rStyle w:val="Zkladntext2Tun6"/>
          <w:color w:val="000000"/>
        </w:rPr>
        <w:t xml:space="preserve">líši </w:t>
      </w:r>
      <w:r>
        <w:rPr>
          <w:rStyle w:val="Zkladntext213"/>
          <w:color w:val="000000"/>
        </w:rPr>
        <w:t>tým, že poškodený majitel vidí a vie, že sa mu deje krivda, ale nemôže sa proti ná</w:t>
      </w:r>
      <w:r>
        <w:rPr>
          <w:rStyle w:val="Zkladntext213"/>
          <w:color w:val="000000"/>
        </w:rPr>
        <w:softHyphen/>
        <w:t>siliu obráni</w:t>
      </w:r>
      <w:r>
        <w:rPr>
          <w:rStyle w:val="Zkladntext213"/>
          <w:color w:val="000000"/>
        </w:rPr>
        <w:t>ť. Lúpež sa prieči nielen siedmemu, ale aj pia</w:t>
      </w:r>
      <w:r>
        <w:rPr>
          <w:rStyle w:val="Zkladntext213"/>
          <w:color w:val="000000"/>
        </w:rPr>
        <w:softHyphen/>
        <w:t>temu prikázaniu Božiemu pre násilie na blížnom vykona</w:t>
      </w:r>
      <w:r>
        <w:rPr>
          <w:rStyle w:val="Zkladntext213"/>
          <w:color w:val="000000"/>
        </w:rPr>
        <w:softHyphen/>
        <w:t>né. Pri sv. spovedi aj túto okolnosť treba pripomenúť.</w:t>
      </w:r>
    </w:p>
    <w:p w:rsidR="00000000" w:rsidRDefault="00164892">
      <w:pPr>
        <w:pStyle w:val="Zkladntext21"/>
        <w:shd w:val="clear" w:color="auto" w:fill="auto"/>
        <w:spacing w:before="0" w:after="0" w:line="254" w:lineRule="exact"/>
        <w:ind w:left="980" w:firstLine="420"/>
        <w:jc w:val="both"/>
      </w:pPr>
      <w:r>
        <w:rPr>
          <w:rStyle w:val="Zkladntext213"/>
          <w:color w:val="000000"/>
        </w:rPr>
        <w:t>Krádež a lúpež sú tým väčšími hriechami, čím väčšiu hodnotu má odcudzená vec a čím väčšia škoda vzni</w:t>
      </w:r>
      <w:r>
        <w:rPr>
          <w:rStyle w:val="Zkladntext213"/>
          <w:color w:val="000000"/>
        </w:rPr>
        <w:t>kla z toho bližnému.</w:t>
      </w:r>
    </w:p>
    <w:p w:rsidR="00000000" w:rsidRDefault="00164892">
      <w:pPr>
        <w:pStyle w:val="Zkladntext31"/>
        <w:shd w:val="clear" w:color="auto" w:fill="auto"/>
        <w:spacing w:before="0" w:after="0" w:line="202" w:lineRule="exact"/>
        <w:ind w:left="980" w:firstLine="420"/>
        <w:jc w:val="both"/>
        <w:sectPr w:rsidR="00000000">
          <w:pgSz w:w="8400" w:h="11900"/>
          <w:pgMar w:top="1404" w:right="841" w:bottom="1121" w:left="902" w:header="0" w:footer="3" w:gutter="0"/>
          <w:cols w:space="720"/>
          <w:noEndnote/>
          <w:docGrid w:linePitch="360"/>
        </w:sectPr>
      </w:pPr>
      <w:r>
        <w:rPr>
          <w:rStyle w:val="Zkladntext311"/>
          <w:color w:val="000000"/>
        </w:rPr>
        <w:t>„Ani zlodeji... ani zbojníci nebudú dedičmi kráľovstva Bo- žieho”, hovorí sv. Pavol ap. (1 Kor 6, 10.) Krádež a lúpež prísne tresce aj svetský súd.</w:t>
      </w:r>
    </w:p>
    <w:p w:rsidR="00000000" w:rsidRDefault="00164892">
      <w:pPr>
        <w:pStyle w:val="Zkladntext21"/>
        <w:shd w:val="clear" w:color="auto" w:fill="auto"/>
        <w:spacing w:before="0" w:after="0" w:line="245" w:lineRule="exact"/>
        <w:ind w:right="940" w:firstLine="500"/>
        <w:jc w:val="both"/>
      </w:pPr>
      <w:r>
        <w:rPr>
          <w:rStyle w:val="Zkladntext213"/>
          <w:color w:val="000000"/>
        </w:rPr>
        <w:lastRenderedPageBreak/>
        <w:t xml:space="preserve">Od krádeže musíme rozoznávať </w:t>
      </w:r>
      <w:r>
        <w:rPr>
          <w:rStyle w:val="Zkladntext2Tun6"/>
          <w:color w:val="000000"/>
        </w:rPr>
        <w:t xml:space="preserve">tajné odškodnenie. </w:t>
      </w:r>
      <w:r>
        <w:rPr>
          <w:rStyle w:val="Zkladntext213"/>
          <w:color w:val="000000"/>
        </w:rPr>
        <w:t>Tajné odškodnenie je potajomné odňatie veci nám podlá práva patriacej, ale bližným neprávom zadržanej. Me</w:t>
      </w:r>
      <w:r>
        <w:rPr>
          <w:rStyle w:val="Zkladntext213"/>
          <w:color w:val="000000"/>
        </w:rPr>
        <w:softHyphen/>
        <w:t>nuje sa tajným, lebo zpravidla deje sa bez vedomia drži</w:t>
      </w:r>
      <w:r>
        <w:rPr>
          <w:rStyle w:val="Zkladntext213"/>
          <w:color w:val="000000"/>
        </w:rPr>
        <w:softHyphen/>
      </w:r>
      <w:r>
        <w:rPr>
          <w:rStyle w:val="Zkladntext2Tun6"/>
          <w:color w:val="000000"/>
        </w:rPr>
        <w:t>teľa, ktorý</w:t>
      </w:r>
      <w:r>
        <w:rPr>
          <w:rStyle w:val="Zkladntext2Tun6"/>
          <w:color w:val="000000"/>
        </w:rPr>
        <w:t xml:space="preserve"> vec podľa práva nám patriacu podobrotky ne</w:t>
      </w:r>
      <w:r>
        <w:rPr>
          <w:rStyle w:val="Zkladntext2Tun6"/>
          <w:color w:val="000000"/>
        </w:rPr>
        <w:softHyphen/>
      </w:r>
      <w:r>
        <w:rPr>
          <w:rStyle w:val="Zkladntext213"/>
          <w:color w:val="000000"/>
        </w:rPr>
        <w:t xml:space="preserve">chce vydať. Tajné odškodnenie len navonok sa podobá </w:t>
      </w:r>
      <w:r>
        <w:rPr>
          <w:rStyle w:val="Zkladntext2Tun6"/>
          <w:color w:val="000000"/>
        </w:rPr>
        <w:t xml:space="preserve">krádeži, </w:t>
      </w:r>
      <w:r>
        <w:rPr>
          <w:rStyle w:val="Zkladntext213"/>
          <w:color w:val="000000"/>
        </w:rPr>
        <w:t xml:space="preserve">ale v podstate sa líši od nej; zlodej totiž berie to, čo mu nepatrí, kto sa však tajne odškodňuje, berie to, čo mu patrí. Takéto tajné podškodnenie je </w:t>
      </w:r>
      <w:r>
        <w:rPr>
          <w:rStyle w:val="Zkladntext213"/>
          <w:color w:val="000000"/>
        </w:rPr>
        <w:t>dovolené za týchto podmienok: a) Naša požiadavka musí byť istá, bez vSetkých pochybností, b) keď sa nemôžeme zákonitou ces</w:t>
      </w:r>
      <w:r>
        <w:rPr>
          <w:rStyle w:val="Zkladntext213"/>
          <w:color w:val="000000"/>
        </w:rPr>
        <w:softHyphen/>
        <w:t>tou domôcť svojej požiadavky, c) musíme dbať, aby sme si len to a toľko vzali, čo nám podľa práva patrí, a aby eme pritom nepoškodili</w:t>
      </w:r>
      <w:r>
        <w:rPr>
          <w:rStyle w:val="Zkladntext213"/>
          <w:color w:val="000000"/>
        </w:rPr>
        <w:t xml:space="preserve"> iného, d) aby sme nikoho neu</w:t>
      </w:r>
      <w:r>
        <w:rPr>
          <w:rStyle w:val="Zkladntext213"/>
          <w:color w:val="000000"/>
        </w:rPr>
        <w:softHyphen/>
        <w:t xml:space="preserve">viedli do podozrenia z </w:t>
      </w:r>
      <w:r>
        <w:rPr>
          <w:rStyle w:val="Zkladntext2Tun6"/>
          <w:color w:val="000000"/>
        </w:rPr>
        <w:t xml:space="preserve">krádeže. </w:t>
      </w:r>
      <w:r>
        <w:rPr>
          <w:rStyle w:val="Zkladntext213"/>
          <w:color w:val="000000"/>
        </w:rPr>
        <w:t>V iných okolnostiach taj</w:t>
      </w:r>
      <w:r>
        <w:rPr>
          <w:rStyle w:val="Zkladntext213"/>
          <w:color w:val="000000"/>
        </w:rPr>
        <w:softHyphen/>
        <w:t>né odškodnenie nie je dovolené.</w:t>
      </w:r>
    </w:p>
    <w:p w:rsidR="00000000" w:rsidRDefault="00395824">
      <w:pPr>
        <w:pStyle w:val="Zkladntext31"/>
        <w:shd w:val="clear" w:color="auto" w:fill="auto"/>
        <w:spacing w:before="0" w:after="18" w:line="187" w:lineRule="exact"/>
        <w:ind w:right="940" w:firstLine="500"/>
        <w:jc w:val="both"/>
      </w:pPr>
      <w:r>
        <w:rPr>
          <w:noProof/>
        </w:rPr>
        <mc:AlternateContent>
          <mc:Choice Requires="wps">
            <w:drawing>
              <wp:anchor distT="0" distB="5611495" distL="63500" distR="63500" simplePos="0" relativeHeight="251853824" behindDoc="1" locked="0" layoutInCell="1" allowOverlap="1">
                <wp:simplePos x="0" y="0"/>
                <wp:positionH relativeFrom="margin">
                  <wp:posOffset>3681730</wp:posOffset>
                </wp:positionH>
                <wp:positionV relativeFrom="paragraph">
                  <wp:posOffset>-2590800</wp:posOffset>
                </wp:positionV>
                <wp:extent cx="575945" cy="243840"/>
                <wp:effectExtent l="0" t="0" r="0" b="0"/>
                <wp:wrapSquare wrapText="left"/>
                <wp:docPr id="34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Tajné od</w:t>
                            </w:r>
                            <w:r>
                              <w:rPr>
                                <w:rStyle w:val="Zkladntext3Exact6"/>
                                <w:color w:val="000000"/>
                              </w:rPr>
                              <w:softHyphen/>
                              <w:t>škodnenie.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214" type="#_x0000_t202" style="position:absolute;left:0;text-align:left;margin-left:289.9pt;margin-top:-204pt;width:45.35pt;height:19.2pt;z-index:-251462656;visibility:visible;mso-wrap-style:square;mso-width-percent:0;mso-height-percent:0;mso-wrap-distance-left:5pt;mso-wrap-distance-top:0;mso-wrap-distance-right:5pt;mso-wrap-distance-bottom:44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4s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Tajné od</w:t>
                      </w:r>
                      <w:r>
                        <w:rPr>
                          <w:rStyle w:val="Zkladntext3Exact6"/>
                          <w:color w:val="000000"/>
                        </w:rPr>
                        <w:softHyphen/>
                        <w:t>škodnenie.</w:t>
                      </w:r>
                    </w:p>
                  </w:txbxContent>
                </v:textbox>
                <w10:wrap type="square" side="left" anchorx="margin"/>
              </v:shape>
            </w:pict>
          </mc:Fallback>
        </mc:AlternateContent>
      </w:r>
      <w:r>
        <w:rPr>
          <w:noProof/>
        </w:rPr>
        <mc:AlternateContent>
          <mc:Choice Requires="wps">
            <w:drawing>
              <wp:anchor distT="3228975" distB="2512695" distL="167640" distR="63500" simplePos="0" relativeHeight="251854848" behindDoc="1" locked="0" layoutInCell="1" allowOverlap="1">
                <wp:simplePos x="0" y="0"/>
                <wp:positionH relativeFrom="margin">
                  <wp:posOffset>3803650</wp:posOffset>
                </wp:positionH>
                <wp:positionV relativeFrom="paragraph">
                  <wp:posOffset>656590</wp:posOffset>
                </wp:positionV>
                <wp:extent cx="445135" cy="101600"/>
                <wp:effectExtent l="4445" t="0" r="0" b="0"/>
                <wp:wrapSquare wrapText="left"/>
                <wp:docPr id="34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Podvod.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215" type="#_x0000_t202" style="position:absolute;left:0;text-align:left;margin-left:299.5pt;margin-top:51.7pt;width:35.05pt;height:8pt;z-index:-251461632;visibility:visible;mso-wrap-style:square;mso-width-percent:0;mso-height-percent:0;mso-wrap-distance-left:13.2pt;mso-wrap-distance-top:254.25pt;mso-wrap-distance-right:5pt;mso-wrap-distance-bottom:19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0tgIAALU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Podvod.</w:t>
                      </w:r>
                    </w:p>
                  </w:txbxContent>
                </v:textbox>
                <w10:wrap type="square" side="left" anchorx="margin"/>
              </v:shape>
            </w:pict>
          </mc:Fallback>
        </mc:AlternateContent>
      </w:r>
      <w:r>
        <w:rPr>
          <w:noProof/>
        </w:rPr>
        <mc:AlternateContent>
          <mc:Choice Requires="wps">
            <w:drawing>
              <wp:anchor distT="4736465" distB="995045" distL="243840" distR="63500" simplePos="0" relativeHeight="251855872" behindDoc="1" locked="0" layoutInCell="1" allowOverlap="1">
                <wp:simplePos x="0" y="0"/>
                <wp:positionH relativeFrom="margin">
                  <wp:posOffset>3879850</wp:posOffset>
                </wp:positionH>
                <wp:positionV relativeFrom="paragraph">
                  <wp:posOffset>2164080</wp:posOffset>
                </wp:positionV>
                <wp:extent cx="353695" cy="101600"/>
                <wp:effectExtent l="4445" t="0" r="3810" b="0"/>
                <wp:wrapSquare wrapText="left"/>
                <wp:docPr id="33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Úžera.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216" type="#_x0000_t202" style="position:absolute;left:0;text-align:left;margin-left:305.5pt;margin-top:170.4pt;width:27.85pt;height:8pt;z-index:-251460608;visibility:visible;mso-wrap-style:square;mso-width-percent:0;mso-height-percent:0;mso-wrap-distance-left:19.2pt;mso-wrap-distance-top:372.95pt;mso-wrap-distance-right:5pt;mso-wrap-distance-bottom:7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OKtQ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Úžera.</w:t>
                      </w:r>
                    </w:p>
                  </w:txbxContent>
                </v:textbox>
                <w10:wrap type="square" side="left" anchorx="margin"/>
              </v:shape>
            </w:pict>
          </mc:Fallback>
        </mc:AlternateContent>
      </w:r>
      <w:r w:rsidR="00164892">
        <w:rPr>
          <w:rStyle w:val="Zkladntext311"/>
          <w:color w:val="000000"/>
        </w:rPr>
        <w:t>Nedopúšťa sa krádeže, kto vo svrchovanej núdzi berie z cu</w:t>
      </w:r>
      <w:r w:rsidR="00164892">
        <w:rPr>
          <w:rStyle w:val="Zkladntext311"/>
          <w:color w:val="000000"/>
        </w:rPr>
        <w:softHyphen/>
        <w:t>dzieho majetku toľko, koľ</w:t>
      </w:r>
      <w:r w:rsidR="00164892">
        <w:rPr>
          <w:rStyle w:val="Zkladntext311"/>
          <w:color w:val="000000"/>
        </w:rPr>
        <w:t>ko nevyhnutne potrebuje na zachránenie svojho života alebo života svojho bližného. V tomto prípade pred</w:t>
      </w:r>
      <w:r w:rsidR="00164892">
        <w:rPr>
          <w:rStyle w:val="Zkladntext311"/>
          <w:color w:val="000000"/>
        </w:rPr>
        <w:softHyphen/>
        <w:t>pokladáme, že rozumný majiteľ by proti tomuto i tak ničoho nena</w:t>
      </w:r>
      <w:r w:rsidR="00164892">
        <w:rPr>
          <w:rStyle w:val="Zkladntext311"/>
          <w:color w:val="000000"/>
        </w:rPr>
        <w:softHyphen/>
        <w:t>mietal.</w:t>
      </w:r>
    </w:p>
    <w:p w:rsidR="00000000" w:rsidRDefault="00164892">
      <w:pPr>
        <w:pStyle w:val="Zkladntext21"/>
        <w:numPr>
          <w:ilvl w:val="0"/>
          <w:numId w:val="123"/>
        </w:numPr>
        <w:shd w:val="clear" w:color="auto" w:fill="auto"/>
        <w:tabs>
          <w:tab w:val="left" w:pos="711"/>
        </w:tabs>
        <w:spacing w:before="0" w:after="0" w:line="240" w:lineRule="exact"/>
        <w:ind w:right="940" w:firstLine="500"/>
        <w:jc w:val="both"/>
      </w:pPr>
      <w:r>
        <w:rPr>
          <w:rStyle w:val="Zkladntext213"/>
          <w:color w:val="000000"/>
        </w:rPr>
        <w:t>Podvodom hreší, kto klamom alebo lesťou privlast</w:t>
      </w:r>
      <w:r>
        <w:rPr>
          <w:rStyle w:val="Zkladntext213"/>
          <w:color w:val="000000"/>
        </w:rPr>
        <w:softHyphen/>
        <w:t>ňuje si majetok svojho bliž</w:t>
      </w:r>
      <w:r>
        <w:rPr>
          <w:rStyle w:val="Zkladntext213"/>
          <w:color w:val="000000"/>
        </w:rPr>
        <w:t>ného.</w:t>
      </w:r>
    </w:p>
    <w:p w:rsidR="00000000" w:rsidRDefault="00164892">
      <w:pPr>
        <w:pStyle w:val="Zkladntext31"/>
        <w:shd w:val="clear" w:color="auto" w:fill="auto"/>
        <w:spacing w:before="0" w:after="0" w:line="187" w:lineRule="exact"/>
        <w:ind w:right="940" w:firstLine="500"/>
        <w:jc w:val="both"/>
      </w:pPr>
      <w:r>
        <w:rPr>
          <w:rStyle w:val="Zkladntext311"/>
          <w:color w:val="000000"/>
        </w:rPr>
        <w:t>Podvodník alebo klame svojich bližných priamo alebo vy</w:t>
      </w:r>
      <w:r>
        <w:rPr>
          <w:rStyle w:val="Zkladntext311"/>
          <w:color w:val="000000"/>
        </w:rPr>
        <w:softHyphen/>
        <w:t>užije ich nevedomosť, aby sa na ich škodu obohatil. Podvodu sa do</w:t>
      </w:r>
      <w:r>
        <w:rPr>
          <w:rStyle w:val="Zkladntext311"/>
          <w:color w:val="000000"/>
        </w:rPr>
        <w:softHyphen/>
        <w:t>púšťa napr. kto upotrebúva falošnú mieru alebo váhu, kto falšu</w:t>
      </w:r>
      <w:r>
        <w:rPr>
          <w:rStyle w:val="Zkladntext311"/>
          <w:color w:val="000000"/>
        </w:rPr>
        <w:softHyphen/>
        <w:t>je peniaze, potraviny alebo listiny s tým úmyslom, aby^takto pri</w:t>
      </w:r>
      <w:r>
        <w:rPr>
          <w:rStyle w:val="Zkladntext311"/>
          <w:color w:val="000000"/>
        </w:rPr>
        <w:softHyphen/>
        <w:t>š</w:t>
      </w:r>
      <w:r>
        <w:rPr>
          <w:rStyle w:val="Zkladntext311"/>
          <w:color w:val="000000"/>
        </w:rPr>
        <w:t>iel k majetku, podpálil si dom, aby dostal peniaze od poisťujúcej spoločnosti, pri odpredaji zamlčí nejakú podstatnú chybu atď.</w:t>
      </w:r>
    </w:p>
    <w:p w:rsidR="00000000" w:rsidRDefault="00164892">
      <w:pPr>
        <w:pStyle w:val="Zkladntext31"/>
        <w:shd w:val="clear" w:color="auto" w:fill="auto"/>
        <w:spacing w:before="0" w:after="6" w:line="187" w:lineRule="exact"/>
        <w:ind w:right="940" w:firstLine="500"/>
        <w:jc w:val="both"/>
      </w:pPr>
      <w:r>
        <w:rPr>
          <w:rStyle w:val="Zkladntext311"/>
          <w:color w:val="000000"/>
        </w:rPr>
        <w:t>Tieto hriechy zakazuje Písmo sv.: „Nečiňte nič nepravého v súde, meraní, vo váhe, v miere. Spravodlivá nech vám bude váha a spra</w:t>
      </w:r>
      <w:r>
        <w:rPr>
          <w:rStyle w:val="Zkladntext311"/>
          <w:color w:val="000000"/>
        </w:rPr>
        <w:t>vodlivé závažie." (3' Mojž 19, 35—36.)</w:t>
      </w:r>
    </w:p>
    <w:p w:rsidR="00000000" w:rsidRDefault="00164892">
      <w:pPr>
        <w:pStyle w:val="Zkladntext21"/>
        <w:numPr>
          <w:ilvl w:val="0"/>
          <w:numId w:val="123"/>
        </w:numPr>
        <w:shd w:val="clear" w:color="auto" w:fill="auto"/>
        <w:tabs>
          <w:tab w:val="left" w:pos="702"/>
        </w:tabs>
        <w:spacing w:before="0" w:after="0" w:line="254" w:lineRule="exact"/>
        <w:ind w:right="940" w:firstLine="500"/>
        <w:jc w:val="both"/>
      </w:pPr>
      <w:r>
        <w:rPr>
          <w:rStyle w:val="Zkladntext213"/>
          <w:color w:val="000000"/>
        </w:rPr>
        <w:t>Úžerou hreší, kto núdzu bližného využíva na ne</w:t>
      </w:r>
      <w:r>
        <w:rPr>
          <w:rStyle w:val="Zkladntext213"/>
          <w:color w:val="000000"/>
        </w:rPr>
        <w:softHyphen/>
        <w:t>spravodlivý vlastný zisk.</w:t>
      </w:r>
    </w:p>
    <w:p w:rsidR="00000000" w:rsidRDefault="00164892">
      <w:pPr>
        <w:pStyle w:val="Zkladntext31"/>
        <w:shd w:val="clear" w:color="auto" w:fill="auto"/>
        <w:spacing w:before="0" w:after="0" w:line="187" w:lineRule="exact"/>
        <w:ind w:right="940" w:firstLine="500"/>
        <w:jc w:val="both"/>
      </w:pPr>
      <w:r>
        <w:rPr>
          <w:rStyle w:val="Zkladntext311"/>
          <w:color w:val="000000"/>
        </w:rPr>
        <w:t>Toto robi ten, kto od pôžičky žiada privysoké úroky a kto zdražuje tovar a potraviny umelým spôsobom nad ich skutočnú ce</w:t>
      </w:r>
      <w:r>
        <w:rPr>
          <w:rStyle w:val="Zkladntext311"/>
          <w:color w:val="000000"/>
        </w:rPr>
        <w:softHyphen/>
        <w:t>nu. Takto niektorí</w:t>
      </w:r>
      <w:r>
        <w:rPr>
          <w:rStyle w:val="Zkladntext311"/>
          <w:color w:val="000000"/>
        </w:rPr>
        <w:t xml:space="preserve"> skupujú tovar a nevydávajú ho prv, až je veľ</w:t>
      </w:r>
      <w:r>
        <w:rPr>
          <w:rStyle w:val="Zkladntext311"/>
          <w:color w:val="000000"/>
        </w:rPr>
        <w:softHyphen/>
        <w:t>ká núdza, aby takto dostali čo najviacej peňazí.</w:t>
      </w:r>
    </w:p>
    <w:p w:rsidR="00000000" w:rsidRDefault="00164892">
      <w:pPr>
        <w:pStyle w:val="Zkladntext31"/>
        <w:shd w:val="clear" w:color="auto" w:fill="auto"/>
        <w:spacing w:before="0" w:after="0" w:line="187" w:lineRule="exact"/>
        <w:ind w:right="940" w:firstLine="500"/>
        <w:jc w:val="both"/>
      </w:pPr>
      <w:r>
        <w:rPr>
          <w:rStyle w:val="Zkladntext311"/>
          <w:color w:val="000000"/>
        </w:rPr>
        <w:t>Sv. Bernard hovorí: „tJžerníci sú vrahovia chudobných, lebo berú chudobným všetko, Čo pre život potrebujú." Písmo sv. hovo</w:t>
      </w:r>
      <w:r>
        <w:rPr>
          <w:rStyle w:val="Zkladntext311"/>
          <w:color w:val="000000"/>
        </w:rPr>
        <w:softHyphen/>
        <w:t>rí: „Dobre robte a požičiavajte, nič z</w:t>
      </w:r>
      <w:r>
        <w:rPr>
          <w:rStyle w:val="Zkladntext311"/>
          <w:color w:val="000000"/>
        </w:rPr>
        <w:t>a to nečakajte.“ (Lk 6, 35.)</w:t>
      </w:r>
      <w:r>
        <w:br w:type="page"/>
      </w:r>
    </w:p>
    <w:p w:rsidR="00000000" w:rsidRDefault="00164892">
      <w:pPr>
        <w:pStyle w:val="Zkladntext31"/>
        <w:shd w:val="clear" w:color="auto" w:fill="auto"/>
        <w:spacing w:before="0" w:after="74" w:line="197" w:lineRule="exact"/>
        <w:ind w:left="960" w:firstLine="400"/>
        <w:jc w:val="both"/>
      </w:pPr>
      <w:r>
        <w:rPr>
          <w:rStyle w:val="Zkladntext311"/>
          <w:color w:val="000000"/>
        </w:rPr>
        <w:lastRenderedPageBreak/>
        <w:t xml:space="preserve">Primerané zákonité úroky žiadať za pôžičku a primeraný zisk </w:t>
      </w:r>
      <w:r>
        <w:rPr>
          <w:rStyle w:val="Zkladntext30"/>
          <w:color w:val="000000"/>
        </w:rPr>
        <w:t xml:space="preserve">žiadať </w:t>
      </w:r>
      <w:r>
        <w:rPr>
          <w:rStyle w:val="Zkladntext311"/>
          <w:color w:val="000000"/>
        </w:rPr>
        <w:t xml:space="preserve">pri kupčení </w:t>
      </w:r>
      <w:r>
        <w:rPr>
          <w:rStyle w:val="Zkladntext30"/>
          <w:color w:val="000000"/>
        </w:rPr>
        <w:t xml:space="preserve">nie je hriešne, </w:t>
      </w:r>
      <w:r>
        <w:rPr>
          <w:rStyle w:val="Zkladntext311"/>
          <w:color w:val="000000"/>
        </w:rPr>
        <w:t xml:space="preserve">ba </w:t>
      </w:r>
      <w:r>
        <w:rPr>
          <w:rStyle w:val="Zkladntext30"/>
          <w:color w:val="000000"/>
        </w:rPr>
        <w:t xml:space="preserve">je dovolené. </w:t>
      </w:r>
      <w:r>
        <w:rPr>
          <w:rStyle w:val="Zkladntext311"/>
          <w:color w:val="000000"/>
        </w:rPr>
        <w:t xml:space="preserve">Podvod a úžeru prísne </w:t>
      </w:r>
      <w:r>
        <w:rPr>
          <w:rStyle w:val="Zkladntext30"/>
          <w:color w:val="000000"/>
        </w:rPr>
        <w:t xml:space="preserve">tresce </w:t>
      </w:r>
      <w:r>
        <w:rPr>
          <w:rStyle w:val="Zkladntext311"/>
          <w:color w:val="000000"/>
        </w:rPr>
        <w:t xml:space="preserve">aj </w:t>
      </w:r>
      <w:r>
        <w:rPr>
          <w:rStyle w:val="Zkladntext30"/>
          <w:color w:val="000000"/>
        </w:rPr>
        <w:t xml:space="preserve">svetský </w:t>
      </w:r>
      <w:r>
        <w:rPr>
          <w:rStyle w:val="Zkladntext311"/>
          <w:color w:val="000000"/>
        </w:rPr>
        <w:t>zákon.</w:t>
      </w:r>
    </w:p>
    <w:p w:rsidR="00000000" w:rsidRDefault="00395824">
      <w:pPr>
        <w:pStyle w:val="Zhlavie31"/>
        <w:keepNext/>
        <w:keepLines/>
        <w:numPr>
          <w:ilvl w:val="0"/>
          <w:numId w:val="129"/>
        </w:numPr>
        <w:shd w:val="clear" w:color="auto" w:fill="auto"/>
        <w:tabs>
          <w:tab w:val="left" w:pos="1639"/>
        </w:tabs>
        <w:spacing w:before="0" w:after="0" w:line="254" w:lineRule="exact"/>
        <w:ind w:left="960" w:firstLine="400"/>
      </w:pPr>
      <w:r>
        <w:rPr>
          <w:noProof/>
        </w:rPr>
        <mc:AlternateContent>
          <mc:Choice Requires="wps">
            <w:drawing>
              <wp:anchor distT="430530" distB="4882515" distL="63500" distR="94615" simplePos="0" relativeHeight="251856896" behindDoc="1" locked="0" layoutInCell="1" allowOverlap="1">
                <wp:simplePos x="0" y="0"/>
                <wp:positionH relativeFrom="margin">
                  <wp:posOffset>-39370</wp:posOffset>
                </wp:positionH>
                <wp:positionV relativeFrom="paragraph">
                  <wp:posOffset>-635</wp:posOffset>
                </wp:positionV>
                <wp:extent cx="551815" cy="474980"/>
                <wp:effectExtent l="0" t="0" r="635" b="2540"/>
                <wp:wrapSquare wrapText="right"/>
                <wp:docPr id="33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Zadržova</w:t>
                            </w:r>
                            <w:r>
                              <w:rPr>
                                <w:rStyle w:val="Zkladntext3Exact6"/>
                                <w:color w:val="000000"/>
                              </w:rPr>
                              <w:softHyphen/>
                              <w:t>nie cudzie</w:t>
                            </w:r>
                            <w:r>
                              <w:rPr>
                                <w:rStyle w:val="Zkladntext3Exact6"/>
                                <w:color w:val="000000"/>
                              </w:rPr>
                              <w:softHyphen/>
                              <w:t>ho ma</w:t>
                            </w:r>
                            <w:r>
                              <w:rPr>
                                <w:rStyle w:val="Zkladntext3Exact6"/>
                                <w:color w:val="000000"/>
                              </w:rPr>
                              <w:softHyphen/>
                              <w:t>jetku.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217" type="#_x0000_t202" style="position:absolute;left:0;text-align:left;margin-left:-3.1pt;margin-top:-.05pt;width:43.45pt;height:37.4pt;z-index:-251459584;visibility:visible;mso-wrap-style:square;mso-width-percent:0;mso-height-percent:0;mso-wrap-distance-left:5pt;mso-wrap-distance-top:33.9pt;mso-wrap-distance-right:7.45pt;mso-wrap-distance-bottom:38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i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Zadržova</w:t>
                      </w:r>
                      <w:r>
                        <w:rPr>
                          <w:rStyle w:val="Zkladntext3Exact6"/>
                          <w:color w:val="000000"/>
                        </w:rPr>
                        <w:softHyphen/>
                        <w:t>nie cudzie</w:t>
                      </w:r>
                      <w:r>
                        <w:rPr>
                          <w:rStyle w:val="Zkladntext3Exact6"/>
                          <w:color w:val="000000"/>
                        </w:rPr>
                        <w:softHyphen/>
                        <w:t>ho ma</w:t>
                      </w:r>
                      <w:r>
                        <w:rPr>
                          <w:rStyle w:val="Zkladntext3Exact6"/>
                          <w:color w:val="000000"/>
                        </w:rPr>
                        <w:softHyphen/>
                        <w:t>jetku.</w:t>
                      </w:r>
                    </w:p>
                  </w:txbxContent>
                </v:textbox>
                <w10:wrap type="square" side="right" anchorx="margin"/>
              </v:shape>
            </w:pict>
          </mc:Fallback>
        </mc:AlternateContent>
      </w:r>
      <w:r>
        <w:rPr>
          <w:noProof/>
        </w:rPr>
        <mc:AlternateContent>
          <mc:Choice Requires="wps">
            <w:drawing>
              <wp:anchor distT="2384425" distB="2931795" distL="63500" distR="79375" simplePos="0" relativeHeight="251857920" behindDoc="1" locked="0" layoutInCell="1" allowOverlap="1">
                <wp:simplePos x="0" y="0"/>
                <wp:positionH relativeFrom="margin">
                  <wp:posOffset>-27305</wp:posOffset>
                </wp:positionH>
                <wp:positionV relativeFrom="paragraph">
                  <wp:posOffset>1953260</wp:posOffset>
                </wp:positionV>
                <wp:extent cx="554990" cy="474980"/>
                <wp:effectExtent l="2540" t="0" r="4445" b="1270"/>
                <wp:wrapSquare wrapText="right"/>
                <wp:docPr id="33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Poškodzo</w:t>
                            </w:r>
                            <w:r>
                              <w:rPr>
                                <w:rStyle w:val="Zkladntext3Exact4"/>
                                <w:color w:val="000000"/>
                              </w:rPr>
                              <w:softHyphen/>
                            </w:r>
                          </w:p>
                          <w:p w:rsidR="00000000" w:rsidRDefault="00164892">
                            <w:pPr>
                              <w:pStyle w:val="Zkladntext2710"/>
                              <w:shd w:val="clear" w:color="auto" w:fill="auto"/>
                            </w:pPr>
                            <w:r>
                              <w:rPr>
                                <w:rStyle w:val="Zkladntext27Exact1"/>
                                <w:b/>
                                <w:bCs/>
                              </w:rPr>
                              <w:t>vanie</w:t>
                            </w:r>
                          </w:p>
                          <w:p w:rsidR="00000000" w:rsidRDefault="00164892">
                            <w:pPr>
                              <w:pStyle w:val="Zkladntext31"/>
                              <w:shd w:val="clear" w:color="auto" w:fill="auto"/>
                              <w:spacing w:before="0" w:after="0" w:line="187" w:lineRule="exact"/>
                              <w:ind w:firstLine="0"/>
                              <w:jc w:val="left"/>
                            </w:pPr>
                            <w:r>
                              <w:rPr>
                                <w:rStyle w:val="Zkladntext3Exact4"/>
                                <w:color w:val="000000"/>
                              </w:rPr>
                              <w:t>cudzieho</w:t>
                            </w:r>
                          </w:p>
                          <w:p w:rsidR="00000000" w:rsidRDefault="00164892">
                            <w:pPr>
                              <w:pStyle w:val="Zkladntext2710"/>
                              <w:shd w:val="clear" w:color="auto" w:fill="auto"/>
                            </w:pPr>
                            <w:r>
                              <w:rPr>
                                <w:rStyle w:val="Zkladntext27Exact1"/>
                                <w:b/>
                                <w:bCs/>
                              </w:rPr>
                              <w:t>majetku.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218" type="#_x0000_t202" style="position:absolute;left:0;text-align:left;margin-left:-2.15pt;margin-top:153.8pt;width:43.7pt;height:37.4pt;z-index:-251458560;visibility:visible;mso-wrap-style:square;mso-width-percent:0;mso-height-percent:0;mso-wrap-distance-left:5pt;mso-wrap-distance-top:187.75pt;mso-wrap-distance-right:6.25pt;mso-wrap-distance-bottom:23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4ItQIAALUFAAAOAAAAZHJzL2Uyb0RvYy54bWysVNtu2zAMfR+wfxD07vpSJbG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Poškodzo</w:t>
                      </w:r>
                      <w:r>
                        <w:rPr>
                          <w:rStyle w:val="Zkladntext3Exact4"/>
                          <w:color w:val="000000"/>
                        </w:rPr>
                        <w:softHyphen/>
                      </w:r>
                    </w:p>
                    <w:p w:rsidR="00000000" w:rsidRDefault="00164892">
                      <w:pPr>
                        <w:pStyle w:val="Zkladntext2710"/>
                        <w:shd w:val="clear" w:color="auto" w:fill="auto"/>
                      </w:pPr>
                      <w:r>
                        <w:rPr>
                          <w:rStyle w:val="Zkladntext27Exact1"/>
                          <w:b/>
                          <w:bCs/>
                        </w:rPr>
                        <w:t>vanie</w:t>
                      </w:r>
                    </w:p>
                    <w:p w:rsidR="00000000" w:rsidRDefault="00164892">
                      <w:pPr>
                        <w:pStyle w:val="Zkladntext31"/>
                        <w:shd w:val="clear" w:color="auto" w:fill="auto"/>
                        <w:spacing w:before="0" w:after="0" w:line="187" w:lineRule="exact"/>
                        <w:ind w:firstLine="0"/>
                        <w:jc w:val="left"/>
                      </w:pPr>
                      <w:r>
                        <w:rPr>
                          <w:rStyle w:val="Zkladntext3Exact4"/>
                          <w:color w:val="000000"/>
                        </w:rPr>
                        <w:t>cudzieho</w:t>
                      </w:r>
                    </w:p>
                    <w:p w:rsidR="00000000" w:rsidRDefault="00164892">
                      <w:pPr>
                        <w:pStyle w:val="Zkladntext2710"/>
                        <w:shd w:val="clear" w:color="auto" w:fill="auto"/>
                      </w:pPr>
                      <w:r>
                        <w:rPr>
                          <w:rStyle w:val="Zkladntext27Exact1"/>
                          <w:b/>
                          <w:bCs/>
                        </w:rPr>
                        <w:t>majetku.</w:t>
                      </w:r>
                    </w:p>
                  </w:txbxContent>
                </v:textbox>
                <w10:wrap type="square" side="right" anchorx="margin"/>
              </v:shape>
            </w:pict>
          </mc:Fallback>
        </mc:AlternateContent>
      </w:r>
      <w:r>
        <w:rPr>
          <w:noProof/>
        </w:rPr>
        <mc:AlternateContent>
          <mc:Choice Requires="wps">
            <w:drawing>
              <wp:anchor distT="4625340" distB="806450" distL="63500" distR="64135" simplePos="0" relativeHeight="251858944" behindDoc="1" locked="0" layoutInCell="1" allowOverlap="1">
                <wp:simplePos x="0" y="0"/>
                <wp:positionH relativeFrom="margin">
                  <wp:posOffset>3175</wp:posOffset>
                </wp:positionH>
                <wp:positionV relativeFrom="paragraph">
                  <wp:posOffset>4194175</wp:posOffset>
                </wp:positionV>
                <wp:extent cx="539750" cy="365760"/>
                <wp:effectExtent l="4445" t="2540" r="0" b="3175"/>
                <wp:wrapSquare wrapText="right"/>
                <wp:docPr id="3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both"/>
                            </w:pPr>
                            <w:r>
                              <w:rPr>
                                <w:rStyle w:val="Zkladntext3Exact6"/>
                                <w:color w:val="000000"/>
                              </w:rPr>
                              <w:t>Porušenie autorské</w:t>
                            </w:r>
                            <w:r>
                              <w:rPr>
                                <w:rStyle w:val="Zkladntext3Exact6"/>
                                <w:color w:val="000000"/>
                              </w:rPr>
                              <w:softHyphen/>
                              <w:t>ho práva.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219" type="#_x0000_t202" style="position:absolute;left:0;text-align:left;margin-left:.25pt;margin-top:330.25pt;width:42.5pt;height:28.8pt;z-index:-251457536;visibility:visible;mso-wrap-style:square;mso-width-percent:0;mso-height-percent:0;mso-wrap-distance-left:5pt;mso-wrap-distance-top:364.2pt;mso-wrap-distance-right:5.05pt;mso-wrap-distance-bottom: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both"/>
                      </w:pPr>
                      <w:r>
                        <w:rPr>
                          <w:rStyle w:val="Zkladntext3Exact6"/>
                          <w:color w:val="000000"/>
                        </w:rPr>
                        <w:t>Porušenie autorské</w:t>
                      </w:r>
                      <w:r>
                        <w:rPr>
                          <w:rStyle w:val="Zkladntext3Exact6"/>
                          <w:color w:val="000000"/>
                        </w:rPr>
                        <w:softHyphen/>
                        <w:t>ho práva.</w:t>
                      </w:r>
                    </w:p>
                  </w:txbxContent>
                </v:textbox>
                <w10:wrap type="square" side="right" anchorx="margin"/>
              </v:shape>
            </w:pict>
          </mc:Fallback>
        </mc:AlternateContent>
      </w:r>
      <w:bookmarkStart w:id="37" w:name="bookmark36"/>
      <w:r w:rsidR="00164892">
        <w:rPr>
          <w:rStyle w:val="Zhlavie30"/>
          <w:b/>
          <w:bCs/>
          <w:color w:val="000000"/>
        </w:rPr>
        <w:t>Nespravodlivým zadržiavaním cudzieho majetku</w:t>
      </w:r>
      <w:bookmarkEnd w:id="37"/>
    </w:p>
    <w:p w:rsidR="00000000" w:rsidRDefault="00164892">
      <w:pPr>
        <w:pStyle w:val="Zkladntext21"/>
        <w:shd w:val="clear" w:color="auto" w:fill="auto"/>
        <w:spacing w:before="0" w:after="0" w:line="254" w:lineRule="exact"/>
        <w:ind w:left="960" w:firstLine="0"/>
        <w:jc w:val="both"/>
      </w:pPr>
      <w:r>
        <w:rPr>
          <w:rStyle w:val="Zkladntext213"/>
          <w:color w:val="000000"/>
        </w:rPr>
        <w:t xml:space="preserve">hreší, kto nájdené, vypožičané </w:t>
      </w:r>
      <w:r>
        <w:rPr>
          <w:rStyle w:val="Zkladntext20"/>
          <w:color w:val="000000"/>
        </w:rPr>
        <w:t xml:space="preserve">alebo </w:t>
      </w:r>
      <w:r>
        <w:rPr>
          <w:rStyle w:val="Zkladntext213"/>
          <w:color w:val="000000"/>
        </w:rPr>
        <w:t>sverené veci nevra</w:t>
      </w:r>
      <w:r>
        <w:rPr>
          <w:rStyle w:val="Zkladntext213"/>
          <w:color w:val="000000"/>
        </w:rPr>
        <w:softHyphen/>
        <w:t>cia a kto neplatí včas, čo platiť je povinný.</w:t>
      </w:r>
    </w:p>
    <w:p w:rsidR="00000000" w:rsidRDefault="00164892">
      <w:pPr>
        <w:pStyle w:val="Zkladntext31"/>
        <w:shd w:val="clear" w:color="auto" w:fill="auto"/>
        <w:spacing w:before="0" w:after="0" w:line="192" w:lineRule="exact"/>
        <w:ind w:left="960" w:firstLine="400"/>
        <w:jc w:val="both"/>
      </w:pPr>
      <w:r>
        <w:rPr>
          <w:rStyle w:val="Zkladntext311"/>
          <w:color w:val="000000"/>
        </w:rPr>
        <w:t xml:space="preserve">Sv. Augustín hovorí: </w:t>
      </w:r>
      <w:r>
        <w:rPr>
          <w:rStyle w:val="Zkladntext30"/>
          <w:color w:val="000000"/>
        </w:rPr>
        <w:t xml:space="preserve">„Čo si našiel </w:t>
      </w:r>
      <w:r>
        <w:rPr>
          <w:rStyle w:val="Zkladntext311"/>
          <w:color w:val="000000"/>
        </w:rPr>
        <w:t xml:space="preserve">a neprinavrátil, </w:t>
      </w:r>
      <w:r>
        <w:rPr>
          <w:rStyle w:val="Zkladntext30"/>
          <w:color w:val="000000"/>
        </w:rPr>
        <w:t xml:space="preserve">to </w:t>
      </w:r>
      <w:r>
        <w:rPr>
          <w:rStyle w:val="Zkladntext311"/>
          <w:color w:val="000000"/>
        </w:rPr>
        <w:t xml:space="preserve">si </w:t>
      </w:r>
      <w:r>
        <w:rPr>
          <w:rStyle w:val="Zkladntext30"/>
          <w:color w:val="000000"/>
        </w:rPr>
        <w:t xml:space="preserve">u- chvátil." </w:t>
      </w:r>
      <w:r>
        <w:rPr>
          <w:rStyle w:val="Zkladntext311"/>
          <w:color w:val="000000"/>
        </w:rPr>
        <w:t xml:space="preserve">Len keď je nájdená vec </w:t>
      </w:r>
      <w:r>
        <w:rPr>
          <w:rStyle w:val="Zkladntext30"/>
          <w:color w:val="000000"/>
        </w:rPr>
        <w:t xml:space="preserve">nepatrnej </w:t>
      </w:r>
      <w:r>
        <w:rPr>
          <w:rStyle w:val="Zkladntext311"/>
          <w:color w:val="000000"/>
        </w:rPr>
        <w:t>ceny, môžeme si ju po</w:t>
      </w:r>
      <w:r>
        <w:rPr>
          <w:rStyle w:val="Zkladntext311"/>
          <w:color w:val="000000"/>
        </w:rPr>
        <w:softHyphen/>
        <w:t>nechať, ak ju nikto nehľadá a nežiada. Ináč nájdenú vec máme hneď vrátiť, len čo sme sa dozvedeli o jej vlastníkovi. Včasné a svedomité platenie mzdy a dlhov žiada o</w:t>
      </w:r>
      <w:r>
        <w:rPr>
          <w:rStyle w:val="Zkladntext311"/>
          <w:color w:val="000000"/>
        </w:rPr>
        <w:t>d nás Písmo sv.: „Nech nezostane mzda tvojho robotníka u teba až do rána.“ (3 Mojž 19,</w:t>
      </w:r>
    </w:p>
    <w:p w:rsidR="00000000" w:rsidRDefault="00164892">
      <w:pPr>
        <w:pStyle w:val="Zkladntext31"/>
        <w:shd w:val="clear" w:color="auto" w:fill="auto"/>
        <w:spacing w:before="0" w:after="0" w:line="192" w:lineRule="exact"/>
        <w:ind w:left="960" w:firstLine="0"/>
        <w:jc w:val="both"/>
      </w:pPr>
      <w:r>
        <w:rPr>
          <w:rStyle w:val="Zkladntext311"/>
          <w:color w:val="000000"/>
        </w:rPr>
        <w:t>J 3.) „Nikomu nebuďte nič dlžní." (Rim 13, 8.)</w:t>
      </w:r>
    </w:p>
    <w:p w:rsidR="00000000" w:rsidRDefault="00164892">
      <w:pPr>
        <w:pStyle w:val="Zkladntext31"/>
        <w:shd w:val="clear" w:color="auto" w:fill="auto"/>
        <w:spacing w:before="0" w:after="78" w:line="192" w:lineRule="exact"/>
        <w:ind w:left="960" w:firstLine="400"/>
        <w:jc w:val="both"/>
      </w:pPr>
      <w:r>
        <w:rPr>
          <w:rStyle w:val="Zkladntext311"/>
          <w:color w:val="000000"/>
        </w:rPr>
        <w:t>Ťažko hrešia tí kupci a obchodníci, ktorí podvodom a schvál</w:t>
      </w:r>
      <w:r>
        <w:rPr>
          <w:rStyle w:val="Zkladntext311"/>
          <w:color w:val="000000"/>
        </w:rPr>
        <w:softHyphen/>
        <w:t xml:space="preserve">ne sa vyhlasujú za neschopných platiť (bankrot) a tak mnohých </w:t>
      </w:r>
      <w:r>
        <w:rPr>
          <w:rStyle w:val="Zkladntext311"/>
          <w:color w:val="000000"/>
        </w:rPr>
        <w:t xml:space="preserve">svojich veriteľov pripravia o peniaze. Nezavinený úpadok nie </w:t>
      </w:r>
      <w:r>
        <w:rPr>
          <w:rStyle w:val="Zkladntext30"/>
          <w:color w:val="000000"/>
        </w:rPr>
        <w:t xml:space="preserve">je </w:t>
      </w:r>
      <w:r>
        <w:rPr>
          <w:rStyle w:val="Zkladntext311"/>
          <w:color w:val="000000"/>
        </w:rPr>
        <w:t>hriechom.</w:t>
      </w:r>
    </w:p>
    <w:p w:rsidR="00000000" w:rsidRDefault="00164892">
      <w:pPr>
        <w:pStyle w:val="Zkladntext21"/>
        <w:numPr>
          <w:ilvl w:val="0"/>
          <w:numId w:val="130"/>
        </w:numPr>
        <w:shd w:val="clear" w:color="auto" w:fill="auto"/>
        <w:tabs>
          <w:tab w:val="left" w:pos="1662"/>
        </w:tabs>
        <w:spacing w:before="0" w:after="0" w:line="245" w:lineRule="exact"/>
        <w:ind w:left="960" w:firstLine="400"/>
        <w:jc w:val="both"/>
      </w:pPr>
      <w:r>
        <w:rPr>
          <w:rStyle w:val="Zkladntext2Tun6"/>
          <w:color w:val="000000"/>
        </w:rPr>
        <w:t xml:space="preserve">Dobrovoľným a nespravodlivým poškodzovaním cudzieho majetku hreší: </w:t>
      </w:r>
      <w:r>
        <w:rPr>
          <w:rStyle w:val="Zkladntext213"/>
          <w:color w:val="000000"/>
        </w:rPr>
        <w:t>a) kto povinnú prácu zanedbáva alebo zle vykonáva, b) kto ohováraním odvádza ibližnému kupcov alebo nečestnou k</w:t>
      </w:r>
      <w:r>
        <w:rPr>
          <w:rStyle w:val="Zkladntext213"/>
          <w:color w:val="000000"/>
        </w:rPr>
        <w:t>onkurenciou poškodzuje jeho živnosť, c) kto akýmkoľvek iným spôsobom robí škodu na majetku bližného, napr. podpaľačstvom, lámaním ovoc</w:t>
      </w:r>
      <w:r>
        <w:rPr>
          <w:rStyle w:val="Zkladntext213"/>
          <w:color w:val="000000"/>
        </w:rPr>
        <w:softHyphen/>
        <w:t>ných stromov, pošliapaním lúk alebo siatin, mrzačením cudzieho dobytka atď.</w:t>
      </w:r>
    </w:p>
    <w:p w:rsidR="00000000" w:rsidRDefault="00164892">
      <w:pPr>
        <w:pStyle w:val="Zkladntext21"/>
        <w:shd w:val="clear" w:color="auto" w:fill="auto"/>
        <w:spacing w:before="0" w:after="0" w:line="245" w:lineRule="exact"/>
        <w:ind w:left="960" w:firstLine="400"/>
        <w:jc w:val="both"/>
      </w:pPr>
      <w:r>
        <w:rPr>
          <w:rStyle w:val="Zkladntext213"/>
          <w:color w:val="000000"/>
        </w:rPr>
        <w:t>Pri poškodzovaní cudzieho majetku spoluvinným</w:t>
      </w:r>
      <w:r>
        <w:rPr>
          <w:rStyle w:val="Zkladntext213"/>
          <w:color w:val="000000"/>
        </w:rPr>
        <w:t xml:space="preserve"> sa stáva, kto </w:t>
      </w:r>
      <w:r>
        <w:rPr>
          <w:rStyle w:val="Zkladntext20"/>
          <w:color w:val="000000"/>
        </w:rPr>
        <w:t xml:space="preserve">káže, </w:t>
      </w:r>
      <w:r>
        <w:rPr>
          <w:rStyle w:val="Zkladntext213"/>
          <w:color w:val="000000"/>
        </w:rPr>
        <w:t>radí alebo pomáha škodiť na majetku bližného; kto ukradnutú vec prijíma, kupuje alebo uscho</w:t>
      </w:r>
      <w:r>
        <w:rPr>
          <w:rStyle w:val="Zkladntext213"/>
          <w:color w:val="000000"/>
        </w:rPr>
        <w:softHyphen/>
        <w:t xml:space="preserve">váva a kto mlčí, keď sa </w:t>
      </w:r>
      <w:r>
        <w:rPr>
          <w:rStyle w:val="Zkladntext20"/>
          <w:color w:val="000000"/>
        </w:rPr>
        <w:t xml:space="preserve">robí </w:t>
      </w:r>
      <w:r>
        <w:rPr>
          <w:rStyle w:val="Zkladntext213"/>
          <w:color w:val="000000"/>
        </w:rPr>
        <w:t xml:space="preserve">škoda na cudzom majetku, alebo </w:t>
      </w:r>
      <w:r>
        <w:rPr>
          <w:rStyle w:val="Zkladntext20"/>
          <w:color w:val="000000"/>
        </w:rPr>
        <w:t xml:space="preserve">to </w:t>
      </w:r>
      <w:r>
        <w:rPr>
          <w:rStyle w:val="Zkladntext213"/>
          <w:color w:val="000000"/>
        </w:rPr>
        <w:t>nezabraňuje, hoci to urobiť mal a mohol napr. strážnik, sluha.</w:t>
      </w:r>
    </w:p>
    <w:p w:rsidR="00000000" w:rsidRDefault="00164892">
      <w:pPr>
        <w:pStyle w:val="Zkladntext31"/>
        <w:shd w:val="clear" w:color="auto" w:fill="auto"/>
        <w:spacing w:before="0" w:after="0" w:line="187" w:lineRule="exact"/>
        <w:ind w:left="960" w:firstLine="400"/>
        <w:jc w:val="both"/>
        <w:sectPr w:rsidR="00000000">
          <w:headerReference w:type="even" r:id="rId110"/>
          <w:headerReference w:type="default" r:id="rId111"/>
          <w:headerReference w:type="first" r:id="rId112"/>
          <w:footerReference w:type="first" r:id="rId113"/>
          <w:pgSz w:w="8400" w:h="11900"/>
          <w:pgMar w:top="1404" w:right="841" w:bottom="1121" w:left="902" w:header="0" w:footer="3" w:gutter="0"/>
          <w:cols w:space="720"/>
          <w:noEndnote/>
          <w:titlePg/>
          <w:docGrid w:linePitch="360"/>
        </w:sectPr>
      </w:pPr>
      <w:r>
        <w:rPr>
          <w:rStyle w:val="Zkladntext3Tun6"/>
          <w:color w:val="000000"/>
        </w:rPr>
        <w:t xml:space="preserve">Poznámka. </w:t>
      </w:r>
      <w:r>
        <w:rPr>
          <w:rStyle w:val="Zkladntext30"/>
          <w:color w:val="000000"/>
        </w:rPr>
        <w:t xml:space="preserve">Hriechom proti siedmemu prikázaniu je </w:t>
      </w:r>
      <w:r>
        <w:rPr>
          <w:rStyle w:val="Zkladntext311"/>
          <w:color w:val="000000"/>
        </w:rPr>
        <w:t xml:space="preserve">aj </w:t>
      </w:r>
      <w:r>
        <w:rPr>
          <w:rStyle w:val="Zkladntext3Tun6"/>
          <w:color w:val="000000"/>
        </w:rPr>
        <w:t xml:space="preserve">póru šenic autorského práva. </w:t>
      </w:r>
      <w:r>
        <w:rPr>
          <w:rStyle w:val="Zkladntext30"/>
          <w:color w:val="000000"/>
        </w:rPr>
        <w:t xml:space="preserve">Autorské právo záleží v </w:t>
      </w:r>
      <w:r>
        <w:rPr>
          <w:rStyle w:val="Zkladntext311"/>
          <w:color w:val="000000"/>
        </w:rPr>
        <w:t xml:space="preserve">tom, </w:t>
      </w:r>
      <w:r>
        <w:rPr>
          <w:rStyle w:val="Zkladntext30"/>
          <w:color w:val="000000"/>
        </w:rPr>
        <w:t xml:space="preserve">že </w:t>
      </w:r>
      <w:r>
        <w:rPr>
          <w:rStyle w:val="Zkladntext311"/>
          <w:color w:val="000000"/>
        </w:rPr>
        <w:t xml:space="preserve">pôvodca </w:t>
      </w:r>
      <w:r>
        <w:rPr>
          <w:rStyle w:val="Zkladntext30"/>
          <w:color w:val="000000"/>
        </w:rPr>
        <w:t xml:space="preserve">duševného diela má právo o svojom diele voľne rozhodovať, </w:t>
      </w:r>
      <w:r>
        <w:rPr>
          <w:rStyle w:val="Zkladntext311"/>
          <w:color w:val="000000"/>
        </w:rPr>
        <w:t>prí</w:t>
      </w:r>
      <w:r>
        <w:rPr>
          <w:rStyle w:val="Zkladntext311"/>
          <w:color w:val="000000"/>
        </w:rPr>
        <w:softHyphen/>
      </w:r>
      <w:r>
        <w:rPr>
          <w:rStyle w:val="Zkladntext30"/>
          <w:color w:val="000000"/>
        </w:rPr>
        <w:t>padne z neho ťažiť. Tak napr. bez výslovného dovolenia autora nikto si nesmie jeho d</w:t>
      </w:r>
      <w:r>
        <w:rPr>
          <w:rStyle w:val="Zkladntext30"/>
          <w:color w:val="000000"/>
        </w:rPr>
        <w:t xml:space="preserve">ielo odpísať, vydať, preložiť, </w:t>
      </w:r>
      <w:r>
        <w:rPr>
          <w:rStyle w:val="Zkladntext311"/>
          <w:color w:val="000000"/>
        </w:rPr>
        <w:t xml:space="preserve">pred verejnosťou </w:t>
      </w:r>
      <w:r>
        <w:rPr>
          <w:rStyle w:val="Zkladntext30"/>
          <w:color w:val="000000"/>
        </w:rPr>
        <w:t xml:space="preserve">predniesť (divadelné kusy, hudobniny atď.) </w:t>
      </w:r>
      <w:r>
        <w:rPr>
          <w:rStyle w:val="Zkladntext311"/>
          <w:color w:val="000000"/>
        </w:rPr>
        <w:t xml:space="preserve">až </w:t>
      </w:r>
      <w:r>
        <w:rPr>
          <w:rStyle w:val="Zkladntext30"/>
          <w:color w:val="000000"/>
        </w:rPr>
        <w:t xml:space="preserve">do určitého, </w:t>
      </w:r>
      <w:r>
        <w:rPr>
          <w:rStyle w:val="Zkladntext311"/>
          <w:color w:val="000000"/>
        </w:rPr>
        <w:t>záko</w:t>
      </w:r>
      <w:r>
        <w:rPr>
          <w:rStyle w:val="Zkladntext311"/>
          <w:color w:val="000000"/>
        </w:rPr>
        <w:softHyphen/>
      </w:r>
      <w:r>
        <w:rPr>
          <w:rStyle w:val="Zkladntext30"/>
          <w:color w:val="000000"/>
        </w:rPr>
        <w:t xml:space="preserve">nom </w:t>
      </w:r>
      <w:r>
        <w:rPr>
          <w:rStyle w:val="Zkladntext311"/>
          <w:color w:val="000000"/>
        </w:rPr>
        <w:t xml:space="preserve">ustanoveného </w:t>
      </w:r>
      <w:r>
        <w:rPr>
          <w:rStyle w:val="Zkladntext30"/>
          <w:color w:val="000000"/>
        </w:rPr>
        <w:t xml:space="preserve">času. Kto z diela už uverejneného </w:t>
      </w:r>
      <w:r>
        <w:rPr>
          <w:rStyle w:val="Zkladntext311"/>
          <w:color w:val="000000"/>
        </w:rPr>
        <w:t>niečo doslov</w:t>
      </w:r>
      <w:r>
        <w:rPr>
          <w:rStyle w:val="Zkladntext311"/>
          <w:color w:val="000000"/>
        </w:rPr>
        <w:softHyphen/>
        <w:t xml:space="preserve">ne </w:t>
      </w:r>
      <w:r>
        <w:rPr>
          <w:rStyle w:val="Zkladntext30"/>
          <w:color w:val="000000"/>
        </w:rPr>
        <w:t xml:space="preserve">prevzal, je povinný pôvodcu uviesť, čiže </w:t>
      </w:r>
      <w:r>
        <w:rPr>
          <w:rStyle w:val="Zkladntext311"/>
          <w:color w:val="000000"/>
        </w:rPr>
        <w:t>citovať. Kto pri napí</w:t>
      </w:r>
      <w:r>
        <w:rPr>
          <w:rStyle w:val="Zkladntext311"/>
          <w:color w:val="000000"/>
        </w:rPr>
        <w:softHyphen/>
        <w:t>saní svojej pr</w:t>
      </w:r>
      <w:r>
        <w:rPr>
          <w:rStyle w:val="Zkladntext311"/>
          <w:color w:val="000000"/>
        </w:rPr>
        <w:t>áce čerpal myšlienky z iného diela, má ho uviesť ako prameň. Kto to úmyselne neurobí, dopúšťa sa literárnej krádeže.</w:t>
      </w:r>
    </w:p>
    <w:p w:rsidR="00000000" w:rsidRDefault="00164892">
      <w:pPr>
        <w:pStyle w:val="Zkladntext21"/>
        <w:shd w:val="clear" w:color="auto" w:fill="auto"/>
        <w:spacing w:before="0" w:after="224" w:line="190" w:lineRule="exact"/>
        <w:ind w:right="40" w:firstLine="0"/>
      </w:pPr>
      <w:r>
        <w:rPr>
          <w:rStyle w:val="Zkladntext213"/>
          <w:color w:val="000000"/>
        </w:rPr>
        <w:lastRenderedPageBreak/>
        <w:t>§ 62. Povinnosť náhrady.</w:t>
      </w:r>
    </w:p>
    <w:p w:rsidR="00000000" w:rsidRDefault="00395824">
      <w:pPr>
        <w:pStyle w:val="Zkladntext21"/>
        <w:shd w:val="clear" w:color="auto" w:fill="auto"/>
        <w:spacing w:before="0" w:after="0" w:line="245" w:lineRule="exact"/>
        <w:ind w:firstLine="460"/>
        <w:jc w:val="both"/>
      </w:pPr>
      <w:r>
        <w:rPr>
          <w:noProof/>
        </w:rPr>
        <mc:AlternateContent>
          <mc:Choice Requires="wps">
            <w:drawing>
              <wp:anchor distT="267970" distB="5284470" distL="64135" distR="63500" simplePos="0" relativeHeight="251859968" behindDoc="1" locked="0" layoutInCell="1" allowOverlap="1">
                <wp:simplePos x="0" y="0"/>
                <wp:positionH relativeFrom="margin">
                  <wp:posOffset>3672840</wp:posOffset>
                </wp:positionH>
                <wp:positionV relativeFrom="paragraph">
                  <wp:posOffset>4445</wp:posOffset>
                </wp:positionV>
                <wp:extent cx="548640" cy="203200"/>
                <wp:effectExtent l="1270" t="4445" r="2540" b="1905"/>
                <wp:wrapSquare wrapText="left"/>
                <wp:docPr id="33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60" w:lineRule="exact"/>
                            </w:pPr>
                            <w:r>
                              <w:rPr>
                                <w:rStyle w:val="Zkladntext7Exact3"/>
                              </w:rPr>
                              <w:t>Povinnosť</w:t>
                            </w:r>
                          </w:p>
                          <w:p w:rsidR="00000000" w:rsidRDefault="00164892">
                            <w:pPr>
                              <w:pStyle w:val="Zkladntext31"/>
                              <w:shd w:val="clear" w:color="auto" w:fill="auto"/>
                              <w:spacing w:before="0" w:after="0" w:line="160" w:lineRule="exact"/>
                              <w:ind w:firstLine="0"/>
                              <w:jc w:val="left"/>
                            </w:pPr>
                            <w:r>
                              <w:rPr>
                                <w:rStyle w:val="Zkladntext3Exact5"/>
                                <w:color w:val="000000"/>
                              </w:rPr>
                              <w:t>náhrady.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220" type="#_x0000_t202" style="position:absolute;left:0;text-align:left;margin-left:289.2pt;margin-top:.35pt;width:43.2pt;height:16pt;z-index:-251456512;visibility:visible;mso-wrap-style:square;mso-width-percent:0;mso-height-percent:0;mso-wrap-distance-left:5.05pt;mso-wrap-distance-top:21.1pt;mso-wrap-distance-right:5pt;mso-wrap-distance-bottom:41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bKsgIAALU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" filled="f" stroked="f">
                <v:textbox style="mso-fit-shape-to-text:t" inset="0,0,0,0">
                  <w:txbxContent>
                    <w:p w:rsidR="00000000" w:rsidRDefault="00164892">
                      <w:pPr>
                        <w:pStyle w:val="Zkladntext71"/>
                        <w:shd w:val="clear" w:color="auto" w:fill="auto"/>
                        <w:spacing w:line="160" w:lineRule="exact"/>
                      </w:pPr>
                      <w:r>
                        <w:rPr>
                          <w:rStyle w:val="Zkladntext7Exact3"/>
                        </w:rPr>
                        <w:t>Povinnosť</w:t>
                      </w:r>
                    </w:p>
                    <w:p w:rsidR="00000000" w:rsidRDefault="00164892">
                      <w:pPr>
                        <w:pStyle w:val="Zkladntext31"/>
                        <w:shd w:val="clear" w:color="auto" w:fill="auto"/>
                        <w:spacing w:before="0" w:after="0" w:line="160" w:lineRule="exact"/>
                        <w:ind w:firstLine="0"/>
                        <w:jc w:val="left"/>
                      </w:pPr>
                      <w:r>
                        <w:rPr>
                          <w:rStyle w:val="Zkladntext3Exact5"/>
                          <w:color w:val="000000"/>
                        </w:rPr>
                        <w:t>náhrady.</w:t>
                      </w:r>
                    </w:p>
                  </w:txbxContent>
                </v:textbox>
                <w10:wrap type="square" side="left" anchorx="margin"/>
              </v:shape>
            </w:pict>
          </mc:Fallback>
        </mc:AlternateContent>
      </w:r>
      <w:r>
        <w:rPr>
          <w:noProof/>
        </w:rPr>
        <mc:AlternateContent>
          <mc:Choice Requires="wps">
            <w:drawing>
              <wp:anchor distT="2771140" distB="2526030" distL="128270" distR="63500" simplePos="0" relativeHeight="251860992" behindDoc="1" locked="0" layoutInCell="1" allowOverlap="1">
                <wp:simplePos x="0" y="0"/>
                <wp:positionH relativeFrom="margin">
                  <wp:posOffset>3736975</wp:posOffset>
                </wp:positionH>
                <wp:positionV relativeFrom="paragraph">
                  <wp:posOffset>2507615</wp:posOffset>
                </wp:positionV>
                <wp:extent cx="496570" cy="356235"/>
                <wp:effectExtent l="0" t="2540" r="0" b="3175"/>
                <wp:wrapSquare wrapText="left"/>
                <wp:docPr id="33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87" w:lineRule="exact"/>
                              <w:jc w:val="right"/>
                            </w:pPr>
                            <w:r>
                              <w:rPr>
                                <w:rStyle w:val="Zkladntext7Exact3"/>
                              </w:rPr>
                              <w:t>Kto je viazaný k náhra</w:t>
                            </w:r>
                            <w:r>
                              <w:rPr>
                                <w:rStyle w:val="Zkladntext7Exact3"/>
                              </w:rPr>
                              <w:softHyphen/>
                              <w:t>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221" type="#_x0000_t202" style="position:absolute;left:0;text-align:left;margin-left:294.25pt;margin-top:197.45pt;width:39.1pt;height:28.05pt;z-index:-251455488;visibility:visible;mso-wrap-style:square;mso-width-percent:0;mso-height-percent:0;mso-wrap-distance-left:10.1pt;mso-wrap-distance-top:218.2pt;mso-wrap-distance-right:5pt;mso-wrap-distance-bottom:19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zl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" filled="f" stroked="f">
                <v:textbox style="mso-fit-shape-to-text:t" inset="0,0,0,0">
                  <w:txbxContent>
                    <w:p w:rsidR="00000000" w:rsidRDefault="00164892">
                      <w:pPr>
                        <w:pStyle w:val="Zkladntext71"/>
                        <w:shd w:val="clear" w:color="auto" w:fill="auto"/>
                        <w:spacing w:line="187" w:lineRule="exact"/>
                        <w:jc w:val="right"/>
                      </w:pPr>
                      <w:r>
                        <w:rPr>
                          <w:rStyle w:val="Zkladntext7Exact3"/>
                        </w:rPr>
                        <w:t>Kto je viazaný k náhra</w:t>
                      </w:r>
                      <w:r>
                        <w:rPr>
                          <w:rStyle w:val="Zkladntext7Exact3"/>
                        </w:rPr>
                        <w:softHyphen/>
                        <w:t>de?</w:t>
                      </w:r>
                    </w:p>
                  </w:txbxContent>
                </v:textbox>
                <w10:wrap type="square" side="left" anchorx="margin"/>
              </v:shape>
            </w:pict>
          </mc:Fallback>
        </mc:AlternateContent>
      </w:r>
      <w:r>
        <w:rPr>
          <w:noProof/>
        </w:rPr>
        <mc:AlternateContent>
          <mc:Choice Requires="wps">
            <w:drawing>
              <wp:anchor distT="4171315" distB="1363980" distL="64135" distR="63500" simplePos="0" relativeHeight="251862016" behindDoc="1" locked="0" layoutInCell="1" allowOverlap="1">
                <wp:simplePos x="0" y="0"/>
                <wp:positionH relativeFrom="margin">
                  <wp:posOffset>3672840</wp:posOffset>
                </wp:positionH>
                <wp:positionV relativeFrom="paragraph">
                  <wp:posOffset>3907155</wp:posOffset>
                </wp:positionV>
                <wp:extent cx="560705" cy="243840"/>
                <wp:effectExtent l="1270" t="1905" r="0" b="1905"/>
                <wp:wrapSquare wrapText="left"/>
                <wp:docPr id="33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jc w:val="both"/>
                            </w:pPr>
                            <w:r>
                              <w:rPr>
                                <w:rStyle w:val="Zkladntext7Exact3"/>
                              </w:rPr>
                              <w:t>Kedy tre</w:t>
                            </w:r>
                            <w:r>
                              <w:rPr>
                                <w:rStyle w:val="Zkladntext7Exact3"/>
                              </w:rPr>
                              <w:softHyphen/>
                              <w:t>ba hradiť?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222" type="#_x0000_t202" style="position:absolute;left:0;text-align:left;margin-left:289.2pt;margin-top:307.65pt;width:44.15pt;height:19.2pt;z-index:-251454464;visibility:visible;mso-wrap-style:square;mso-width-percent:0;mso-height-percent:0;mso-wrap-distance-left:5.05pt;mso-wrap-distance-top:328.45pt;mso-wrap-distance-right:5pt;mso-wrap-distance-bottom:10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lD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" filled="f" stroked="f">
                <v:textbox style="mso-fit-shape-to-text:t" inset="0,0,0,0">
                  <w:txbxContent>
                    <w:p w:rsidR="00000000" w:rsidRDefault="00164892">
                      <w:pPr>
                        <w:pStyle w:val="Zkladntext71"/>
                        <w:shd w:val="clear" w:color="auto" w:fill="auto"/>
                        <w:jc w:val="both"/>
                      </w:pPr>
                      <w:r>
                        <w:rPr>
                          <w:rStyle w:val="Zkladntext7Exact3"/>
                        </w:rPr>
                        <w:t>Kedy tre</w:t>
                      </w:r>
                      <w:r>
                        <w:rPr>
                          <w:rStyle w:val="Zkladntext7Exact3"/>
                        </w:rPr>
                        <w:softHyphen/>
                        <w:t>ba hradiť?</w:t>
                      </w:r>
                    </w:p>
                  </w:txbxContent>
                </v:textbox>
                <w10:wrap type="square" side="left" anchorx="margin"/>
              </v:shape>
            </w:pict>
          </mc:Fallback>
        </mc:AlternateContent>
      </w:r>
      <w:r>
        <w:rPr>
          <w:noProof/>
        </w:rPr>
        <mc:AlternateContent>
          <mc:Choice Requires="wps">
            <w:drawing>
              <wp:anchor distT="5282565" distB="258445" distL="164465" distR="63500" simplePos="0" relativeHeight="251863040" behindDoc="1" locked="0" layoutInCell="1" allowOverlap="1">
                <wp:simplePos x="0" y="0"/>
                <wp:positionH relativeFrom="margin">
                  <wp:posOffset>3773170</wp:posOffset>
                </wp:positionH>
                <wp:positionV relativeFrom="paragraph">
                  <wp:posOffset>5019040</wp:posOffset>
                </wp:positionV>
                <wp:extent cx="466090" cy="237490"/>
                <wp:effectExtent l="0" t="0" r="3810" b="1270"/>
                <wp:wrapSquare wrapText="left"/>
                <wp:docPr id="33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Co treba hradiť?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223" type="#_x0000_t202" style="position:absolute;left:0;text-align:left;margin-left:297.1pt;margin-top:395.2pt;width:36.7pt;height:18.7pt;z-index:-251453440;visibility:visible;mso-wrap-style:square;mso-width-percent:0;mso-height-percent:0;mso-wrap-distance-left:12.95pt;mso-wrap-distance-top:415.95pt;mso-wrap-distance-right:5pt;mso-wrap-distance-bottom: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7sg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Co treba hradiť?</w:t>
                      </w:r>
                    </w:p>
                  </w:txbxContent>
                </v:textbox>
                <w10:wrap type="square" side="left" anchorx="margin"/>
              </v:shape>
            </w:pict>
          </mc:Fallback>
        </mc:AlternateContent>
      </w:r>
      <w:r w:rsidR="00164892">
        <w:rPr>
          <w:rStyle w:val="Zkladntext213"/>
          <w:color w:val="000000"/>
        </w:rPr>
        <w:t>Kto bližnému svojmu niečo odcudzil alebo na majet</w:t>
      </w:r>
      <w:r w:rsidR="00164892">
        <w:rPr>
          <w:rStyle w:val="Zkladntext213"/>
          <w:color w:val="000000"/>
        </w:rPr>
        <w:softHyphen/>
        <w:t>ku uškodil, vo svedomí je prísne zaviazaný cudziu vec čím skôr prinavrátiť a spôsobenú škodu vynahradiť, lebo ináčej nedosiahne odpustenie svojich hriechov.</w:t>
      </w:r>
    </w:p>
    <w:p w:rsidR="00000000" w:rsidRDefault="00164892">
      <w:pPr>
        <w:pStyle w:val="Zkladntext21"/>
        <w:shd w:val="clear" w:color="auto" w:fill="auto"/>
        <w:spacing w:before="0" w:after="0" w:line="190" w:lineRule="exact"/>
        <w:ind w:firstLine="460"/>
        <w:jc w:val="both"/>
      </w:pPr>
      <w:r>
        <w:rPr>
          <w:rStyle w:val="Zkladntext213"/>
          <w:color w:val="000000"/>
        </w:rPr>
        <w:t>Povinnosť náhrady vysvitá:</w:t>
      </w:r>
    </w:p>
    <w:p w:rsidR="00000000" w:rsidRDefault="00164892">
      <w:pPr>
        <w:pStyle w:val="Zkladntext21"/>
        <w:numPr>
          <w:ilvl w:val="0"/>
          <w:numId w:val="131"/>
        </w:numPr>
        <w:shd w:val="clear" w:color="auto" w:fill="auto"/>
        <w:tabs>
          <w:tab w:val="left" w:pos="706"/>
        </w:tabs>
        <w:spacing w:before="0" w:after="0" w:line="245" w:lineRule="exact"/>
        <w:ind w:firstLine="460"/>
        <w:jc w:val="both"/>
      </w:pPr>
      <w:r>
        <w:rPr>
          <w:rStyle w:val="Zkladntext213"/>
          <w:color w:val="000000"/>
        </w:rPr>
        <w:t>Z Písma sv., ktoré prikazuje spôsobenú škodu vy</w:t>
      </w:r>
      <w:r>
        <w:rPr>
          <w:rStyle w:val="Zkladntext213"/>
          <w:color w:val="000000"/>
        </w:rPr>
        <w:softHyphen/>
        <w:t>nahradiť a kladie náhradu za podmienku odpustenia hrie</w:t>
      </w:r>
      <w:r>
        <w:rPr>
          <w:rStyle w:val="Zkladntext213"/>
          <w:color w:val="000000"/>
        </w:rPr>
        <w:softHyphen/>
        <w:t>chov.</w:t>
      </w:r>
    </w:p>
    <w:p w:rsidR="00000000" w:rsidRDefault="00164892">
      <w:pPr>
        <w:pStyle w:val="Zkladntext31"/>
        <w:shd w:val="clear" w:color="auto" w:fill="auto"/>
        <w:spacing w:before="0" w:after="22" w:line="192" w:lineRule="exact"/>
        <w:ind w:firstLine="460"/>
        <w:jc w:val="both"/>
      </w:pPr>
      <w:r>
        <w:rPr>
          <w:rStyle w:val="Zkladntext311"/>
          <w:color w:val="000000"/>
        </w:rPr>
        <w:t>„A navrátil by záloh ten bezbožný a vrátil by, čo ulúpil, a chodil by v prikázaniach života... žiť bude a nezomrie." (Ez 33, 15.) Príklad Zacheja</w:t>
      </w:r>
      <w:r>
        <w:rPr>
          <w:rStyle w:val="Zkladntext311"/>
          <w:color w:val="000000"/>
        </w:rPr>
        <w:t>. (Lk 19, 8—10.)</w:t>
      </w:r>
    </w:p>
    <w:p w:rsidR="00000000" w:rsidRDefault="00164892">
      <w:pPr>
        <w:pStyle w:val="Zkladntext21"/>
        <w:numPr>
          <w:ilvl w:val="0"/>
          <w:numId w:val="131"/>
        </w:numPr>
        <w:shd w:val="clear" w:color="auto" w:fill="auto"/>
        <w:tabs>
          <w:tab w:val="left" w:pos="706"/>
        </w:tabs>
        <w:spacing w:before="0" w:after="0" w:line="240" w:lineRule="exact"/>
        <w:ind w:firstLine="460"/>
        <w:jc w:val="both"/>
      </w:pPr>
      <w:r>
        <w:rPr>
          <w:rStyle w:val="Zkladntext213"/>
          <w:color w:val="000000"/>
        </w:rPr>
        <w:t>Z tradície. Sv. 'Augustín hovorí: „Vina nie je od</w:t>
      </w:r>
      <w:r>
        <w:rPr>
          <w:rStyle w:val="Zkladntext213"/>
          <w:color w:val="000000"/>
        </w:rPr>
        <w:softHyphen/>
        <w:t>pustená, kým ukradnutá vec nie je nahradená."</w:t>
      </w:r>
    </w:p>
    <w:p w:rsidR="00000000" w:rsidRDefault="00164892">
      <w:pPr>
        <w:pStyle w:val="Zkladntext21"/>
        <w:numPr>
          <w:ilvl w:val="0"/>
          <w:numId w:val="131"/>
        </w:numPr>
        <w:shd w:val="clear" w:color="auto" w:fill="auto"/>
        <w:tabs>
          <w:tab w:val="left" w:pos="706"/>
        </w:tabs>
        <w:spacing w:before="0" w:after="0" w:line="240" w:lineRule="exact"/>
        <w:ind w:firstLine="460"/>
        <w:jc w:val="both"/>
      </w:pPr>
      <w:r>
        <w:rPr>
          <w:rStyle w:val="Zkladntext213"/>
          <w:color w:val="000000"/>
        </w:rPr>
        <w:t>I rozum nás poučuje, že každému máme dať to, čo mu patrí a čo je jeho majetkom. Preto aj občiansky zákon prikazuje zavinenú škodu nahra</w:t>
      </w:r>
      <w:r>
        <w:rPr>
          <w:rStyle w:val="Zkladntext213"/>
          <w:color w:val="000000"/>
        </w:rPr>
        <w:t>diť.</w:t>
      </w:r>
    </w:p>
    <w:p w:rsidR="00000000" w:rsidRDefault="00164892">
      <w:pPr>
        <w:pStyle w:val="Zkladntext21"/>
        <w:shd w:val="clear" w:color="auto" w:fill="auto"/>
        <w:spacing w:before="0" w:after="0" w:line="240" w:lineRule="exact"/>
        <w:ind w:firstLine="460"/>
        <w:jc w:val="both"/>
      </w:pPr>
      <w:r>
        <w:rPr>
          <w:rStyle w:val="Zkladntext213"/>
          <w:color w:val="000000"/>
        </w:rPr>
        <w:t>Nespravodlivý majetok navrátiť a spôsobenú škodu nahradiť podľa poriadku sú povinní: a) kto nespravodlivo nadobudnutý majetok alebo zaň utŕžené peniaze má, prí</w:t>
      </w:r>
      <w:r>
        <w:rPr>
          <w:rStyle w:val="Zkladntext213"/>
          <w:color w:val="000000"/>
        </w:rPr>
        <w:softHyphen/>
        <w:t>padne ich spotreboval, b) kto škodu spraviť rozkázal, c) kto škodu vykonal a d) vôbec všetc</w:t>
      </w:r>
      <w:r>
        <w:rPr>
          <w:rStyle w:val="Zkladntext213"/>
          <w:color w:val="000000"/>
        </w:rPr>
        <w:t>i, ktorí nejakým spô</w:t>
      </w:r>
      <w:r>
        <w:rPr>
          <w:rStyle w:val="Zkladntext213"/>
          <w:color w:val="000000"/>
        </w:rPr>
        <w:softHyphen/>
        <w:t>sobom prispeli k poškodeniu majetku bližného alebo z po</w:t>
      </w:r>
      <w:r>
        <w:rPr>
          <w:rStyle w:val="Zkladntext213"/>
          <w:color w:val="000000"/>
        </w:rPr>
        <w:softHyphen/>
        <w:t>vinnosti poškodenie nezamedzili. Každý je povinný hra</w:t>
      </w:r>
      <w:r>
        <w:rPr>
          <w:rStyle w:val="Zkladntext213"/>
          <w:color w:val="000000"/>
        </w:rPr>
        <w:softHyphen/>
        <w:t>diť všetku škodu, ak tak nespraví alebo nemôže spraviť niekto z tých, ktorí pred ním sú k náhrade zaviazaní.</w:t>
      </w:r>
    </w:p>
    <w:p w:rsidR="00000000" w:rsidRDefault="00164892">
      <w:pPr>
        <w:pStyle w:val="Zkladntext21"/>
        <w:shd w:val="clear" w:color="auto" w:fill="auto"/>
        <w:spacing w:before="0" w:after="0" w:line="240" w:lineRule="exact"/>
        <w:ind w:firstLine="460"/>
        <w:jc w:val="both"/>
      </w:pPr>
      <w:r>
        <w:rPr>
          <w:rStyle w:val="Zkladntext213"/>
          <w:color w:val="000000"/>
        </w:rPr>
        <w:t>Kto nevedomky má</w:t>
      </w:r>
      <w:r>
        <w:rPr>
          <w:rStyle w:val="Zkladntext213"/>
          <w:color w:val="000000"/>
        </w:rPr>
        <w:t xml:space="preserve"> cudzí majetok, musí ho prina</w:t>
      </w:r>
      <w:r>
        <w:rPr>
          <w:rStyle w:val="Zkladntext213"/>
          <w:color w:val="000000"/>
        </w:rPr>
        <w:softHyphen/>
        <w:t>vrátiť vlastníkovi, len čo sa dozvie, že je to cudzie. Kto teda kúpil alebo dostal ukradnutú vec, musí ju navrátiť. Kto si vec nadobudol poctivým spôsobom (kúpa, dedič</w:t>
      </w:r>
      <w:r>
        <w:rPr>
          <w:rStyle w:val="Zkladntext213"/>
          <w:color w:val="000000"/>
        </w:rPr>
        <w:softHyphen/>
        <w:t xml:space="preserve">stvo atď.) a nevie, že je to vec ukradnutá, je </w:t>
      </w:r>
      <w:r>
        <w:rPr>
          <w:rStyle w:val="Zkladntext2Tun6"/>
          <w:color w:val="000000"/>
        </w:rPr>
        <w:t>poctivým dr</w:t>
      </w:r>
      <w:r>
        <w:rPr>
          <w:rStyle w:val="Zkladntext2Tun6"/>
          <w:color w:val="000000"/>
        </w:rPr>
        <w:t xml:space="preserve">žiteľom </w:t>
      </w:r>
      <w:r>
        <w:rPr>
          <w:rStyle w:val="Zkladntext213"/>
          <w:color w:val="000000"/>
        </w:rPr>
        <w:t xml:space="preserve">veci. Kto však vie, že nespravodlivo drží vec cudziu, je </w:t>
      </w:r>
      <w:r>
        <w:rPr>
          <w:rStyle w:val="Zkladntext2Tun6"/>
          <w:color w:val="000000"/>
        </w:rPr>
        <w:t xml:space="preserve">nepoctivým držiteľom </w:t>
      </w:r>
      <w:r>
        <w:rPr>
          <w:rStyle w:val="Zkladntext213"/>
          <w:color w:val="000000"/>
        </w:rPr>
        <w:t>cudzej veci.</w:t>
      </w:r>
    </w:p>
    <w:p w:rsidR="00000000" w:rsidRDefault="00164892">
      <w:pPr>
        <w:pStyle w:val="Zkladntext21"/>
        <w:shd w:val="clear" w:color="auto" w:fill="auto"/>
        <w:spacing w:before="0" w:after="0" w:line="240" w:lineRule="exact"/>
        <w:ind w:firstLine="460"/>
        <w:jc w:val="both"/>
        <w:sectPr w:rsidR="00000000">
          <w:pgSz w:w="8400" w:h="11900"/>
          <w:pgMar w:top="1476" w:right="1030" w:bottom="1044" w:left="713" w:header="0" w:footer="3" w:gutter="0"/>
          <w:cols w:space="720"/>
          <w:noEndnote/>
          <w:docGrid w:linePitch="360"/>
        </w:sectPr>
      </w:pPr>
      <w:r>
        <w:rPr>
          <w:rStyle w:val="Zkladntext213"/>
          <w:color w:val="000000"/>
        </w:rPr>
        <w:t>Poctivý držiteľ je povinný okrem cudzej veci prina</w:t>
      </w:r>
      <w:r>
        <w:rPr>
          <w:rStyle w:val="Zkladntext213"/>
          <w:color w:val="000000"/>
        </w:rPr>
        <w:softHyphen/>
        <w:t>vrátiť aj -to, o čo sa stal bohatším; držiteľ nepoctivý však je povinný nahradiť okrem toho aj všetku škod</w:t>
      </w:r>
      <w:r>
        <w:rPr>
          <w:rStyle w:val="Zkladntext213"/>
          <w:color w:val="000000"/>
        </w:rPr>
        <w:t>u, ktorú vlastník utrpel, a aj zisk, ktorý by vlastník z veci bol mal.</w:t>
      </w:r>
    </w:p>
    <w:p w:rsidR="00000000" w:rsidRDefault="00164892">
      <w:pPr>
        <w:pStyle w:val="Zkladntext21"/>
        <w:shd w:val="clear" w:color="auto" w:fill="auto"/>
        <w:spacing w:before="0" w:after="0" w:line="245" w:lineRule="exact"/>
        <w:ind w:left="960" w:firstLine="0"/>
        <w:jc w:val="both"/>
      </w:pPr>
      <w:r>
        <w:rPr>
          <w:rStyle w:val="Zkladntext213"/>
          <w:color w:val="000000"/>
        </w:rPr>
        <w:lastRenderedPageBreak/>
        <w:t xml:space="preserve">Poctivý držiteľ, ak sa vec u neho zničila alebo stratila prv, ako by sa bol dozvedel, že je cudzia, nie je povinný ju hradií podlá zásady: ,,res </w:t>
      </w:r>
      <w:r>
        <w:rPr>
          <w:rStyle w:val="Zkladntext20"/>
          <w:color w:val="000000"/>
        </w:rPr>
        <w:t xml:space="preserve">perit </w:t>
      </w:r>
      <w:r>
        <w:rPr>
          <w:rStyle w:val="Zkladntext213"/>
          <w:color w:val="000000"/>
        </w:rPr>
        <w:t>domino</w:t>
      </w:r>
      <w:r>
        <w:rPr>
          <w:rStyle w:val="Zkladntext213"/>
          <w:color w:val="000000"/>
        </w:rPr>
        <w:t xml:space="preserve">", t. j. </w:t>
      </w:r>
      <w:r>
        <w:rPr>
          <w:rStyle w:val="Zkladntext20"/>
          <w:color w:val="000000"/>
        </w:rPr>
        <w:t xml:space="preserve">„vec </w:t>
      </w:r>
      <w:r>
        <w:rPr>
          <w:rStyle w:val="Zkladntext213"/>
          <w:color w:val="000000"/>
        </w:rPr>
        <w:t>sa stratí pánovi"; nepoctivý držiteľ však aj v tomto prípade je povinný hradiť všetko.</w:t>
      </w:r>
    </w:p>
    <w:p w:rsidR="00000000" w:rsidRDefault="00395824">
      <w:pPr>
        <w:pStyle w:val="Zkladntext21"/>
        <w:shd w:val="clear" w:color="auto" w:fill="auto"/>
        <w:spacing w:before="0" w:after="102" w:line="245" w:lineRule="exact"/>
        <w:ind w:left="960" w:firstLine="420"/>
        <w:jc w:val="both"/>
      </w:pPr>
      <w:r>
        <w:rPr>
          <w:noProof/>
        </w:rPr>
        <mc:AlternateContent>
          <mc:Choice Requires="wps">
            <w:drawing>
              <wp:anchor distT="695960" distB="4708525" distL="63500" distR="234950" simplePos="0" relativeHeight="251864064" behindDoc="1" locked="0" layoutInCell="1" allowOverlap="1">
                <wp:simplePos x="0" y="0"/>
                <wp:positionH relativeFrom="margin">
                  <wp:posOffset>-21590</wp:posOffset>
                </wp:positionH>
                <wp:positionV relativeFrom="paragraph">
                  <wp:posOffset>-19050</wp:posOffset>
                </wp:positionV>
                <wp:extent cx="405130" cy="356235"/>
                <wp:effectExtent l="0" t="0" r="0" b="0"/>
                <wp:wrapSquare wrapText="right"/>
                <wp:docPr id="33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6"/>
                                <w:color w:val="000000"/>
                              </w:rPr>
                              <w:t>Komu</w:t>
                            </w:r>
                          </w:p>
                          <w:p w:rsidR="00000000" w:rsidRDefault="00164892">
                            <w:pPr>
                              <w:pStyle w:val="Zkladntext31"/>
                              <w:shd w:val="clear" w:color="auto" w:fill="auto"/>
                              <w:spacing w:before="0" w:after="0" w:line="187" w:lineRule="exact"/>
                              <w:ind w:firstLine="0"/>
                              <w:jc w:val="left"/>
                            </w:pPr>
                            <w:r>
                              <w:rPr>
                                <w:rStyle w:val="Zkladntext3Exact6"/>
                                <w:color w:val="000000"/>
                              </w:rPr>
                              <w:t>treba</w:t>
                            </w:r>
                          </w:p>
                          <w:p w:rsidR="00000000" w:rsidRDefault="00164892">
                            <w:pPr>
                              <w:pStyle w:val="Zkladntext31"/>
                              <w:shd w:val="clear" w:color="auto" w:fill="auto"/>
                              <w:spacing w:before="0" w:after="0" w:line="187" w:lineRule="exact"/>
                              <w:ind w:firstLine="0"/>
                              <w:jc w:val="left"/>
                            </w:pPr>
                            <w:r>
                              <w:rPr>
                                <w:rStyle w:val="Zkladntext3Exact6"/>
                                <w:color w:val="000000"/>
                              </w:rPr>
                              <w:t>hradiť?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224" type="#_x0000_t202" style="position:absolute;left:0;text-align:left;margin-left:-1.7pt;margin-top:-1.5pt;width:31.9pt;height:28.05pt;z-index:-251452416;visibility:visible;mso-wrap-style:square;mso-width-percent:0;mso-height-percent:0;mso-wrap-distance-left:5pt;mso-wrap-distance-top:54.8pt;mso-wrap-distance-right:18.5pt;mso-wrap-distance-bottom:37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PsgIAALU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6"/>
                          <w:color w:val="000000"/>
                        </w:rPr>
                        <w:t>Komu</w:t>
                      </w:r>
                    </w:p>
                    <w:p w:rsidR="00000000" w:rsidRDefault="00164892">
                      <w:pPr>
                        <w:pStyle w:val="Zkladntext31"/>
                        <w:shd w:val="clear" w:color="auto" w:fill="auto"/>
                        <w:spacing w:before="0" w:after="0" w:line="187" w:lineRule="exact"/>
                        <w:ind w:firstLine="0"/>
                        <w:jc w:val="left"/>
                      </w:pPr>
                      <w:r>
                        <w:rPr>
                          <w:rStyle w:val="Zkladntext3Exact6"/>
                          <w:color w:val="000000"/>
                        </w:rPr>
                        <w:t>treba</w:t>
                      </w:r>
                    </w:p>
                    <w:p w:rsidR="00000000" w:rsidRDefault="00164892">
                      <w:pPr>
                        <w:pStyle w:val="Zkladntext31"/>
                        <w:shd w:val="clear" w:color="auto" w:fill="auto"/>
                        <w:spacing w:before="0" w:after="0" w:line="187" w:lineRule="exact"/>
                        <w:ind w:firstLine="0"/>
                        <w:jc w:val="left"/>
                      </w:pPr>
                      <w:r>
                        <w:rPr>
                          <w:rStyle w:val="Zkladntext3Exact6"/>
                          <w:color w:val="000000"/>
                        </w:rPr>
                        <w:t>hradiť?</w:t>
                      </w:r>
                    </w:p>
                  </w:txbxContent>
                </v:textbox>
                <w10:wrap type="square" side="right" anchorx="margin"/>
              </v:shape>
            </w:pict>
          </mc:Fallback>
        </mc:AlternateContent>
      </w:r>
      <w:r>
        <w:rPr>
          <w:noProof/>
        </w:rPr>
        <mc:AlternateContent>
          <mc:Choice Requires="wps">
            <w:drawing>
              <wp:anchor distT="2795270" distB="2486660" distL="63500" distR="82550" simplePos="0" relativeHeight="251865088" behindDoc="1" locked="0" layoutInCell="1" allowOverlap="1">
                <wp:simplePos x="0" y="0"/>
                <wp:positionH relativeFrom="margin">
                  <wp:posOffset>-12065</wp:posOffset>
                </wp:positionH>
                <wp:positionV relativeFrom="paragraph">
                  <wp:posOffset>2080895</wp:posOffset>
                </wp:positionV>
                <wp:extent cx="548640" cy="593725"/>
                <wp:effectExtent l="0" t="4445" r="4445" b="1905"/>
                <wp:wrapSquare wrapText="right"/>
                <wp:docPr id="32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Kedy</w:t>
                            </w:r>
                          </w:p>
                          <w:p w:rsidR="00000000" w:rsidRDefault="00164892">
                            <w:pPr>
                              <w:pStyle w:val="Zkladntext31"/>
                              <w:shd w:val="clear" w:color="auto" w:fill="auto"/>
                              <w:spacing w:before="0" w:after="0" w:line="187" w:lineRule="exact"/>
                              <w:ind w:firstLine="0"/>
                              <w:jc w:val="left"/>
                            </w:pPr>
                            <w:r>
                              <w:rPr>
                                <w:rStyle w:val="Zkladntext3Exact4"/>
                                <w:color w:val="000000"/>
                              </w:rPr>
                              <w:t>prestáva</w:t>
                            </w:r>
                          </w:p>
                          <w:p w:rsidR="00000000" w:rsidRDefault="00164892">
                            <w:pPr>
                              <w:pStyle w:val="Zkladntext21"/>
                              <w:shd w:val="clear" w:color="auto" w:fill="auto"/>
                              <w:spacing w:before="0" w:after="0" w:line="187" w:lineRule="exact"/>
                              <w:ind w:firstLine="0"/>
                              <w:jc w:val="left"/>
                            </w:pPr>
                            <w:r>
                              <w:rPr>
                                <w:rStyle w:val="Zkladntext2Exact2"/>
                                <w:color w:val="000000"/>
                              </w:rPr>
                              <w:t>povinnosť</w:t>
                            </w:r>
                          </w:p>
                          <w:p w:rsidR="00000000" w:rsidRDefault="00164892">
                            <w:pPr>
                              <w:pStyle w:val="Zkladntext31"/>
                              <w:shd w:val="clear" w:color="auto" w:fill="auto"/>
                              <w:spacing w:before="0" w:after="0" w:line="187" w:lineRule="exact"/>
                              <w:ind w:firstLine="0"/>
                              <w:jc w:val="left"/>
                            </w:pPr>
                            <w:r>
                              <w:rPr>
                                <w:rStyle w:val="Zkladntext3Exact4"/>
                                <w:color w:val="000000"/>
                              </w:rPr>
                              <w:t>náhrady?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225" type="#_x0000_t202" style="position:absolute;left:0;text-align:left;margin-left:-.95pt;margin-top:163.85pt;width:43.2pt;height:46.75pt;z-index:-251451392;visibility:visible;mso-wrap-style:square;mso-width-percent:0;mso-height-percent:0;mso-wrap-distance-left:5pt;mso-wrap-distance-top:220.1pt;mso-wrap-distance-right:6.5pt;mso-wrap-distance-bottom:19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v0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Kedy</w:t>
                      </w:r>
                    </w:p>
                    <w:p w:rsidR="00000000" w:rsidRDefault="00164892">
                      <w:pPr>
                        <w:pStyle w:val="Zkladntext31"/>
                        <w:shd w:val="clear" w:color="auto" w:fill="auto"/>
                        <w:spacing w:before="0" w:after="0" w:line="187" w:lineRule="exact"/>
                        <w:ind w:firstLine="0"/>
                        <w:jc w:val="left"/>
                      </w:pPr>
                      <w:r>
                        <w:rPr>
                          <w:rStyle w:val="Zkladntext3Exact4"/>
                          <w:color w:val="000000"/>
                        </w:rPr>
                        <w:t>prestáva</w:t>
                      </w:r>
                    </w:p>
                    <w:p w:rsidR="00000000" w:rsidRDefault="00164892">
                      <w:pPr>
                        <w:pStyle w:val="Zkladntext21"/>
                        <w:shd w:val="clear" w:color="auto" w:fill="auto"/>
                        <w:spacing w:before="0" w:after="0" w:line="187" w:lineRule="exact"/>
                        <w:ind w:firstLine="0"/>
                        <w:jc w:val="left"/>
                      </w:pPr>
                      <w:r>
                        <w:rPr>
                          <w:rStyle w:val="Zkladntext2Exact2"/>
                          <w:color w:val="000000"/>
                        </w:rPr>
                        <w:t>povinnosť</w:t>
                      </w:r>
                    </w:p>
                    <w:p w:rsidR="00000000" w:rsidRDefault="00164892">
                      <w:pPr>
                        <w:pStyle w:val="Zkladntext31"/>
                        <w:shd w:val="clear" w:color="auto" w:fill="auto"/>
                        <w:spacing w:before="0" w:after="0" w:line="187" w:lineRule="exact"/>
                        <w:ind w:firstLine="0"/>
                        <w:jc w:val="left"/>
                      </w:pPr>
                      <w:r>
                        <w:rPr>
                          <w:rStyle w:val="Zkladntext3Exact4"/>
                          <w:color w:val="000000"/>
                        </w:rPr>
                        <w:t>náhrady?</w:t>
                      </w:r>
                    </w:p>
                  </w:txbxContent>
                </v:textbox>
                <w10:wrap type="square" side="right" anchorx="margin"/>
              </v:shape>
            </w:pict>
          </mc:Fallback>
        </mc:AlternateContent>
      </w:r>
      <w:r>
        <w:rPr>
          <w:noProof/>
        </w:rPr>
        <mc:AlternateContent>
          <mc:Choice Requires="wps">
            <w:drawing>
              <wp:anchor distT="4933315" distB="464820" distL="63500" distR="146050" simplePos="0" relativeHeight="251866112" behindDoc="1" locked="0" layoutInCell="1" allowOverlap="1">
                <wp:simplePos x="0" y="0"/>
                <wp:positionH relativeFrom="margin">
                  <wp:posOffset>-3175</wp:posOffset>
                </wp:positionH>
                <wp:positionV relativeFrom="paragraph">
                  <wp:posOffset>4218305</wp:posOffset>
                </wp:positionV>
                <wp:extent cx="475615" cy="365760"/>
                <wp:effectExtent l="0" t="0" r="1905" b="0"/>
                <wp:wrapSquare wrapText="right"/>
                <wp:docPr id="32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Postúpe</w:t>
                            </w:r>
                            <w:r>
                              <w:rPr>
                                <w:rStyle w:val="Zkladntext3Exact6"/>
                                <w:color w:val="000000"/>
                              </w:rPr>
                              <w:softHyphen/>
                              <w:t>nie ma</w:t>
                            </w:r>
                            <w:r>
                              <w:rPr>
                                <w:rStyle w:val="Zkladntext3Exact6"/>
                                <w:color w:val="000000"/>
                              </w:rPr>
                              <w:softHyphen/>
                              <w:t>jetku.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226" type="#_x0000_t202" style="position:absolute;left:0;text-align:left;margin-left:-.25pt;margin-top:332.15pt;width:37.45pt;height:28.8pt;z-index:-251450368;visibility:visible;mso-wrap-style:square;mso-width-percent:0;mso-height-percent:0;mso-wrap-distance-left:5pt;mso-wrap-distance-top:388.45pt;mso-wrap-distance-right:11.5pt;mso-wrap-distance-bottom:3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9r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Postúpe</w:t>
                      </w:r>
                      <w:r>
                        <w:rPr>
                          <w:rStyle w:val="Zkladntext3Exact6"/>
                          <w:color w:val="000000"/>
                        </w:rPr>
                        <w:softHyphen/>
                        <w:t>nie ma</w:t>
                      </w:r>
                      <w:r>
                        <w:rPr>
                          <w:rStyle w:val="Zkladntext3Exact6"/>
                          <w:color w:val="000000"/>
                        </w:rPr>
                        <w:softHyphen/>
                        <w:t>jetku.</w:t>
                      </w:r>
                    </w:p>
                  </w:txbxContent>
                </v:textbox>
                <w10:wrap type="square" side="right" anchorx="margin"/>
              </v:shape>
            </w:pict>
          </mc:Fallback>
        </mc:AlternateContent>
      </w:r>
      <w:r w:rsidR="00164892">
        <w:rPr>
          <w:rStyle w:val="Zkladntext213"/>
          <w:color w:val="000000"/>
        </w:rPr>
        <w:t>Náhrada má sa dať vlastníkovi, čiže tomu, kto bol uškodený, podľa zá</w:t>
      </w:r>
      <w:r w:rsidR="00164892">
        <w:rPr>
          <w:rStyle w:val="Zkladntext213"/>
          <w:color w:val="000000"/>
        </w:rPr>
        <w:t xml:space="preserve">sady: „res clamat </w:t>
      </w:r>
      <w:r w:rsidR="00164892">
        <w:rPr>
          <w:rStyle w:val="Zkladntext20"/>
          <w:color w:val="000000"/>
        </w:rPr>
        <w:t xml:space="preserve">ad </w:t>
      </w:r>
      <w:r w:rsidR="00164892">
        <w:rPr>
          <w:rStyle w:val="Zkladntext213"/>
          <w:color w:val="000000"/>
        </w:rPr>
        <w:t xml:space="preserve">dominum </w:t>
      </w:r>
      <w:r w:rsidR="00164892">
        <w:rPr>
          <w:rStyle w:val="Zkladntext20"/>
          <w:color w:val="000000"/>
        </w:rPr>
        <w:t xml:space="preserve">— </w:t>
      </w:r>
      <w:r w:rsidR="00164892">
        <w:rPr>
          <w:rStyle w:val="Zkladntext213"/>
          <w:color w:val="000000"/>
        </w:rPr>
        <w:t xml:space="preserve">vec volá po svojom pánovi." Ak </w:t>
      </w:r>
      <w:r w:rsidR="00164892">
        <w:rPr>
          <w:rStyle w:val="Zkladntext20"/>
          <w:color w:val="000000"/>
        </w:rPr>
        <w:t xml:space="preserve">vlastník </w:t>
      </w:r>
      <w:r w:rsidR="00164892">
        <w:rPr>
          <w:rStyle w:val="Zkladntext213"/>
          <w:color w:val="000000"/>
        </w:rPr>
        <w:t xml:space="preserve">alebo poškodený nie je živý, náhrada prináleží jeho dedičom. Keď </w:t>
      </w:r>
      <w:r w:rsidR="00164892">
        <w:rPr>
          <w:rStyle w:val="Zkladntext20"/>
          <w:color w:val="000000"/>
        </w:rPr>
        <w:t xml:space="preserve">sú </w:t>
      </w:r>
      <w:r w:rsidR="00164892">
        <w:rPr>
          <w:rStyle w:val="Zkladntext213"/>
          <w:color w:val="000000"/>
        </w:rPr>
        <w:t>poško</w:t>
      </w:r>
      <w:r w:rsidR="00164892">
        <w:rPr>
          <w:rStyle w:val="Zkladntext213"/>
          <w:color w:val="000000"/>
        </w:rPr>
        <w:softHyphen/>
        <w:t xml:space="preserve">dení </w:t>
      </w:r>
      <w:r w:rsidR="00164892">
        <w:rPr>
          <w:rStyle w:val="Zkladntext20"/>
          <w:color w:val="000000"/>
        </w:rPr>
        <w:t xml:space="preserve">niekoľkí, </w:t>
      </w:r>
      <w:r w:rsidR="00164892">
        <w:rPr>
          <w:rStyle w:val="Zkladntext213"/>
          <w:color w:val="000000"/>
        </w:rPr>
        <w:t xml:space="preserve">náhrada </w:t>
      </w:r>
      <w:r w:rsidR="00164892">
        <w:rPr>
          <w:rStyle w:val="Zkladntext20"/>
          <w:color w:val="000000"/>
        </w:rPr>
        <w:t xml:space="preserve">sa má medzi nich rozdeliť v takom </w:t>
      </w:r>
      <w:r w:rsidR="00164892">
        <w:rPr>
          <w:rStyle w:val="Zkladntext213"/>
          <w:color w:val="000000"/>
        </w:rPr>
        <w:t xml:space="preserve">pomere, v akom boli poškodení. </w:t>
      </w:r>
      <w:r w:rsidR="00164892">
        <w:rPr>
          <w:rStyle w:val="Zkladntext20"/>
          <w:color w:val="000000"/>
        </w:rPr>
        <w:t xml:space="preserve">Ak vlastníka alebo </w:t>
      </w:r>
      <w:r w:rsidR="00164892">
        <w:rPr>
          <w:rStyle w:val="Zkladntext213"/>
          <w:color w:val="000000"/>
        </w:rPr>
        <w:t>jeho</w:t>
      </w:r>
      <w:r w:rsidR="00164892">
        <w:rPr>
          <w:rStyle w:val="Zkladntext213"/>
          <w:color w:val="000000"/>
        </w:rPr>
        <w:t xml:space="preserve"> </w:t>
      </w:r>
      <w:r w:rsidR="00164892">
        <w:rPr>
          <w:rStyle w:val="Zkladntext20"/>
          <w:color w:val="000000"/>
        </w:rPr>
        <w:t xml:space="preserve">dedičov </w:t>
      </w:r>
      <w:r w:rsidR="00164892">
        <w:rPr>
          <w:rStyle w:val="Zkladntext213"/>
          <w:color w:val="000000"/>
        </w:rPr>
        <w:t xml:space="preserve">vôbec </w:t>
      </w:r>
      <w:r w:rsidR="00164892">
        <w:rPr>
          <w:rStyle w:val="Zkladntext20"/>
          <w:color w:val="000000"/>
        </w:rPr>
        <w:t xml:space="preserve">nemožno nájsť a zistiť, náhrada sa môže rozdať </w:t>
      </w:r>
      <w:r w:rsidR="00164892">
        <w:rPr>
          <w:rStyle w:val="Zkladntext213"/>
          <w:color w:val="000000"/>
        </w:rPr>
        <w:t xml:space="preserve">medzi chudobných alebo venovať </w:t>
      </w:r>
      <w:r w:rsidR="00164892">
        <w:rPr>
          <w:rStyle w:val="Zkladntext20"/>
          <w:color w:val="000000"/>
        </w:rPr>
        <w:t xml:space="preserve">na </w:t>
      </w:r>
      <w:r w:rsidR="00164892">
        <w:rPr>
          <w:rStyle w:val="Zkladntext213"/>
          <w:color w:val="000000"/>
        </w:rPr>
        <w:t xml:space="preserve">dobročinné </w:t>
      </w:r>
      <w:r w:rsidR="00164892">
        <w:rPr>
          <w:rStyle w:val="Zkladntext20"/>
          <w:color w:val="000000"/>
        </w:rPr>
        <w:t>ciele.</w:t>
      </w:r>
    </w:p>
    <w:p w:rsidR="00000000" w:rsidRDefault="00164892">
      <w:pPr>
        <w:pStyle w:val="Zkladntext31"/>
        <w:shd w:val="clear" w:color="auto" w:fill="auto"/>
        <w:spacing w:before="0" w:after="122" w:line="192" w:lineRule="exact"/>
        <w:ind w:left="960" w:firstLine="420"/>
        <w:jc w:val="both"/>
      </w:pPr>
      <w:r>
        <w:rPr>
          <w:rStyle w:val="Zkladntext311"/>
          <w:color w:val="000000"/>
        </w:rPr>
        <w:t xml:space="preserve">Cudziu </w:t>
      </w:r>
      <w:r>
        <w:rPr>
          <w:rStyle w:val="Zkladntext30"/>
          <w:color w:val="000000"/>
        </w:rPr>
        <w:t xml:space="preserve">vec nemusíme majitelovl vrátiť priamo, </w:t>
      </w:r>
      <w:r>
        <w:rPr>
          <w:rStyle w:val="Zkladntext311"/>
          <w:color w:val="000000"/>
        </w:rPr>
        <w:t xml:space="preserve">ale </w:t>
      </w:r>
      <w:r>
        <w:rPr>
          <w:rStyle w:val="Zkladntext30"/>
          <w:color w:val="000000"/>
        </w:rPr>
        <w:t>sa to mô</w:t>
      </w:r>
      <w:r>
        <w:rPr>
          <w:rStyle w:val="Zkladntext30"/>
          <w:color w:val="000000"/>
        </w:rPr>
        <w:softHyphen/>
        <w:t xml:space="preserve">že stať aj potajomky, prípadne prostredníctvom iného (napr. </w:t>
      </w:r>
      <w:r>
        <w:rPr>
          <w:rStyle w:val="Zkladntext311"/>
          <w:color w:val="000000"/>
        </w:rPr>
        <w:t>du</w:t>
      </w:r>
      <w:r>
        <w:rPr>
          <w:rStyle w:val="Zkladntext311"/>
          <w:color w:val="000000"/>
        </w:rPr>
        <w:softHyphen/>
        <w:t>chovného otca).</w:t>
      </w:r>
    </w:p>
    <w:p w:rsidR="00000000" w:rsidRDefault="00164892">
      <w:pPr>
        <w:pStyle w:val="Zkladntext61"/>
        <w:shd w:val="clear" w:color="auto" w:fill="auto"/>
        <w:spacing w:before="0" w:after="40" w:line="190" w:lineRule="exact"/>
        <w:ind w:left="960" w:firstLine="420"/>
        <w:jc w:val="both"/>
      </w:pPr>
      <w:r>
        <w:rPr>
          <w:rStyle w:val="Zkladntext63"/>
          <w:b/>
          <w:bCs/>
          <w:color w:val="000000"/>
        </w:rPr>
        <w:t>Povi</w:t>
      </w:r>
      <w:r>
        <w:rPr>
          <w:rStyle w:val="Zkladntext63"/>
          <w:b/>
          <w:bCs/>
          <w:color w:val="000000"/>
        </w:rPr>
        <w:t>nnosť náhrady môže prestať:</w:t>
      </w:r>
    </w:p>
    <w:p w:rsidR="00000000" w:rsidRDefault="00164892">
      <w:pPr>
        <w:pStyle w:val="Zkladntext21"/>
        <w:numPr>
          <w:ilvl w:val="0"/>
          <w:numId w:val="132"/>
        </w:numPr>
        <w:shd w:val="clear" w:color="auto" w:fill="auto"/>
        <w:tabs>
          <w:tab w:val="left" w:pos="1652"/>
        </w:tabs>
        <w:spacing w:before="0" w:after="0" w:line="250" w:lineRule="exact"/>
        <w:ind w:left="960" w:firstLine="420"/>
        <w:jc w:val="both"/>
      </w:pPr>
      <w:r>
        <w:rPr>
          <w:rStyle w:val="Zkladntext213"/>
          <w:color w:val="000000"/>
        </w:rPr>
        <w:t>Navždy, keď sa jej poškodený dobrovoľne zriekol alebo potajomky sa odškodnil.</w:t>
      </w:r>
    </w:p>
    <w:p w:rsidR="00000000" w:rsidRDefault="00164892">
      <w:pPr>
        <w:pStyle w:val="Zkladntext21"/>
        <w:numPr>
          <w:ilvl w:val="0"/>
          <w:numId w:val="132"/>
        </w:numPr>
        <w:shd w:val="clear" w:color="auto" w:fill="auto"/>
        <w:tabs>
          <w:tab w:val="left" w:pos="1671"/>
        </w:tabs>
        <w:spacing w:before="0" w:after="0" w:line="250" w:lineRule="exact"/>
        <w:ind w:left="960" w:firstLine="420"/>
        <w:jc w:val="both"/>
      </w:pPr>
      <w:r>
        <w:rPr>
          <w:rStyle w:val="Zkladntext2Tun6"/>
          <w:color w:val="000000"/>
        </w:rPr>
        <w:t xml:space="preserve">Na čas, </w:t>
      </w:r>
      <w:r>
        <w:rPr>
          <w:rStyle w:val="Zkladntext213"/>
          <w:color w:val="000000"/>
        </w:rPr>
        <w:t xml:space="preserve">keď je </w:t>
      </w:r>
      <w:r>
        <w:rPr>
          <w:rStyle w:val="Zkladntext20"/>
          <w:color w:val="000000"/>
        </w:rPr>
        <w:t xml:space="preserve">náhrada fyzicky </w:t>
      </w:r>
      <w:r>
        <w:rPr>
          <w:rStyle w:val="Zkladntext213"/>
          <w:color w:val="000000"/>
        </w:rPr>
        <w:t>alebo morálne ne</w:t>
      </w:r>
      <w:r>
        <w:rPr>
          <w:rStyle w:val="Zkladntext213"/>
          <w:color w:val="000000"/>
        </w:rPr>
        <w:softHyphen/>
        <w:t>možná.</w:t>
      </w:r>
    </w:p>
    <w:p w:rsidR="00000000" w:rsidRDefault="00164892">
      <w:pPr>
        <w:pStyle w:val="Zkladntext21"/>
        <w:shd w:val="clear" w:color="auto" w:fill="auto"/>
        <w:spacing w:before="0" w:after="102" w:line="245" w:lineRule="exact"/>
        <w:ind w:left="960" w:firstLine="420"/>
        <w:jc w:val="both"/>
      </w:pPr>
      <w:r>
        <w:rPr>
          <w:rStyle w:val="Zkladntext213"/>
          <w:color w:val="000000"/>
        </w:rPr>
        <w:t xml:space="preserve">Fyzicky je </w:t>
      </w:r>
      <w:r>
        <w:rPr>
          <w:rStyle w:val="Zkladntext20"/>
          <w:color w:val="000000"/>
        </w:rPr>
        <w:t xml:space="preserve">nemožná </w:t>
      </w:r>
      <w:r>
        <w:rPr>
          <w:rStyle w:val="Zkladntext213"/>
          <w:color w:val="000000"/>
        </w:rPr>
        <w:t xml:space="preserve">náhrada </w:t>
      </w:r>
      <w:r>
        <w:rPr>
          <w:rStyle w:val="Zkladntext20"/>
          <w:color w:val="000000"/>
        </w:rPr>
        <w:t xml:space="preserve">pri úplnej </w:t>
      </w:r>
      <w:r>
        <w:rPr>
          <w:rStyle w:val="Zkladntext213"/>
          <w:color w:val="000000"/>
        </w:rPr>
        <w:t>chudobe; mo</w:t>
      </w:r>
      <w:r>
        <w:rPr>
          <w:rStyle w:val="Zkladntext213"/>
          <w:color w:val="000000"/>
        </w:rPr>
        <w:softHyphen/>
      </w:r>
      <w:r>
        <w:rPr>
          <w:rStyle w:val="Zkladntext20"/>
          <w:color w:val="000000"/>
        </w:rPr>
        <w:t xml:space="preserve">rálne je nemožná v tom prípade, keby </w:t>
      </w:r>
      <w:r>
        <w:rPr>
          <w:rStyle w:val="Zkladntext20"/>
          <w:color w:val="000000"/>
        </w:rPr>
        <w:t xml:space="preserve">sa to mohlo stať len s </w:t>
      </w:r>
      <w:r>
        <w:rPr>
          <w:rStyle w:val="Zkladntext213"/>
          <w:color w:val="000000"/>
        </w:rPr>
        <w:t xml:space="preserve">veľkou obetou, </w:t>
      </w:r>
      <w:r>
        <w:rPr>
          <w:rStyle w:val="Zkladntext20"/>
          <w:color w:val="000000"/>
        </w:rPr>
        <w:t xml:space="preserve">ktorá </w:t>
      </w:r>
      <w:r>
        <w:rPr>
          <w:rStyle w:val="Zkladntext213"/>
          <w:color w:val="000000"/>
        </w:rPr>
        <w:t xml:space="preserve">by nebola náhrade primeraná. Napr. seba a rodinu by uvrhol do najväčšej biedy, </w:t>
      </w:r>
      <w:r>
        <w:rPr>
          <w:rStyle w:val="Zkladntext20"/>
          <w:color w:val="000000"/>
        </w:rPr>
        <w:t>prí</w:t>
      </w:r>
      <w:r>
        <w:rPr>
          <w:rStyle w:val="Zkladntext20"/>
          <w:color w:val="000000"/>
        </w:rPr>
        <w:softHyphen/>
      </w:r>
      <w:r>
        <w:rPr>
          <w:rStyle w:val="Zkladntext213"/>
          <w:color w:val="000000"/>
        </w:rPr>
        <w:t>padne zdravie alebo česť jeho by boly ohrozené.</w:t>
      </w:r>
    </w:p>
    <w:p w:rsidR="00000000" w:rsidRDefault="00164892">
      <w:pPr>
        <w:pStyle w:val="Zkladntext31"/>
        <w:shd w:val="clear" w:color="auto" w:fill="auto"/>
        <w:spacing w:before="0" w:after="18" w:line="192" w:lineRule="exact"/>
        <w:ind w:left="960" w:firstLine="420"/>
        <w:jc w:val="both"/>
      </w:pPr>
      <w:r>
        <w:rPr>
          <w:rStyle w:val="Zkladntext311"/>
          <w:color w:val="000000"/>
        </w:rPr>
        <w:t xml:space="preserve">Kto pre tieto príčiny </w:t>
      </w:r>
      <w:r>
        <w:rPr>
          <w:rStyle w:val="Zkladntext30"/>
          <w:color w:val="000000"/>
        </w:rPr>
        <w:t xml:space="preserve">nemôže </w:t>
      </w:r>
      <w:r>
        <w:rPr>
          <w:rStyle w:val="Zkladntext311"/>
          <w:color w:val="000000"/>
        </w:rPr>
        <w:t xml:space="preserve">hneď </w:t>
      </w:r>
      <w:r>
        <w:rPr>
          <w:rStyle w:val="Zkladntext30"/>
          <w:color w:val="000000"/>
        </w:rPr>
        <w:t xml:space="preserve">navrátiť cudziu vec alebo vynahradiť spôsobenú </w:t>
      </w:r>
      <w:r>
        <w:rPr>
          <w:rStyle w:val="Zkladntext30"/>
          <w:color w:val="000000"/>
        </w:rPr>
        <w:t>škodu, musí mať aspoň dobrú vôlu navrá tit potom, keď mu to bude možné; pravda, musí sa pričiniť o mož</w:t>
      </w:r>
      <w:r>
        <w:rPr>
          <w:rStyle w:val="Zkladntext30"/>
          <w:color w:val="000000"/>
        </w:rPr>
        <w:softHyphen/>
      </w:r>
      <w:r>
        <w:rPr>
          <w:rStyle w:val="Zkladntext311"/>
          <w:color w:val="000000"/>
        </w:rPr>
        <w:t xml:space="preserve">nosť </w:t>
      </w:r>
      <w:r>
        <w:rPr>
          <w:rStyle w:val="Zkladntext30"/>
          <w:color w:val="000000"/>
        </w:rPr>
        <w:t xml:space="preserve">toho. </w:t>
      </w:r>
      <w:r>
        <w:rPr>
          <w:rStyle w:val="Zkladntext311"/>
          <w:color w:val="000000"/>
        </w:rPr>
        <w:t xml:space="preserve">Kto </w:t>
      </w:r>
      <w:r>
        <w:rPr>
          <w:rStyle w:val="Zkladntext30"/>
          <w:color w:val="000000"/>
        </w:rPr>
        <w:t>nemôže hradiť všetko, má hradiť aspoň tolko, koľ</w:t>
      </w:r>
      <w:r>
        <w:rPr>
          <w:rStyle w:val="Zkladntext30"/>
          <w:color w:val="000000"/>
        </w:rPr>
        <w:softHyphen/>
      </w:r>
      <w:r>
        <w:rPr>
          <w:rStyle w:val="Zkladntext311"/>
          <w:color w:val="000000"/>
        </w:rPr>
        <w:t xml:space="preserve">ko </w:t>
      </w:r>
      <w:r>
        <w:rPr>
          <w:rStyle w:val="Zkladntext30"/>
          <w:color w:val="000000"/>
        </w:rPr>
        <w:t>môže.</w:t>
      </w:r>
    </w:p>
    <w:p w:rsidR="00000000" w:rsidRDefault="00164892">
      <w:pPr>
        <w:pStyle w:val="Zkladntext21"/>
        <w:shd w:val="clear" w:color="auto" w:fill="auto"/>
        <w:spacing w:before="0" w:after="0" w:line="245" w:lineRule="exact"/>
        <w:ind w:left="960" w:firstLine="420"/>
        <w:jc w:val="both"/>
        <w:sectPr w:rsidR="00000000">
          <w:pgSz w:w="8400" w:h="11900"/>
          <w:pgMar w:top="1370" w:right="884" w:bottom="1164" w:left="858" w:header="0" w:footer="3" w:gutter="0"/>
          <w:cols w:space="720"/>
          <w:noEndnote/>
          <w:docGrid w:linePitch="360"/>
        </w:sectPr>
      </w:pPr>
      <w:r>
        <w:rPr>
          <w:rStyle w:val="Zkladntext2Tun6"/>
          <w:color w:val="000000"/>
        </w:rPr>
        <w:t xml:space="preserve">Postúpením majetku </w:t>
      </w:r>
      <w:r>
        <w:rPr>
          <w:rStyle w:val="Zkladntext20"/>
          <w:color w:val="000000"/>
        </w:rPr>
        <w:t>(konkurz) tiež prestáva povin</w:t>
      </w:r>
      <w:r>
        <w:rPr>
          <w:rStyle w:val="Zkladntext20"/>
          <w:color w:val="000000"/>
        </w:rPr>
        <w:softHyphen/>
        <w:t>nosť náhrady na čas; pravda, to</w:t>
      </w:r>
      <w:r>
        <w:rPr>
          <w:rStyle w:val="Zkladntext20"/>
          <w:color w:val="000000"/>
        </w:rPr>
        <w:t xml:space="preserve">to postúpenie nesmie byť podvodné. Postúpenie majetku záleží </w:t>
      </w:r>
      <w:r>
        <w:rPr>
          <w:rStyle w:val="Zkladntext213"/>
          <w:color w:val="000000"/>
        </w:rPr>
        <w:t xml:space="preserve">v </w:t>
      </w:r>
      <w:r>
        <w:rPr>
          <w:rStyle w:val="Zkladntext20"/>
          <w:color w:val="000000"/>
        </w:rPr>
        <w:t xml:space="preserve">tom, </w:t>
      </w:r>
      <w:r>
        <w:rPr>
          <w:rStyle w:val="Zkladntext213"/>
          <w:color w:val="000000"/>
        </w:rPr>
        <w:t xml:space="preserve">že </w:t>
      </w:r>
      <w:r>
        <w:rPr>
          <w:rStyle w:val="Zkladntext20"/>
          <w:color w:val="000000"/>
        </w:rPr>
        <w:t xml:space="preserve">dlžník, </w:t>
      </w:r>
      <w:r>
        <w:rPr>
          <w:rStyle w:val="Zkladntext213"/>
          <w:color w:val="000000"/>
        </w:rPr>
        <w:t xml:space="preserve">ktorý nemôže všetkým </w:t>
      </w:r>
      <w:r>
        <w:rPr>
          <w:rStyle w:val="Zkladntext20"/>
          <w:color w:val="000000"/>
        </w:rPr>
        <w:t xml:space="preserve">veriteľom platiť, </w:t>
      </w:r>
      <w:r>
        <w:rPr>
          <w:rStyle w:val="Zkladntext213"/>
          <w:color w:val="000000"/>
        </w:rPr>
        <w:t>oddá im celý svoj majetok, aby sa na ňom podľa pomeru svojich požiada</w:t>
      </w:r>
      <w:r>
        <w:rPr>
          <w:rStyle w:val="Zkladntext213"/>
          <w:color w:val="000000"/>
        </w:rPr>
        <w:softHyphen/>
        <w:t>viek podelili. Keby sa však postupiteľ majetku znovu na-</w:t>
      </w:r>
    </w:p>
    <w:p w:rsidR="00000000" w:rsidRDefault="00164892">
      <w:pPr>
        <w:pStyle w:val="Zkladntext21"/>
        <w:shd w:val="clear" w:color="auto" w:fill="auto"/>
        <w:spacing w:before="0" w:after="464" w:line="245" w:lineRule="exact"/>
        <w:ind w:firstLine="0"/>
        <w:jc w:val="both"/>
      </w:pPr>
      <w:r>
        <w:rPr>
          <w:rStyle w:val="Zkladntext213"/>
          <w:color w:val="000000"/>
        </w:rPr>
        <w:lastRenderedPageBreak/>
        <w:t>toľko vymohol, že môže všetkým svojim veriteľom zadosť učiniť, je k tomu vo svedomí viazaný; ak mu však verite</w:t>
      </w:r>
      <w:r>
        <w:rPr>
          <w:rStyle w:val="Zkladntext213"/>
          <w:color w:val="000000"/>
        </w:rPr>
        <w:softHyphen/>
        <w:t>lia svoje ostatné požiadavky odpustili, povinnosť presta</w:t>
      </w:r>
      <w:r>
        <w:rPr>
          <w:rStyle w:val="Zkladntext213"/>
          <w:color w:val="000000"/>
        </w:rPr>
        <w:softHyphen/>
        <w:t>ne.</w:t>
      </w:r>
    </w:p>
    <w:p w:rsidR="00000000" w:rsidRDefault="00164892">
      <w:pPr>
        <w:pStyle w:val="Zhlavie31"/>
        <w:keepNext/>
        <w:keepLines/>
        <w:shd w:val="clear" w:color="auto" w:fill="auto"/>
        <w:spacing w:before="0" w:after="273" w:line="190" w:lineRule="exact"/>
        <w:jc w:val="center"/>
      </w:pPr>
      <w:bookmarkStart w:id="38" w:name="bookmark37"/>
      <w:r>
        <w:rPr>
          <w:rStyle w:val="Zhlavie33"/>
          <w:b/>
          <w:bCs/>
          <w:color w:val="000000"/>
        </w:rPr>
        <w:t>Osme prikázanie Božie.</w:t>
      </w:r>
      <w:bookmarkEnd w:id="38"/>
    </w:p>
    <w:p w:rsidR="00000000" w:rsidRDefault="00164892">
      <w:pPr>
        <w:pStyle w:val="Zkladntext31"/>
        <w:shd w:val="clear" w:color="auto" w:fill="auto"/>
        <w:spacing w:before="0" w:after="0" w:line="160" w:lineRule="exact"/>
        <w:ind w:firstLine="460"/>
        <w:jc w:val="both"/>
      </w:pPr>
      <w:r>
        <w:rPr>
          <w:rStyle w:val="Zkladntext312"/>
          <w:color w:val="000000"/>
        </w:rPr>
        <w:t>.Nepreriekne</w:t>
      </w:r>
      <w:r>
        <w:rPr>
          <w:rStyle w:val="Zkladntext312"/>
          <w:color w:val="000000"/>
        </w:rPr>
        <w:t>ä krivého svedectva proti bližnému svojmu."</w:t>
      </w:r>
    </w:p>
    <w:p w:rsidR="00000000" w:rsidRDefault="00164892">
      <w:pPr>
        <w:pStyle w:val="Zkladntext2710"/>
        <w:shd w:val="clear" w:color="auto" w:fill="auto"/>
        <w:spacing w:after="241" w:line="130" w:lineRule="exact"/>
        <w:jc w:val="center"/>
      </w:pPr>
      <w:r>
        <w:rPr>
          <w:rStyle w:val="Zkladntext273"/>
          <w:b/>
          <w:bCs/>
          <w:color w:val="000000"/>
        </w:rPr>
        <w:t>(2 Mojž 20, 16.)</w:t>
      </w:r>
    </w:p>
    <w:p w:rsidR="00000000" w:rsidRDefault="00164892">
      <w:pPr>
        <w:pStyle w:val="Zkladntext21"/>
        <w:shd w:val="clear" w:color="auto" w:fill="auto"/>
        <w:spacing w:before="0" w:after="0" w:line="245" w:lineRule="exact"/>
        <w:ind w:firstLine="460"/>
        <w:jc w:val="both"/>
      </w:pPr>
      <w:r>
        <w:rPr>
          <w:rStyle w:val="Zkladntext212"/>
          <w:color w:val="000000"/>
        </w:rPr>
        <w:t>Boh v ôsmom prikázaní prikazuje:</w:t>
      </w:r>
    </w:p>
    <w:p w:rsidR="00000000" w:rsidRDefault="00164892">
      <w:pPr>
        <w:pStyle w:val="Zkladntext21"/>
        <w:numPr>
          <w:ilvl w:val="0"/>
          <w:numId w:val="133"/>
        </w:numPr>
        <w:shd w:val="clear" w:color="auto" w:fill="auto"/>
        <w:tabs>
          <w:tab w:val="left" w:pos="730"/>
        </w:tabs>
        <w:spacing w:before="0" w:after="0" w:line="245" w:lineRule="exact"/>
        <w:ind w:firstLine="460"/>
        <w:jc w:val="both"/>
      </w:pPr>
      <w:r>
        <w:rPr>
          <w:rStyle w:val="Zkladntext212"/>
          <w:color w:val="000000"/>
        </w:rPr>
        <w:t>aby sme vždy pravdu hovorili a boli úprimní,</w:t>
      </w:r>
    </w:p>
    <w:p w:rsidR="00000000" w:rsidRDefault="00164892">
      <w:pPr>
        <w:pStyle w:val="Zkladntext21"/>
        <w:numPr>
          <w:ilvl w:val="0"/>
          <w:numId w:val="133"/>
        </w:numPr>
        <w:shd w:val="clear" w:color="auto" w:fill="auto"/>
        <w:tabs>
          <w:tab w:val="left" w:pos="702"/>
        </w:tabs>
        <w:spacing w:before="0" w:after="0" w:line="245" w:lineRule="exact"/>
        <w:ind w:firstLine="460"/>
        <w:jc w:val="both"/>
      </w:pPr>
      <w:r>
        <w:rPr>
          <w:rStyle w:val="Zkladntext212"/>
          <w:color w:val="000000"/>
        </w:rPr>
        <w:t>aby sme si česť a dobré meno nadobúdali a zacho</w:t>
      </w:r>
      <w:r>
        <w:rPr>
          <w:rStyle w:val="Zkladntext212"/>
          <w:color w:val="000000"/>
        </w:rPr>
        <w:softHyphen/>
        <w:t>vali,</w:t>
      </w:r>
    </w:p>
    <w:p w:rsidR="00000000" w:rsidRDefault="00164892">
      <w:pPr>
        <w:pStyle w:val="Zkladntext21"/>
        <w:numPr>
          <w:ilvl w:val="0"/>
          <w:numId w:val="133"/>
        </w:numPr>
        <w:shd w:val="clear" w:color="auto" w:fill="auto"/>
        <w:tabs>
          <w:tab w:val="left" w:pos="706"/>
        </w:tabs>
        <w:spacing w:before="0" w:after="164" w:line="245" w:lineRule="exact"/>
        <w:ind w:firstLine="460"/>
        <w:jc w:val="both"/>
      </w:pPr>
      <w:r>
        <w:rPr>
          <w:rStyle w:val="Zkladntext212"/>
          <w:color w:val="000000"/>
        </w:rPr>
        <w:t>aby sme česť a dobré meno bližného šetrili a chrá</w:t>
      </w:r>
      <w:r>
        <w:rPr>
          <w:rStyle w:val="Zkladntext212"/>
          <w:color w:val="000000"/>
        </w:rPr>
        <w:softHyphen/>
      </w:r>
      <w:r>
        <w:rPr>
          <w:rStyle w:val="Zkladntext212"/>
          <w:color w:val="000000"/>
        </w:rPr>
        <w:t>nili.</w:t>
      </w:r>
    </w:p>
    <w:p w:rsidR="00000000" w:rsidRDefault="00164892">
      <w:pPr>
        <w:pStyle w:val="Zhlavie31"/>
        <w:keepNext/>
        <w:keepLines/>
        <w:shd w:val="clear" w:color="auto" w:fill="auto"/>
        <w:spacing w:before="0" w:after="213" w:line="190" w:lineRule="exact"/>
        <w:jc w:val="center"/>
      </w:pPr>
      <w:bookmarkStart w:id="39" w:name="bookmark38"/>
      <w:r>
        <w:rPr>
          <w:rStyle w:val="Zhlavie3Nietun1"/>
          <w:b w:val="0"/>
          <w:bCs w:val="0"/>
          <w:color w:val="000000"/>
        </w:rPr>
        <w:t xml:space="preserve">§ 63. </w:t>
      </w:r>
      <w:r>
        <w:rPr>
          <w:rStyle w:val="Zhlavie33"/>
          <w:b/>
          <w:bCs/>
          <w:color w:val="000000"/>
        </w:rPr>
        <w:t>Povinnosť pravdomluvnosti.</w:t>
      </w:r>
      <w:bookmarkEnd w:id="39"/>
    </w:p>
    <w:p w:rsidR="00000000" w:rsidRDefault="00164892">
      <w:pPr>
        <w:pStyle w:val="Zkladntext21"/>
        <w:shd w:val="clear" w:color="auto" w:fill="auto"/>
        <w:spacing w:before="0" w:after="0" w:line="259" w:lineRule="exact"/>
        <w:ind w:firstLine="460"/>
        <w:jc w:val="both"/>
      </w:pPr>
      <w:r>
        <w:rPr>
          <w:rStyle w:val="Zkladntext212"/>
          <w:color w:val="000000"/>
        </w:rPr>
        <w:t>Pravdu hovoríme, keď sa naše slová srovnávajú s na</w:t>
      </w:r>
      <w:r>
        <w:rPr>
          <w:rStyle w:val="Zkladntext212"/>
          <w:color w:val="000000"/>
        </w:rPr>
        <w:softHyphen/>
        <w:t>ším smýšľaním.</w:t>
      </w:r>
    </w:p>
    <w:p w:rsidR="00000000" w:rsidRDefault="00164892">
      <w:pPr>
        <w:pStyle w:val="Zkladntext31"/>
        <w:shd w:val="clear" w:color="auto" w:fill="auto"/>
        <w:spacing w:before="0" w:after="122" w:line="192" w:lineRule="exact"/>
        <w:ind w:firstLine="460"/>
        <w:jc w:val="both"/>
      </w:pPr>
      <w:r>
        <w:rPr>
          <w:rStyle w:val="Zkladntext312"/>
          <w:color w:val="000000"/>
        </w:rPr>
        <w:t>Človeka, ktorý vždy a všade hovorí pravdu a ktorého skutky srovnávajú sa s jeho smýšlaním, menujeme pravdomluvným a úprimným. Člove</w:t>
      </w:r>
      <w:r>
        <w:rPr>
          <w:rStyle w:val="Zkladntext312"/>
          <w:color w:val="000000"/>
        </w:rPr>
        <w:t>ka pravdomluvného a úprimného si ctíme a váži</w:t>
      </w:r>
      <w:r>
        <w:rPr>
          <w:rStyle w:val="Zkladntext312"/>
          <w:color w:val="000000"/>
        </w:rPr>
        <w:softHyphen/>
        <w:t>me, ale s opovrhnutím sa odvraciame od človeka neúprimného a luhára.</w:t>
      </w:r>
    </w:p>
    <w:p w:rsidR="00000000" w:rsidRDefault="00164892">
      <w:pPr>
        <w:pStyle w:val="Zkladntext61"/>
        <w:shd w:val="clear" w:color="auto" w:fill="auto"/>
        <w:spacing w:before="0" w:after="44" w:line="190" w:lineRule="exact"/>
        <w:ind w:firstLine="460"/>
        <w:jc w:val="both"/>
      </w:pPr>
      <w:r>
        <w:rPr>
          <w:rStyle w:val="Zkladntext60"/>
          <w:b/>
          <w:bCs/>
          <w:color w:val="000000"/>
        </w:rPr>
        <w:t xml:space="preserve">Pravdu hovoriť sme povinní. </w:t>
      </w:r>
      <w:r>
        <w:rPr>
          <w:rStyle w:val="Zkladntext6Nietun2"/>
          <w:b w:val="0"/>
          <w:bCs w:val="0"/>
          <w:color w:val="000000"/>
        </w:rPr>
        <w:t>Žiada to:</w:t>
      </w:r>
    </w:p>
    <w:p w:rsidR="00000000" w:rsidRDefault="00395824">
      <w:pPr>
        <w:pStyle w:val="Zkladntext21"/>
        <w:numPr>
          <w:ilvl w:val="0"/>
          <w:numId w:val="134"/>
        </w:numPr>
        <w:shd w:val="clear" w:color="auto" w:fill="auto"/>
        <w:tabs>
          <w:tab w:val="left" w:pos="711"/>
        </w:tabs>
        <w:spacing w:before="0" w:after="0" w:line="245" w:lineRule="exact"/>
        <w:ind w:firstLine="460"/>
        <w:jc w:val="both"/>
      </w:pPr>
      <w:r>
        <w:rPr>
          <w:noProof/>
        </w:rPr>
        <mc:AlternateContent>
          <mc:Choice Requires="wps">
            <w:drawing>
              <wp:anchor distT="0" distB="0" distL="63500" distR="63500" simplePos="0" relativeHeight="251867136" behindDoc="1" locked="0" layoutInCell="1" allowOverlap="1">
                <wp:simplePos x="0" y="0"/>
                <wp:positionH relativeFrom="margin">
                  <wp:posOffset>3657600</wp:posOffset>
                </wp:positionH>
                <wp:positionV relativeFrom="paragraph">
                  <wp:posOffset>-15875</wp:posOffset>
                </wp:positionV>
                <wp:extent cx="575945" cy="356235"/>
                <wp:effectExtent l="0" t="0" r="0" b="0"/>
                <wp:wrapSquare wrapText="left"/>
                <wp:docPr id="3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line="187" w:lineRule="exact"/>
                              <w:jc w:val="right"/>
                            </w:pPr>
                            <w:r>
                              <w:rPr>
                                <w:rStyle w:val="Zkladntext7Exact3"/>
                              </w:rPr>
                              <w:t>Povinnosť</w:t>
                            </w:r>
                          </w:p>
                          <w:p w:rsidR="00000000" w:rsidRDefault="00164892">
                            <w:pPr>
                              <w:pStyle w:val="Zkladntext18"/>
                              <w:shd w:val="clear" w:color="auto" w:fill="auto"/>
                              <w:spacing w:line="187" w:lineRule="exact"/>
                              <w:jc w:val="right"/>
                            </w:pPr>
                            <w:r>
                              <w:rPr>
                                <w:rStyle w:val="Zkladntext18Exact1"/>
                                <w:color w:val="000000"/>
                              </w:rPr>
                              <w:t>pravdo-</w:t>
                            </w:r>
                          </w:p>
                          <w:p w:rsidR="00000000" w:rsidRDefault="00164892">
                            <w:pPr>
                              <w:pStyle w:val="Zkladntext18"/>
                              <w:shd w:val="clear" w:color="auto" w:fill="auto"/>
                              <w:spacing w:line="187" w:lineRule="exact"/>
                              <w:jc w:val="right"/>
                            </w:pPr>
                            <w:r>
                              <w:rPr>
                                <w:rStyle w:val="Zkladntext18Exact1"/>
                                <w:color w:val="000000"/>
                              </w:rPr>
                              <w:t>mluvnosti.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227" type="#_x0000_t202" style="position:absolute;left:0;text-align:left;margin-left:4in;margin-top:-1.25pt;width:45.35pt;height:28.05pt;z-index:-251449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2n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" filled="f" stroked="f">
                <v:textbox style="mso-fit-shape-to-text:t" inset="0,0,0,0">
                  <w:txbxContent>
                    <w:p w:rsidR="00000000" w:rsidRDefault="00164892">
                      <w:pPr>
                        <w:pStyle w:val="Zkladntext71"/>
                        <w:shd w:val="clear" w:color="auto" w:fill="auto"/>
                        <w:spacing w:line="187" w:lineRule="exact"/>
                        <w:jc w:val="right"/>
                      </w:pPr>
                      <w:r>
                        <w:rPr>
                          <w:rStyle w:val="Zkladntext7Exact3"/>
                        </w:rPr>
                        <w:t>Povinnosť</w:t>
                      </w:r>
                    </w:p>
                    <w:p w:rsidR="00000000" w:rsidRDefault="00164892">
                      <w:pPr>
                        <w:pStyle w:val="Zkladntext18"/>
                        <w:shd w:val="clear" w:color="auto" w:fill="auto"/>
                        <w:spacing w:line="187" w:lineRule="exact"/>
                        <w:jc w:val="right"/>
                      </w:pPr>
                      <w:r>
                        <w:rPr>
                          <w:rStyle w:val="Zkladntext18Exact1"/>
                          <w:color w:val="000000"/>
                        </w:rPr>
                        <w:t>pravdo-</w:t>
                      </w:r>
                    </w:p>
                    <w:p w:rsidR="00000000" w:rsidRDefault="00164892">
                      <w:pPr>
                        <w:pStyle w:val="Zkladntext18"/>
                        <w:shd w:val="clear" w:color="auto" w:fill="auto"/>
                        <w:spacing w:line="187" w:lineRule="exact"/>
                        <w:jc w:val="right"/>
                      </w:pPr>
                      <w:r>
                        <w:rPr>
                          <w:rStyle w:val="Zkladntext18Exact1"/>
                          <w:color w:val="000000"/>
                        </w:rPr>
                        <w:t>mluvnosti.</w:t>
                      </w:r>
                    </w:p>
                  </w:txbxContent>
                </v:textbox>
                <w10:wrap type="square" side="left" anchorx="margin"/>
              </v:shape>
            </w:pict>
          </mc:Fallback>
        </mc:AlternateContent>
      </w:r>
      <w:r w:rsidR="00164892">
        <w:rPr>
          <w:rStyle w:val="Zkladntext2Tun"/>
          <w:color w:val="000000"/>
        </w:rPr>
        <w:t xml:space="preserve">Zákon prirodzený. </w:t>
      </w:r>
      <w:r w:rsidR="00164892">
        <w:rPr>
          <w:rStyle w:val="Zkladntext212"/>
          <w:color w:val="000000"/>
        </w:rPr>
        <w:t>Podľa tohto zákona cieľom reči je vyjadrovať myš</w:t>
      </w:r>
      <w:r w:rsidR="00164892">
        <w:rPr>
          <w:rStyle w:val="Zkladntext212"/>
          <w:color w:val="000000"/>
        </w:rPr>
        <w:t>lienky a nie ich zakrývať; ďalej podľa toho istého zákona človek ako tvor spoločenský je povin</w:t>
      </w:r>
      <w:r w:rsidR="00164892">
        <w:rPr>
          <w:rStyle w:val="Zkladntext212"/>
          <w:color w:val="000000"/>
        </w:rPr>
        <w:softHyphen/>
      </w:r>
      <w:r w:rsidR="00164892">
        <w:rPr>
          <w:rStyle w:val="Zkladntext2Tun"/>
          <w:color w:val="000000"/>
        </w:rPr>
        <w:t xml:space="preserve">ný </w:t>
      </w:r>
      <w:r w:rsidR="00164892">
        <w:rPr>
          <w:rStyle w:val="Zkladntext212"/>
          <w:color w:val="000000"/>
        </w:rPr>
        <w:t>hovoriť pravdu, lebo pravdomluvnosť je základom vzájomnej dôvery, bez ktorej by spoločenský život nebol možný.</w:t>
      </w:r>
    </w:p>
    <w:p w:rsidR="00000000" w:rsidRDefault="00164892">
      <w:pPr>
        <w:pStyle w:val="Zkladntext21"/>
        <w:numPr>
          <w:ilvl w:val="0"/>
          <w:numId w:val="134"/>
        </w:numPr>
        <w:shd w:val="clear" w:color="auto" w:fill="auto"/>
        <w:tabs>
          <w:tab w:val="left" w:pos="716"/>
        </w:tabs>
        <w:spacing w:before="0" w:after="0" w:line="240" w:lineRule="exact"/>
        <w:ind w:firstLine="460"/>
        <w:jc w:val="both"/>
        <w:sectPr w:rsidR="00000000">
          <w:pgSz w:w="8400" w:h="11900"/>
          <w:pgMar w:top="1423" w:right="1952" w:bottom="1164" w:left="718" w:header="0" w:footer="3" w:gutter="0"/>
          <w:cols w:space="720"/>
          <w:noEndnote/>
          <w:docGrid w:linePitch="360"/>
        </w:sectPr>
      </w:pPr>
      <w:r>
        <w:rPr>
          <w:rStyle w:val="Zkladntext2Tun"/>
          <w:color w:val="000000"/>
        </w:rPr>
        <w:t xml:space="preserve">Zákon zjavený. </w:t>
      </w:r>
      <w:r>
        <w:rPr>
          <w:rStyle w:val="Zkladntext212"/>
          <w:color w:val="000000"/>
        </w:rPr>
        <w:t>Kristus Pán hovorí: „Nech je</w:t>
      </w:r>
      <w:r>
        <w:rPr>
          <w:rStyle w:val="Zkladntext212"/>
          <w:color w:val="000000"/>
        </w:rPr>
        <w:t xml:space="preserve"> vaša reč: Áno, áno — nie, nie." (Mt 5, 37.) Sv. Pavol apoštol píše: „Odhoďte lož a každý hovorte so svojím bližným iba pravdu." (Ef 4, 25.)</w:t>
      </w:r>
    </w:p>
    <w:p w:rsidR="00000000" w:rsidRDefault="00164892">
      <w:pPr>
        <w:pStyle w:val="Zkladntext21"/>
        <w:shd w:val="clear" w:color="auto" w:fill="auto"/>
        <w:spacing w:before="0" w:after="0" w:line="245" w:lineRule="exact"/>
        <w:ind w:firstLine="500"/>
        <w:jc w:val="both"/>
      </w:pPr>
      <w:r>
        <w:rPr>
          <w:rStyle w:val="Zkladntext20"/>
          <w:color w:val="000000"/>
        </w:rPr>
        <w:lastRenderedPageBreak/>
        <w:t>Nikdy nie je dovolené vedome povedať niekomu nie</w:t>
      </w:r>
      <w:r>
        <w:rPr>
          <w:rStyle w:val="Zkladntext20"/>
          <w:color w:val="000000"/>
        </w:rPr>
        <w:softHyphen/>
        <w:t>čo nepravdivého; ale úplnú pravdu pove</w:t>
      </w:r>
      <w:r>
        <w:rPr>
          <w:rStyle w:val="Zkladntext20"/>
          <w:color w:val="000000"/>
        </w:rPr>
        <w:t>dať, t. j. vyjadriť všetko, čo vieme, čo si myslíme a čo chceme, nie sme po</w:t>
      </w:r>
      <w:r>
        <w:rPr>
          <w:rStyle w:val="Zkladntext20"/>
          <w:color w:val="000000"/>
        </w:rPr>
        <w:softHyphen/>
        <w:t>vinní každému a vždycky. Úplnú pravdu povedať sme po</w:t>
      </w:r>
      <w:r>
        <w:rPr>
          <w:rStyle w:val="Zkladntext20"/>
          <w:color w:val="000000"/>
        </w:rPr>
        <w:softHyphen/>
        <w:t>vinní len tým, ktorí majú právo to od nás žiadať, napr. dieťa rodičom, podriadený predstavenému, sudcovi atd. Nie sme povinní ú</w:t>
      </w:r>
      <w:r>
        <w:rPr>
          <w:rStyle w:val="Zkladntext20"/>
          <w:color w:val="000000"/>
        </w:rPr>
        <w:t>plnú pravdu hovoriť najmä vtedy, ked sa nás dopytujú ľudia, pred ktorými má pravda ostať zata</w:t>
      </w:r>
      <w:r>
        <w:rPr>
          <w:rStyle w:val="Zkladntext20"/>
          <w:color w:val="000000"/>
        </w:rPr>
        <w:softHyphen/>
        <w:t xml:space="preserve">jená, alebo keď to žiada láska k bližnému. Tak smieme </w:t>
      </w:r>
      <w:r>
        <w:rPr>
          <w:rStyle w:val="Zkladntext212"/>
          <w:color w:val="000000"/>
        </w:rPr>
        <w:t xml:space="preserve">dať </w:t>
      </w:r>
      <w:r>
        <w:rPr>
          <w:rStyle w:val="Zkladntext20"/>
          <w:color w:val="000000"/>
        </w:rPr>
        <w:t xml:space="preserve">vyhýbavú alebo neurčitú odpoveď, prípadne smieme </w:t>
      </w:r>
      <w:r>
        <w:rPr>
          <w:rStyle w:val="Zkladntext28bodov14"/>
          <w:color w:val="000000"/>
        </w:rPr>
        <w:t xml:space="preserve">zamlčať </w:t>
      </w:r>
      <w:r>
        <w:rPr>
          <w:rStyle w:val="Zkladntext20"/>
          <w:color w:val="000000"/>
        </w:rPr>
        <w:t>nejakú okolnosť alebo aj celú pravdu zatajiť.</w:t>
      </w:r>
    </w:p>
    <w:p w:rsidR="00000000" w:rsidRDefault="00164892">
      <w:pPr>
        <w:pStyle w:val="Zkladntext21"/>
        <w:shd w:val="clear" w:color="auto" w:fill="auto"/>
        <w:spacing w:before="0" w:after="0" w:line="245" w:lineRule="exact"/>
        <w:ind w:firstLine="500"/>
        <w:jc w:val="both"/>
      </w:pPr>
      <w:r>
        <w:rPr>
          <w:rStyle w:val="Zkladntext212"/>
          <w:color w:val="000000"/>
        </w:rPr>
        <w:t>N</w:t>
      </w:r>
      <w:r>
        <w:rPr>
          <w:rStyle w:val="Zkladntext212"/>
          <w:color w:val="000000"/>
        </w:rPr>
        <w:t xml:space="preserve">ejakú okolnosť </w:t>
      </w:r>
      <w:r>
        <w:rPr>
          <w:rStyle w:val="Zkladntext20"/>
          <w:color w:val="000000"/>
        </w:rPr>
        <w:t xml:space="preserve">zamlčujeme </w:t>
      </w:r>
      <w:r>
        <w:rPr>
          <w:rStyle w:val="Zkladntext212"/>
          <w:color w:val="000000"/>
        </w:rPr>
        <w:t xml:space="preserve">alebo vyhýbavú </w:t>
      </w:r>
      <w:r>
        <w:rPr>
          <w:rStyle w:val="Zkladntext20"/>
          <w:color w:val="000000"/>
        </w:rPr>
        <w:t>odpo</w:t>
      </w:r>
      <w:r>
        <w:rPr>
          <w:rStyle w:val="Zkladntext20"/>
          <w:color w:val="000000"/>
        </w:rPr>
        <w:softHyphen/>
        <w:t xml:space="preserve">veď </w:t>
      </w:r>
      <w:r>
        <w:rPr>
          <w:rStyle w:val="Zkladntext212"/>
          <w:color w:val="000000"/>
        </w:rPr>
        <w:t xml:space="preserve">dávame pri tajnej výhrade, celú pravdu zatajujeme </w:t>
      </w:r>
      <w:r>
        <w:rPr>
          <w:rStyle w:val="Zkladntext20"/>
          <w:color w:val="000000"/>
        </w:rPr>
        <w:t>pri tajomstve.</w:t>
      </w:r>
    </w:p>
    <w:p w:rsidR="00000000" w:rsidRDefault="00395824">
      <w:pPr>
        <w:pStyle w:val="Zkladntext21"/>
        <w:shd w:val="clear" w:color="auto" w:fill="auto"/>
        <w:spacing w:before="0" w:after="0" w:line="250" w:lineRule="exact"/>
        <w:ind w:firstLine="500"/>
        <w:jc w:val="both"/>
      </w:pPr>
      <w:r>
        <w:rPr>
          <w:noProof/>
        </w:rPr>
        <mc:AlternateContent>
          <mc:Choice Requires="wps">
            <w:drawing>
              <wp:anchor distT="0" distB="0" distL="63500" distR="100330" simplePos="0" relativeHeight="251868160" behindDoc="1" locked="0" layoutInCell="1" allowOverlap="1">
                <wp:simplePos x="0" y="0"/>
                <wp:positionH relativeFrom="margin">
                  <wp:posOffset>-588010</wp:posOffset>
                </wp:positionH>
                <wp:positionV relativeFrom="paragraph">
                  <wp:posOffset>8890</wp:posOffset>
                </wp:positionV>
                <wp:extent cx="487680" cy="203200"/>
                <wp:effectExtent l="3175" t="1270" r="4445" b="0"/>
                <wp:wrapSquare wrapText="right"/>
                <wp:docPr id="32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40"/>
                              <w:shd w:val="clear" w:color="auto" w:fill="auto"/>
                              <w:spacing w:line="160" w:lineRule="exact"/>
                            </w:pPr>
                            <w:r>
                              <w:rPr>
                                <w:rStyle w:val="Zkladntext24Exact1"/>
                                <w:b/>
                                <w:bCs/>
                                <w:color w:val="000000"/>
                              </w:rPr>
                              <w:t>Tajná</w:t>
                            </w:r>
                          </w:p>
                          <w:p w:rsidR="00000000" w:rsidRDefault="00164892">
                            <w:pPr>
                              <w:pStyle w:val="Zkladntext31"/>
                              <w:shd w:val="clear" w:color="auto" w:fill="auto"/>
                              <w:spacing w:before="0" w:after="0" w:line="160" w:lineRule="exact"/>
                              <w:ind w:firstLine="0"/>
                              <w:jc w:val="left"/>
                            </w:pPr>
                            <w:r>
                              <w:rPr>
                                <w:rStyle w:val="Zkladntext3Exact6"/>
                                <w:color w:val="000000"/>
                              </w:rPr>
                              <w:t>výhrada.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228" type="#_x0000_t202" style="position:absolute;left:0;text-align:left;margin-left:-46.3pt;margin-top:.7pt;width:38.4pt;height:16pt;z-index:-251448320;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Xn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" filled="f" stroked="f">
                <v:textbox style="mso-fit-shape-to-text:t" inset="0,0,0,0">
                  <w:txbxContent>
                    <w:p w:rsidR="00000000" w:rsidRDefault="00164892">
                      <w:pPr>
                        <w:pStyle w:val="Zkladntext240"/>
                        <w:shd w:val="clear" w:color="auto" w:fill="auto"/>
                        <w:spacing w:line="160" w:lineRule="exact"/>
                      </w:pPr>
                      <w:r>
                        <w:rPr>
                          <w:rStyle w:val="Zkladntext24Exact1"/>
                          <w:b/>
                          <w:bCs/>
                          <w:color w:val="000000"/>
                        </w:rPr>
                        <w:t>Tajná</w:t>
                      </w:r>
                    </w:p>
                    <w:p w:rsidR="00000000" w:rsidRDefault="00164892">
                      <w:pPr>
                        <w:pStyle w:val="Zkladntext31"/>
                        <w:shd w:val="clear" w:color="auto" w:fill="auto"/>
                        <w:spacing w:before="0" w:after="0" w:line="160" w:lineRule="exact"/>
                        <w:ind w:firstLine="0"/>
                        <w:jc w:val="left"/>
                      </w:pPr>
                      <w:r>
                        <w:rPr>
                          <w:rStyle w:val="Zkladntext3Exact6"/>
                          <w:color w:val="000000"/>
                        </w:rPr>
                        <w:t>výhrada.</w:t>
                      </w:r>
                    </w:p>
                  </w:txbxContent>
                </v:textbox>
                <w10:wrap type="square" side="right" anchorx="margin"/>
              </v:shape>
            </w:pict>
          </mc:Fallback>
        </mc:AlternateContent>
      </w:r>
      <w:r w:rsidR="00164892">
        <w:rPr>
          <w:rStyle w:val="Zkladntext2Tun"/>
          <w:color w:val="000000"/>
        </w:rPr>
        <w:t xml:space="preserve">Tajná výhrada </w:t>
      </w:r>
      <w:r w:rsidR="00164892">
        <w:rPr>
          <w:rStyle w:val="Zkladntext20"/>
          <w:color w:val="000000"/>
        </w:rPr>
        <w:t xml:space="preserve">(restrictio memtalis) </w:t>
      </w:r>
      <w:r w:rsidR="00164892">
        <w:rPr>
          <w:rStyle w:val="Zkladntext212"/>
          <w:color w:val="000000"/>
        </w:rPr>
        <w:t xml:space="preserve">alebo zámlka </w:t>
      </w:r>
      <w:r w:rsidR="00164892">
        <w:rPr>
          <w:rStyle w:val="Zkladntext20"/>
          <w:color w:val="000000"/>
        </w:rPr>
        <w:t>je dodatok k reči v myšlienkach pripojený, ale slovami ne</w:t>
      </w:r>
      <w:r w:rsidR="00164892">
        <w:rPr>
          <w:rStyle w:val="Zkladntext20"/>
          <w:color w:val="000000"/>
        </w:rPr>
        <w:softHyphen/>
        <w:t>vyjadrený; prí</w:t>
      </w:r>
      <w:r w:rsidR="00164892">
        <w:rPr>
          <w:rStyle w:val="Zkladntext20"/>
          <w:color w:val="000000"/>
        </w:rPr>
        <w:t>padne neúplné podanie pravdy alebo zaml</w:t>
      </w:r>
      <w:r w:rsidR="00164892">
        <w:rPr>
          <w:rStyle w:val="Zkladntext20"/>
          <w:color w:val="000000"/>
        </w:rPr>
        <w:softHyphen/>
        <w:t>čanie nejakej okolnosti, takže naša reč pripúšťa aj iný smvsel.</w:t>
      </w:r>
    </w:p>
    <w:p w:rsidR="00000000" w:rsidRDefault="00164892">
      <w:pPr>
        <w:pStyle w:val="Zkladntext31"/>
        <w:shd w:val="clear" w:color="auto" w:fill="auto"/>
        <w:spacing w:before="0" w:after="0" w:line="192" w:lineRule="exact"/>
        <w:ind w:firstLine="500"/>
        <w:jc w:val="both"/>
      </w:pPr>
      <w:r>
        <w:rPr>
          <w:rStyle w:val="Zkladntext30"/>
          <w:color w:val="000000"/>
        </w:rPr>
        <w:t>Napr. sv. Atanáz, súc na smrť hľadaný svojimi nepriateľmi, plával na loďke po rieke Níle. Zrazu nepozorovane obrátil loďku a išiel v ústrety prenasledov</w:t>
      </w:r>
      <w:r>
        <w:rPr>
          <w:rStyle w:val="Zkladntext30"/>
          <w:color w:val="000000"/>
        </w:rPr>
        <w:t>ateľom (tí ho osobne nepoznali). Keď sa s nimi stretol, pýtali sa ho, či videl Atanáza a či je ďaleko. On povedal: „Nie je ďaleko." Atanáz neluhal, hovoril pravdu, jeho slová však ináč rozumeli prenasledovatelia, ponáhľali sa opačným smerom a Atanáz bol za</w:t>
      </w:r>
      <w:r>
        <w:rPr>
          <w:rStyle w:val="Zkladntext30"/>
          <w:color w:val="000000"/>
        </w:rPr>
        <w:t>chránený.</w:t>
      </w:r>
    </w:p>
    <w:p w:rsidR="00000000" w:rsidRDefault="00164892">
      <w:pPr>
        <w:pStyle w:val="Zkladntext21"/>
        <w:shd w:val="clear" w:color="auto" w:fill="auto"/>
        <w:spacing w:before="0" w:after="0" w:line="245" w:lineRule="exact"/>
        <w:ind w:firstLine="500"/>
        <w:jc w:val="both"/>
      </w:pPr>
      <w:r>
        <w:rPr>
          <w:rStyle w:val="Zkladntext20"/>
          <w:color w:val="000000"/>
        </w:rPr>
        <w:t>Tajnú výhradu smieme použiť len v týchto okolno</w:t>
      </w:r>
      <w:r>
        <w:rPr>
          <w:rStyle w:val="Zkladntext20"/>
          <w:color w:val="000000"/>
        </w:rPr>
        <w:softHyphen/>
        <w:t>stiach: a) keď spytujúci sa nemá práva žiadať od nás plnú pravdu, b) keď máme dôležitú príčinu, aby sme nevyjavili úplnú pravdu a c) keď z toho nikomu nevznikne škoda.</w:t>
      </w:r>
    </w:p>
    <w:p w:rsidR="00000000" w:rsidRDefault="00164892">
      <w:pPr>
        <w:pStyle w:val="Zkladntext21"/>
        <w:shd w:val="clear" w:color="auto" w:fill="auto"/>
        <w:spacing w:before="0" w:after="0" w:line="245" w:lineRule="exact"/>
        <w:ind w:firstLine="500"/>
        <w:jc w:val="both"/>
      </w:pPr>
      <w:r>
        <w:rPr>
          <w:rStyle w:val="Zkladntext20"/>
          <w:color w:val="000000"/>
        </w:rPr>
        <w:t xml:space="preserve">Pravdu nemáme vyjadriť vôbec, </w:t>
      </w:r>
      <w:r>
        <w:rPr>
          <w:rStyle w:val="Zkladntext20"/>
          <w:color w:val="000000"/>
        </w:rPr>
        <w:t>keď je reč o tajom</w:t>
      </w:r>
      <w:r>
        <w:rPr>
          <w:rStyle w:val="Zkladntext20"/>
          <w:color w:val="000000"/>
        </w:rPr>
        <w:softHyphen/>
        <w:t>stve.</w:t>
      </w:r>
    </w:p>
    <w:p w:rsidR="00000000" w:rsidRDefault="00395824">
      <w:pPr>
        <w:pStyle w:val="Zkladntext21"/>
        <w:shd w:val="clear" w:color="auto" w:fill="auto"/>
        <w:spacing w:before="0" w:after="0" w:line="254" w:lineRule="exact"/>
        <w:ind w:firstLine="500"/>
        <w:jc w:val="both"/>
      </w:pPr>
      <w:r>
        <w:rPr>
          <w:noProof/>
        </w:rPr>
        <mc:AlternateContent>
          <mc:Choice Requires="wps">
            <w:drawing>
              <wp:anchor distT="0" distB="0" distL="63500" distR="155575" simplePos="0" relativeHeight="251869184" behindDoc="1" locked="0" layoutInCell="1" allowOverlap="1">
                <wp:simplePos x="0" y="0"/>
                <wp:positionH relativeFrom="margin">
                  <wp:posOffset>-557530</wp:posOffset>
                </wp:positionH>
                <wp:positionV relativeFrom="paragraph">
                  <wp:posOffset>0</wp:posOffset>
                </wp:positionV>
                <wp:extent cx="402590" cy="158750"/>
                <wp:effectExtent l="0" t="3175" r="1905" b="0"/>
                <wp:wrapSquare wrapText="right"/>
                <wp:docPr id="32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131"/>
                              <w:shd w:val="clear" w:color="auto" w:fill="auto"/>
                              <w:spacing w:after="0" w:line="90" w:lineRule="exact"/>
                              <w:jc w:val="left"/>
                            </w:pPr>
                            <w:r>
                              <w:rPr>
                                <w:rStyle w:val="Zkladntext13Exact1"/>
                                <w:color w:val="000000"/>
                              </w:rPr>
                              <w:t>Tajom</w:t>
                            </w:r>
                            <w:r>
                              <w:rPr>
                                <w:rStyle w:val="Zkladntext13Exact1"/>
                                <w:color w:val="000000"/>
                              </w:rPr>
                              <w:softHyphen/>
                            </w:r>
                          </w:p>
                          <w:p w:rsidR="00000000" w:rsidRDefault="00164892">
                            <w:pPr>
                              <w:pStyle w:val="Zkladntext31"/>
                              <w:shd w:val="clear" w:color="auto" w:fill="auto"/>
                              <w:spacing w:before="0" w:after="0" w:line="160" w:lineRule="exact"/>
                              <w:ind w:firstLine="0"/>
                              <w:jc w:val="left"/>
                            </w:pPr>
                            <w:r>
                              <w:rPr>
                                <w:rStyle w:val="Zkladntext3Exact6"/>
                                <w:color w:val="000000"/>
                              </w:rPr>
                              <w:t>stvo.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229" type="#_x0000_t202" style="position:absolute;left:0;text-align:left;margin-left:-43.9pt;margin-top:0;width:31.7pt;height:12.5pt;z-index:-251447296;visibility:visible;mso-wrap-style:square;mso-width-percent:0;mso-height-percent:0;mso-wrap-distance-left:5pt;mso-wrap-distance-top:0;mso-wrap-distance-right:1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PFtAIAALU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" filled="f" stroked="f">
                <v:textbox style="mso-fit-shape-to-text:t" inset="0,0,0,0">
                  <w:txbxContent>
                    <w:p w:rsidR="00000000" w:rsidRDefault="00164892">
                      <w:pPr>
                        <w:pStyle w:val="Zkladntext131"/>
                        <w:shd w:val="clear" w:color="auto" w:fill="auto"/>
                        <w:spacing w:after="0" w:line="90" w:lineRule="exact"/>
                        <w:jc w:val="left"/>
                      </w:pPr>
                      <w:r>
                        <w:rPr>
                          <w:rStyle w:val="Zkladntext13Exact1"/>
                          <w:color w:val="000000"/>
                        </w:rPr>
                        <w:t>Tajom</w:t>
                      </w:r>
                      <w:r>
                        <w:rPr>
                          <w:rStyle w:val="Zkladntext13Exact1"/>
                          <w:color w:val="000000"/>
                        </w:rPr>
                        <w:softHyphen/>
                      </w:r>
                    </w:p>
                    <w:p w:rsidR="00000000" w:rsidRDefault="00164892">
                      <w:pPr>
                        <w:pStyle w:val="Zkladntext31"/>
                        <w:shd w:val="clear" w:color="auto" w:fill="auto"/>
                        <w:spacing w:before="0" w:after="0" w:line="160" w:lineRule="exact"/>
                        <w:ind w:firstLine="0"/>
                        <w:jc w:val="left"/>
                      </w:pPr>
                      <w:r>
                        <w:rPr>
                          <w:rStyle w:val="Zkladntext3Exact6"/>
                          <w:color w:val="000000"/>
                        </w:rPr>
                        <w:t>stvo.</w:t>
                      </w:r>
                    </w:p>
                  </w:txbxContent>
                </v:textbox>
                <w10:wrap type="square" side="right" anchorx="margin"/>
              </v:shape>
            </w:pict>
          </mc:Fallback>
        </mc:AlternateContent>
      </w:r>
      <w:r w:rsidR="00164892">
        <w:rPr>
          <w:rStyle w:val="Zkladntext212"/>
          <w:color w:val="000000"/>
        </w:rPr>
        <w:t xml:space="preserve">Tajomstvo </w:t>
      </w:r>
      <w:r w:rsidR="00164892">
        <w:rPr>
          <w:rStyle w:val="Zkladntext20"/>
          <w:color w:val="000000"/>
        </w:rPr>
        <w:t xml:space="preserve">je vec alebo okolnosť, ktorá nie je známa pred širšou verejnosťou </w:t>
      </w:r>
      <w:r w:rsidR="00164892">
        <w:rPr>
          <w:rStyle w:val="Zkladntext212"/>
          <w:color w:val="000000"/>
        </w:rPr>
        <w:t xml:space="preserve">a z </w:t>
      </w:r>
      <w:r w:rsidR="00164892">
        <w:rPr>
          <w:rStyle w:val="Zkladntext20"/>
          <w:color w:val="000000"/>
        </w:rPr>
        <w:t xml:space="preserve">vážnych príčin </w:t>
      </w:r>
      <w:r w:rsidR="00164892">
        <w:rPr>
          <w:rStyle w:val="Zkladntext212"/>
          <w:color w:val="000000"/>
        </w:rPr>
        <w:t>má zostať ne</w:t>
      </w:r>
      <w:r w:rsidR="00164892">
        <w:rPr>
          <w:rStyle w:val="Zkladntext212"/>
          <w:color w:val="000000"/>
        </w:rPr>
        <w:softHyphen/>
      </w:r>
      <w:r w:rsidR="00164892">
        <w:rPr>
          <w:rStyle w:val="Zkladntext20"/>
          <w:color w:val="000000"/>
        </w:rPr>
        <w:t>známou.</w:t>
      </w:r>
    </w:p>
    <w:p w:rsidR="00000000" w:rsidRDefault="00164892">
      <w:pPr>
        <w:pStyle w:val="Zkladntext21"/>
        <w:shd w:val="clear" w:color="auto" w:fill="auto"/>
        <w:spacing w:before="0" w:after="0" w:line="245" w:lineRule="exact"/>
        <w:ind w:firstLine="500"/>
        <w:jc w:val="both"/>
      </w:pPr>
      <w:r>
        <w:rPr>
          <w:rStyle w:val="Zkladntext212"/>
          <w:color w:val="000000"/>
        </w:rPr>
        <w:t xml:space="preserve">Tajomstvo </w:t>
      </w:r>
      <w:r>
        <w:rPr>
          <w:rStyle w:val="Zkladntext20"/>
          <w:color w:val="000000"/>
        </w:rPr>
        <w:t xml:space="preserve">môže byt: 1. prirodzené, </w:t>
      </w:r>
      <w:r>
        <w:rPr>
          <w:rStyle w:val="Zkladntext212"/>
          <w:color w:val="000000"/>
        </w:rPr>
        <w:t xml:space="preserve">2. sverené, 3. </w:t>
      </w:r>
      <w:r>
        <w:rPr>
          <w:rStyle w:val="Zkladntext20"/>
          <w:color w:val="000000"/>
        </w:rPr>
        <w:t xml:space="preserve">ú- </w:t>
      </w:r>
      <w:r>
        <w:rPr>
          <w:rStyle w:val="Zkladntext212"/>
          <w:color w:val="000000"/>
        </w:rPr>
        <w:t xml:space="preserve">radné, </w:t>
      </w:r>
      <w:r>
        <w:rPr>
          <w:rStyle w:val="Zkladntext20"/>
          <w:color w:val="000000"/>
        </w:rPr>
        <w:t xml:space="preserve">4. </w:t>
      </w:r>
      <w:r>
        <w:rPr>
          <w:rStyle w:val="Zkladntext212"/>
          <w:color w:val="000000"/>
        </w:rPr>
        <w:t>sviatostné.</w:t>
      </w:r>
    </w:p>
    <w:p w:rsidR="00000000" w:rsidRDefault="00164892">
      <w:pPr>
        <w:pStyle w:val="Zkladntext21"/>
        <w:shd w:val="clear" w:color="auto" w:fill="auto"/>
        <w:spacing w:before="0" w:after="0" w:line="245" w:lineRule="exact"/>
        <w:ind w:firstLine="500"/>
        <w:jc w:val="both"/>
        <w:sectPr w:rsidR="00000000">
          <w:pgSz w:w="8400" w:h="11900"/>
          <w:pgMar w:top="1423" w:right="1020" w:bottom="1063" w:left="1606" w:header="0" w:footer="3" w:gutter="0"/>
          <w:cols w:space="720"/>
          <w:noEndnote/>
          <w:docGrid w:linePitch="360"/>
        </w:sectPr>
      </w:pPr>
      <w:r>
        <w:rPr>
          <w:rStyle w:val="Zkladntext212"/>
          <w:color w:val="000000"/>
        </w:rPr>
        <w:t xml:space="preserve">1. </w:t>
      </w:r>
      <w:r>
        <w:rPr>
          <w:rStyle w:val="Zkladntext2Tun"/>
          <w:color w:val="000000"/>
        </w:rPr>
        <w:t xml:space="preserve">Tajomstvo prirodzené </w:t>
      </w:r>
      <w:r>
        <w:rPr>
          <w:rStyle w:val="Zkladntext212"/>
          <w:color w:val="000000"/>
        </w:rPr>
        <w:t>viaže toho, kto sa náhodou dozvedel o niečom, čo nesmie byť prezradené, alebo o ne-</w:t>
      </w:r>
    </w:p>
    <w:p w:rsidR="00000000" w:rsidRDefault="00164892">
      <w:pPr>
        <w:pStyle w:val="Zkladntext21"/>
        <w:shd w:val="clear" w:color="auto" w:fill="auto"/>
        <w:spacing w:before="0" w:after="53" w:line="245" w:lineRule="exact"/>
        <w:ind w:firstLine="0"/>
        <w:jc w:val="both"/>
      </w:pPr>
      <w:r>
        <w:rPr>
          <w:rStyle w:val="Zkladntext20"/>
          <w:color w:val="000000"/>
        </w:rPr>
        <w:lastRenderedPageBreak/>
        <w:t>j ake j chybe bli žného, ktorá by c ti a dobrému menu jeho škodila, keby sa stala známou. Každý človek má právo, aby jeho česf nebola zničená</w:t>
      </w:r>
      <w:r>
        <w:rPr>
          <w:rStyle w:val="Zkladntext20"/>
          <w:color w:val="000000"/>
        </w:rPr>
        <w:t xml:space="preserve"> prezradzovaním jeho chýb.</w:t>
      </w:r>
    </w:p>
    <w:p w:rsidR="00000000" w:rsidRDefault="00164892">
      <w:pPr>
        <w:pStyle w:val="Zkladntext21"/>
        <w:numPr>
          <w:ilvl w:val="0"/>
          <w:numId w:val="135"/>
        </w:numPr>
        <w:shd w:val="clear" w:color="auto" w:fill="auto"/>
        <w:tabs>
          <w:tab w:val="left" w:pos="697"/>
        </w:tabs>
        <w:spacing w:before="0" w:after="64" w:line="254" w:lineRule="exact"/>
        <w:ind w:firstLine="500"/>
        <w:jc w:val="both"/>
      </w:pPr>
      <w:r>
        <w:rPr>
          <w:rStyle w:val="Zkladntext2Tun5"/>
          <w:color w:val="000000"/>
        </w:rPr>
        <w:t xml:space="preserve">Tajomstvo sverené </w:t>
      </w:r>
      <w:r>
        <w:rPr>
          <w:rStyle w:val="Zkladntext20"/>
          <w:color w:val="000000"/>
        </w:rPr>
        <w:t>alebo tajomstvo dôvery viaže toho, kto sa slubom zaviazal, že nikomu neprezradí, čo mu bolo dôverne oznámené.</w:t>
      </w:r>
    </w:p>
    <w:p w:rsidR="00000000" w:rsidRDefault="00164892">
      <w:pPr>
        <w:pStyle w:val="Zkladntext21"/>
        <w:numPr>
          <w:ilvl w:val="0"/>
          <w:numId w:val="135"/>
        </w:numPr>
        <w:shd w:val="clear" w:color="auto" w:fill="auto"/>
        <w:tabs>
          <w:tab w:val="left" w:pos="726"/>
        </w:tabs>
        <w:spacing w:before="0" w:after="41" w:line="250" w:lineRule="exact"/>
        <w:ind w:firstLine="500"/>
        <w:jc w:val="both"/>
      </w:pPr>
      <w:r>
        <w:rPr>
          <w:rStyle w:val="Zkladntext2Tun5"/>
          <w:color w:val="000000"/>
        </w:rPr>
        <w:t xml:space="preserve">Tajomstvo úradné </w:t>
      </w:r>
      <w:r>
        <w:rPr>
          <w:rStyle w:val="Zkladntext20"/>
          <w:color w:val="000000"/>
        </w:rPr>
        <w:t>je tajomstvo, ktoré sme povinní zachovávať pre svoj úrad. Týmto tajomstvom s</w:t>
      </w:r>
      <w:r>
        <w:rPr>
          <w:rStyle w:val="Zkladntext20"/>
          <w:color w:val="000000"/>
        </w:rPr>
        <w:t>ú viazaní napr. št. úradníci, sudcovia, vojenskí dôstojníci, advokáti, lekári atď.</w:t>
      </w:r>
    </w:p>
    <w:p w:rsidR="00000000" w:rsidRDefault="00164892">
      <w:pPr>
        <w:pStyle w:val="Zkladntext21"/>
        <w:numPr>
          <w:ilvl w:val="0"/>
          <w:numId w:val="135"/>
        </w:numPr>
        <w:shd w:val="clear" w:color="auto" w:fill="auto"/>
        <w:tabs>
          <w:tab w:val="left" w:pos="697"/>
        </w:tabs>
        <w:spacing w:before="0" w:after="0" w:line="274" w:lineRule="exact"/>
        <w:ind w:firstLine="500"/>
        <w:jc w:val="both"/>
      </w:pPr>
      <w:r>
        <w:rPr>
          <w:rStyle w:val="Zkladntext2Tun5"/>
          <w:color w:val="000000"/>
        </w:rPr>
        <w:t xml:space="preserve">Tajomstvo </w:t>
      </w:r>
      <w:r>
        <w:rPr>
          <w:rStyle w:val="Zkladntext2Tun"/>
          <w:color w:val="000000"/>
        </w:rPr>
        <w:t xml:space="preserve">sviatostné </w:t>
      </w:r>
      <w:r>
        <w:rPr>
          <w:rStyle w:val="Zkladntext20"/>
          <w:color w:val="000000"/>
        </w:rPr>
        <w:t>alebo spovedné viaže spoved</w:t>
      </w:r>
      <w:r>
        <w:rPr>
          <w:rStyle w:val="Zkladntext20"/>
          <w:color w:val="000000"/>
        </w:rPr>
        <w:softHyphen/>
        <w:t>níka.</w:t>
      </w:r>
    </w:p>
    <w:p w:rsidR="00000000" w:rsidRDefault="00395824">
      <w:pPr>
        <w:pStyle w:val="Zkladntext61"/>
        <w:shd w:val="clear" w:color="auto" w:fill="auto"/>
        <w:spacing w:before="0" w:after="0" w:line="190" w:lineRule="exact"/>
        <w:ind w:firstLine="500"/>
        <w:jc w:val="both"/>
      </w:pPr>
      <w:r>
        <w:rPr>
          <w:noProof/>
        </w:rPr>
        <mc:AlternateContent>
          <mc:Choice Requires="wps">
            <w:drawing>
              <wp:anchor distT="0" distB="0" distL="115570" distR="63500" simplePos="0" relativeHeight="251870208" behindDoc="1" locked="0" layoutInCell="1" allowOverlap="1">
                <wp:simplePos x="0" y="0"/>
                <wp:positionH relativeFrom="margin">
                  <wp:posOffset>3794760</wp:posOffset>
                </wp:positionH>
                <wp:positionV relativeFrom="paragraph">
                  <wp:posOffset>15240</wp:posOffset>
                </wp:positionV>
                <wp:extent cx="445135" cy="609600"/>
                <wp:effectExtent l="3810" t="0" r="0" b="1905"/>
                <wp:wrapSquare wrapText="left"/>
                <wp:docPr id="32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jc w:val="right"/>
                            </w:pPr>
                            <w:r>
                              <w:rPr>
                                <w:rStyle w:val="Zkladntext7Exact3"/>
                              </w:rPr>
                              <w:t>Kedy</w:t>
                            </w:r>
                          </w:p>
                          <w:p w:rsidR="00000000" w:rsidRDefault="00164892">
                            <w:pPr>
                              <w:pStyle w:val="Zkladntext71"/>
                              <w:shd w:val="clear" w:color="auto" w:fill="auto"/>
                              <w:jc w:val="right"/>
                            </w:pPr>
                            <w:r>
                              <w:rPr>
                                <w:rStyle w:val="Zkladntext7Exact3"/>
                              </w:rPr>
                              <w:t>môžeme</w:t>
                            </w:r>
                          </w:p>
                          <w:p w:rsidR="00000000" w:rsidRDefault="00164892">
                            <w:pPr>
                              <w:pStyle w:val="Zkladntext281"/>
                              <w:shd w:val="clear" w:color="auto" w:fill="auto"/>
                            </w:pPr>
                            <w:r>
                              <w:rPr>
                                <w:rStyle w:val="Zkladntext28Exact1"/>
                                <w:b/>
                                <w:bCs/>
                                <w:color w:val="000000"/>
                              </w:rPr>
                              <w:t>vyjaviť</w:t>
                            </w:r>
                          </w:p>
                          <w:p w:rsidR="00000000" w:rsidRDefault="00164892">
                            <w:pPr>
                              <w:pStyle w:val="Zkladntext71"/>
                              <w:shd w:val="clear" w:color="auto" w:fill="auto"/>
                              <w:jc w:val="right"/>
                            </w:pPr>
                            <w:r>
                              <w:rPr>
                                <w:rStyle w:val="Zkladntext7Exact3"/>
                              </w:rPr>
                              <w:t>tajom</w:t>
                            </w:r>
                            <w:r>
                              <w:rPr>
                                <w:rStyle w:val="Zkladntext7Exact3"/>
                              </w:rPr>
                              <w:softHyphen/>
                            </w:r>
                          </w:p>
                          <w:p w:rsidR="00000000" w:rsidRDefault="00164892">
                            <w:pPr>
                              <w:pStyle w:val="Zkladntext281"/>
                              <w:shd w:val="clear" w:color="auto" w:fill="auto"/>
                            </w:pPr>
                            <w:r>
                              <w:rPr>
                                <w:rStyle w:val="Zkladntext28Exact1"/>
                                <w:b/>
                                <w:bCs/>
                                <w:color w:val="000000"/>
                              </w:rPr>
                              <w:t>stvo.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230" type="#_x0000_t202" style="position:absolute;left:0;text-align:left;margin-left:298.8pt;margin-top:1.2pt;width:35.05pt;height:48pt;z-index:-251446272;visibility:visible;mso-wrap-style:square;mso-width-percent:0;mso-height-percent:0;mso-wrap-distance-left:9.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12tQIAALU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" filled="f" stroked="f">
                <v:textbox style="mso-fit-shape-to-text:t" inset="0,0,0,0">
                  <w:txbxContent>
                    <w:p w:rsidR="00000000" w:rsidRDefault="00164892">
                      <w:pPr>
                        <w:pStyle w:val="Zkladntext71"/>
                        <w:shd w:val="clear" w:color="auto" w:fill="auto"/>
                        <w:jc w:val="right"/>
                      </w:pPr>
                      <w:r>
                        <w:rPr>
                          <w:rStyle w:val="Zkladntext7Exact3"/>
                        </w:rPr>
                        <w:t>Kedy</w:t>
                      </w:r>
                    </w:p>
                    <w:p w:rsidR="00000000" w:rsidRDefault="00164892">
                      <w:pPr>
                        <w:pStyle w:val="Zkladntext71"/>
                        <w:shd w:val="clear" w:color="auto" w:fill="auto"/>
                        <w:jc w:val="right"/>
                      </w:pPr>
                      <w:r>
                        <w:rPr>
                          <w:rStyle w:val="Zkladntext7Exact3"/>
                        </w:rPr>
                        <w:t>môžeme</w:t>
                      </w:r>
                    </w:p>
                    <w:p w:rsidR="00000000" w:rsidRDefault="00164892">
                      <w:pPr>
                        <w:pStyle w:val="Zkladntext281"/>
                        <w:shd w:val="clear" w:color="auto" w:fill="auto"/>
                      </w:pPr>
                      <w:r>
                        <w:rPr>
                          <w:rStyle w:val="Zkladntext28Exact1"/>
                          <w:b/>
                          <w:bCs/>
                          <w:color w:val="000000"/>
                        </w:rPr>
                        <w:t>vyjaviť</w:t>
                      </w:r>
                    </w:p>
                    <w:p w:rsidR="00000000" w:rsidRDefault="00164892">
                      <w:pPr>
                        <w:pStyle w:val="Zkladntext71"/>
                        <w:shd w:val="clear" w:color="auto" w:fill="auto"/>
                        <w:jc w:val="right"/>
                      </w:pPr>
                      <w:r>
                        <w:rPr>
                          <w:rStyle w:val="Zkladntext7Exact3"/>
                        </w:rPr>
                        <w:t>tajom</w:t>
                      </w:r>
                      <w:r>
                        <w:rPr>
                          <w:rStyle w:val="Zkladntext7Exact3"/>
                        </w:rPr>
                        <w:softHyphen/>
                      </w:r>
                    </w:p>
                    <w:p w:rsidR="00000000" w:rsidRDefault="00164892">
                      <w:pPr>
                        <w:pStyle w:val="Zkladntext281"/>
                        <w:shd w:val="clear" w:color="auto" w:fill="auto"/>
                      </w:pPr>
                      <w:r>
                        <w:rPr>
                          <w:rStyle w:val="Zkladntext28Exact1"/>
                          <w:b/>
                          <w:bCs/>
                          <w:color w:val="000000"/>
                        </w:rPr>
                        <w:t>stvo.</w:t>
                      </w:r>
                    </w:p>
                  </w:txbxContent>
                </v:textbox>
                <w10:wrap type="square" side="left" anchorx="margin"/>
              </v:shape>
            </w:pict>
          </mc:Fallback>
        </mc:AlternateContent>
      </w:r>
      <w:r w:rsidR="00164892">
        <w:rPr>
          <w:rStyle w:val="Zkladntext60"/>
          <w:b/>
          <w:bCs/>
          <w:color w:val="000000"/>
        </w:rPr>
        <w:t>Kedy je dovolené vyjaviť tajomstvo?</w:t>
      </w:r>
    </w:p>
    <w:p w:rsidR="00000000" w:rsidRDefault="00164892">
      <w:pPr>
        <w:pStyle w:val="Zkladntext21"/>
        <w:shd w:val="clear" w:color="auto" w:fill="auto"/>
        <w:spacing w:before="0" w:after="0" w:line="259" w:lineRule="exact"/>
        <w:ind w:firstLine="500"/>
        <w:jc w:val="both"/>
      </w:pPr>
      <w:r>
        <w:rPr>
          <w:rStyle w:val="Zkladntext20"/>
          <w:color w:val="000000"/>
        </w:rPr>
        <w:t>Tajomstvo prirodzené a tajomstvo sverené</w:t>
      </w:r>
      <w:r>
        <w:rPr>
          <w:rStyle w:val="Zkladntext20"/>
          <w:color w:val="000000"/>
        </w:rPr>
        <w:t xml:space="preserve"> len z do</w:t>
      </w:r>
      <w:r>
        <w:rPr>
          <w:rStyle w:val="Zkladntext20"/>
          <w:color w:val="000000"/>
        </w:rPr>
        <w:softHyphen/>
        <w:t>statočných a vážnych dôvodov smieme odhaliť, a to hlav</w:t>
      </w:r>
      <w:r>
        <w:rPr>
          <w:rStyle w:val="Zkladntext20"/>
          <w:color w:val="000000"/>
        </w:rPr>
        <w:softHyphen/>
        <w:t>ne:</w:t>
      </w:r>
    </w:p>
    <w:p w:rsidR="00000000" w:rsidRDefault="00164892">
      <w:pPr>
        <w:pStyle w:val="Zkladntext21"/>
        <w:numPr>
          <w:ilvl w:val="0"/>
          <w:numId w:val="136"/>
        </w:numPr>
        <w:shd w:val="clear" w:color="auto" w:fill="auto"/>
        <w:tabs>
          <w:tab w:val="left" w:pos="702"/>
        </w:tabs>
        <w:spacing w:before="0" w:after="0" w:line="259" w:lineRule="exact"/>
        <w:ind w:firstLine="500"/>
        <w:jc w:val="both"/>
      </w:pPr>
      <w:r>
        <w:rPr>
          <w:rStyle w:val="Zkladntext20"/>
          <w:color w:val="000000"/>
        </w:rPr>
        <w:t>ked sa nás pýtajú ako svedkov pred oprávneným súdom,</w:t>
      </w:r>
    </w:p>
    <w:p w:rsidR="00000000" w:rsidRDefault="00164892">
      <w:pPr>
        <w:pStyle w:val="Zkladntext21"/>
        <w:numPr>
          <w:ilvl w:val="0"/>
          <w:numId w:val="136"/>
        </w:numPr>
        <w:shd w:val="clear" w:color="auto" w:fill="auto"/>
        <w:tabs>
          <w:tab w:val="left" w:pos="726"/>
        </w:tabs>
        <w:spacing w:before="0" w:after="0" w:line="259" w:lineRule="exact"/>
        <w:ind w:firstLine="500"/>
        <w:jc w:val="both"/>
      </w:pPr>
      <w:r>
        <w:rPr>
          <w:rStyle w:val="Zkladntext20"/>
          <w:color w:val="000000"/>
        </w:rPr>
        <w:t>keby mal nespravodlivo trpieť nevinný, ak by sme nevyjavili známe nám tajomstvo,</w:t>
      </w:r>
    </w:p>
    <w:p w:rsidR="00000000" w:rsidRDefault="00164892">
      <w:pPr>
        <w:pStyle w:val="Zkladntext21"/>
        <w:numPr>
          <w:ilvl w:val="0"/>
          <w:numId w:val="136"/>
        </w:numPr>
        <w:shd w:val="clear" w:color="auto" w:fill="auto"/>
        <w:tabs>
          <w:tab w:val="left" w:pos="730"/>
        </w:tabs>
        <w:spacing w:before="0" w:after="0" w:line="250" w:lineRule="exact"/>
        <w:ind w:firstLine="500"/>
        <w:jc w:val="both"/>
      </w:pPr>
      <w:r>
        <w:rPr>
          <w:rStyle w:val="Zkladntext20"/>
          <w:color w:val="000000"/>
        </w:rPr>
        <w:t>keď vyjavenie tajomstva žiada obecné blah</w:t>
      </w:r>
      <w:r>
        <w:rPr>
          <w:rStyle w:val="Zkladntext20"/>
          <w:color w:val="000000"/>
        </w:rPr>
        <w:t>o a keď tým nejaké hroziace nešťastie odvrátime od svojich bliž- ných,</w:t>
      </w:r>
    </w:p>
    <w:p w:rsidR="00000000" w:rsidRDefault="00164892">
      <w:pPr>
        <w:pStyle w:val="Zkladntext21"/>
        <w:numPr>
          <w:ilvl w:val="0"/>
          <w:numId w:val="136"/>
        </w:numPr>
        <w:shd w:val="clear" w:color="auto" w:fill="auto"/>
        <w:tabs>
          <w:tab w:val="left" w:pos="726"/>
        </w:tabs>
        <w:spacing w:before="0" w:after="60" w:line="245" w:lineRule="exact"/>
        <w:ind w:firstLine="500"/>
        <w:jc w:val="both"/>
      </w:pPr>
      <w:r>
        <w:rPr>
          <w:rStyle w:val="Zkladntext20"/>
          <w:color w:val="000000"/>
        </w:rPr>
        <w:t>keď je vo vlastnom záujme tajiteľa, aby sme jeho tajomstvo nám sverené prezradili, napr. keď pomýšľa na samovraždu alebo na iný zločin,</w:t>
      </w:r>
    </w:p>
    <w:p w:rsidR="00000000" w:rsidRDefault="00164892">
      <w:pPr>
        <w:pStyle w:val="Zkladntext21"/>
        <w:shd w:val="clear" w:color="auto" w:fill="auto"/>
        <w:spacing w:before="0" w:after="0" w:line="245" w:lineRule="exact"/>
        <w:ind w:firstLine="500"/>
        <w:jc w:val="both"/>
      </w:pPr>
      <w:r>
        <w:rPr>
          <w:rStyle w:val="Zkladntext20"/>
          <w:color w:val="000000"/>
        </w:rPr>
        <w:t>Tajomstvo úradné možno vyzradiť len vtedy, ke</w:t>
      </w:r>
      <w:r>
        <w:rPr>
          <w:rStyle w:val="Zkladntext20"/>
          <w:color w:val="000000"/>
        </w:rPr>
        <w:t xml:space="preserve">ď bol úradník </w:t>
      </w:r>
      <w:r>
        <w:rPr>
          <w:rStyle w:val="Zkladntext212"/>
          <w:color w:val="000000"/>
        </w:rPr>
        <w:t xml:space="preserve">od </w:t>
      </w:r>
      <w:r>
        <w:rPr>
          <w:rStyle w:val="Zkladntext20"/>
          <w:color w:val="000000"/>
        </w:rPr>
        <w:t>mlčanlivosti, čiže povinnosti zadržať tajom</w:t>
      </w:r>
      <w:r>
        <w:rPr>
          <w:rStyle w:val="Zkladntext20"/>
          <w:color w:val="000000"/>
        </w:rPr>
        <w:softHyphen/>
        <w:t>stvo svojimi predstavenými výslovne oslobodený.</w:t>
      </w:r>
    </w:p>
    <w:p w:rsidR="00000000" w:rsidRDefault="00164892">
      <w:pPr>
        <w:pStyle w:val="Zkladntext31"/>
        <w:shd w:val="clear" w:color="auto" w:fill="auto"/>
        <w:spacing w:before="0" w:after="14" w:line="192" w:lineRule="exact"/>
        <w:ind w:firstLine="500"/>
        <w:jc w:val="both"/>
      </w:pPr>
      <w:r>
        <w:rPr>
          <w:rStyle w:val="Zkladntext312"/>
          <w:color w:val="000000"/>
        </w:rPr>
        <w:t xml:space="preserve">Keď </w:t>
      </w:r>
      <w:r>
        <w:rPr>
          <w:rStyle w:val="Zkladntext30"/>
          <w:color w:val="000000"/>
        </w:rPr>
        <w:t xml:space="preserve">je predmetom úradného tajomstva nejaké vec, ktorú úradník pozná nielen z úradu, ale aj </w:t>
      </w:r>
      <w:r>
        <w:rPr>
          <w:rStyle w:val="Zkladntext312"/>
          <w:color w:val="000000"/>
        </w:rPr>
        <w:t xml:space="preserve">z </w:t>
      </w:r>
      <w:r>
        <w:rPr>
          <w:rStyle w:val="Zkladntext30"/>
          <w:color w:val="000000"/>
        </w:rPr>
        <w:t xml:space="preserve">Iných prameňov, môže o tom opatrne hovoriť natoľko, </w:t>
      </w:r>
      <w:r>
        <w:rPr>
          <w:rStyle w:val="Zkladntext312"/>
          <w:color w:val="000000"/>
        </w:rPr>
        <w:t>na</w:t>
      </w:r>
      <w:r>
        <w:rPr>
          <w:rStyle w:val="Zkladntext312"/>
          <w:color w:val="000000"/>
        </w:rPr>
        <w:t xml:space="preserve">koľko </w:t>
      </w:r>
      <w:r>
        <w:rPr>
          <w:rStyle w:val="Zkladntext30"/>
          <w:color w:val="000000"/>
        </w:rPr>
        <w:t xml:space="preserve">vie o tom </w:t>
      </w:r>
      <w:r>
        <w:rPr>
          <w:rStyle w:val="Zkladntext312"/>
          <w:color w:val="000000"/>
        </w:rPr>
        <w:t xml:space="preserve">z </w:t>
      </w:r>
      <w:r>
        <w:rPr>
          <w:rStyle w:val="Zkladntext30"/>
          <w:color w:val="000000"/>
        </w:rPr>
        <w:t>týchto iných pra</w:t>
      </w:r>
      <w:r>
        <w:rPr>
          <w:rStyle w:val="Zkladntext30"/>
          <w:color w:val="000000"/>
        </w:rPr>
        <w:softHyphen/>
        <w:t>meňov.</w:t>
      </w:r>
    </w:p>
    <w:p w:rsidR="00000000" w:rsidRDefault="00164892">
      <w:pPr>
        <w:pStyle w:val="Zkladntext21"/>
        <w:shd w:val="clear" w:color="auto" w:fill="auto"/>
        <w:spacing w:before="0" w:after="0" w:line="250" w:lineRule="exact"/>
        <w:ind w:firstLine="500"/>
        <w:jc w:val="both"/>
        <w:sectPr w:rsidR="00000000">
          <w:pgSz w:w="8400" w:h="11900"/>
          <w:pgMar w:top="1385" w:right="1586" w:bottom="1126" w:left="1020" w:header="0" w:footer="3" w:gutter="0"/>
          <w:cols w:space="720"/>
          <w:noEndnote/>
          <w:docGrid w:linePitch="360"/>
        </w:sectPr>
      </w:pPr>
      <w:r>
        <w:rPr>
          <w:rStyle w:val="Zkladntext212"/>
          <w:color w:val="000000"/>
        </w:rPr>
        <w:t xml:space="preserve">Tajomstvo spovedné prezradiť nie je </w:t>
      </w:r>
      <w:r>
        <w:rPr>
          <w:rStyle w:val="Zkladntext20"/>
          <w:color w:val="000000"/>
        </w:rPr>
        <w:t xml:space="preserve">dovolené nikdy </w:t>
      </w:r>
      <w:r>
        <w:rPr>
          <w:rStyle w:val="Zkladntext212"/>
          <w:color w:val="000000"/>
        </w:rPr>
        <w:t xml:space="preserve">a </w:t>
      </w:r>
      <w:r>
        <w:rPr>
          <w:rStyle w:val="Zkladntext2Tun"/>
          <w:color w:val="000000"/>
        </w:rPr>
        <w:t xml:space="preserve">v </w:t>
      </w:r>
      <w:r>
        <w:rPr>
          <w:rStyle w:val="Zkladntext212"/>
          <w:color w:val="000000"/>
        </w:rPr>
        <w:t>nijakých okolnostiach.</w:t>
      </w:r>
    </w:p>
    <w:p w:rsidR="00000000" w:rsidRDefault="00164892">
      <w:pPr>
        <w:pStyle w:val="Zkladntext21"/>
        <w:shd w:val="clear" w:color="auto" w:fill="auto"/>
        <w:spacing w:before="0" w:after="0" w:line="240" w:lineRule="exact"/>
        <w:ind w:firstLine="480"/>
        <w:jc w:val="both"/>
      </w:pPr>
      <w:r>
        <w:rPr>
          <w:rStyle w:val="Zkladntext213"/>
          <w:color w:val="000000"/>
        </w:rPr>
        <w:lastRenderedPageBreak/>
        <w:t>Duchovný otec vo svedo</w:t>
      </w:r>
      <w:r>
        <w:rPr>
          <w:rStyle w:val="Zkladntext2100"/>
          <w:color w:val="000000"/>
        </w:rPr>
        <w:t>mí</w:t>
      </w:r>
      <w:r>
        <w:rPr>
          <w:rStyle w:val="Zkladntext213"/>
          <w:color w:val="000000"/>
        </w:rPr>
        <w:t xml:space="preserve"> pod ťažkým hriechom a pod ťažkými cirk. trestami je viazaný zachovať spovedné tajom</w:t>
      </w:r>
      <w:r>
        <w:rPr>
          <w:rStyle w:val="Zkladntext213"/>
          <w:color w:val="000000"/>
        </w:rPr>
        <w:t>stvo. Je povinný radšej smrť podstúpiť, ako by mal zo sv. spovede i najmenšiu vec prezradiť. (Príklad sv. Já</w:t>
      </w:r>
      <w:r>
        <w:rPr>
          <w:rStyle w:val="Zkladntext213"/>
          <w:color w:val="000000"/>
        </w:rPr>
        <w:softHyphen/>
        <w:t>na Nepomuckého.)</w:t>
      </w:r>
    </w:p>
    <w:p w:rsidR="00000000" w:rsidRDefault="00395824">
      <w:pPr>
        <w:pStyle w:val="Zkladntext31"/>
        <w:shd w:val="clear" w:color="auto" w:fill="auto"/>
        <w:spacing w:before="0" w:after="0" w:line="187" w:lineRule="exact"/>
        <w:ind w:firstLine="480"/>
        <w:jc w:val="both"/>
      </w:pPr>
      <w:r>
        <w:rPr>
          <w:noProof/>
        </w:rPr>
        <mc:AlternateContent>
          <mc:Choice Requires="wps">
            <w:drawing>
              <wp:anchor distT="0" distB="0" distL="63500" distR="121920" simplePos="0" relativeHeight="251871232" behindDoc="1" locked="0" layoutInCell="1" allowOverlap="1">
                <wp:simplePos x="0" y="0"/>
                <wp:positionH relativeFrom="margin">
                  <wp:posOffset>-579120</wp:posOffset>
                </wp:positionH>
                <wp:positionV relativeFrom="paragraph">
                  <wp:posOffset>5715</wp:posOffset>
                </wp:positionV>
                <wp:extent cx="457200" cy="365760"/>
                <wp:effectExtent l="0" t="3175" r="2540" b="2540"/>
                <wp:wrapSquare wrapText="right"/>
                <wp:docPr id="32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4"/>
                                <w:color w:val="000000"/>
                              </w:rPr>
                              <w:t>Tajom</w:t>
                            </w:r>
                            <w:r>
                              <w:rPr>
                                <w:rStyle w:val="Zkladntext3Exact4"/>
                                <w:color w:val="000000"/>
                              </w:rPr>
                              <w:softHyphen/>
                            </w:r>
                          </w:p>
                          <w:p w:rsidR="00000000" w:rsidRDefault="00164892">
                            <w:pPr>
                              <w:pStyle w:val="Zkladntext31"/>
                              <w:shd w:val="clear" w:color="auto" w:fill="auto"/>
                              <w:spacing w:before="0" w:after="0" w:line="192" w:lineRule="exact"/>
                              <w:ind w:firstLine="0"/>
                              <w:jc w:val="left"/>
                            </w:pPr>
                            <w:r>
                              <w:rPr>
                                <w:rStyle w:val="Zkladntext3Exact4"/>
                                <w:color w:val="000000"/>
                              </w:rPr>
                              <w:t>stvo</w:t>
                            </w:r>
                          </w:p>
                          <w:p w:rsidR="00000000" w:rsidRDefault="00164892">
                            <w:pPr>
                              <w:pStyle w:val="Zkladntext31"/>
                              <w:shd w:val="clear" w:color="auto" w:fill="auto"/>
                              <w:spacing w:before="0" w:after="0" w:line="192" w:lineRule="exact"/>
                              <w:ind w:firstLine="0"/>
                              <w:jc w:val="left"/>
                            </w:pPr>
                            <w:r>
                              <w:rPr>
                                <w:rStyle w:val="Zkladntext3Exact4"/>
                                <w:color w:val="000000"/>
                              </w:rPr>
                              <w:t>listovné.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231" type="#_x0000_t202" style="position:absolute;left:0;text-align:left;margin-left:-45.6pt;margin-top:.45pt;width:36pt;height:28.8pt;z-index:-251445248;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KItQ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4"/>
                          <w:color w:val="000000"/>
                        </w:rPr>
                        <w:t>Tajom</w:t>
                      </w:r>
                      <w:r>
                        <w:rPr>
                          <w:rStyle w:val="Zkladntext3Exact4"/>
                          <w:color w:val="000000"/>
                        </w:rPr>
                        <w:softHyphen/>
                      </w:r>
                    </w:p>
                    <w:p w:rsidR="00000000" w:rsidRDefault="00164892">
                      <w:pPr>
                        <w:pStyle w:val="Zkladntext31"/>
                        <w:shd w:val="clear" w:color="auto" w:fill="auto"/>
                        <w:spacing w:before="0" w:after="0" w:line="192" w:lineRule="exact"/>
                        <w:ind w:firstLine="0"/>
                        <w:jc w:val="left"/>
                      </w:pPr>
                      <w:r>
                        <w:rPr>
                          <w:rStyle w:val="Zkladntext3Exact4"/>
                          <w:color w:val="000000"/>
                        </w:rPr>
                        <w:t>stvo</w:t>
                      </w:r>
                    </w:p>
                    <w:p w:rsidR="00000000" w:rsidRDefault="00164892">
                      <w:pPr>
                        <w:pStyle w:val="Zkladntext31"/>
                        <w:shd w:val="clear" w:color="auto" w:fill="auto"/>
                        <w:spacing w:before="0" w:after="0" w:line="192" w:lineRule="exact"/>
                        <w:ind w:firstLine="0"/>
                        <w:jc w:val="left"/>
                      </w:pPr>
                      <w:r>
                        <w:rPr>
                          <w:rStyle w:val="Zkladntext3Exact4"/>
                          <w:color w:val="000000"/>
                        </w:rPr>
                        <w:t>listovné.</w:t>
                      </w:r>
                    </w:p>
                  </w:txbxContent>
                </v:textbox>
                <w10:wrap type="square" side="right" anchorx="margin"/>
              </v:shape>
            </w:pict>
          </mc:Fallback>
        </mc:AlternateContent>
      </w:r>
      <w:r w:rsidR="00164892">
        <w:rPr>
          <w:rStyle w:val="Zkladntext311"/>
          <w:color w:val="000000"/>
        </w:rPr>
        <w:t xml:space="preserve">Môžeme spomenúť aj </w:t>
      </w:r>
      <w:r w:rsidR="00164892">
        <w:rPr>
          <w:rStyle w:val="Zkladntext3Tun6"/>
          <w:color w:val="000000"/>
        </w:rPr>
        <w:t xml:space="preserve">tajomstvo listovné, </w:t>
      </w:r>
      <w:r w:rsidR="00164892">
        <w:rPr>
          <w:rStyle w:val="Zkladntext311"/>
          <w:color w:val="000000"/>
        </w:rPr>
        <w:t>ktoré zakazuje otvá</w:t>
      </w:r>
      <w:r w:rsidR="00164892">
        <w:rPr>
          <w:rStyle w:val="Zkladntext311"/>
          <w:color w:val="000000"/>
        </w:rPr>
        <w:softHyphen/>
        <w:t>rať a čítať cudzie listy a ich obsah iným osob</w:t>
      </w:r>
      <w:r w:rsidR="00164892">
        <w:rPr>
          <w:rStyle w:val="Zkladntext311"/>
          <w:color w:val="000000"/>
        </w:rPr>
        <w:t>ám prezradiť.</w:t>
      </w:r>
    </w:p>
    <w:p w:rsidR="00000000" w:rsidRDefault="00164892">
      <w:pPr>
        <w:pStyle w:val="Zkladntext31"/>
        <w:shd w:val="clear" w:color="auto" w:fill="auto"/>
        <w:spacing w:before="0" w:after="0" w:line="192" w:lineRule="exact"/>
        <w:ind w:firstLine="480"/>
        <w:jc w:val="both"/>
      </w:pPr>
      <w:r>
        <w:rPr>
          <w:rStyle w:val="Zkladntext311"/>
          <w:color w:val="000000"/>
        </w:rPr>
        <w:t>Korešpondovanie je v dnešnej dobe dôležitou složkou verej</w:t>
      </w:r>
      <w:r>
        <w:rPr>
          <w:rStyle w:val="Zkladntext311"/>
          <w:color w:val="000000"/>
        </w:rPr>
        <w:softHyphen/>
        <w:t>ného života a stratilo by na svojej cene i dôležitosti, keby obsah listu každému, i nepovolanému bol prístupný. Listovné tajomstvo spočíva na zákone prirodzenom a v každom kultúrnom št</w:t>
      </w:r>
      <w:r>
        <w:rPr>
          <w:rStyle w:val="Zkladntext311"/>
          <w:color w:val="000000"/>
        </w:rPr>
        <w:t>áte je zá</w:t>
      </w:r>
      <w:r>
        <w:rPr>
          <w:rStyle w:val="Zkladntext311"/>
          <w:color w:val="000000"/>
        </w:rPr>
        <w:softHyphen/>
        <w:t>konom chránené. A preto, kto neoprávnene a bezdôvodne zachycu</w:t>
      </w:r>
      <w:r>
        <w:rPr>
          <w:rStyle w:val="Zkladntext311"/>
          <w:color w:val="000000"/>
        </w:rPr>
        <w:softHyphen/>
        <w:t>je cudzie listy, ich otvára, číta, prípadne ich obsah pre svoj pro</w:t>
      </w:r>
      <w:r>
        <w:rPr>
          <w:rStyle w:val="Zkladntext311"/>
          <w:color w:val="000000"/>
        </w:rPr>
        <w:softHyphen/>
        <w:t>spech použije, dopúšťa sa hriechu. Ak ide o list obsahu dôležitého a rušiter tajomstva vie, že takýmto porušením adre</w:t>
      </w:r>
      <w:r>
        <w:rPr>
          <w:rStyle w:val="Zkladntext311"/>
          <w:color w:val="000000"/>
        </w:rPr>
        <w:t>sát bude ťažko postihnutý, dopúšťa sa ťažkého hriechu.</w:t>
      </w:r>
    </w:p>
    <w:p w:rsidR="00000000" w:rsidRDefault="00164892">
      <w:pPr>
        <w:pStyle w:val="Zkladntext31"/>
        <w:shd w:val="clear" w:color="auto" w:fill="auto"/>
        <w:spacing w:before="0" w:after="0" w:line="187" w:lineRule="exact"/>
        <w:ind w:firstLine="480"/>
        <w:jc w:val="both"/>
      </w:pPr>
      <w:r>
        <w:rPr>
          <w:rStyle w:val="Zkladntext311"/>
          <w:color w:val="000000"/>
        </w:rPr>
        <w:t>Keď sa otvorenie listu stane osobami na to oprávnenými, nie je to porušením listovného tajomstva, napr. rodičia majú prá</w:t>
      </w:r>
      <w:r>
        <w:rPr>
          <w:rStyle w:val="Zkladntext311"/>
          <w:color w:val="000000"/>
        </w:rPr>
        <w:softHyphen/>
        <w:t xml:space="preserve">vo otvoriť a čitať listy svojich nedospelých detí, vychovávatelia listy svojich </w:t>
      </w:r>
      <w:r>
        <w:rPr>
          <w:rStyle w:val="Zkladntext311"/>
          <w:color w:val="000000"/>
        </w:rPr>
        <w:t>chovancov atď.</w:t>
      </w:r>
    </w:p>
    <w:p w:rsidR="00000000" w:rsidRDefault="00164892">
      <w:pPr>
        <w:pStyle w:val="Zkladntext31"/>
        <w:shd w:val="clear" w:color="auto" w:fill="auto"/>
        <w:spacing w:before="0" w:after="146" w:line="187" w:lineRule="exact"/>
        <w:ind w:firstLine="480"/>
        <w:jc w:val="both"/>
      </w:pPr>
      <w:r>
        <w:rPr>
          <w:rStyle w:val="Zkladntext311"/>
          <w:color w:val="000000"/>
        </w:rPr>
        <w:t>O zvedavom čítaní otvorených lístkov, pohladnic a tlačív platia miernejšie pravidlá, lebo odosielate! tým, že použil otvore</w:t>
      </w:r>
      <w:r>
        <w:rPr>
          <w:rStyle w:val="Zkladntext311"/>
          <w:color w:val="000000"/>
        </w:rPr>
        <w:softHyphen/>
        <w:t>ný list, dal najavo, že tak jemu ako aj adresátovi nezáleží na za</w:t>
      </w:r>
      <w:r>
        <w:rPr>
          <w:rStyle w:val="Zkladntext311"/>
          <w:color w:val="000000"/>
        </w:rPr>
        <w:softHyphen/>
        <w:t>tajení obsahu.</w:t>
      </w:r>
    </w:p>
    <w:p w:rsidR="00000000" w:rsidRDefault="00395824">
      <w:pPr>
        <w:pStyle w:val="Zkladntext21"/>
        <w:shd w:val="clear" w:color="auto" w:fill="auto"/>
        <w:spacing w:before="0" w:after="0" w:line="230" w:lineRule="exact"/>
        <w:ind w:firstLine="480"/>
        <w:jc w:val="both"/>
      </w:pPr>
      <w:r>
        <w:rPr>
          <w:noProof/>
        </w:rPr>
        <mc:AlternateContent>
          <mc:Choice Requires="wps">
            <w:drawing>
              <wp:anchor distT="0" distB="0" distL="63500" distR="133985" simplePos="0" relativeHeight="251872256" behindDoc="1" locked="0" layoutInCell="1" allowOverlap="1">
                <wp:simplePos x="0" y="0"/>
                <wp:positionH relativeFrom="margin">
                  <wp:posOffset>-591185</wp:posOffset>
                </wp:positionH>
                <wp:positionV relativeFrom="paragraph">
                  <wp:posOffset>4445</wp:posOffset>
                </wp:positionV>
                <wp:extent cx="457200" cy="203200"/>
                <wp:effectExtent l="4445" t="635" r="0" b="0"/>
                <wp:wrapSquare wrapText="right"/>
                <wp:docPr id="3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Mlčanli</w:t>
                            </w:r>
                            <w:r>
                              <w:rPr>
                                <w:rStyle w:val="Zkladntext3Exact4"/>
                                <w:color w:val="000000"/>
                              </w:rPr>
                              <w:softHyphen/>
                            </w:r>
                          </w:p>
                          <w:p w:rsidR="00000000" w:rsidRDefault="00164892">
                            <w:pPr>
                              <w:pStyle w:val="Zkladntext31"/>
                              <w:shd w:val="clear" w:color="auto" w:fill="auto"/>
                              <w:spacing w:before="0" w:after="0" w:line="160" w:lineRule="exact"/>
                              <w:ind w:firstLine="0"/>
                              <w:jc w:val="left"/>
                            </w:pPr>
                            <w:r>
                              <w:rPr>
                                <w:rStyle w:val="Zkladntext3Exact4"/>
                                <w:color w:val="000000"/>
                              </w:rPr>
                              <w:t>vosť.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232" type="#_x0000_t202" style="position:absolute;left:0;text-align:left;margin-left:-46.55pt;margin-top:.35pt;width:36pt;height:16pt;z-index:-251444224;visibility:visible;mso-wrap-style:square;mso-width-percent:0;mso-height-percent:0;mso-wrap-distance-left:5pt;mso-wrap-distance-top:0;mso-wrap-distance-right:1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NR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Mlčanli</w:t>
                      </w:r>
                      <w:r>
                        <w:rPr>
                          <w:rStyle w:val="Zkladntext3Exact4"/>
                          <w:color w:val="000000"/>
                        </w:rPr>
                        <w:softHyphen/>
                      </w:r>
                    </w:p>
                    <w:p w:rsidR="00000000" w:rsidRDefault="00164892">
                      <w:pPr>
                        <w:pStyle w:val="Zkladntext31"/>
                        <w:shd w:val="clear" w:color="auto" w:fill="auto"/>
                        <w:spacing w:before="0" w:after="0" w:line="160" w:lineRule="exact"/>
                        <w:ind w:firstLine="0"/>
                        <w:jc w:val="left"/>
                      </w:pPr>
                      <w:r>
                        <w:rPr>
                          <w:rStyle w:val="Zkladntext3Exact4"/>
                          <w:color w:val="000000"/>
                        </w:rPr>
                        <w:t>vosť.</w:t>
                      </w:r>
                    </w:p>
                  </w:txbxContent>
                </v:textbox>
                <w10:wrap type="square" side="right" anchorx="margin"/>
              </v:shape>
            </w:pict>
          </mc:Fallback>
        </mc:AlternateContent>
      </w:r>
      <w:r w:rsidR="00164892">
        <w:rPr>
          <w:rStyle w:val="Zkladntext213"/>
          <w:color w:val="000000"/>
        </w:rPr>
        <w:t>Cnosť, ktorá nás v</w:t>
      </w:r>
      <w:r w:rsidR="00164892">
        <w:rPr>
          <w:rStyle w:val="Zkladntext213"/>
          <w:color w:val="000000"/>
        </w:rPr>
        <w:t>edie k zachovaniu tajomstva, me</w:t>
      </w:r>
      <w:r w:rsidR="00164892">
        <w:rPr>
          <w:rStyle w:val="Zkladntext213"/>
          <w:color w:val="000000"/>
        </w:rPr>
        <w:softHyphen/>
        <w:t>nujeme mlčanlivosťou.</w:t>
      </w:r>
    </w:p>
    <w:p w:rsidR="00000000" w:rsidRDefault="00164892">
      <w:pPr>
        <w:pStyle w:val="Zkladntext31"/>
        <w:shd w:val="clear" w:color="auto" w:fill="auto"/>
        <w:spacing w:before="0" w:after="138" w:line="187" w:lineRule="exact"/>
        <w:ind w:firstLine="480"/>
        <w:jc w:val="both"/>
      </w:pPr>
      <w:r>
        <w:rPr>
          <w:rStyle w:val="Zkladntext311"/>
          <w:color w:val="000000"/>
        </w:rPr>
        <w:t>O mlčanlivosti hovorí sv. Augustín: „Najlepším prostriedkom proti hriechom jazyka je mlčanie." Sv, Ambróz: „Mlčanlivosť je matkou rozumných myšlienok.'</w:t>
      </w:r>
      <w:r>
        <w:rPr>
          <w:rStyle w:val="Zkladntext311"/>
          <w:color w:val="000000"/>
          <w:vertAlign w:val="superscript"/>
        </w:rPr>
        <w:t>1</w:t>
      </w:r>
    </w:p>
    <w:p w:rsidR="00000000" w:rsidRDefault="00164892">
      <w:pPr>
        <w:pStyle w:val="Zkladntext21"/>
        <w:shd w:val="clear" w:color="auto" w:fill="auto"/>
        <w:spacing w:before="0" w:after="400" w:line="240" w:lineRule="exact"/>
        <w:ind w:firstLine="480"/>
        <w:jc w:val="both"/>
      </w:pPr>
      <w:r>
        <w:rPr>
          <w:rStyle w:val="Zkladntext213"/>
          <w:color w:val="000000"/>
        </w:rPr>
        <w:t>Opak mlčanlivosti je.mnohovravnosť. Písmo sv. hov</w:t>
      </w:r>
      <w:r>
        <w:rPr>
          <w:rStyle w:val="Zkladntext213"/>
          <w:color w:val="000000"/>
        </w:rPr>
        <w:t>o</w:t>
      </w:r>
      <w:r>
        <w:rPr>
          <w:rStyle w:val="Zkladntext213"/>
          <w:color w:val="000000"/>
        </w:rPr>
        <w:softHyphen/>
        <w:t xml:space="preserve">rí: „Mnoho hovorenia nebýva bez hriechu." (Priši </w:t>
      </w:r>
      <w:r>
        <w:rPr>
          <w:rStyle w:val="Zkladntext267"/>
          <w:color w:val="000000"/>
        </w:rPr>
        <w:t>10</w:t>
      </w:r>
      <w:r>
        <w:rPr>
          <w:rStyle w:val="Zkladntext213"/>
          <w:color w:val="000000"/>
        </w:rPr>
        <w:t>, 19.)</w:t>
      </w:r>
    </w:p>
    <w:p w:rsidR="00000000" w:rsidRDefault="00164892">
      <w:pPr>
        <w:pStyle w:val="Zhlavie31"/>
        <w:keepNext/>
        <w:keepLines/>
        <w:shd w:val="clear" w:color="auto" w:fill="auto"/>
        <w:spacing w:before="0" w:after="215" w:line="190" w:lineRule="exact"/>
        <w:ind w:right="20"/>
        <w:jc w:val="center"/>
      </w:pPr>
      <w:bookmarkStart w:id="40" w:name="bookmark39"/>
      <w:r>
        <w:rPr>
          <w:rStyle w:val="Zhlavie3Nietun1"/>
          <w:b w:val="0"/>
          <w:bCs w:val="0"/>
          <w:color w:val="000000"/>
        </w:rPr>
        <w:t xml:space="preserve">§ 64. </w:t>
      </w:r>
      <w:r>
        <w:rPr>
          <w:rStyle w:val="Zhlavie33"/>
          <w:b/>
          <w:bCs/>
          <w:color w:val="000000"/>
        </w:rPr>
        <w:t>Hriechy proti pravdomluvnosti.</w:t>
      </w:r>
      <w:bookmarkEnd w:id="40"/>
    </w:p>
    <w:p w:rsidR="00000000" w:rsidRDefault="00395824">
      <w:pPr>
        <w:pStyle w:val="Zkladntext21"/>
        <w:shd w:val="clear" w:color="auto" w:fill="auto"/>
        <w:spacing w:before="0" w:after="0" w:line="245" w:lineRule="exact"/>
        <w:ind w:firstLine="480"/>
        <w:jc w:val="both"/>
      </w:pPr>
      <w:r>
        <w:rPr>
          <w:noProof/>
        </w:rPr>
        <mc:AlternateContent>
          <mc:Choice Requires="wps">
            <w:drawing>
              <wp:anchor distT="0" distB="0" distL="63500" distR="63500" simplePos="0" relativeHeight="251873280" behindDoc="1" locked="0" layoutInCell="1" allowOverlap="1">
                <wp:simplePos x="0" y="0"/>
                <wp:positionH relativeFrom="margin">
                  <wp:posOffset>-267970</wp:posOffset>
                </wp:positionH>
                <wp:positionV relativeFrom="paragraph">
                  <wp:posOffset>-5080</wp:posOffset>
                </wp:positionV>
                <wp:extent cx="237490" cy="101600"/>
                <wp:effectExtent l="3810" t="0" r="0" b="3175"/>
                <wp:wrapSquare wrapText="right"/>
                <wp:docPr id="32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Lož.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233" type="#_x0000_t202" style="position:absolute;left:0;text-align:left;margin-left:-21.1pt;margin-top:-.4pt;width:18.7pt;height:8pt;z-index:-251443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G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Lož.</w:t>
                      </w:r>
                    </w:p>
                  </w:txbxContent>
                </v:textbox>
                <w10:wrap type="square" side="right" anchorx="margin"/>
              </v:shape>
            </w:pict>
          </mc:Fallback>
        </mc:AlternateContent>
      </w:r>
      <w:r w:rsidR="00164892">
        <w:rPr>
          <w:rStyle w:val="Zkladntext212"/>
          <w:color w:val="000000"/>
        </w:rPr>
        <w:t>Proti pravdomluvnosti sa prehrešuje, kto Iuhá. Luhať znamená vedome a úmyselne hovoriť nepravdu, aby sme druhého oklamali.</w:t>
      </w:r>
    </w:p>
    <w:p w:rsidR="00000000" w:rsidRDefault="00164892">
      <w:pPr>
        <w:pStyle w:val="Zkladntext31"/>
        <w:shd w:val="clear" w:color="auto" w:fill="auto"/>
        <w:spacing w:before="0" w:after="0" w:line="187" w:lineRule="exact"/>
        <w:ind w:firstLine="480"/>
        <w:jc w:val="both"/>
        <w:sectPr w:rsidR="00000000">
          <w:pgSz w:w="8400" w:h="11900"/>
          <w:pgMar w:top="1481" w:right="912" w:bottom="1107" w:left="1733" w:header="0" w:footer="3" w:gutter="0"/>
          <w:cols w:space="720"/>
          <w:noEndnote/>
          <w:docGrid w:linePitch="360"/>
        </w:sectPr>
      </w:pPr>
      <w:r>
        <w:rPr>
          <w:rStyle w:val="Zkladntext312"/>
          <w:color w:val="000000"/>
        </w:rPr>
        <w:t>Lož sa l</w:t>
      </w:r>
      <w:r>
        <w:rPr>
          <w:rStyle w:val="Zkladntext312"/>
          <w:color w:val="000000"/>
        </w:rPr>
        <w:t>íši od omylu. Pri omyle síce tiež za pravdu vyhlasu</w:t>
      </w:r>
      <w:r>
        <w:rPr>
          <w:rStyle w:val="Zkladntext312"/>
          <w:color w:val="000000"/>
        </w:rPr>
        <w:softHyphen/>
        <w:t>jeme, čo nie je pravdou, t j. čo nezodpovedá skutočnosti, ale ne-</w:t>
      </w:r>
    </w:p>
    <w:p w:rsidR="00000000" w:rsidRDefault="00164892">
      <w:pPr>
        <w:pStyle w:val="Zkladntext31"/>
        <w:shd w:val="clear" w:color="auto" w:fill="auto"/>
        <w:spacing w:before="0" w:after="14" w:line="192" w:lineRule="exact"/>
        <w:ind w:left="260" w:right="1100" w:firstLine="0"/>
        <w:jc w:val="both"/>
      </w:pPr>
      <w:r>
        <w:rPr>
          <w:rStyle w:val="Zkladntext311"/>
          <w:color w:val="000000"/>
        </w:rPr>
        <w:lastRenderedPageBreak/>
        <w:t>robíme tak vedome a úmyselne, lebo ani sami nevieme, že sa mýli</w:t>
      </w:r>
      <w:r>
        <w:rPr>
          <w:rStyle w:val="Zkladntext311"/>
          <w:color w:val="000000"/>
        </w:rPr>
        <w:softHyphen/>
        <w:t xml:space="preserve">me; pri lži však človek úmyselne tvrdí niečo, </w:t>
      </w:r>
      <w:r>
        <w:rPr>
          <w:rStyle w:val="Zkladntext311"/>
          <w:color w:val="000000"/>
        </w:rPr>
        <w:t>čo sa nesrovnáva s jeho presvedčením, preto luhá aj ten, kto síce nevedomky hovorí pravdu v domnienke, že čo hovorí, nie je pravda.</w:t>
      </w:r>
    </w:p>
    <w:p w:rsidR="00000000" w:rsidRDefault="00164892">
      <w:pPr>
        <w:pStyle w:val="Zkladntext21"/>
        <w:shd w:val="clear" w:color="auto" w:fill="auto"/>
        <w:spacing w:before="0" w:after="0" w:line="250" w:lineRule="exact"/>
        <w:ind w:left="260" w:right="1100" w:firstLine="420"/>
        <w:jc w:val="both"/>
      </w:pPr>
      <w:r>
        <w:rPr>
          <w:rStyle w:val="Zkladntext212"/>
          <w:color w:val="000000"/>
        </w:rPr>
        <w:t>Reč naša je lžou: a) keď sme presvedčení, že nezod</w:t>
      </w:r>
      <w:r>
        <w:rPr>
          <w:rStyle w:val="Zkladntext212"/>
          <w:color w:val="000000"/>
        </w:rPr>
        <w:softHyphen/>
        <w:t>povedá pravde, čo hovoríme, b) keď je naša reč spôsobilá, aby sa jej bolo</w:t>
      </w:r>
      <w:r>
        <w:rPr>
          <w:rStyle w:val="Zkladntext212"/>
          <w:color w:val="000000"/>
        </w:rPr>
        <w:t xml:space="preserve"> uverilo, c) keď hovoríme nepravdu preto, aby sme iných oklamali.</w:t>
      </w:r>
    </w:p>
    <w:p w:rsidR="00000000" w:rsidRDefault="00164892">
      <w:pPr>
        <w:pStyle w:val="Zkladntext71"/>
        <w:shd w:val="clear" w:color="auto" w:fill="auto"/>
        <w:spacing w:after="22" w:line="197" w:lineRule="exact"/>
        <w:ind w:left="260" w:right="1100" w:firstLine="420"/>
        <w:jc w:val="both"/>
      </w:pPr>
      <w:r>
        <w:rPr>
          <w:rStyle w:val="Zkladntext70"/>
          <w:color w:val="000000"/>
        </w:rPr>
        <w:t>Nie je teda lžou žartovná, ironická, nie sú ňou bájky, po</w:t>
      </w:r>
      <w:r>
        <w:rPr>
          <w:rStyle w:val="Zkladntext70"/>
          <w:color w:val="000000"/>
        </w:rPr>
        <w:softHyphen/>
        <w:t>viedky, podobenstvá, obvyklé slová zdvorilostí atď.</w:t>
      </w:r>
    </w:p>
    <w:p w:rsidR="00000000" w:rsidRDefault="00164892">
      <w:pPr>
        <w:pStyle w:val="Zkladntext21"/>
        <w:shd w:val="clear" w:color="auto" w:fill="auto"/>
        <w:spacing w:before="0" w:after="0" w:line="245" w:lineRule="exact"/>
        <w:ind w:left="260" w:firstLine="420"/>
        <w:jc w:val="left"/>
      </w:pPr>
      <w:r>
        <w:rPr>
          <w:rStyle w:val="Zkladntext213"/>
          <w:color w:val="000000"/>
        </w:rPr>
        <w:t>Podľa cieľa rozoznávame: 1. lož záškodnú, čiže zlo- Koľkoraká myseľnú, 2. lož</w:t>
      </w:r>
      <w:r>
        <w:rPr>
          <w:rStyle w:val="Zkladntext213"/>
          <w:color w:val="000000"/>
        </w:rPr>
        <w:t xml:space="preserve"> služobnú a 3. lož žartovnú.</w:t>
      </w:r>
    </w:p>
    <w:p w:rsidR="00000000" w:rsidRDefault="00395824">
      <w:pPr>
        <w:pStyle w:val="Zkladntext21"/>
        <w:shd w:val="clear" w:color="auto" w:fill="auto"/>
        <w:spacing w:before="0" w:after="0" w:line="245" w:lineRule="exact"/>
        <w:ind w:left="260" w:right="1100" w:firstLine="420"/>
        <w:jc w:val="both"/>
      </w:pPr>
      <w:r>
        <w:rPr>
          <w:noProof/>
        </w:rPr>
        <mc:AlternateContent>
          <mc:Choice Requires="wps">
            <w:drawing>
              <wp:anchor distT="1071245" distB="91440" distL="63500" distR="63500" simplePos="0" relativeHeight="251874304" behindDoc="1" locked="0" layoutInCell="1" allowOverlap="1">
                <wp:simplePos x="0" y="0"/>
                <wp:positionH relativeFrom="margin">
                  <wp:posOffset>-73025</wp:posOffset>
                </wp:positionH>
                <wp:positionV relativeFrom="paragraph">
                  <wp:posOffset>494030</wp:posOffset>
                </wp:positionV>
                <wp:extent cx="189230" cy="203200"/>
                <wp:effectExtent l="3810" t="3175" r="0" b="3175"/>
                <wp:wrapSquare wrapText="right"/>
                <wp:docPr id="32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121"/>
                              <w:shd w:val="clear" w:color="auto" w:fill="auto"/>
                              <w:spacing w:after="0" w:line="320" w:lineRule="exact"/>
                            </w:pPr>
                            <w:r>
                              <w:rPr>
                                <w:rStyle w:val="Zkladntext12Riadkovanie0ptExact"/>
                                <w:b/>
                                <w:bCs/>
                                <w:color w:val="00000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234" type="#_x0000_t202" style="position:absolute;left:0;text-align:left;margin-left:-5.75pt;margin-top:38.9pt;width:14.9pt;height:16pt;z-index:-251442176;visibility:visible;mso-wrap-style:square;mso-width-percent:0;mso-height-percent:0;mso-wrap-distance-left:5pt;mso-wrap-distance-top:84.35pt;mso-wrap-distance-right: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" filled="f" stroked="f">
                <v:textbox style="mso-fit-shape-to-text:t" inset="0,0,0,0">
                  <w:txbxContent>
                    <w:p w:rsidR="00000000" w:rsidRDefault="00164892">
                      <w:pPr>
                        <w:pStyle w:val="Zkladntext121"/>
                        <w:shd w:val="clear" w:color="auto" w:fill="auto"/>
                        <w:spacing w:after="0" w:line="320" w:lineRule="exact"/>
                      </w:pPr>
                      <w:r>
                        <w:rPr>
                          <w:rStyle w:val="Zkladntext12Riadkovanie0ptExact"/>
                          <w:b/>
                          <w:bCs/>
                          <w:color w:val="000000"/>
                        </w:rPr>
                        <w:t>i-</w:t>
                      </w:r>
                    </w:p>
                  </w:txbxContent>
                </v:textbox>
                <w10:wrap type="square" side="right" anchorx="margin"/>
              </v:shape>
            </w:pict>
          </mc:Fallback>
        </mc:AlternateContent>
      </w:r>
      <w:r w:rsidR="00164892">
        <w:rPr>
          <w:rStyle w:val="Zkladntext2Tun6"/>
          <w:color w:val="000000"/>
        </w:rPr>
        <w:t xml:space="preserve">ľ. Lož záškodná </w:t>
      </w:r>
      <w:r w:rsidR="00164892">
        <w:rPr>
          <w:rStyle w:val="Zkladntext213"/>
          <w:color w:val="000000"/>
        </w:rPr>
        <w:t xml:space="preserve">je tá, ktorou </w:t>
      </w:r>
      <w:r w:rsidR="00164892">
        <w:rPr>
          <w:rStyle w:val="Zkladntext2Tun1"/>
          <w:color w:val="000000"/>
        </w:rPr>
        <w:t xml:space="preserve">Chceme </w:t>
      </w:r>
      <w:r w:rsidR="00164892">
        <w:rPr>
          <w:rStyle w:val="Zkladntext213"/>
          <w:color w:val="000000"/>
        </w:rPr>
        <w:t>svojmu blížne</w:t>
      </w:r>
      <w:r w:rsidR="00164892">
        <w:rPr>
          <w:rStyle w:val="Zkladntext213"/>
          <w:color w:val="000000"/>
        </w:rPr>
        <w:softHyphen/>
        <w:t>mu uškodiť alebo na jeho majetku, alebo na jeho cti a dobrom mene. Táto lož môže byť hriechom ťažkým, keď máme v úmysle bližnému ťažko škodiť.</w:t>
      </w:r>
    </w:p>
    <w:p w:rsidR="00000000" w:rsidRDefault="00164892">
      <w:pPr>
        <w:pStyle w:val="Zkladntext21"/>
        <w:shd w:val="clear" w:color="auto" w:fill="auto"/>
        <w:spacing w:before="0" w:after="0" w:line="254" w:lineRule="exact"/>
        <w:ind w:left="260" w:right="1100" w:firstLine="420"/>
        <w:jc w:val="both"/>
      </w:pPr>
      <w:r>
        <w:rPr>
          <w:rStyle w:val="Zkladntext213"/>
          <w:color w:val="000000"/>
        </w:rPr>
        <w:t xml:space="preserve">' 2. </w:t>
      </w:r>
      <w:r>
        <w:rPr>
          <w:rStyle w:val="Zkladntext2Tun6"/>
          <w:color w:val="000000"/>
        </w:rPr>
        <w:t xml:space="preserve">Lož služobná </w:t>
      </w:r>
      <w:r>
        <w:rPr>
          <w:rStyle w:val="Zkladntext213"/>
          <w:color w:val="000000"/>
        </w:rPr>
        <w:t>alebo lož</w:t>
      </w:r>
      <w:r>
        <w:rPr>
          <w:rStyle w:val="Zkladntext213"/>
          <w:color w:val="000000"/>
        </w:rPr>
        <w:t xml:space="preserve"> z núdze je tá, ktorou Chce</w:t>
      </w:r>
      <w:r>
        <w:rPr>
          <w:rStyle w:val="Zkladntext213"/>
          <w:color w:val="000000"/>
        </w:rPr>
        <w:softHyphen/>
        <w:t>me sebe alebo niekomu inému prospieť (službu konať).</w:t>
      </w:r>
    </w:p>
    <w:p w:rsidR="00000000" w:rsidRDefault="00164892">
      <w:pPr>
        <w:pStyle w:val="Zkladntext31"/>
        <w:shd w:val="clear" w:color="auto" w:fill="auto"/>
        <w:spacing w:before="0" w:after="18" w:line="197" w:lineRule="exact"/>
        <w:ind w:left="260" w:right="1100" w:firstLine="420"/>
        <w:jc w:val="both"/>
      </w:pPr>
      <w:r>
        <w:rPr>
          <w:rStyle w:val="Zkladntext311"/>
          <w:color w:val="000000"/>
        </w:rPr>
        <w:t>Ciel tejto lži môže byt azda dobrý, ale keďže ciel neposvä- cuje prostriedky, i takáto lož je hriechom, pravda, len všedným, ak ňou inému neškodíme.</w:t>
      </w:r>
    </w:p>
    <w:p w:rsidR="00000000" w:rsidRDefault="00164892">
      <w:pPr>
        <w:pStyle w:val="Zkladntext21"/>
        <w:numPr>
          <w:ilvl w:val="0"/>
          <w:numId w:val="134"/>
        </w:numPr>
        <w:shd w:val="clear" w:color="auto" w:fill="auto"/>
        <w:tabs>
          <w:tab w:val="left" w:pos="971"/>
        </w:tabs>
        <w:spacing w:before="0" w:after="0" w:line="250" w:lineRule="exact"/>
        <w:ind w:left="260" w:right="1100" w:firstLine="420"/>
        <w:jc w:val="both"/>
      </w:pPr>
      <w:r>
        <w:rPr>
          <w:rStyle w:val="Zkladntext2Tun"/>
          <w:color w:val="000000"/>
        </w:rPr>
        <w:t xml:space="preserve">Lož žartovná </w:t>
      </w:r>
      <w:r>
        <w:rPr>
          <w:rStyle w:val="Zkladntext212"/>
          <w:color w:val="000000"/>
        </w:rPr>
        <w:t xml:space="preserve">smeruje </w:t>
      </w:r>
      <w:r>
        <w:rPr>
          <w:rStyle w:val="Zkladntext213"/>
          <w:color w:val="000000"/>
        </w:rPr>
        <w:t xml:space="preserve">k </w:t>
      </w:r>
      <w:r>
        <w:rPr>
          <w:rStyle w:val="Zkladntext212"/>
          <w:color w:val="000000"/>
        </w:rPr>
        <w:t>zábave, k žartu a k obve</w:t>
      </w:r>
      <w:r>
        <w:rPr>
          <w:rStyle w:val="Zkladntext212"/>
          <w:color w:val="000000"/>
        </w:rPr>
        <w:softHyphen/>
        <w:t>seleniu; obyčajne nie je hriechom alebo je len hriechom všedným</w:t>
      </w:r>
      <w:r>
        <w:rPr>
          <w:rStyle w:val="Zkladntext213"/>
          <w:color w:val="000000"/>
        </w:rPr>
        <w:t>.</w:t>
      </w:r>
    </w:p>
    <w:p w:rsidR="00000000" w:rsidRDefault="00164892">
      <w:pPr>
        <w:pStyle w:val="Zkladntext31"/>
        <w:shd w:val="clear" w:color="auto" w:fill="auto"/>
        <w:spacing w:before="0" w:after="14" w:line="192" w:lineRule="exact"/>
        <w:ind w:left="260" w:right="1100" w:firstLine="420"/>
        <w:jc w:val="both"/>
      </w:pPr>
      <w:r>
        <w:rPr>
          <w:rStyle w:val="Zkladntext311"/>
          <w:color w:val="000000"/>
        </w:rPr>
        <w:t>Môžeme spomenúť ešte lož zo zdvorilosti, čiže rozličné zdvo</w:t>
      </w:r>
      <w:r>
        <w:rPr>
          <w:rStyle w:val="Zkladntext311"/>
          <w:color w:val="000000"/>
        </w:rPr>
        <w:softHyphen/>
        <w:t>rilé hovory, ktoré v spoločenskom živote často užívame, hoci sa azda niekedy nezakladajú na pravde.</w:t>
      </w:r>
    </w:p>
    <w:p w:rsidR="00000000" w:rsidRDefault="00164892">
      <w:pPr>
        <w:pStyle w:val="Zkladntext41"/>
        <w:shd w:val="clear" w:color="auto" w:fill="auto"/>
        <w:tabs>
          <w:tab w:val="left" w:pos="5415"/>
        </w:tabs>
        <w:spacing w:before="0" w:after="0" w:line="250" w:lineRule="exact"/>
        <w:ind w:left="260" w:firstLine="420"/>
      </w:pPr>
      <w:r>
        <w:rPr>
          <w:rStyle w:val="Zkladntext43"/>
          <w:b/>
          <w:bCs/>
          <w:color w:val="000000"/>
        </w:rPr>
        <w:t xml:space="preserve">Keď </w:t>
      </w:r>
      <w:r>
        <w:rPr>
          <w:rStyle w:val="Zkladntext40"/>
          <w:b/>
          <w:bCs/>
          <w:color w:val="000000"/>
        </w:rPr>
        <w:t xml:space="preserve">sa lož javí nielen v slovách, </w:t>
      </w:r>
      <w:r>
        <w:rPr>
          <w:rStyle w:val="Zkladntext4Nietun"/>
          <w:b w:val="0"/>
          <w:bCs w:val="0"/>
          <w:color w:val="000000"/>
        </w:rPr>
        <w:t xml:space="preserve">ale </w:t>
      </w:r>
      <w:r>
        <w:rPr>
          <w:rStyle w:val="Zkladntext40"/>
          <w:b/>
          <w:bCs/>
          <w:color w:val="000000"/>
        </w:rPr>
        <w:t xml:space="preserve">aj v skutkoch, Pretvárka, menujeme ju </w:t>
      </w:r>
      <w:r>
        <w:rPr>
          <w:rStyle w:val="Zkladntext43"/>
          <w:b/>
          <w:bCs/>
          <w:color w:val="000000"/>
        </w:rPr>
        <w:t xml:space="preserve">pretvárkou; </w:t>
      </w:r>
      <w:r>
        <w:rPr>
          <w:rStyle w:val="Zkladntext40"/>
          <w:b/>
          <w:bCs/>
          <w:color w:val="000000"/>
        </w:rPr>
        <w:t xml:space="preserve">táto záleží v tom, že </w:t>
      </w:r>
      <w:r>
        <w:rPr>
          <w:rStyle w:val="Zkladntext4Nietun"/>
          <w:b w:val="0"/>
          <w:bCs w:val="0"/>
          <w:color w:val="000000"/>
        </w:rPr>
        <w:t xml:space="preserve">človek </w:t>
      </w:r>
      <w:r>
        <w:rPr>
          <w:rStyle w:val="Zkladntext40"/>
          <w:b/>
          <w:bCs/>
          <w:color w:val="000000"/>
        </w:rPr>
        <w:t xml:space="preserve">iná- čej </w:t>
      </w:r>
      <w:r>
        <w:rPr>
          <w:rStyle w:val="Zkladntext4Nietun"/>
          <w:b w:val="0"/>
          <w:bCs w:val="0"/>
          <w:color w:val="000000"/>
        </w:rPr>
        <w:t xml:space="preserve">koná, </w:t>
      </w:r>
      <w:r>
        <w:rPr>
          <w:rStyle w:val="Zkladntext40"/>
          <w:b/>
          <w:bCs/>
          <w:color w:val="000000"/>
        </w:rPr>
        <w:t>ako myslí.</w:t>
      </w:r>
      <w:r>
        <w:rPr>
          <w:rStyle w:val="Zkladntext40"/>
          <w:b/>
          <w:bCs/>
          <w:color w:val="000000"/>
        </w:rPr>
        <w:tab/>
      </w:r>
      <w:r>
        <w:rPr>
          <w:rStyle w:val="Zkladntext42"/>
          <w:b/>
          <w:bCs/>
          <w:color w:val="000000"/>
          <w:vertAlign w:val="superscript"/>
        </w:rPr>
        <w:t>1</w:t>
      </w:r>
    </w:p>
    <w:p w:rsidR="00000000" w:rsidRDefault="00164892">
      <w:pPr>
        <w:pStyle w:val="Zkladntext31"/>
        <w:shd w:val="clear" w:color="auto" w:fill="auto"/>
        <w:spacing w:before="0" w:after="18" w:line="192" w:lineRule="exact"/>
        <w:ind w:left="260" w:right="1100" w:firstLine="420"/>
        <w:jc w:val="both"/>
      </w:pPr>
      <w:r>
        <w:rPr>
          <w:rStyle w:val="Zkladntext311"/>
          <w:color w:val="000000"/>
        </w:rPr>
        <w:t>Číra pretvárka, ak nie je spojená s lžou, nie je hriechom; na- pr. keď sa pri návšteve tvárime, ako by sme už chcel</w:t>
      </w:r>
      <w:r>
        <w:rPr>
          <w:rStyle w:val="Zkladntext311"/>
          <w:color w:val="000000"/>
        </w:rPr>
        <w:t>i íst preč a práve vtedy čakáme na výzvu, aby sme ostali.</w:t>
      </w:r>
    </w:p>
    <w:p w:rsidR="00000000" w:rsidRDefault="00164892">
      <w:pPr>
        <w:pStyle w:val="Zkladntext21"/>
        <w:shd w:val="clear" w:color="auto" w:fill="auto"/>
        <w:spacing w:before="0" w:after="0" w:line="245" w:lineRule="exact"/>
        <w:ind w:left="260" w:firstLine="420"/>
        <w:jc w:val="left"/>
      </w:pPr>
      <w:r>
        <w:rPr>
          <w:rStyle w:val="Zkladntext213"/>
          <w:color w:val="000000"/>
        </w:rPr>
        <w:t xml:space="preserve">Osobitným druhom pretvárky je pretvárka nábožen- </w:t>
      </w:r>
      <w:r>
        <w:rPr>
          <w:rStyle w:val="Zkladntext213"/>
          <w:color w:val="000000"/>
          <w:vertAlign w:val="subscript"/>
        </w:rPr>
        <w:t>Pokry</w:t>
      </w:r>
      <w:r>
        <w:rPr>
          <w:rStyle w:val="Zkladntext213"/>
          <w:color w:val="000000"/>
        </w:rPr>
        <w:t xml:space="preserve">_ ská, čiže pokrytectvo. Záleží v tom, že človek pred sve- </w:t>
      </w:r>
      <w:r>
        <w:rPr>
          <w:rStyle w:val="Zkladntext28bodov15"/>
          <w:color w:val="000000"/>
        </w:rPr>
        <w:t xml:space="preserve">teetvo. </w:t>
      </w:r>
      <w:r>
        <w:rPr>
          <w:rStyle w:val="Zkladntext213"/>
          <w:color w:val="000000"/>
        </w:rPr>
        <w:t>tom chce sa ukázať lepším a nábožnejším ako je v sku</w:t>
      </w:r>
      <w:r>
        <w:rPr>
          <w:rStyle w:val="Zkladntext213"/>
          <w:color w:val="000000"/>
        </w:rPr>
        <w:softHyphen/>
        <w:t>točnosti.</w:t>
      </w:r>
    </w:p>
    <w:p w:rsidR="00000000" w:rsidRDefault="00164892">
      <w:pPr>
        <w:pStyle w:val="Zkladntext21"/>
        <w:shd w:val="clear" w:color="auto" w:fill="auto"/>
        <w:spacing w:before="0" w:after="0" w:line="245" w:lineRule="exact"/>
        <w:ind w:left="260" w:firstLine="420"/>
        <w:jc w:val="left"/>
        <w:sectPr w:rsidR="00000000">
          <w:pgSz w:w="8400" w:h="11900"/>
          <w:pgMar w:top="1399" w:right="351" w:bottom="1020" w:left="1066" w:header="0" w:footer="3" w:gutter="0"/>
          <w:cols w:space="720"/>
          <w:noEndnote/>
          <w:docGrid w:linePitch="360"/>
        </w:sectPr>
      </w:pPr>
      <w:r>
        <w:rPr>
          <w:rStyle w:val="Zkladntext213"/>
          <w:color w:val="000000"/>
        </w:rPr>
        <w:t>Túto neprávosť</w:t>
      </w:r>
      <w:r>
        <w:rPr>
          <w:rStyle w:val="Zkladntext213"/>
          <w:color w:val="000000"/>
        </w:rPr>
        <w:t xml:space="preserve"> často vyčítal Pán Ježiš farizejom.</w:t>
      </w:r>
    </w:p>
    <w:p w:rsidR="00000000" w:rsidRDefault="00164892">
      <w:pPr>
        <w:pStyle w:val="Zkladntext21"/>
        <w:shd w:val="clear" w:color="auto" w:fill="auto"/>
        <w:spacing w:before="0" w:after="0" w:line="245" w:lineRule="exact"/>
        <w:ind w:left="560" w:right="780" w:firstLine="420"/>
        <w:jc w:val="both"/>
      </w:pPr>
      <w:r>
        <w:rPr>
          <w:rStyle w:val="Zkladntext213"/>
          <w:color w:val="000000"/>
        </w:rPr>
        <w:lastRenderedPageBreak/>
        <w:t xml:space="preserve">Istým druhom lži je aj </w:t>
      </w:r>
      <w:r>
        <w:rPr>
          <w:rStyle w:val="Zkladntext2Tun1"/>
          <w:color w:val="000000"/>
        </w:rPr>
        <w:t xml:space="preserve">lichotenie. </w:t>
      </w:r>
      <w:r>
        <w:rPr>
          <w:rStyle w:val="Zkladntext213"/>
          <w:color w:val="000000"/>
        </w:rPr>
        <w:t>Záleží v tom, že pro</w:t>
      </w:r>
      <w:r>
        <w:rPr>
          <w:rStyle w:val="Zkladntext213"/>
          <w:color w:val="000000"/>
        </w:rPr>
        <w:softHyphen/>
        <w:t>ti svojmu presvedčeniu a pre vlastnú výhodu chválime iných do očí viac, než zasluhujú.</w:t>
      </w:r>
    </w:p>
    <w:p w:rsidR="00000000" w:rsidRDefault="00395824">
      <w:pPr>
        <w:pStyle w:val="Zkladntext31"/>
        <w:shd w:val="clear" w:color="auto" w:fill="auto"/>
        <w:spacing w:before="0" w:after="82" w:line="192" w:lineRule="exact"/>
        <w:ind w:left="560" w:right="780" w:firstLine="420"/>
        <w:jc w:val="both"/>
      </w:pPr>
      <w:r>
        <w:rPr>
          <w:noProof/>
        </w:rPr>
        <mc:AlternateContent>
          <mc:Choice Requires="wps">
            <w:drawing>
              <wp:anchor distT="0" distB="5626100" distL="63500" distR="265430" simplePos="0" relativeHeight="251875328" behindDoc="1" locked="0" layoutInCell="1" allowOverlap="1">
                <wp:simplePos x="0" y="0"/>
                <wp:positionH relativeFrom="margin">
                  <wp:posOffset>-267970</wp:posOffset>
                </wp:positionH>
                <wp:positionV relativeFrom="paragraph">
                  <wp:posOffset>-550545</wp:posOffset>
                </wp:positionV>
                <wp:extent cx="362585" cy="215900"/>
                <wp:effectExtent l="0" t="0" r="1270" b="4445"/>
                <wp:wrapSquare wrapText="right"/>
                <wp:docPr id="1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20" w:line="160" w:lineRule="exact"/>
                              <w:ind w:firstLine="0"/>
                              <w:jc w:val="left"/>
                            </w:pPr>
                            <w:r>
                              <w:rPr>
                                <w:rStyle w:val="Zkladntext3Exact6"/>
                                <w:color w:val="000000"/>
                              </w:rPr>
                              <w:t>Licho-</w:t>
                            </w:r>
                          </w:p>
                          <w:p w:rsidR="00000000" w:rsidRDefault="00164892">
                            <w:pPr>
                              <w:pStyle w:val="Zkladntext31"/>
                              <w:shd w:val="clear" w:color="auto" w:fill="auto"/>
                              <w:spacing w:before="0" w:after="0" w:line="160" w:lineRule="exact"/>
                              <w:ind w:firstLine="0"/>
                              <w:jc w:val="left"/>
                            </w:pPr>
                            <w:r>
                              <w:rPr>
                                <w:rStyle w:val="Zkladntext3Exact6"/>
                                <w:color w:val="000000"/>
                              </w:rPr>
                              <w:t>tenie.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235" type="#_x0000_t202" style="position:absolute;left:0;text-align:left;margin-left:-21.1pt;margin-top:-43.35pt;width:28.55pt;height:17pt;z-index:-251441152;visibility:visible;mso-wrap-style:square;mso-width-percent:0;mso-height-percent:0;mso-wrap-distance-left:5pt;mso-wrap-distance-top:0;mso-wrap-distance-right:20.9pt;mso-wrap-distance-bottom:4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uZ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20" w:line="160" w:lineRule="exact"/>
                        <w:ind w:firstLine="0"/>
                        <w:jc w:val="left"/>
                      </w:pPr>
                      <w:r>
                        <w:rPr>
                          <w:rStyle w:val="Zkladntext3Exact6"/>
                          <w:color w:val="000000"/>
                        </w:rPr>
                        <w:t>Licho-</w:t>
                      </w:r>
                    </w:p>
                    <w:p w:rsidR="00000000" w:rsidRDefault="00164892">
                      <w:pPr>
                        <w:pStyle w:val="Zkladntext31"/>
                        <w:shd w:val="clear" w:color="auto" w:fill="auto"/>
                        <w:spacing w:before="0" w:after="0" w:line="160" w:lineRule="exact"/>
                        <w:ind w:firstLine="0"/>
                        <w:jc w:val="left"/>
                      </w:pPr>
                      <w:r>
                        <w:rPr>
                          <w:rStyle w:val="Zkladntext3Exact6"/>
                          <w:color w:val="000000"/>
                        </w:rPr>
                        <w:t>tenie.</w:t>
                      </w:r>
                    </w:p>
                  </w:txbxContent>
                </v:textbox>
                <w10:wrap type="square" side="right" anchorx="margin"/>
              </v:shape>
            </w:pict>
          </mc:Fallback>
        </mc:AlternateContent>
      </w:r>
      <w:r>
        <w:rPr>
          <w:noProof/>
        </w:rPr>
        <mc:AlternateContent>
          <mc:Choice Requires="wps">
            <w:drawing>
              <wp:anchor distT="1070610" distB="4544060" distL="63500" distR="64135" simplePos="0" relativeHeight="251876352" behindDoc="1" locked="0" layoutInCell="1" allowOverlap="1">
                <wp:simplePos x="0" y="0"/>
                <wp:positionH relativeFrom="margin">
                  <wp:posOffset>-262255</wp:posOffset>
                </wp:positionH>
                <wp:positionV relativeFrom="paragraph">
                  <wp:posOffset>534670</wp:posOffset>
                </wp:positionV>
                <wp:extent cx="557530" cy="203200"/>
                <wp:effectExtent l="3810" t="0" r="635" b="0"/>
                <wp:wrapSquare wrapText="right"/>
                <wp:docPr id="1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Krivé</w:t>
                            </w:r>
                          </w:p>
                          <w:p w:rsidR="00000000" w:rsidRDefault="00164892">
                            <w:pPr>
                              <w:pStyle w:val="Zkladntext31"/>
                              <w:shd w:val="clear" w:color="auto" w:fill="auto"/>
                              <w:spacing w:before="0" w:after="0" w:line="160" w:lineRule="exact"/>
                              <w:ind w:firstLine="0"/>
                              <w:jc w:val="left"/>
                            </w:pPr>
                            <w:r>
                              <w:rPr>
                                <w:rStyle w:val="Zkladntext3Exact6"/>
                                <w:color w:val="000000"/>
                              </w:rPr>
                              <w:t>svedectvo.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236" type="#_x0000_t202" style="position:absolute;left:0;text-align:left;margin-left:-20.65pt;margin-top:42.1pt;width:43.9pt;height:16pt;z-index:-251440128;visibility:visible;mso-wrap-style:square;mso-width-percent:0;mso-height-percent:0;mso-wrap-distance-left:5pt;mso-wrap-distance-top:84.3pt;mso-wrap-distance-right:5.05pt;mso-wrap-distance-bottom:35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b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Krivé</w:t>
                      </w:r>
                    </w:p>
                    <w:p w:rsidR="00000000" w:rsidRDefault="00164892">
                      <w:pPr>
                        <w:pStyle w:val="Zkladntext31"/>
                        <w:shd w:val="clear" w:color="auto" w:fill="auto"/>
                        <w:spacing w:before="0" w:after="0" w:line="160" w:lineRule="exact"/>
                        <w:ind w:firstLine="0"/>
                        <w:jc w:val="left"/>
                      </w:pPr>
                      <w:r>
                        <w:rPr>
                          <w:rStyle w:val="Zkladntext3Exact6"/>
                          <w:color w:val="000000"/>
                        </w:rPr>
                        <w:t>svedectvo.</w:t>
                      </w:r>
                    </w:p>
                  </w:txbxContent>
                </v:textbox>
                <w10:wrap type="square" side="right" anchorx="margin"/>
              </v:shape>
            </w:pict>
          </mc:Fallback>
        </mc:AlternateContent>
      </w:r>
      <w:r>
        <w:rPr>
          <w:noProof/>
        </w:rPr>
        <mc:AlternateContent>
          <mc:Choice Requires="wps">
            <w:drawing>
              <wp:anchor distT="1675765" distB="3806190" distL="63500" distR="167640" simplePos="0" relativeHeight="251877376" behindDoc="1" locked="0" layoutInCell="1" allowOverlap="1">
                <wp:simplePos x="0" y="0"/>
                <wp:positionH relativeFrom="margin">
                  <wp:posOffset>-265430</wp:posOffset>
                </wp:positionH>
                <wp:positionV relativeFrom="paragraph">
                  <wp:posOffset>1139190</wp:posOffset>
                </wp:positionV>
                <wp:extent cx="457200" cy="356235"/>
                <wp:effectExtent l="635" t="2540" r="0" b="3175"/>
                <wp:wrapSquare wrapText="right"/>
                <wp:docPr id="12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both"/>
                            </w:pPr>
                            <w:r>
                              <w:rPr>
                                <w:rStyle w:val="Zkladntext3Exact4"/>
                                <w:color w:val="000000"/>
                              </w:rPr>
                              <w:t>Prečo je lož</w:t>
                            </w:r>
                            <w:r>
                              <w:rPr>
                                <w:rStyle w:val="Zkladntext3Exact4"/>
                                <w:color w:val="000000"/>
                              </w:rPr>
                              <w:t xml:space="preserve"> hrie</w:t>
                            </w:r>
                            <w:r>
                              <w:rPr>
                                <w:rStyle w:val="Zkladntext3Exact4"/>
                                <w:color w:val="000000"/>
                              </w:rPr>
                              <w:softHyphen/>
                              <w:t>chom?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237" type="#_x0000_t202" style="position:absolute;left:0;text-align:left;margin-left:-20.9pt;margin-top:89.7pt;width:36pt;height:28.05pt;z-index:-251439104;visibility:visible;mso-wrap-style:square;mso-width-percent:0;mso-height-percent:0;mso-wrap-distance-left:5pt;mso-wrap-distance-top:131.95pt;mso-wrap-distance-right:13.2pt;mso-wrap-distance-bottom:29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sysQ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both"/>
                      </w:pPr>
                      <w:r>
                        <w:rPr>
                          <w:rStyle w:val="Zkladntext3Exact4"/>
                          <w:color w:val="000000"/>
                        </w:rPr>
                        <w:t>Prečo je lož</w:t>
                      </w:r>
                      <w:r>
                        <w:rPr>
                          <w:rStyle w:val="Zkladntext3Exact4"/>
                          <w:color w:val="000000"/>
                        </w:rPr>
                        <w:t xml:space="preserve"> hrie</w:t>
                      </w:r>
                      <w:r>
                        <w:rPr>
                          <w:rStyle w:val="Zkladntext3Exact4"/>
                          <w:color w:val="000000"/>
                        </w:rPr>
                        <w:softHyphen/>
                        <w:t>chom?</w:t>
                      </w:r>
                    </w:p>
                  </w:txbxContent>
                </v:textbox>
                <w10:wrap type="square" side="right" anchorx="margin"/>
              </v:shape>
            </w:pict>
          </mc:Fallback>
        </mc:AlternateContent>
      </w:r>
      <w:r>
        <w:rPr>
          <w:noProof/>
        </w:rPr>
        <mc:AlternateContent>
          <mc:Choice Requires="wps">
            <w:drawing>
              <wp:anchor distT="4170680" distB="1569085" distL="63500" distR="82550" simplePos="0" relativeHeight="251878400" behindDoc="1" locked="0" layoutInCell="1" allowOverlap="1">
                <wp:simplePos x="0" y="0"/>
                <wp:positionH relativeFrom="margin">
                  <wp:posOffset>-265430</wp:posOffset>
                </wp:positionH>
                <wp:positionV relativeFrom="paragraph">
                  <wp:posOffset>3634105</wp:posOffset>
                </wp:positionV>
                <wp:extent cx="542290" cy="101600"/>
                <wp:effectExtent l="635" t="1905" r="0" b="1270"/>
                <wp:wrapSquare wrapText="right"/>
                <wp:docPr id="1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Pojem cti.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238" type="#_x0000_t202" style="position:absolute;left:0;text-align:left;margin-left:-20.9pt;margin-top:286.15pt;width:42.7pt;height:8pt;z-index:-251438080;visibility:visible;mso-wrap-style:square;mso-width-percent:0;mso-height-percent:0;mso-wrap-distance-left:5pt;mso-wrap-distance-top:328.4pt;mso-wrap-distance-right:6.5pt;mso-wrap-distance-bottom:12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Pojem cti.</w:t>
                      </w:r>
                    </w:p>
                  </w:txbxContent>
                </v:textbox>
                <w10:wrap type="square" side="right" anchorx="margin"/>
              </v:shape>
            </w:pict>
          </mc:Fallback>
        </mc:AlternateContent>
      </w:r>
      <w:r w:rsidR="00164892">
        <w:rPr>
          <w:rStyle w:val="Zkladntext311"/>
          <w:color w:val="000000"/>
        </w:rPr>
        <w:t>Takíto ľudia sa menujú aj podlizačmi. „Ich ústa... za zisk líškajú sa ľuďom", hovori sv. ap. Júda (Jud 1, 16.) Sú to veľmi ne</w:t>
      </w:r>
      <w:r w:rsidR="00164892">
        <w:rPr>
          <w:rStyle w:val="Zkladntext311"/>
          <w:color w:val="000000"/>
        </w:rPr>
        <w:softHyphen/>
        <w:t>bezpeční ľudia, lebo vychvaľujúc svojho bližného, ukrývajú jeho chyby a tým väčšmi ho u vrhu j ú do n</w:t>
      </w:r>
      <w:r w:rsidR="00164892">
        <w:rPr>
          <w:rStyle w:val="Zkladntext311"/>
          <w:color w:val="000000"/>
        </w:rPr>
        <w:t>ebezpečenstva hriechu.</w:t>
      </w:r>
    </w:p>
    <w:p w:rsidR="00000000" w:rsidRDefault="00164892">
      <w:pPr>
        <w:pStyle w:val="Zkladntext21"/>
        <w:shd w:val="clear" w:color="auto" w:fill="auto"/>
        <w:spacing w:before="0" w:after="0" w:line="240" w:lineRule="exact"/>
        <w:ind w:left="560" w:right="780" w:firstLine="420"/>
        <w:jc w:val="both"/>
      </w:pPr>
      <w:r>
        <w:rPr>
          <w:rStyle w:val="Zkladntext213"/>
          <w:color w:val="000000"/>
        </w:rPr>
        <w:t xml:space="preserve">Keď niekto pred súdom vedome a úmyselne hovorí niečo, čo nie je pravda, dopúšťa sa </w:t>
      </w:r>
      <w:r>
        <w:rPr>
          <w:rStyle w:val="Zkladntext2Tun1"/>
          <w:color w:val="000000"/>
        </w:rPr>
        <w:t xml:space="preserve">krivého svedectva. </w:t>
      </w:r>
      <w:r>
        <w:rPr>
          <w:rStyle w:val="Zkladntext213"/>
          <w:color w:val="000000"/>
        </w:rPr>
        <w:t>Ak je krivé svedectvo spojené s prísahou, to je krivá prísaha, ktorá je ťažkým hriechom.</w:t>
      </w:r>
    </w:p>
    <w:p w:rsidR="00000000" w:rsidRDefault="00164892">
      <w:pPr>
        <w:pStyle w:val="Zkladntext21"/>
        <w:shd w:val="clear" w:color="auto" w:fill="auto"/>
        <w:spacing w:before="0" w:after="0" w:line="240" w:lineRule="exact"/>
        <w:ind w:left="560" w:right="780" w:firstLine="420"/>
        <w:jc w:val="both"/>
      </w:pPr>
      <w:r>
        <w:rPr>
          <w:rStyle w:val="Zkladntext213"/>
          <w:color w:val="000000"/>
        </w:rPr>
        <w:t>Písmo sv. zavrhuje každú lož a hlavne lož</w:t>
      </w:r>
      <w:r>
        <w:rPr>
          <w:rStyle w:val="Zkladntext213"/>
          <w:color w:val="000000"/>
        </w:rPr>
        <w:t xml:space="preserve"> záškodnú. Mnohé miesia Písma sv. nám o tom svedčia: „Ohyzda špatná je na človekovi lož." (Sir 20, 26.) „Ústa, ktoré lu- hajú, zabíjajú dušu." (Múdr 1, 11.) ,,V ohavnosti sú u Pá</w:t>
      </w:r>
      <w:r>
        <w:rPr>
          <w:rStyle w:val="Zkladntext213"/>
          <w:color w:val="000000"/>
        </w:rPr>
        <w:softHyphen/>
        <w:t>na ústa lživé." (Prís 12, 22.) „Neklamte sa navzájom." (Kol 3, 9.)</w:t>
      </w:r>
    </w:p>
    <w:p w:rsidR="00000000" w:rsidRDefault="00164892">
      <w:pPr>
        <w:pStyle w:val="Zkladntext21"/>
        <w:shd w:val="clear" w:color="auto" w:fill="auto"/>
        <w:spacing w:before="0" w:after="0" w:line="240" w:lineRule="exact"/>
        <w:ind w:left="560" w:right="780" w:firstLine="420"/>
        <w:jc w:val="both"/>
      </w:pPr>
      <w:r>
        <w:rPr>
          <w:rStyle w:val="Zkladntext213"/>
          <w:color w:val="000000"/>
        </w:rPr>
        <w:t>I zdravý r</w:t>
      </w:r>
      <w:r>
        <w:rPr>
          <w:rStyle w:val="Zkladntext213"/>
          <w:color w:val="000000"/>
        </w:rPr>
        <w:t>ozum zavrhuje lož. Luhár prevracia ciel reči, ničí vzájomnú dôveru, základ spoločnosti ľudskej a často spôsobuje mnoho zlého.</w:t>
      </w:r>
    </w:p>
    <w:p w:rsidR="00000000" w:rsidRDefault="00164892">
      <w:pPr>
        <w:pStyle w:val="Zkladntext31"/>
        <w:shd w:val="clear" w:color="auto" w:fill="auto"/>
        <w:spacing w:before="0" w:after="482" w:line="192" w:lineRule="exact"/>
        <w:ind w:left="560" w:right="780" w:firstLine="420"/>
        <w:jc w:val="both"/>
      </w:pPr>
      <w:r>
        <w:rPr>
          <w:rStyle w:val="Zkladntext311"/>
          <w:color w:val="000000"/>
        </w:rPr>
        <w:t>Už pohaní zavrhovali lož. Cicero hovoril: „Mendaci homini ne verum quidem decenti credere solemus = Iuhárovi neveríme, i keď pravd</w:t>
      </w:r>
      <w:r>
        <w:rPr>
          <w:rStyle w:val="Zkladntext311"/>
          <w:color w:val="000000"/>
        </w:rPr>
        <w:t>u hovorí."</w:t>
      </w:r>
    </w:p>
    <w:p w:rsidR="00000000" w:rsidRDefault="00164892">
      <w:pPr>
        <w:pStyle w:val="Zkladntext41"/>
        <w:shd w:val="clear" w:color="auto" w:fill="auto"/>
        <w:spacing w:before="0" w:after="224" w:line="190" w:lineRule="exact"/>
        <w:ind w:left="220"/>
        <w:jc w:val="center"/>
      </w:pPr>
      <w:r>
        <w:rPr>
          <w:rStyle w:val="Zkladntext4Nietun"/>
          <w:b w:val="0"/>
          <w:bCs w:val="0"/>
          <w:color w:val="000000"/>
        </w:rPr>
        <w:t xml:space="preserve">§ 65. </w:t>
      </w:r>
      <w:r>
        <w:rPr>
          <w:rStyle w:val="Zkladntext40"/>
          <w:b/>
          <w:bCs/>
          <w:color w:val="000000"/>
        </w:rPr>
        <w:t>Starostlivosť o vlastnú česť a dobré meno.</w:t>
      </w:r>
    </w:p>
    <w:p w:rsidR="00000000" w:rsidRDefault="00164892">
      <w:pPr>
        <w:pStyle w:val="Zkladntext21"/>
        <w:shd w:val="clear" w:color="auto" w:fill="auto"/>
        <w:spacing w:before="0" w:after="0" w:line="245" w:lineRule="exact"/>
        <w:ind w:left="560" w:firstLine="420"/>
        <w:jc w:val="both"/>
      </w:pPr>
      <w:r>
        <w:rPr>
          <w:rStyle w:val="Zkladntext213"/>
          <w:color w:val="000000"/>
        </w:rPr>
        <w:t>Vlastná česť je dvojaká: vnútorná a zovnútorná.</w:t>
      </w:r>
    </w:p>
    <w:p w:rsidR="00000000" w:rsidRDefault="00164892">
      <w:pPr>
        <w:pStyle w:val="Zkladntext21"/>
        <w:shd w:val="clear" w:color="auto" w:fill="auto"/>
        <w:spacing w:before="0" w:after="0" w:line="245" w:lineRule="exact"/>
        <w:ind w:left="560" w:right="780" w:firstLine="420"/>
        <w:jc w:val="both"/>
      </w:pPr>
      <w:r>
        <w:rPr>
          <w:rStyle w:val="Zkladntext213"/>
          <w:color w:val="000000"/>
        </w:rPr>
        <w:t>Vnútorná česť je naša mravná hodnota, ktorú máme pred vlastným svedomím a pred Pánom Bohom.</w:t>
      </w:r>
    </w:p>
    <w:p w:rsidR="00000000" w:rsidRDefault="00164892">
      <w:pPr>
        <w:pStyle w:val="Zkladntext21"/>
        <w:shd w:val="clear" w:color="auto" w:fill="auto"/>
        <w:spacing w:before="0" w:after="0" w:line="245" w:lineRule="exact"/>
        <w:ind w:left="560" w:right="780" w:firstLine="420"/>
        <w:jc w:val="both"/>
      </w:pPr>
      <w:r>
        <w:rPr>
          <w:rStyle w:val="Zkladntext213"/>
          <w:color w:val="000000"/>
        </w:rPr>
        <w:t>Vonkajšia česť je priaznivý úsudok inýčh o našej mravnej</w:t>
      </w:r>
      <w:r>
        <w:rPr>
          <w:rStyle w:val="Zkladntext213"/>
          <w:color w:val="000000"/>
        </w:rPr>
        <w:t xml:space="preserve"> hodnote.</w:t>
      </w:r>
    </w:p>
    <w:p w:rsidR="00000000" w:rsidRDefault="00164892">
      <w:pPr>
        <w:pStyle w:val="Zkladntext31"/>
        <w:shd w:val="clear" w:color="auto" w:fill="auto"/>
        <w:spacing w:before="0" w:after="74" w:line="187" w:lineRule="exact"/>
        <w:ind w:left="560" w:right="780" w:firstLine="420"/>
        <w:jc w:val="both"/>
      </w:pPr>
      <w:r>
        <w:rPr>
          <w:rStyle w:val="Zkladntext311"/>
          <w:color w:val="000000"/>
        </w:rPr>
        <w:t>V každodennom živote, keď je reč o cti, obyčajne rozumieme vonkajšiu česť.</w:t>
      </w:r>
    </w:p>
    <w:p w:rsidR="00000000" w:rsidRDefault="00164892">
      <w:pPr>
        <w:pStyle w:val="Zkladntext21"/>
        <w:shd w:val="clear" w:color="auto" w:fill="auto"/>
        <w:spacing w:before="0" w:after="0" w:line="245" w:lineRule="exact"/>
        <w:ind w:left="560" w:right="780" w:firstLine="420"/>
        <w:jc w:val="both"/>
      </w:pPr>
      <w:r>
        <w:rPr>
          <w:rStyle w:val="Zkladntext213"/>
          <w:color w:val="000000"/>
        </w:rPr>
        <w:t>Keď ľudia svoj priaznivý úsudok o nás dávajú naja</w:t>
      </w:r>
      <w:r>
        <w:rPr>
          <w:rStyle w:val="Zkladntext213"/>
          <w:color w:val="000000"/>
        </w:rPr>
        <w:softHyphen/>
        <w:t>vo slovom alebo skutkom, máme pred nimi česť a dobré meno.</w:t>
      </w:r>
    </w:p>
    <w:p w:rsidR="00000000" w:rsidRDefault="00164892">
      <w:pPr>
        <w:pStyle w:val="Zkladntext41"/>
        <w:shd w:val="clear" w:color="auto" w:fill="auto"/>
        <w:spacing w:before="0" w:after="0" w:line="245" w:lineRule="exact"/>
        <w:ind w:left="560" w:firstLine="420"/>
        <w:jc w:val="both"/>
      </w:pPr>
      <w:r>
        <w:rPr>
          <w:rStyle w:val="Zkladntext40"/>
          <w:b/>
          <w:bCs/>
          <w:color w:val="000000"/>
        </w:rPr>
        <w:t>Česť, vzdávanú vo veľkej miere, menujeme slávou.</w:t>
      </w:r>
      <w:r>
        <w:br w:type="page"/>
      </w:r>
    </w:p>
    <w:p w:rsidR="00000000" w:rsidRDefault="00164892">
      <w:pPr>
        <w:pStyle w:val="Zkladntext31"/>
        <w:shd w:val="clear" w:color="auto" w:fill="auto"/>
        <w:spacing w:before="0" w:after="60" w:line="192" w:lineRule="exact"/>
        <w:ind w:left="280" w:right="1080" w:firstLine="420"/>
        <w:jc w:val="both"/>
      </w:pPr>
      <w:r>
        <w:rPr>
          <w:rStyle w:val="Zkladntext311"/>
          <w:color w:val="000000"/>
        </w:rPr>
        <w:lastRenderedPageBreak/>
        <w:t>Česť a dobré</w:t>
      </w:r>
      <w:r>
        <w:rPr>
          <w:rStyle w:val="Zkladntext311"/>
          <w:color w:val="000000"/>
        </w:rPr>
        <w:t xml:space="preserve"> meno je v každodennom živote pokladom veľmi cenným a potrebným. Písmo sv. hovorí: „Lepšie je dobré meno ako mnohé bohatstvá: priazeň dobrá je nad striebro a zlato." (Prís 22, 1.) Pre zdarné účinkovanie dobré meno musí mať: učiteľ, kňaz, úradník a vôbec ka</w:t>
      </w:r>
      <w:r>
        <w:rPr>
          <w:rStyle w:val="Zkladntext311"/>
          <w:color w:val="000000"/>
        </w:rPr>
        <w:t>ždý, kto účinkuje vo verejnom živote; dob</w:t>
      </w:r>
      <w:r>
        <w:rPr>
          <w:rStyle w:val="Zkladntext311"/>
          <w:color w:val="000000"/>
        </w:rPr>
        <w:softHyphen/>
        <w:t>ré meno potrebuje obchodník, živnostník, roľník a vôbec každý, kto sa uchádza o dôveru ľudí. Dobré meno nás často chráni pred hriechom, ktorého sa držujeme len preto, aby sme česť a svoje dobré meno nestratili. Nap</w:t>
      </w:r>
      <w:r>
        <w:rPr>
          <w:rStyle w:val="Zkladntext311"/>
          <w:color w:val="000000"/>
        </w:rPr>
        <w:t>okon česť je mocnou oporou čnostného života a potechou v nešťastí, lebo ľahšie znesieme akúkoľvek stra</w:t>
      </w:r>
      <w:r>
        <w:rPr>
          <w:rStyle w:val="Zkladntext311"/>
          <w:color w:val="000000"/>
        </w:rPr>
        <w:softHyphen/>
        <w:t>tu a nešťastie, len keď nám česť a dobré meno ostane nedotknuté.</w:t>
      </w:r>
    </w:p>
    <w:p w:rsidR="00000000" w:rsidRDefault="00395824">
      <w:pPr>
        <w:pStyle w:val="Zkladntext31"/>
        <w:shd w:val="clear" w:color="auto" w:fill="auto"/>
        <w:spacing w:before="0" w:after="138" w:line="192" w:lineRule="exact"/>
        <w:ind w:left="280" w:right="1080" w:firstLine="420"/>
        <w:jc w:val="both"/>
      </w:pPr>
      <w:r>
        <w:rPr>
          <w:noProof/>
        </w:rPr>
        <mc:AlternateContent>
          <mc:Choice Requires="wps">
            <w:drawing>
              <wp:anchor distT="0" distB="5755640" distL="149225" distR="63500" simplePos="0" relativeHeight="251879424" behindDoc="1" locked="0" layoutInCell="1" allowOverlap="1">
                <wp:simplePos x="0" y="0"/>
                <wp:positionH relativeFrom="margin">
                  <wp:posOffset>3895090</wp:posOffset>
                </wp:positionH>
                <wp:positionV relativeFrom="paragraph">
                  <wp:posOffset>-1425575</wp:posOffset>
                </wp:positionV>
                <wp:extent cx="469265" cy="101600"/>
                <wp:effectExtent l="0" t="0" r="0" b="0"/>
                <wp:wrapSquare wrapText="left"/>
                <wp:docPr id="12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Cena cti.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239" type="#_x0000_t202" style="position:absolute;left:0;text-align:left;margin-left:306.7pt;margin-top:-112.25pt;width:36.95pt;height:8pt;z-index:-251437056;visibility:visible;mso-wrap-style:square;mso-width-percent:0;mso-height-percent:0;mso-wrap-distance-left:11.75pt;mso-wrap-distance-top:0;mso-wrap-distance-right:5pt;mso-wrap-distance-bottom:45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Cena cti.</w:t>
                      </w:r>
                    </w:p>
                  </w:txbxContent>
                </v:textbox>
                <w10:wrap type="square" side="left" anchorx="margin"/>
              </v:shape>
            </w:pict>
          </mc:Fallback>
        </mc:AlternateContent>
      </w:r>
      <w:r>
        <w:rPr>
          <w:noProof/>
        </w:rPr>
        <mc:AlternateContent>
          <mc:Choice Requires="wps">
            <w:drawing>
              <wp:anchor distT="2032635" distB="3341370" distL="100330" distR="63500" simplePos="0" relativeHeight="251880448" behindDoc="1" locked="0" layoutInCell="1" allowOverlap="1">
                <wp:simplePos x="0" y="0"/>
                <wp:positionH relativeFrom="margin">
                  <wp:posOffset>3846830</wp:posOffset>
                </wp:positionH>
                <wp:positionV relativeFrom="paragraph">
                  <wp:posOffset>612140</wp:posOffset>
                </wp:positionV>
                <wp:extent cx="527050" cy="474980"/>
                <wp:effectExtent l="0" t="0" r="0" b="3810"/>
                <wp:wrapSquare wrapText="left"/>
                <wp:docPr id="12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4"/>
                                <w:color w:val="000000"/>
                              </w:rPr>
                              <w:t>Kedy sa staráme o vlastnú česť?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240" type="#_x0000_t202" style="position:absolute;left:0;text-align:left;margin-left:302.9pt;margin-top:48.2pt;width:41.5pt;height:37.4pt;z-index:-251436032;visibility:visible;mso-wrap-style:square;mso-width-percent:0;mso-height-percent:0;mso-wrap-distance-left:7.9pt;mso-wrap-distance-top:160.05pt;mso-wrap-distance-right:5pt;mso-wrap-distance-bottom:26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h5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&#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4"/>
                          <w:color w:val="000000"/>
                        </w:rPr>
                        <w:t>Kedy sa staráme o vlastnú česť?</w:t>
                      </w:r>
                    </w:p>
                  </w:txbxContent>
                </v:textbox>
                <w10:wrap type="square" side="left" anchorx="margin"/>
              </v:shape>
            </w:pict>
          </mc:Fallback>
        </mc:AlternateContent>
      </w:r>
      <w:r>
        <w:rPr>
          <w:noProof/>
        </w:rPr>
        <mc:AlternateContent>
          <mc:Choice Requires="wps">
            <w:drawing>
              <wp:anchor distT="3983990" distB="1506220" distL="115570" distR="63500" simplePos="0" relativeHeight="251881472" behindDoc="1" locked="0" layoutInCell="1" allowOverlap="1">
                <wp:simplePos x="0" y="0"/>
                <wp:positionH relativeFrom="margin">
                  <wp:posOffset>3862070</wp:posOffset>
                </wp:positionH>
                <wp:positionV relativeFrom="paragraph">
                  <wp:posOffset>2563495</wp:posOffset>
                </wp:positionV>
                <wp:extent cx="518160" cy="365760"/>
                <wp:effectExtent l="3810" t="0" r="1905" b="0"/>
                <wp:wrapSquare wrapText="left"/>
                <wp:docPr id="12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6"/>
                                <w:color w:val="000000"/>
                              </w:rPr>
                              <w:t>Bránenie napadnu</w:t>
                            </w:r>
                            <w:r>
                              <w:rPr>
                                <w:rStyle w:val="Zkladntext3Exact6"/>
                                <w:color w:val="000000"/>
                              </w:rPr>
                              <w:softHyphen/>
                              <w:t>tej cti.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241" type="#_x0000_t202" style="position:absolute;left:0;text-align:left;margin-left:304.1pt;margin-top:201.85pt;width:40.8pt;height:28.8pt;z-index:-251435008;visibility:visible;mso-wrap-style:square;mso-width-percent:0;mso-height-percent:0;mso-wrap-distance-left:9.1pt;mso-wrap-distance-top:313.7pt;mso-wrap-distance-right:5pt;mso-wrap-distance-bottom:118.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Pfs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6"/>
                          <w:color w:val="000000"/>
                        </w:rPr>
                        <w:t>Bránenie napadnu</w:t>
                      </w:r>
                      <w:r>
                        <w:rPr>
                          <w:rStyle w:val="Zkladntext3Exact6"/>
                          <w:color w:val="000000"/>
                        </w:rPr>
                        <w:softHyphen/>
                        <w:t>tej cti.</w:t>
                      </w:r>
                    </w:p>
                  </w:txbxContent>
                </v:textbox>
                <w10:wrap type="square" side="left" anchorx="margin"/>
              </v:shape>
            </w:pict>
          </mc:Fallback>
        </mc:AlternateContent>
      </w:r>
      <w:r w:rsidR="00164892">
        <w:rPr>
          <w:rStyle w:val="Zkladntext311"/>
          <w:color w:val="000000"/>
        </w:rPr>
        <w:t>Keďže česť</w:t>
      </w:r>
      <w:r w:rsidR="00164892">
        <w:rPr>
          <w:rStyle w:val="Zkladntext311"/>
          <w:color w:val="000000"/>
        </w:rPr>
        <w:t xml:space="preserve"> je taká cenná a potrebná, každý človek je po</w:t>
      </w:r>
      <w:r w:rsidR="00164892">
        <w:rPr>
          <w:rStyle w:val="Zkladntext311"/>
          <w:color w:val="000000"/>
        </w:rPr>
        <w:softHyphen/>
        <w:t>vinný starať sa o svoju česť a dobré meno. Na to nás napomína Písmo sv.; „Staraj sa o dobré meno: lebo ti dlhšie zostane ako tisíce drahých a veľkých pokladov." {Sir 41, 15.)</w:t>
      </w:r>
    </w:p>
    <w:p w:rsidR="00000000" w:rsidRDefault="00164892">
      <w:pPr>
        <w:pStyle w:val="Zkladntext21"/>
        <w:shd w:val="clear" w:color="auto" w:fill="auto"/>
        <w:spacing w:before="0" w:after="60" w:line="245" w:lineRule="exact"/>
        <w:ind w:left="280" w:right="1080" w:firstLine="420"/>
        <w:jc w:val="both"/>
      </w:pPr>
      <w:r>
        <w:rPr>
          <w:rStyle w:val="Zkladntext213"/>
          <w:color w:val="000000"/>
        </w:rPr>
        <w:t xml:space="preserve">O vlastnú česť sa staráme: </w:t>
      </w:r>
      <w:r>
        <w:rPr>
          <w:rStyle w:val="Zkladntext267"/>
          <w:color w:val="000000"/>
        </w:rPr>
        <w:t>1</w:t>
      </w:r>
      <w:r>
        <w:rPr>
          <w:rStyle w:val="Zkladntext213"/>
          <w:color w:val="000000"/>
        </w:rPr>
        <w:t>. keď s</w:t>
      </w:r>
      <w:r>
        <w:rPr>
          <w:rStyle w:val="Zkladntext213"/>
          <w:color w:val="000000"/>
        </w:rPr>
        <w:t xml:space="preserve">a usilujeme pred bližným dobré meno si nadobudnúť a zachovať, </w:t>
      </w:r>
      <w:r>
        <w:rPr>
          <w:rStyle w:val="Zkladntext267"/>
          <w:color w:val="000000"/>
        </w:rPr>
        <w:t>2</w:t>
      </w:r>
      <w:r>
        <w:rPr>
          <w:rStyle w:val="Zkladntext213"/>
          <w:color w:val="000000"/>
        </w:rPr>
        <w:t>. ked svoju česť chránime pred nespravodlivým útokom.</w:t>
      </w:r>
    </w:p>
    <w:p w:rsidR="00000000" w:rsidRDefault="00164892">
      <w:pPr>
        <w:pStyle w:val="Zkladntext21"/>
        <w:numPr>
          <w:ilvl w:val="0"/>
          <w:numId w:val="137"/>
        </w:numPr>
        <w:shd w:val="clear" w:color="auto" w:fill="auto"/>
        <w:tabs>
          <w:tab w:val="left" w:pos="982"/>
        </w:tabs>
        <w:spacing w:before="0" w:after="222" w:line="245" w:lineRule="exact"/>
        <w:ind w:left="280" w:right="1080" w:firstLine="420"/>
        <w:jc w:val="both"/>
      </w:pPr>
      <w:r>
        <w:rPr>
          <w:rStyle w:val="Zkladntext213"/>
          <w:color w:val="000000"/>
        </w:rPr>
        <w:t>Česť najistejšie si nadobúdame bezúhonným živo</w:t>
      </w:r>
      <w:r>
        <w:rPr>
          <w:rStyle w:val="Zkladntext213"/>
          <w:color w:val="000000"/>
        </w:rPr>
        <w:softHyphen/>
        <w:t>tom a verejným konaním dobrých skutkov. Ježiš Kristus žiada od nás, aby sme verejne pred</w:t>
      </w:r>
      <w:r>
        <w:rPr>
          <w:rStyle w:val="Zkladntext213"/>
          <w:color w:val="000000"/>
        </w:rPr>
        <w:t xml:space="preserve"> luďmi konali dobré skutky. (Mt 5, 16.) Sv. Pavol ap. hovorí: „Buďte ku vše</w:t>
      </w:r>
      <w:r>
        <w:rPr>
          <w:rStyle w:val="Zkladntext213"/>
          <w:color w:val="000000"/>
        </w:rPr>
        <w:softHyphen/>
        <w:t>tkým láskaví.“ (Flp 4, 5.)</w:t>
      </w:r>
    </w:p>
    <w:p w:rsidR="00000000" w:rsidRDefault="00164892">
      <w:pPr>
        <w:pStyle w:val="Zkladntext31"/>
        <w:shd w:val="clear" w:color="auto" w:fill="auto"/>
        <w:spacing w:before="0" w:after="138" w:line="192" w:lineRule="exact"/>
        <w:ind w:left="280" w:right="1080" w:firstLine="420"/>
        <w:jc w:val="both"/>
      </w:pPr>
      <w:r>
        <w:rPr>
          <w:rStyle w:val="Zkladntext311"/>
          <w:color w:val="000000"/>
        </w:rPr>
        <w:t xml:space="preserve">Česť pred ľuďmi nadobudnutá hriešnymi prostriedkami, ako je lož, pretvárka atď., nemá nijakej ceny a vôbec nie je dovolené použiť hriešne prostriedky na </w:t>
      </w:r>
      <w:r>
        <w:rPr>
          <w:rStyle w:val="Zkladntext311"/>
          <w:color w:val="000000"/>
        </w:rPr>
        <w:t>získanie cti.</w:t>
      </w:r>
    </w:p>
    <w:p w:rsidR="00000000" w:rsidRDefault="00164892">
      <w:pPr>
        <w:pStyle w:val="Zkladntext21"/>
        <w:numPr>
          <w:ilvl w:val="0"/>
          <w:numId w:val="137"/>
        </w:numPr>
        <w:shd w:val="clear" w:color="auto" w:fill="auto"/>
        <w:tabs>
          <w:tab w:val="left" w:pos="991"/>
        </w:tabs>
        <w:spacing w:before="0" w:after="60" w:line="245" w:lineRule="exact"/>
        <w:ind w:left="280" w:right="1080" w:firstLine="420"/>
        <w:jc w:val="both"/>
      </w:pPr>
      <w:r>
        <w:rPr>
          <w:rStyle w:val="Zkladntext213"/>
          <w:color w:val="000000"/>
        </w:rPr>
        <w:t xml:space="preserve">Svoju napadnutú česť máme brániť. Toto bránenie však má sa diať prostriedkami dovolenými a dôstojne. Takto sa bránil Ježiš Kristus, keď farizeji o ňom tvrdili, že pomocou Belzebuba, kniežaťa diablov, vyháňa zlého ducha (Mt 12, 27.) alebo </w:t>
      </w:r>
      <w:r>
        <w:rPr>
          <w:rStyle w:val="Zkladntext213"/>
          <w:color w:val="000000"/>
        </w:rPr>
        <w:t>keď ho Kajfášov^ služobník po tvári udrel. (Jn 18, 23.)</w:t>
      </w:r>
    </w:p>
    <w:p w:rsidR="00000000" w:rsidRDefault="00164892">
      <w:pPr>
        <w:pStyle w:val="Zkladntext21"/>
        <w:shd w:val="clear" w:color="auto" w:fill="auto"/>
        <w:spacing w:before="0" w:after="0" w:line="245" w:lineRule="exact"/>
        <w:ind w:left="280" w:right="1080" w:firstLine="420"/>
        <w:jc w:val="both"/>
        <w:sectPr w:rsidR="00000000">
          <w:pgSz w:w="8400" w:h="11900"/>
          <w:pgMar w:top="1375" w:right="487" w:bottom="1121" w:left="929" w:header="0" w:footer="3" w:gutter="0"/>
          <w:cols w:space="720"/>
          <w:noEndnote/>
          <w:docGrid w:linePitch="360"/>
        </w:sectPr>
      </w:pPr>
      <w:r>
        <w:rPr>
          <w:rStyle w:val="Zkladntext213"/>
          <w:color w:val="000000"/>
        </w:rPr>
        <w:t>Prví kresťania a sv. mužovia si bránili napadnutú česť. Často najlepším prostriedkom na obránenie napad</w:t>
      </w:r>
      <w:r>
        <w:rPr>
          <w:rStyle w:val="Zkladntext213"/>
          <w:color w:val="000000"/>
        </w:rPr>
        <w:softHyphen/>
        <w:t>nutej cti býva mlčanie. Takto mlčal Ježiš Kristus pred vefradou židovskou, keď falošní</w:t>
      </w:r>
      <w:r>
        <w:rPr>
          <w:rStyle w:val="Zkladntext213"/>
          <w:color w:val="000000"/>
        </w:rPr>
        <w:t xml:space="preserve"> svedkovia proti nemu svedčili. (Mt 26, 63.) Svoju česť brániť je našou povin</w:t>
      </w:r>
      <w:r>
        <w:rPr>
          <w:rStyle w:val="Zkladntext213"/>
          <w:color w:val="000000"/>
        </w:rPr>
        <w:softHyphen/>
        <w:t>nosťou najmä vtedy, keď v našej osobe bola urazená česť</w:t>
      </w:r>
    </w:p>
    <w:p w:rsidR="00000000" w:rsidRDefault="00395824">
      <w:pPr>
        <w:pStyle w:val="Zkladntext21"/>
        <w:shd w:val="clear" w:color="auto" w:fill="auto"/>
        <w:spacing w:before="0" w:after="98" w:line="240" w:lineRule="exact"/>
        <w:ind w:left="500" w:right="840" w:firstLine="0"/>
        <w:jc w:val="left"/>
      </w:pPr>
      <w:r>
        <w:rPr>
          <w:noProof/>
        </w:rPr>
        <w:lastRenderedPageBreak/>
        <mc:AlternateContent>
          <mc:Choice Requires="wps">
            <w:drawing>
              <wp:anchor distT="1946910" distB="3466465" distL="63500" distR="67310" simplePos="0" relativeHeight="251882496" behindDoc="1" locked="0" layoutInCell="1" allowOverlap="1">
                <wp:simplePos x="0" y="0"/>
                <wp:positionH relativeFrom="margin">
                  <wp:posOffset>635</wp:posOffset>
                </wp:positionH>
                <wp:positionV relativeFrom="margin">
                  <wp:posOffset>2014220</wp:posOffset>
                </wp:positionV>
                <wp:extent cx="557530" cy="356235"/>
                <wp:effectExtent l="2540" t="0" r="1905" b="0"/>
                <wp:wrapSquare wrapText="right"/>
                <wp:docPr id="12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Hriechy proti vlast</w:t>
                            </w:r>
                            <w:r>
                              <w:rPr>
                                <w:rStyle w:val="Zkladntext3Exact4"/>
                                <w:color w:val="000000"/>
                              </w:rPr>
                              <w:softHyphen/>
                              <w:t>nej cti.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242" type="#_x0000_t202" style="position:absolute;left:0;text-align:left;margin-left:.05pt;margin-top:158.6pt;width:43.9pt;height:28.05pt;z-index:-251433984;visibility:visible;mso-wrap-style:square;mso-width-percent:0;mso-height-percent:0;mso-wrap-distance-left:5pt;mso-wrap-distance-top:153.3pt;mso-wrap-distance-right:5.3pt;mso-wrap-distance-bottom:272.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I4sg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Hriechy proti vlast</w:t>
                      </w:r>
                      <w:r>
                        <w:rPr>
                          <w:rStyle w:val="Zkladntext3Exact4"/>
                          <w:color w:val="000000"/>
                        </w:rPr>
                        <w:softHyphen/>
                        <w:t>nej cti.</w:t>
                      </w:r>
                    </w:p>
                  </w:txbxContent>
                </v:textbox>
                <w10:wrap type="square" side="right" anchorx="margin" anchory="margin"/>
              </v:shape>
            </w:pict>
          </mc:Fallback>
        </mc:AlternateContent>
      </w:r>
      <w:r>
        <w:rPr>
          <w:noProof/>
        </w:rPr>
        <mc:AlternateContent>
          <mc:Choice Requires="wps">
            <w:drawing>
              <wp:anchor distT="4635500" distB="655955" distL="63500" distR="85090" simplePos="0" relativeHeight="251883520" behindDoc="1" locked="0" layoutInCell="1" allowOverlap="1">
                <wp:simplePos x="0" y="0"/>
                <wp:positionH relativeFrom="margin">
                  <wp:posOffset>18415</wp:posOffset>
                </wp:positionH>
                <wp:positionV relativeFrom="margin">
                  <wp:posOffset>4702810</wp:posOffset>
                </wp:positionV>
                <wp:extent cx="521335" cy="487680"/>
                <wp:effectExtent l="1270" t="0" r="1270" b="0"/>
                <wp:wrapSquare wrapText="right"/>
                <wp:docPr id="11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left"/>
                            </w:pPr>
                            <w:r>
                              <w:rPr>
                                <w:rStyle w:val="Zkladntext3Exact6"/>
                                <w:color w:val="000000"/>
                              </w:rPr>
                              <w:t>Každý človek má právo na česť.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243" type="#_x0000_t202" style="position:absolute;left:0;text-align:left;margin-left:1.45pt;margin-top:370.3pt;width:41.05pt;height:38.4pt;z-index:-251432960;visibility:visible;mso-wrap-style:square;mso-width-percent:0;mso-height-percent:0;mso-wrap-distance-left:5pt;mso-wrap-distance-top:365pt;mso-wrap-distance-right:6.7pt;mso-wrap-distance-bottom:51.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Cr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" filled="f" stroked="f">
                <v:textbox style="mso-fit-shape-to-text:t" inset="0,0,0,0">
                  <w:txbxContent>
                    <w:p w:rsidR="00000000" w:rsidRDefault="00164892">
                      <w:pPr>
                        <w:pStyle w:val="Zkladntext31"/>
                        <w:shd w:val="clear" w:color="auto" w:fill="auto"/>
                        <w:spacing w:before="0" w:after="0" w:line="192" w:lineRule="exact"/>
                        <w:ind w:firstLine="0"/>
                        <w:jc w:val="left"/>
                      </w:pPr>
                      <w:r>
                        <w:rPr>
                          <w:rStyle w:val="Zkladntext3Exact6"/>
                          <w:color w:val="000000"/>
                        </w:rPr>
                        <w:t>Každý človek má právo na česť.</w:t>
                      </w:r>
                    </w:p>
                  </w:txbxContent>
                </v:textbox>
                <w10:wrap type="square" side="right" anchorx="margin" anchory="margin"/>
              </v:shape>
            </w:pict>
          </mc:Fallback>
        </mc:AlternateContent>
      </w:r>
      <w:r w:rsidR="00164892">
        <w:rPr>
          <w:rStyle w:val="Zkladntext213"/>
          <w:color w:val="000000"/>
        </w:rPr>
        <w:t>nášho stavu a keby nebránení</w:t>
      </w:r>
      <w:r w:rsidR="00164892">
        <w:rPr>
          <w:rStyle w:val="Zkladntext213"/>
          <w:color w:val="000000"/>
        </w:rPr>
        <w:t>m našej cti utrpel škodu stav, ku ktorému patríme, alebo úrad, ktorý zastupujeme.</w:t>
      </w:r>
    </w:p>
    <w:p w:rsidR="00000000" w:rsidRDefault="00164892">
      <w:pPr>
        <w:pStyle w:val="Zkladntext31"/>
        <w:shd w:val="clear" w:color="auto" w:fill="auto"/>
        <w:spacing w:before="0" w:after="0" w:line="192" w:lineRule="exact"/>
        <w:ind w:left="500" w:right="840" w:firstLine="420"/>
        <w:jc w:val="both"/>
      </w:pPr>
      <w:r>
        <w:rPr>
          <w:rStyle w:val="Zkladntext311"/>
          <w:color w:val="000000"/>
        </w:rPr>
        <w:t>Takto bránil svoju napadnutú česť sv. Pavol ap. proti Ko</w:t>
      </w:r>
      <w:r>
        <w:rPr>
          <w:rStyle w:val="Zkladntext311"/>
          <w:color w:val="000000"/>
        </w:rPr>
        <w:softHyphen/>
        <w:t>rinťanom. (2 Kor 11, 12, a nasl.)</w:t>
      </w:r>
    </w:p>
    <w:p w:rsidR="00000000" w:rsidRDefault="00164892">
      <w:pPr>
        <w:pStyle w:val="Zkladntext31"/>
        <w:shd w:val="clear" w:color="auto" w:fill="auto"/>
        <w:spacing w:before="0" w:after="18" w:line="192" w:lineRule="exact"/>
        <w:ind w:left="500" w:firstLine="420"/>
        <w:jc w:val="both"/>
      </w:pPr>
      <w:r>
        <w:rPr>
          <w:rStyle w:val="Zkladntext311"/>
          <w:color w:val="000000"/>
        </w:rPr>
        <w:t>Zakázaným prostriedkom bránenia cti je súboj.</w:t>
      </w:r>
    </w:p>
    <w:p w:rsidR="00000000" w:rsidRDefault="00164892">
      <w:pPr>
        <w:pStyle w:val="Zkladntext21"/>
        <w:shd w:val="clear" w:color="auto" w:fill="auto"/>
        <w:spacing w:before="0" w:after="102" w:line="245" w:lineRule="exact"/>
        <w:ind w:left="500" w:right="840" w:firstLine="420"/>
        <w:jc w:val="both"/>
      </w:pPr>
      <w:r>
        <w:rPr>
          <w:rStyle w:val="Zkladntext213"/>
          <w:color w:val="000000"/>
        </w:rPr>
        <w:t>Keďže česť je poklad pozemský</w:t>
      </w:r>
      <w:r>
        <w:rPr>
          <w:rStyle w:val="Zkladntext213"/>
          <w:color w:val="000000"/>
        </w:rPr>
        <w:t>, vo veci cti nemá</w:t>
      </w:r>
      <w:r>
        <w:rPr>
          <w:rStyle w:val="Zkladntext213"/>
          <w:color w:val="000000"/>
        </w:rPr>
        <w:softHyphen/>
        <w:t>me byť pricitliví, nemáme sa jej úzkostlivo domáhať u lu- dí: a keď ide o našu osobnú česť, môžeme sa jej zrieknuť z lásky ku Kristovi.</w:t>
      </w:r>
    </w:p>
    <w:p w:rsidR="00000000" w:rsidRDefault="00164892">
      <w:pPr>
        <w:pStyle w:val="Zkladntext31"/>
        <w:shd w:val="clear" w:color="auto" w:fill="auto"/>
        <w:spacing w:before="0" w:after="0" w:line="192" w:lineRule="exact"/>
        <w:ind w:left="500" w:right="840" w:firstLine="420"/>
        <w:jc w:val="both"/>
      </w:pPr>
      <w:r>
        <w:rPr>
          <w:rStyle w:val="Zkladntext311"/>
          <w:color w:val="000000"/>
        </w:rPr>
        <w:t>Sv. Peter ap. hovorí: „Blahoslavení ste, keď vás hanobia pre meno Kristovo, lebo to (Duch) [cti,] slá</w:t>
      </w:r>
      <w:r>
        <w:rPr>
          <w:rStyle w:val="Zkladntext311"/>
          <w:color w:val="000000"/>
        </w:rPr>
        <w:t>vy [a moci], Duch Boží spo</w:t>
      </w:r>
      <w:r>
        <w:rPr>
          <w:rStyle w:val="Zkladntext311"/>
          <w:color w:val="000000"/>
        </w:rPr>
        <w:softHyphen/>
        <w:t>číva na vás.“ (1 Pt 4, 14.)</w:t>
      </w:r>
    </w:p>
    <w:p w:rsidR="00000000" w:rsidRDefault="00164892">
      <w:pPr>
        <w:pStyle w:val="Zkladntext21"/>
        <w:shd w:val="clear" w:color="auto" w:fill="auto"/>
        <w:spacing w:before="0" w:after="0" w:line="190" w:lineRule="exact"/>
        <w:ind w:left="820" w:firstLine="0"/>
        <w:jc w:val="left"/>
      </w:pPr>
      <w:r>
        <w:rPr>
          <w:rStyle w:val="Zkladntext213"/>
          <w:color w:val="000000"/>
        </w:rPr>
        <w:t>£</w:t>
      </w:r>
    </w:p>
    <w:p w:rsidR="00000000" w:rsidRDefault="00164892">
      <w:pPr>
        <w:pStyle w:val="Zkladntext21"/>
        <w:shd w:val="clear" w:color="auto" w:fill="auto"/>
        <w:spacing w:before="0" w:after="0" w:line="250" w:lineRule="exact"/>
        <w:ind w:left="500" w:right="840" w:firstLine="420"/>
        <w:jc w:val="both"/>
      </w:pPr>
      <w:r>
        <w:rPr>
          <w:rStyle w:val="Zkladntext213"/>
          <w:color w:val="000000"/>
        </w:rPr>
        <w:t>Proti vlastnej cti sa môžeme prehrešiť: 1. nevšímavo</w:t>
      </w:r>
      <w:r>
        <w:rPr>
          <w:rStyle w:val="Zkladntext213"/>
          <w:color w:val="000000"/>
        </w:rPr>
        <w:softHyphen/>
        <w:t xml:space="preserve">sťou ku cti, </w:t>
      </w:r>
      <w:r>
        <w:rPr>
          <w:rStyle w:val="Zkladntext267"/>
          <w:color w:val="000000"/>
        </w:rPr>
        <w:t>2</w:t>
      </w:r>
      <w:r>
        <w:rPr>
          <w:rStyle w:val="Zkladntext213"/>
          <w:color w:val="000000"/>
        </w:rPr>
        <w:t>. ctibažnosťou.</w:t>
      </w:r>
    </w:p>
    <w:p w:rsidR="00000000" w:rsidRDefault="00164892">
      <w:pPr>
        <w:pStyle w:val="Zkladntext21"/>
        <w:numPr>
          <w:ilvl w:val="0"/>
          <w:numId w:val="138"/>
        </w:numPr>
        <w:shd w:val="clear" w:color="auto" w:fill="auto"/>
        <w:tabs>
          <w:tab w:val="left" w:pos="1211"/>
        </w:tabs>
        <w:spacing w:before="0" w:after="68" w:line="254" w:lineRule="exact"/>
        <w:ind w:left="500" w:right="840" w:firstLine="420"/>
        <w:jc w:val="both"/>
      </w:pPr>
      <w:r>
        <w:rPr>
          <w:rStyle w:val="Zkladntext213"/>
          <w:color w:val="000000"/>
        </w:rPr>
        <w:t>Ku svojej cti je nevšímavý, kto sa vôbec nestará o svoju česť. Je to znak života lahkomyselného alebo cel</w:t>
      </w:r>
      <w:r>
        <w:rPr>
          <w:rStyle w:val="Zkladntext213"/>
          <w:color w:val="000000"/>
        </w:rPr>
        <w:softHyphen/>
        <w:t>kom sp</w:t>
      </w:r>
      <w:r>
        <w:rPr>
          <w:rStyle w:val="Zkladntext213"/>
          <w:color w:val="000000"/>
        </w:rPr>
        <w:t>ustlého.</w:t>
      </w:r>
    </w:p>
    <w:p w:rsidR="00000000" w:rsidRDefault="00164892">
      <w:pPr>
        <w:pStyle w:val="Zkladntext21"/>
        <w:numPr>
          <w:ilvl w:val="0"/>
          <w:numId w:val="138"/>
        </w:numPr>
        <w:shd w:val="clear" w:color="auto" w:fill="auto"/>
        <w:tabs>
          <w:tab w:val="left" w:pos="1211"/>
        </w:tabs>
        <w:spacing w:before="0" w:after="102" w:line="245" w:lineRule="exact"/>
        <w:ind w:left="500" w:right="840" w:firstLine="420"/>
        <w:jc w:val="both"/>
      </w:pPr>
      <w:r>
        <w:rPr>
          <w:rStyle w:val="Zkladntext213"/>
          <w:color w:val="000000"/>
        </w:rPr>
        <w:t>Ctibažnosťou hreší, kto vyhľadáva len vonkajšiu česť pred ľuďmi a o svoju mravnú hodnotu pred Pánom Bohom nestojí. U takéhoto nie je česť prostriedkom na dosiahnutie cieľa, ale samým cieľom. Takejto cti sa do</w:t>
      </w:r>
      <w:r>
        <w:rPr>
          <w:rStyle w:val="Zkladntext213"/>
          <w:color w:val="000000"/>
        </w:rPr>
        <w:softHyphen/>
        <w:t>máhali farizeji a zákonníci. {Mt 2</w:t>
      </w:r>
      <w:r>
        <w:rPr>
          <w:rStyle w:val="Zkladntext213"/>
          <w:color w:val="000000"/>
        </w:rPr>
        <w:t>3, 2—30.)</w:t>
      </w:r>
    </w:p>
    <w:p w:rsidR="00000000" w:rsidRDefault="00164892">
      <w:pPr>
        <w:pStyle w:val="Zkladntext31"/>
        <w:shd w:val="clear" w:color="auto" w:fill="auto"/>
        <w:spacing w:before="0" w:after="422" w:line="192" w:lineRule="exact"/>
        <w:ind w:left="500" w:right="840" w:firstLine="420"/>
        <w:jc w:val="both"/>
      </w:pPr>
      <w:r>
        <w:rPr>
          <w:rStyle w:val="Zkladntext311"/>
          <w:color w:val="000000"/>
        </w:rPr>
        <w:t>Ježiš Kristus hovorí: „Pozor si dajte, aby ste svoje dobré skutky nekonali pred ľuďmi, žeby vás obdivovali. Inak nemáte zásluhy u vášho Otca, ktorý je na nebesiach.“ (Mt 6, 1.)</w:t>
      </w:r>
    </w:p>
    <w:p w:rsidR="00000000" w:rsidRDefault="00164892">
      <w:pPr>
        <w:pStyle w:val="Zkladntext61"/>
        <w:shd w:val="clear" w:color="auto" w:fill="auto"/>
        <w:spacing w:before="0" w:after="165" w:line="190" w:lineRule="exact"/>
        <w:ind w:left="820" w:firstLine="0"/>
      </w:pPr>
      <w:r>
        <w:rPr>
          <w:rStyle w:val="Zkladntext63"/>
          <w:b/>
          <w:bCs/>
          <w:color w:val="000000"/>
        </w:rPr>
        <w:t>§ 66. Povinnosti ku cti bližného a hriechy proti ne].</w:t>
      </w:r>
    </w:p>
    <w:p w:rsidR="00000000" w:rsidRDefault="00164892">
      <w:pPr>
        <w:pStyle w:val="Zkladntext21"/>
        <w:shd w:val="clear" w:color="auto" w:fill="auto"/>
        <w:spacing w:before="0" w:after="68" w:line="250" w:lineRule="exact"/>
        <w:ind w:left="500" w:right="840" w:firstLine="420"/>
        <w:jc w:val="both"/>
      </w:pPr>
      <w:r>
        <w:rPr>
          <w:rStyle w:val="Zkladntext213"/>
          <w:color w:val="000000"/>
        </w:rPr>
        <w:t>Každý človek má</w:t>
      </w:r>
      <w:r>
        <w:rPr>
          <w:rStyle w:val="Zkladntext213"/>
          <w:color w:val="000000"/>
        </w:rPr>
        <w:t xml:space="preserve"> právo na česť a dobré meno a prá</w:t>
      </w:r>
      <w:r>
        <w:rPr>
          <w:rStyle w:val="Zkladntext213"/>
          <w:color w:val="000000"/>
        </w:rPr>
        <w:softHyphen/>
        <w:t>vom môže žiadať od každého, aby sa bez príčiny nedotý</w:t>
      </w:r>
      <w:r>
        <w:rPr>
          <w:rStyle w:val="Zkladntext213"/>
          <w:color w:val="000000"/>
        </w:rPr>
        <w:softHyphen/>
        <w:t>kal jeho cti. Z toho plynie, že ku cti bližného máme urči</w:t>
      </w:r>
      <w:r>
        <w:rPr>
          <w:rStyle w:val="Zkladntext213"/>
          <w:color w:val="000000"/>
        </w:rPr>
        <w:softHyphen/>
        <w:t>té povinnosti.</w:t>
      </w:r>
    </w:p>
    <w:p w:rsidR="00000000" w:rsidRDefault="00164892">
      <w:pPr>
        <w:pStyle w:val="Zkladntext21"/>
        <w:shd w:val="clear" w:color="auto" w:fill="auto"/>
        <w:spacing w:before="0" w:after="0" w:line="240" w:lineRule="exact"/>
        <w:ind w:left="500" w:right="840" w:firstLine="420"/>
        <w:jc w:val="both"/>
        <w:sectPr w:rsidR="00000000">
          <w:pgSz w:w="8400" w:h="11900"/>
          <w:pgMar w:top="1442" w:right="888" w:bottom="1068" w:left="528" w:header="0" w:footer="3" w:gutter="0"/>
          <w:cols w:space="720"/>
          <w:noEndnote/>
          <w:docGrid w:linePitch="360"/>
        </w:sectPr>
      </w:pPr>
      <w:r>
        <w:rPr>
          <w:rStyle w:val="Zkladntext213"/>
          <w:color w:val="000000"/>
        </w:rPr>
        <w:t>Ku cti bližného máme povinnosť, aby sme česť a dob</w:t>
      </w:r>
      <w:r>
        <w:rPr>
          <w:rStyle w:val="Zkladntext213"/>
          <w:color w:val="000000"/>
        </w:rPr>
        <w:softHyphen/>
        <w:t xml:space="preserve">ré meno bližného šetrili a chránili. Česť a </w:t>
      </w:r>
      <w:r>
        <w:rPr>
          <w:rStyle w:val="Zkladntext213"/>
          <w:color w:val="000000"/>
        </w:rPr>
        <w:t xml:space="preserve">dobré meno bližného šetríme, keď o svojom blížnom dobre </w:t>
      </w:r>
      <w:r>
        <w:rPr>
          <w:rStyle w:val="Zkladntext213"/>
          <w:color w:val="000000"/>
        </w:rPr>
        <w:lastRenderedPageBreak/>
        <w:t>smýšľame, jeho zásluhy uznávame a jeho chyby ospravedlňujeme.</w:t>
      </w:r>
    </w:p>
    <w:p w:rsidR="00000000" w:rsidRDefault="00164892">
      <w:pPr>
        <w:pStyle w:val="Zkladntext21"/>
        <w:shd w:val="clear" w:color="auto" w:fill="auto"/>
        <w:spacing w:before="0" w:after="0" w:line="245" w:lineRule="exact"/>
        <w:ind w:left="360" w:firstLine="420"/>
        <w:jc w:val="both"/>
      </w:pPr>
      <w:r>
        <w:rPr>
          <w:rStyle w:val="Zkladntext213"/>
          <w:color w:val="000000"/>
        </w:rPr>
        <w:lastRenderedPageBreak/>
        <w:t>Cesf a dobré meno bližného chránime, keď sa uj- meme jeho nevinne napadnutej cti, keď sa ho zastaneme, keď pri</w:t>
      </w:r>
      <w:r>
        <w:rPr>
          <w:rStyle w:val="Zkladntext213"/>
          <w:color w:val="000000"/>
        </w:rPr>
        <w:t>pomíname jeho zásluhy vtedy, keď ho iní hania. Keď v niektorej spoločnosti česť a dobré meno bližného napádajú v našej prítomnosti, svoju nevoTu máme dať najavo alebo zachmúrením tvári alebo vzdialením sa z tej spoločnosti.</w:t>
      </w:r>
    </w:p>
    <w:p w:rsidR="00000000" w:rsidRDefault="00164892">
      <w:pPr>
        <w:pStyle w:val="Zkladntext21"/>
        <w:shd w:val="clear" w:color="auto" w:fill="auto"/>
        <w:spacing w:before="0" w:after="0" w:line="190" w:lineRule="exact"/>
        <w:ind w:left="360" w:firstLine="420"/>
        <w:jc w:val="both"/>
      </w:pPr>
      <w:r>
        <w:rPr>
          <w:rStyle w:val="Zkladntext213"/>
          <w:color w:val="000000"/>
        </w:rPr>
        <w:t>Bližnému na cti ubližuje:</w:t>
      </w:r>
    </w:p>
    <w:p w:rsidR="00000000" w:rsidRDefault="00395824">
      <w:pPr>
        <w:pStyle w:val="Zkladntext21"/>
        <w:numPr>
          <w:ilvl w:val="0"/>
          <w:numId w:val="139"/>
        </w:numPr>
        <w:shd w:val="clear" w:color="auto" w:fill="auto"/>
        <w:tabs>
          <w:tab w:val="left" w:pos="1057"/>
        </w:tabs>
        <w:spacing w:before="0" w:after="0" w:line="259" w:lineRule="exact"/>
        <w:ind w:left="360" w:firstLine="420"/>
        <w:jc w:val="both"/>
      </w:pPr>
      <w:r>
        <w:rPr>
          <w:noProof/>
        </w:rPr>
        <mc:AlternateContent>
          <mc:Choice Requires="wps">
            <w:drawing>
              <wp:anchor distT="1246505" distB="923925" distL="130810" distR="63500" simplePos="0" relativeHeight="251884544" behindDoc="1" locked="0" layoutInCell="1" allowOverlap="1">
                <wp:simplePos x="0" y="0"/>
                <wp:positionH relativeFrom="margin">
                  <wp:posOffset>3740150</wp:posOffset>
                </wp:positionH>
                <wp:positionV relativeFrom="paragraph">
                  <wp:posOffset>-24765</wp:posOffset>
                </wp:positionV>
                <wp:extent cx="484505" cy="365760"/>
                <wp:effectExtent l="0" t="0" r="1270" b="0"/>
                <wp:wrapSquare wrapText="left"/>
                <wp:docPr id="1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Hriechy proti cti bližného.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244" type="#_x0000_t202" style="position:absolute;left:0;text-align:left;margin-left:294.5pt;margin-top:-1.95pt;width:38.15pt;height:28.8pt;z-index:-251431936;visibility:visible;mso-wrap-style:square;mso-width-percent:0;mso-height-percent:0;mso-wrap-distance-left:10.3pt;mso-wrap-distance-top:98.15pt;mso-wrap-distance-right:5pt;mso-wrap-distance-bottom:7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VstA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Hriechy proti cti bližného.</w:t>
                      </w:r>
                    </w:p>
                  </w:txbxContent>
                </v:textbox>
                <w10:wrap type="square" side="left" anchorx="margin"/>
              </v:shape>
            </w:pict>
          </mc:Fallback>
        </mc:AlternateContent>
      </w:r>
      <w:r>
        <w:rPr>
          <w:noProof/>
        </w:rPr>
        <mc:AlternateContent>
          <mc:Choice Requires="wps">
            <w:drawing>
              <wp:anchor distT="1847215" distB="323215" distL="118745" distR="63500" simplePos="0" relativeHeight="251885568" behindDoc="1" locked="0" layoutInCell="1" allowOverlap="1">
                <wp:simplePos x="0" y="0"/>
                <wp:positionH relativeFrom="margin">
                  <wp:posOffset>3727450</wp:posOffset>
                </wp:positionH>
                <wp:positionV relativeFrom="paragraph">
                  <wp:posOffset>575945</wp:posOffset>
                </wp:positionV>
                <wp:extent cx="502920" cy="365760"/>
                <wp:effectExtent l="0" t="0" r="0" b="0"/>
                <wp:wrapSquare wrapText="left"/>
                <wp:docPr id="11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4"/>
                                <w:color w:val="000000"/>
                              </w:rPr>
                              <w:t>Krivé</w:t>
                            </w:r>
                          </w:p>
                          <w:p w:rsidR="00000000" w:rsidRDefault="00164892">
                            <w:pPr>
                              <w:pStyle w:val="Zkladntext31"/>
                              <w:shd w:val="clear" w:color="auto" w:fill="auto"/>
                              <w:spacing w:before="0" w:after="0" w:line="192" w:lineRule="exact"/>
                              <w:ind w:firstLine="0"/>
                              <w:jc w:val="right"/>
                            </w:pPr>
                            <w:r>
                              <w:rPr>
                                <w:rStyle w:val="Zkladntext3Exact4"/>
                                <w:color w:val="000000"/>
                              </w:rPr>
                              <w:t>podozrie</w:t>
                            </w:r>
                            <w:r>
                              <w:rPr>
                                <w:rStyle w:val="Zkladntext3Exact4"/>
                                <w:color w:val="000000"/>
                              </w:rPr>
                              <w:softHyphen/>
                            </w:r>
                          </w:p>
                          <w:p w:rsidR="00000000" w:rsidRDefault="00164892">
                            <w:pPr>
                              <w:pStyle w:val="Zkladntext31"/>
                              <w:shd w:val="clear" w:color="auto" w:fill="auto"/>
                              <w:spacing w:before="0" w:after="0" w:line="192" w:lineRule="exact"/>
                              <w:ind w:firstLine="0"/>
                              <w:jc w:val="right"/>
                            </w:pPr>
                            <w:r>
                              <w:rPr>
                                <w:rStyle w:val="Zkladntext3Exact4"/>
                                <w:color w:val="000000"/>
                              </w:rPr>
                              <w:t>vame.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245" type="#_x0000_t202" style="position:absolute;left:0;text-align:left;margin-left:293.5pt;margin-top:45.35pt;width:39.6pt;height:28.8pt;z-index:-251430912;visibility:visible;mso-wrap-style:square;mso-width-percent:0;mso-height-percent:0;mso-wrap-distance-left:9.35pt;mso-wrap-distance-top:145.45pt;mso-wrap-distance-right: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kGtA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4"/>
                          <w:color w:val="000000"/>
                        </w:rPr>
                        <w:t>Krivé</w:t>
                      </w:r>
                    </w:p>
                    <w:p w:rsidR="00000000" w:rsidRDefault="00164892">
                      <w:pPr>
                        <w:pStyle w:val="Zkladntext31"/>
                        <w:shd w:val="clear" w:color="auto" w:fill="auto"/>
                        <w:spacing w:before="0" w:after="0" w:line="192" w:lineRule="exact"/>
                        <w:ind w:firstLine="0"/>
                        <w:jc w:val="right"/>
                      </w:pPr>
                      <w:r>
                        <w:rPr>
                          <w:rStyle w:val="Zkladntext3Exact4"/>
                          <w:color w:val="000000"/>
                        </w:rPr>
                        <w:t>podozrie</w:t>
                      </w:r>
                      <w:r>
                        <w:rPr>
                          <w:rStyle w:val="Zkladntext3Exact4"/>
                          <w:color w:val="000000"/>
                        </w:rPr>
                        <w:softHyphen/>
                      </w:r>
                    </w:p>
                    <w:p w:rsidR="00000000" w:rsidRDefault="00164892">
                      <w:pPr>
                        <w:pStyle w:val="Zkladntext31"/>
                        <w:shd w:val="clear" w:color="auto" w:fill="auto"/>
                        <w:spacing w:before="0" w:after="0" w:line="192" w:lineRule="exact"/>
                        <w:ind w:firstLine="0"/>
                        <w:jc w:val="right"/>
                      </w:pPr>
                      <w:r>
                        <w:rPr>
                          <w:rStyle w:val="Zkladntext3Exact4"/>
                          <w:color w:val="000000"/>
                        </w:rPr>
                        <w:t>vame.</w:t>
                      </w:r>
                    </w:p>
                  </w:txbxContent>
                </v:textbox>
                <w10:wrap type="square" side="left" anchorx="margin"/>
              </v:shape>
            </w:pict>
          </mc:Fallback>
        </mc:AlternateContent>
      </w:r>
      <w:r w:rsidR="00164892">
        <w:rPr>
          <w:rStyle w:val="Zkladntext213"/>
          <w:color w:val="000000"/>
        </w:rPr>
        <w:t>kto bližného krivo podozrieva alebo opovážlivo po</w:t>
      </w:r>
      <w:r w:rsidR="00164892">
        <w:rPr>
          <w:rStyle w:val="Zkladntext213"/>
          <w:color w:val="000000"/>
        </w:rPr>
        <w:softHyphen/>
        <w:t>sudzuje,</w:t>
      </w:r>
    </w:p>
    <w:p w:rsidR="00000000" w:rsidRDefault="00164892">
      <w:pPr>
        <w:pStyle w:val="Zkladntext21"/>
        <w:numPr>
          <w:ilvl w:val="0"/>
          <w:numId w:val="139"/>
        </w:numPr>
        <w:shd w:val="clear" w:color="auto" w:fill="auto"/>
        <w:tabs>
          <w:tab w:val="left" w:pos="1064"/>
        </w:tabs>
        <w:spacing w:before="0" w:after="0" w:line="190" w:lineRule="exact"/>
        <w:ind w:left="360" w:firstLine="420"/>
        <w:jc w:val="both"/>
      </w:pPr>
      <w:r>
        <w:rPr>
          <w:rStyle w:val="Zkladntext213"/>
          <w:color w:val="000000"/>
        </w:rPr>
        <w:t>kto bližného krivo ohovára alebo osočuje,</w:t>
      </w:r>
    </w:p>
    <w:p w:rsidR="00000000" w:rsidRDefault="00164892">
      <w:pPr>
        <w:pStyle w:val="Zkladntext21"/>
        <w:numPr>
          <w:ilvl w:val="0"/>
          <w:numId w:val="139"/>
        </w:numPr>
        <w:shd w:val="clear" w:color="auto" w:fill="auto"/>
        <w:tabs>
          <w:tab w:val="left" w:pos="1064"/>
        </w:tabs>
        <w:spacing w:before="0" w:after="0" w:line="190" w:lineRule="exact"/>
        <w:ind w:left="360" w:firstLine="420"/>
        <w:jc w:val="both"/>
      </w:pPr>
      <w:r>
        <w:rPr>
          <w:rStyle w:val="Zkladntext213"/>
          <w:color w:val="000000"/>
        </w:rPr>
        <w:t>kto z bližného posmech robí alebo ho potupuje.</w:t>
      </w:r>
    </w:p>
    <w:p w:rsidR="00000000" w:rsidRDefault="00164892">
      <w:pPr>
        <w:pStyle w:val="Zkladntext21"/>
        <w:shd w:val="clear" w:color="auto" w:fill="auto"/>
        <w:spacing w:before="0" w:after="0" w:line="254" w:lineRule="exact"/>
        <w:ind w:left="360" w:firstLine="420"/>
        <w:jc w:val="both"/>
      </w:pPr>
      <w:r>
        <w:rPr>
          <w:rStyle w:val="Zkladntext2Tun6"/>
          <w:color w:val="000000"/>
        </w:rPr>
        <w:t xml:space="preserve">1. Krivým podozrievaním </w:t>
      </w:r>
      <w:r>
        <w:rPr>
          <w:rStyle w:val="Zkladntext213"/>
          <w:color w:val="000000"/>
        </w:rPr>
        <w:t xml:space="preserve">hreší, kto o svojom </w:t>
      </w:r>
      <w:r>
        <w:rPr>
          <w:rStyle w:val="Zkladntext213"/>
          <w:color w:val="000000"/>
        </w:rPr>
        <w:t>blížnom bez dostatočnej príčiny zle myslí.</w:t>
      </w:r>
    </w:p>
    <w:p w:rsidR="00000000" w:rsidRDefault="00164892">
      <w:pPr>
        <w:pStyle w:val="Zkladntext31"/>
        <w:shd w:val="clear" w:color="auto" w:fill="auto"/>
        <w:spacing w:before="0" w:after="0" w:line="192" w:lineRule="exact"/>
        <w:ind w:left="360" w:firstLine="420"/>
        <w:jc w:val="both"/>
      </w:pPr>
      <w:r>
        <w:rPr>
          <w:rStyle w:val="Zkladntext311"/>
          <w:color w:val="000000"/>
        </w:rPr>
        <w:t>,,Nikto nech nemysli zlého v srdci svojom proti bližnému svoj</w:t>
      </w:r>
      <w:r>
        <w:rPr>
          <w:rStyle w:val="Zkladntext311"/>
          <w:color w:val="000000"/>
        </w:rPr>
        <w:softHyphen/>
        <w:t>mu.'* (Zach 8, 17.) Traja priatelia pokladali Jóba za hriešneho človeka len preto, že musel veta trpieť. (Jób 5.)</w:t>
      </w:r>
    </w:p>
    <w:p w:rsidR="00000000" w:rsidRDefault="00164892">
      <w:pPr>
        <w:pStyle w:val="Zkladntext21"/>
        <w:shd w:val="clear" w:color="auto" w:fill="auto"/>
        <w:spacing w:before="0" w:after="0" w:line="274" w:lineRule="exact"/>
        <w:ind w:left="360" w:firstLine="420"/>
        <w:jc w:val="both"/>
      </w:pPr>
      <w:r>
        <w:rPr>
          <w:rStyle w:val="Zkladntext2Tun"/>
          <w:color w:val="000000"/>
        </w:rPr>
        <w:t xml:space="preserve">Opovážlivým posudzovaním hreší, </w:t>
      </w:r>
      <w:r>
        <w:rPr>
          <w:rStyle w:val="Zkladntext212"/>
          <w:color w:val="000000"/>
        </w:rPr>
        <w:t xml:space="preserve">kto bez príčiny </w:t>
      </w:r>
      <w:r>
        <w:rPr>
          <w:rStyle w:val="Zkladntext28bodov"/>
          <w:color w:val="000000"/>
        </w:rPr>
        <w:t xml:space="preserve">Opovážli- </w:t>
      </w:r>
      <w:r>
        <w:rPr>
          <w:rStyle w:val="Zkladntext212"/>
          <w:color w:val="000000"/>
        </w:rPr>
        <w:t>o svojom blížnom niečo zlého za isté a pravdivé pokladá, kovanie</w:t>
      </w:r>
    </w:p>
    <w:p w:rsidR="00000000" w:rsidRDefault="00164892">
      <w:pPr>
        <w:pStyle w:val="Zkladntext31"/>
        <w:shd w:val="clear" w:color="auto" w:fill="auto"/>
        <w:spacing w:before="0" w:after="0" w:line="187" w:lineRule="exact"/>
        <w:ind w:left="360" w:firstLine="420"/>
        <w:jc w:val="both"/>
      </w:pPr>
      <w:r>
        <w:rPr>
          <w:rStyle w:val="Zkladntext312"/>
          <w:color w:val="000000"/>
        </w:rPr>
        <w:t>„Nesúďte, aby vás neposúdili." (Mt 7, 1.)</w:t>
      </w:r>
    </w:p>
    <w:p w:rsidR="00000000" w:rsidRDefault="00164892">
      <w:pPr>
        <w:pStyle w:val="Zkladntext31"/>
        <w:shd w:val="clear" w:color="auto" w:fill="auto"/>
        <w:spacing w:before="0" w:after="0" w:line="187" w:lineRule="exact"/>
        <w:ind w:left="360" w:right="980" w:firstLine="420"/>
        <w:jc w:val="both"/>
      </w:pPr>
      <w:r>
        <w:rPr>
          <w:rStyle w:val="Zkladntext312"/>
          <w:color w:val="000000"/>
        </w:rPr>
        <w:t>Krivé upodozrievanie a opovážlivé posudzovanie sú hriechy proti cti bližného vnútorne, v mysli spáchané. Kto týmto spôsobom</w:t>
      </w:r>
      <w:r>
        <w:rPr>
          <w:rStyle w:val="Zkladntext312"/>
          <w:color w:val="000000"/>
        </w:rPr>
        <w:t xml:space="preserve"> krivdil svojmu bližnému, povinný je svoj úsudok o ňom zmeniť.</w:t>
      </w:r>
    </w:p>
    <w:p w:rsidR="00000000" w:rsidRDefault="00164892">
      <w:pPr>
        <w:pStyle w:val="Zkladntext21"/>
        <w:numPr>
          <w:ilvl w:val="0"/>
          <w:numId w:val="138"/>
        </w:numPr>
        <w:shd w:val="clear" w:color="auto" w:fill="auto"/>
        <w:tabs>
          <w:tab w:val="left" w:pos="1052"/>
          <w:tab w:val="left" w:pos="6504"/>
        </w:tabs>
        <w:spacing w:before="0" w:after="0" w:line="259" w:lineRule="exact"/>
        <w:ind w:left="360" w:firstLine="420"/>
        <w:jc w:val="both"/>
      </w:pPr>
      <w:r>
        <w:rPr>
          <w:rStyle w:val="Zkladntext2Tun"/>
          <w:color w:val="000000"/>
        </w:rPr>
        <w:t xml:space="preserve">Ohováraním hreší, </w:t>
      </w:r>
      <w:r>
        <w:rPr>
          <w:rStyle w:val="Zkladntext212"/>
          <w:color w:val="000000"/>
        </w:rPr>
        <w:t>kto chyby svojho bližného bez Ohová- dostatočnej príčiny odkrýva.</w:t>
      </w:r>
      <w:r>
        <w:rPr>
          <w:rStyle w:val="Zkladntext212"/>
          <w:color w:val="000000"/>
        </w:rPr>
        <w:tab/>
      </w:r>
      <w:r>
        <w:rPr>
          <w:rStyle w:val="Zkladntext212"/>
          <w:color w:val="000000"/>
          <w:vertAlign w:val="superscript"/>
        </w:rPr>
        <w:t>ranic</w:t>
      </w:r>
    </w:p>
    <w:p w:rsidR="00000000" w:rsidRDefault="00164892">
      <w:pPr>
        <w:pStyle w:val="Zkladntext31"/>
        <w:shd w:val="clear" w:color="auto" w:fill="auto"/>
        <w:spacing w:before="0" w:after="0" w:line="192" w:lineRule="exact"/>
        <w:ind w:left="360" w:right="980" w:firstLine="420"/>
        <w:jc w:val="both"/>
      </w:pPr>
      <w:r>
        <w:rPr>
          <w:rStyle w:val="Zkladntext312"/>
          <w:color w:val="000000"/>
        </w:rPr>
        <w:t>Chyby bližného smieme a máme odkryť, keď je to potrebné na polepšenie chybiaceho alebo keď tým zabr</w:t>
      </w:r>
      <w:r>
        <w:rPr>
          <w:rStyle w:val="Zkladntext312"/>
          <w:color w:val="000000"/>
        </w:rPr>
        <w:t>ánime väčšiemu zlu.</w:t>
      </w:r>
    </w:p>
    <w:p w:rsidR="00000000" w:rsidRDefault="00164892">
      <w:pPr>
        <w:pStyle w:val="Zkladntext31"/>
        <w:shd w:val="clear" w:color="auto" w:fill="auto"/>
        <w:spacing w:before="0" w:after="0" w:line="192" w:lineRule="exact"/>
        <w:ind w:left="360" w:right="980" w:firstLine="0"/>
        <w:jc w:val="both"/>
      </w:pPr>
      <w:r>
        <w:rPr>
          <w:rStyle w:val="Zkladntext312"/>
          <w:color w:val="000000"/>
        </w:rPr>
        <w:t>Toto odkrytie chýb má sa stať len pred tými, ktori sú povolaní ná</w:t>
      </w:r>
      <w:r>
        <w:rPr>
          <w:rStyle w:val="Zkladntext312"/>
          <w:color w:val="000000"/>
        </w:rPr>
        <w:softHyphen/>
        <w:t>pravu urobiť, ako pred rodičmi, učiteľmi, predstavenými a má sa stať z lásky k bližnému a nie zo škodoradosti.</w:t>
      </w:r>
    </w:p>
    <w:p w:rsidR="00000000" w:rsidRDefault="00164892">
      <w:pPr>
        <w:pStyle w:val="Zkladntext21"/>
        <w:shd w:val="clear" w:color="auto" w:fill="auto"/>
        <w:spacing w:before="0" w:after="0" w:line="245" w:lineRule="exact"/>
        <w:ind w:left="360" w:firstLine="420"/>
        <w:jc w:val="left"/>
      </w:pPr>
      <w:r>
        <w:rPr>
          <w:rStyle w:val="Zkladntext2Tun"/>
          <w:color w:val="000000"/>
        </w:rPr>
        <w:t xml:space="preserve">Osočovaním, čiže ohovárkou hreší, </w:t>
      </w:r>
      <w:r>
        <w:rPr>
          <w:rStyle w:val="Zkladntext212"/>
          <w:color w:val="000000"/>
        </w:rPr>
        <w:t xml:space="preserve">kto o blížnom raz- </w:t>
      </w:r>
      <w:r>
        <w:rPr>
          <w:rStyle w:val="Zkladntext28bodov"/>
          <w:color w:val="000000"/>
        </w:rPr>
        <w:t>Osoč</w:t>
      </w:r>
      <w:r>
        <w:rPr>
          <w:rStyle w:val="Zkladntext28bodov"/>
          <w:color w:val="000000"/>
        </w:rPr>
        <w:t xml:space="preserve">o- </w:t>
      </w:r>
      <w:r>
        <w:rPr>
          <w:rStyle w:val="Zkladntext212"/>
          <w:color w:val="000000"/>
        </w:rPr>
        <w:t>chyruje chyby, ktoré vôbec nemá, alebo kto jeho skutoč</w:t>
      </w:r>
      <w:r>
        <w:rPr>
          <w:rStyle w:val="Zkladntext212"/>
          <w:color w:val="000000"/>
        </w:rPr>
        <w:softHyphen/>
        <w:t>né chyby zväčšuje.</w:t>
      </w:r>
    </w:p>
    <w:p w:rsidR="00000000" w:rsidRDefault="00164892">
      <w:pPr>
        <w:pStyle w:val="Zkladntext21"/>
        <w:shd w:val="clear" w:color="auto" w:fill="auto"/>
        <w:spacing w:before="0" w:after="0" w:line="245" w:lineRule="exact"/>
        <w:ind w:left="360" w:right="980" w:firstLine="420"/>
        <w:jc w:val="both"/>
      </w:pPr>
      <w:r>
        <w:rPr>
          <w:rStyle w:val="Zkladntext212"/>
          <w:color w:val="000000"/>
        </w:rPr>
        <w:t>Ak sa osočovanie stane pred vrchnosťou, menujeme to krivou obžalobou.</w:t>
      </w:r>
    </w:p>
    <w:p w:rsidR="00000000" w:rsidRDefault="00164892">
      <w:pPr>
        <w:pStyle w:val="Zkladntext31"/>
        <w:shd w:val="clear" w:color="auto" w:fill="auto"/>
        <w:spacing w:before="0" w:after="0" w:line="192" w:lineRule="exact"/>
        <w:ind w:left="360" w:right="980" w:firstLine="420"/>
        <w:jc w:val="both"/>
        <w:sectPr w:rsidR="00000000">
          <w:pgSz w:w="8400" w:h="11900"/>
          <w:pgMar w:top="1289" w:right="752" w:bottom="1289" w:left="665" w:header="0" w:footer="3" w:gutter="0"/>
          <w:cols w:space="720"/>
          <w:noEndnote/>
          <w:docGrid w:linePitch="360"/>
        </w:sectPr>
      </w:pPr>
      <w:r>
        <w:rPr>
          <w:rStyle w:val="Zkladntext311"/>
          <w:color w:val="000000"/>
        </w:rPr>
        <w:t>Osočovanie menujeme aj nactiutŕhaním. Od ohovárania sa líši tým, že pri ohováraní hovoríme pravdu, pri osočov</w:t>
      </w:r>
      <w:r>
        <w:rPr>
          <w:rStyle w:val="Zkladntext311"/>
          <w:color w:val="000000"/>
        </w:rPr>
        <w:t>aní však lu- háme, a preto zlomyseľnosť pri osočovaní je väčšia. Osočovanie je hriechom ťažkým, ak sa ním bližnému vážne uškodí.</w:t>
      </w:r>
    </w:p>
    <w:p w:rsidR="00000000" w:rsidRDefault="00164892">
      <w:pPr>
        <w:pStyle w:val="Zkladntext31"/>
        <w:shd w:val="clear" w:color="auto" w:fill="auto"/>
        <w:spacing w:before="0" w:after="0" w:line="206" w:lineRule="exact"/>
        <w:ind w:left="1020" w:firstLine="400"/>
        <w:jc w:val="both"/>
      </w:pPr>
      <w:r>
        <w:rPr>
          <w:rStyle w:val="Zkladntext311"/>
          <w:color w:val="000000"/>
        </w:rPr>
        <w:lastRenderedPageBreak/>
        <w:t>„Ako had, keď uštipne potajomky, o nič menej nie je ten, kto tajne ulŕha." (Kaz 10, 11.)</w:t>
      </w:r>
    </w:p>
    <w:p w:rsidR="00000000" w:rsidRDefault="00164892">
      <w:pPr>
        <w:pStyle w:val="Zkladntext21"/>
        <w:shd w:val="clear" w:color="auto" w:fill="auto"/>
        <w:spacing w:before="0" w:after="0" w:line="245" w:lineRule="exact"/>
        <w:ind w:left="1020" w:firstLine="400"/>
        <w:jc w:val="both"/>
      </w:pPr>
      <w:r>
        <w:rPr>
          <w:rStyle w:val="Zkladntext213"/>
          <w:color w:val="000000"/>
        </w:rPr>
        <w:t>Na ohovárk</w:t>
      </w:r>
      <w:r>
        <w:rPr>
          <w:rStyle w:val="Zkladntext213"/>
          <w:color w:val="000000"/>
        </w:rPr>
        <w:t>e má vinu aj ten, kto ohovárača rád po</w:t>
      </w:r>
      <w:r>
        <w:rPr>
          <w:rStyle w:val="Zkladntext213"/>
          <w:color w:val="000000"/>
        </w:rPr>
        <w:softHyphen/>
        <w:t>čúva. Keď počujeme ohováračné reči, nesmieme mat v nich zaľúbenie a keď ta'kýmto rečiam nemôžeme zabrá</w:t>
      </w:r>
      <w:r>
        <w:rPr>
          <w:rStyle w:val="Zkladntext213"/>
          <w:color w:val="000000"/>
        </w:rPr>
        <w:softHyphen/>
        <w:t>niť, aspoň svoju nevôľu máme dať najavo.</w:t>
      </w:r>
    </w:p>
    <w:p w:rsidR="00000000" w:rsidRDefault="00164892">
      <w:pPr>
        <w:pStyle w:val="Zkladntext31"/>
        <w:shd w:val="clear" w:color="auto" w:fill="auto"/>
        <w:spacing w:before="0" w:after="0" w:line="206" w:lineRule="exact"/>
        <w:ind w:left="1020" w:firstLine="400"/>
        <w:jc w:val="both"/>
      </w:pPr>
      <w:r>
        <w:rPr>
          <w:rStyle w:val="Zkladntext311"/>
          <w:color w:val="000000"/>
        </w:rPr>
        <w:t xml:space="preserve">„Uši svoje oplet tŕním a neslúchaj zlostného jazyka a svojim ústam sprav </w:t>
      </w:r>
      <w:r>
        <w:rPr>
          <w:rStyle w:val="Zkladntext311"/>
          <w:color w:val="000000"/>
        </w:rPr>
        <w:t>dvere a zámky." (Sir 28, 28.)</w:t>
      </w:r>
    </w:p>
    <w:p w:rsidR="00000000" w:rsidRDefault="00164892">
      <w:pPr>
        <w:pStyle w:val="Zkladntext21"/>
        <w:shd w:val="clear" w:color="auto" w:fill="auto"/>
        <w:spacing w:before="0" w:after="0" w:line="245" w:lineRule="exact"/>
        <w:ind w:left="1020" w:hanging="1020"/>
        <w:jc w:val="both"/>
      </w:pPr>
      <w:r>
        <w:rPr>
          <w:rStyle w:val="Zkladntext28bodov"/>
          <w:color w:val="000000"/>
        </w:rPr>
        <w:t xml:space="preserve">Klebetenie. </w:t>
      </w:r>
      <w:r>
        <w:rPr>
          <w:rStyle w:val="Zkladntext212"/>
          <w:color w:val="000000"/>
        </w:rPr>
        <w:t xml:space="preserve">Osobitným druhom ohovárania je </w:t>
      </w:r>
      <w:r>
        <w:rPr>
          <w:rStyle w:val="Zkladntext2Tun"/>
          <w:color w:val="000000"/>
        </w:rPr>
        <w:t xml:space="preserve">klebetenie, </w:t>
      </w:r>
      <w:r>
        <w:rPr>
          <w:rStyle w:val="Zkladntext212"/>
          <w:color w:val="000000"/>
        </w:rPr>
        <w:t xml:space="preserve">čiže </w:t>
      </w:r>
      <w:r>
        <w:rPr>
          <w:rStyle w:val="Zkladntext2Tun"/>
          <w:color w:val="000000"/>
        </w:rPr>
        <w:t>do</w:t>
      </w:r>
      <w:r>
        <w:rPr>
          <w:rStyle w:val="Zkladntext2Tun"/>
          <w:color w:val="000000"/>
        </w:rPr>
        <w:softHyphen/>
        <w:t xml:space="preserve">nášanie. </w:t>
      </w:r>
      <w:r>
        <w:rPr>
          <w:rStyle w:val="Zkladntext212"/>
          <w:color w:val="000000"/>
        </w:rPr>
        <w:t xml:space="preserve">Záleží v tom, že sa niekomu donáša, </w:t>
      </w:r>
      <w:r>
        <w:rPr>
          <w:rStyle w:val="Zkladntext2Tun"/>
          <w:color w:val="000000"/>
        </w:rPr>
        <w:t xml:space="preserve">čo </w:t>
      </w:r>
      <w:r>
        <w:rPr>
          <w:rStyle w:val="Zkladntext212"/>
          <w:color w:val="000000"/>
        </w:rPr>
        <w:t>zlého skutočného alebo vymysleného iný o ňom povedal, aby sa takto obidvaja znepriatelili. Tajným donášaním často v</w:t>
      </w:r>
      <w:r>
        <w:rPr>
          <w:rStyle w:val="Zkladntext212"/>
          <w:color w:val="000000"/>
        </w:rPr>
        <w:t>zniká veľké nepriateľstvo medzi jednotlivcami, ba aj me</w:t>
      </w:r>
      <w:r>
        <w:rPr>
          <w:rStyle w:val="Zkladntext212"/>
          <w:color w:val="000000"/>
        </w:rPr>
        <w:softHyphen/>
        <w:t>dzi rodinami. Takéto donášanie práve pre zlý úmysel kle</w:t>
      </w:r>
      <w:r>
        <w:rPr>
          <w:rStyle w:val="Zkladntext212"/>
          <w:color w:val="000000"/>
        </w:rPr>
        <w:softHyphen/>
        <w:t>betníka býva obyčajne hriechom ťažkým.</w:t>
      </w:r>
    </w:p>
    <w:p w:rsidR="00000000" w:rsidRDefault="00164892">
      <w:pPr>
        <w:pStyle w:val="Zkladntext31"/>
        <w:shd w:val="clear" w:color="auto" w:fill="auto"/>
        <w:spacing w:before="0" w:after="0" w:line="192" w:lineRule="exact"/>
        <w:ind w:left="1020" w:firstLine="400"/>
        <w:jc w:val="both"/>
      </w:pPr>
      <w:r>
        <w:rPr>
          <w:rStyle w:val="Zkladntext312"/>
          <w:color w:val="000000"/>
        </w:rPr>
        <w:t>Zlorečený je donášač a dvojjazyčník: lebo mnohých, ktorí v pokoji žijú, pobúri." (Sir 28, 15.)</w:t>
      </w:r>
    </w:p>
    <w:p w:rsidR="00000000" w:rsidRDefault="00395824">
      <w:pPr>
        <w:pStyle w:val="Zkladntext21"/>
        <w:shd w:val="clear" w:color="auto" w:fill="auto"/>
        <w:spacing w:before="0" w:after="0" w:line="245" w:lineRule="exact"/>
        <w:ind w:left="1020" w:firstLine="400"/>
        <w:jc w:val="both"/>
      </w:pPr>
      <w:r>
        <w:rPr>
          <w:noProof/>
        </w:rPr>
        <mc:AlternateContent>
          <mc:Choice Requires="wps">
            <w:drawing>
              <wp:anchor distT="0" distB="3023235" distL="63500" distR="88265" simplePos="0" relativeHeight="251886592" behindDoc="1" locked="0" layoutInCell="1" allowOverlap="1">
                <wp:simplePos x="0" y="0"/>
                <wp:positionH relativeFrom="margin">
                  <wp:posOffset>21590</wp:posOffset>
                </wp:positionH>
                <wp:positionV relativeFrom="paragraph">
                  <wp:posOffset>40640</wp:posOffset>
                </wp:positionV>
                <wp:extent cx="545465" cy="101600"/>
                <wp:effectExtent l="2540" t="635" r="4445" b="2540"/>
                <wp:wrapSquare wrapText="right"/>
                <wp:docPr id="11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4"/>
                                <w:color w:val="000000"/>
                              </w:rPr>
                              <w:t>Udávanie.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246" type="#_x0000_t202" style="position:absolute;left:0;text-align:left;margin-left:1.7pt;margin-top:3.2pt;width:42.95pt;height:8pt;z-index:-251429888;visibility:visible;mso-wrap-style:square;mso-width-percent:0;mso-height-percent:0;mso-wrap-distance-left:5pt;mso-wrap-distance-top:0;mso-wrap-distance-right:6.95pt;mso-wrap-distance-bottom:23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Lysw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4"/>
                          <w:color w:val="000000"/>
                        </w:rPr>
                        <w:t>Udávanie.</w:t>
                      </w:r>
                    </w:p>
                  </w:txbxContent>
                </v:textbox>
                <w10:wrap type="square" side="right" anchorx="margin"/>
              </v:shape>
            </w:pict>
          </mc:Fallback>
        </mc:AlternateContent>
      </w:r>
      <w:r>
        <w:rPr>
          <w:noProof/>
        </w:rPr>
        <mc:AlternateContent>
          <mc:Choice Requires="wps">
            <w:drawing>
              <wp:anchor distT="796925" distB="2103755" distL="63500" distR="67310" simplePos="0" relativeHeight="251887616" behindDoc="1" locked="0" layoutInCell="1" allowOverlap="1">
                <wp:simplePos x="0" y="0"/>
                <wp:positionH relativeFrom="margin">
                  <wp:posOffset>36830</wp:posOffset>
                </wp:positionH>
                <wp:positionV relativeFrom="paragraph">
                  <wp:posOffset>842645</wp:posOffset>
                </wp:positionV>
                <wp:extent cx="551815" cy="184150"/>
                <wp:effectExtent l="0" t="2540" r="1905" b="3810"/>
                <wp:wrapSquare wrapText="right"/>
                <wp:docPr id="1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spacing w:after="50" w:line="160" w:lineRule="exact"/>
                            </w:pPr>
                            <w:r>
                              <w:rPr>
                                <w:rStyle w:val="Zkladntext7Exact3"/>
                              </w:rPr>
                              <w:t>Potupova</w:t>
                            </w:r>
                            <w:r>
                              <w:rPr>
                                <w:rStyle w:val="Zkladntext7Exact3"/>
                              </w:rPr>
                              <w:softHyphen/>
                            </w:r>
                          </w:p>
                          <w:p w:rsidR="00000000" w:rsidRDefault="00164892">
                            <w:pPr>
                              <w:pStyle w:val="Zkladntext290"/>
                              <w:shd w:val="clear" w:color="auto" w:fill="auto"/>
                              <w:spacing w:before="0" w:line="80" w:lineRule="exact"/>
                            </w:pPr>
                            <w:r>
                              <w:rPr>
                                <w:rStyle w:val="Zkladntext29Exact1"/>
                                <w:b/>
                                <w:bCs/>
                                <w:color w:val="000000"/>
                              </w:rPr>
                              <w:t>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247" type="#_x0000_t202" style="position:absolute;left:0;text-align:left;margin-left:2.9pt;margin-top:66.35pt;width:43.45pt;height:14.5pt;z-index:-251428864;visibility:visible;mso-wrap-style:square;mso-width-percent:0;mso-height-percent:0;mso-wrap-distance-left:5pt;mso-wrap-distance-top:62.75pt;mso-wrap-distance-right:5.3pt;mso-wrap-distance-bottom:16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5Ss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" filled="f" stroked="f">
                <v:textbox style="mso-fit-shape-to-text:t" inset="0,0,0,0">
                  <w:txbxContent>
                    <w:p w:rsidR="00000000" w:rsidRDefault="00164892">
                      <w:pPr>
                        <w:pStyle w:val="Zkladntext71"/>
                        <w:shd w:val="clear" w:color="auto" w:fill="auto"/>
                        <w:spacing w:after="50" w:line="160" w:lineRule="exact"/>
                      </w:pPr>
                      <w:r>
                        <w:rPr>
                          <w:rStyle w:val="Zkladntext7Exact3"/>
                        </w:rPr>
                        <w:t>Potupova</w:t>
                      </w:r>
                      <w:r>
                        <w:rPr>
                          <w:rStyle w:val="Zkladntext7Exact3"/>
                        </w:rPr>
                        <w:softHyphen/>
                      </w:r>
                    </w:p>
                    <w:p w:rsidR="00000000" w:rsidRDefault="00164892">
                      <w:pPr>
                        <w:pStyle w:val="Zkladntext290"/>
                        <w:shd w:val="clear" w:color="auto" w:fill="auto"/>
                        <w:spacing w:before="0" w:line="80" w:lineRule="exact"/>
                      </w:pPr>
                      <w:r>
                        <w:rPr>
                          <w:rStyle w:val="Zkladntext29Exact1"/>
                          <w:b/>
                          <w:bCs/>
                          <w:color w:val="000000"/>
                        </w:rPr>
                        <w:t>né.</w:t>
                      </w:r>
                    </w:p>
                  </w:txbxContent>
                </v:textbox>
                <w10:wrap type="square" side="right" anchorx="margin"/>
              </v:shape>
            </w:pict>
          </mc:Fallback>
        </mc:AlternateContent>
      </w:r>
      <w:r w:rsidR="00164892">
        <w:rPr>
          <w:rStyle w:val="Zkladntext213"/>
          <w:color w:val="000000"/>
        </w:rPr>
        <w:t xml:space="preserve">Toho, kto chýby bližného donáša jeho predstaveným s úmyslom, aby blížnemu škodil, menujeme </w:t>
      </w:r>
      <w:r w:rsidR="00164892">
        <w:rPr>
          <w:rStyle w:val="Zkladntext2Tun6"/>
          <w:color w:val="000000"/>
        </w:rPr>
        <w:t xml:space="preserve">udavačom, denunciantom. </w:t>
      </w:r>
      <w:r w:rsidR="00164892">
        <w:rPr>
          <w:rStyle w:val="Zkladntext213"/>
          <w:color w:val="000000"/>
        </w:rPr>
        <w:t>Denunciantstvo svojim zlým úmyslom líši sa od oprávneného udávania, ktoré sa stáva v záujme vše</w:t>
      </w:r>
      <w:r w:rsidR="00164892">
        <w:rPr>
          <w:rStyle w:val="Zkladntext213"/>
          <w:color w:val="000000"/>
        </w:rPr>
        <w:softHyphen/>
        <w:t>obecného blaha alebo na z</w:t>
      </w:r>
      <w:r w:rsidR="00164892">
        <w:rPr>
          <w:rStyle w:val="Zkladntext213"/>
          <w:color w:val="000000"/>
        </w:rPr>
        <w:t>abránenie krivdy.</w:t>
      </w:r>
    </w:p>
    <w:p w:rsidR="00000000" w:rsidRDefault="00164892">
      <w:pPr>
        <w:pStyle w:val="Zkladntext21"/>
        <w:numPr>
          <w:ilvl w:val="0"/>
          <w:numId w:val="137"/>
        </w:numPr>
        <w:shd w:val="clear" w:color="auto" w:fill="auto"/>
        <w:tabs>
          <w:tab w:val="left" w:pos="1726"/>
        </w:tabs>
        <w:spacing w:before="0" w:after="0" w:line="254" w:lineRule="exact"/>
        <w:ind w:left="1020" w:firstLine="400"/>
        <w:jc w:val="both"/>
      </w:pPr>
      <w:r>
        <w:rPr>
          <w:rStyle w:val="Zkladntext2Tun6"/>
          <w:color w:val="000000"/>
        </w:rPr>
        <w:t xml:space="preserve">Potupovaním </w:t>
      </w:r>
      <w:r>
        <w:rPr>
          <w:rStyle w:val="Zkladntext213"/>
          <w:color w:val="000000"/>
        </w:rPr>
        <w:t>alebo pohamením bližného hreší, kto bezprávne zľahčuje česť bližného v jeho prítomnosti.</w:t>
      </w:r>
    </w:p>
    <w:p w:rsidR="00000000" w:rsidRDefault="00164892">
      <w:pPr>
        <w:pStyle w:val="Zkladntext31"/>
        <w:shd w:val="clear" w:color="auto" w:fill="auto"/>
        <w:spacing w:before="0" w:after="0" w:line="197" w:lineRule="exact"/>
        <w:ind w:left="1020" w:firstLine="400"/>
        <w:jc w:val="left"/>
      </w:pPr>
      <w:r>
        <w:rPr>
          <w:rStyle w:val="Zkladntext311"/>
          <w:color w:val="000000"/>
        </w:rPr>
        <w:t>Táto prítomnosť môže byt buď fyzická (osobná) alebo mrav</w:t>
      </w:r>
      <w:r>
        <w:rPr>
          <w:rStyle w:val="Zkladntext311"/>
          <w:color w:val="000000"/>
        </w:rPr>
        <w:softHyphen/>
        <w:t>ná (obraz, socha, zástupca). Hanenie musí byt bezprávne, lebo oprávnené</w:t>
      </w:r>
      <w:r>
        <w:rPr>
          <w:rStyle w:val="Zkladntext311"/>
          <w:color w:val="000000"/>
        </w:rPr>
        <w:t xml:space="preserve"> hanenie nie je hriechom, ale pokáraním a trestom. Na- pr. rodičia smú pohaniť neposlušné deti, učitelia zlých a lenivých žiakov atď.</w:t>
      </w:r>
    </w:p>
    <w:p w:rsidR="00000000" w:rsidRDefault="00164892">
      <w:pPr>
        <w:pStyle w:val="Zkladntext21"/>
        <w:shd w:val="clear" w:color="auto" w:fill="auto"/>
        <w:spacing w:before="0" w:after="0" w:line="259" w:lineRule="exact"/>
        <w:ind w:left="1100" w:firstLine="320"/>
        <w:jc w:val="both"/>
      </w:pPr>
      <w:r>
        <w:rPr>
          <w:rStyle w:val="Zkladntext213"/>
          <w:color w:val="000000"/>
        </w:rPr>
        <w:t>Úmyselné a bezprávne potupovanie je hriechom po</w:t>
      </w:r>
      <w:r>
        <w:rPr>
          <w:rStyle w:val="Zkladntext213"/>
          <w:color w:val="000000"/>
        </w:rPr>
        <w:softHyphen/>
        <w:t>dľa okolností alebo ťažkým alebo ľahkým. Tento hriech je tým väčší:</w:t>
      </w:r>
    </w:p>
    <w:p w:rsidR="00000000" w:rsidRDefault="00395824">
      <w:pPr>
        <w:pStyle w:val="Zkladntext21"/>
        <w:shd w:val="clear" w:color="auto" w:fill="auto"/>
        <w:spacing w:before="0" w:after="0" w:line="250" w:lineRule="exact"/>
        <w:ind w:left="1100" w:firstLine="420"/>
        <w:jc w:val="both"/>
      </w:pPr>
      <w:r>
        <w:rPr>
          <w:noProof/>
        </w:rPr>
        <mc:AlternateContent>
          <mc:Choice Requires="wps">
            <w:drawing>
              <wp:anchor distT="143510" distB="117475" distL="63500" distR="63500" simplePos="0" relativeHeight="251888640" behindDoc="1" locked="0" layoutInCell="1" allowOverlap="1">
                <wp:simplePos x="0" y="0"/>
                <wp:positionH relativeFrom="margin">
                  <wp:posOffset>4167505</wp:posOffset>
                </wp:positionH>
                <wp:positionV relativeFrom="paragraph">
                  <wp:posOffset>615950</wp:posOffset>
                </wp:positionV>
                <wp:extent cx="133350" cy="234950"/>
                <wp:effectExtent l="0" t="3175" r="4445" b="0"/>
                <wp:wrapSquare wrapText="left"/>
                <wp:docPr id="11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1"/>
                              <w:shd w:val="clear" w:color="auto" w:fill="auto"/>
                              <w:spacing w:before="0" w:after="0" w:line="190" w:lineRule="exact"/>
                              <w:ind w:firstLine="0"/>
                              <w:jc w:val="left"/>
                            </w:pPr>
                            <w:r>
                              <w:rPr>
                                <w:rStyle w:val="Zkladntext2Exact2"/>
                                <w:color w:val="000000"/>
                              </w:rPr>
                              <w:t>ff.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248" type="#_x0000_t202" style="position:absolute;left:0;text-align:left;margin-left:328.15pt;margin-top:48.5pt;width:10.5pt;height:18.5pt;z-index:-251427840;visibility:visible;mso-wrap-style:square;mso-width-percent:0;mso-height-percent:0;mso-wrap-distance-left:5pt;mso-wrap-distance-top:11.3pt;mso-wrap-distance-right:5pt;mso-wrap-distance-bottom: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rlsgIAALg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" filled="f" stroked="f">
                <v:textbox style="layout-flow:vertical;mso-layout-flow-alt:bottom-to-top" inset="0,0,0,0">
                  <w:txbxContent>
                    <w:p w:rsidR="00000000" w:rsidRDefault="00164892">
                      <w:pPr>
                        <w:pStyle w:val="Zkladntext21"/>
                        <w:shd w:val="clear" w:color="auto" w:fill="auto"/>
                        <w:spacing w:before="0" w:after="0" w:line="190" w:lineRule="exact"/>
                        <w:ind w:firstLine="0"/>
                        <w:jc w:val="left"/>
                      </w:pPr>
                      <w:r>
                        <w:rPr>
                          <w:rStyle w:val="Zkladntext2Exact2"/>
                          <w:color w:val="000000"/>
                        </w:rPr>
                        <w:t>ff. E.</w:t>
                      </w:r>
                    </w:p>
                  </w:txbxContent>
                </v:textbox>
                <w10:wrap type="square" side="left" anchorx="margin"/>
              </v:shape>
            </w:pict>
          </mc:Fallback>
        </mc:AlternateContent>
      </w:r>
      <w:r w:rsidR="00164892">
        <w:rPr>
          <w:rStyle w:val="Zkladntext213"/>
          <w:color w:val="000000"/>
        </w:rPr>
        <w:t>a) čím vznešenejšia je osoba urazená, b) čím potup- nejšie bolo slovo alebo skutok, ktorým bol bližný uraze</w:t>
      </w:r>
      <w:r w:rsidR="00164892">
        <w:rPr>
          <w:rStyle w:val="Zkladntext213"/>
          <w:color w:val="000000"/>
        </w:rPr>
        <w:softHyphen/>
        <w:t>ný c) čím väčšia škoda povstala blížnemu z urážky a</w:t>
      </w:r>
    </w:p>
    <w:p w:rsidR="00000000" w:rsidRDefault="00164892">
      <w:pPr>
        <w:pStyle w:val="Zkladntext21"/>
        <w:numPr>
          <w:ilvl w:val="0"/>
          <w:numId w:val="140"/>
        </w:numPr>
        <w:shd w:val="clear" w:color="auto" w:fill="auto"/>
        <w:tabs>
          <w:tab w:val="left" w:pos="1394"/>
        </w:tabs>
        <w:spacing w:before="0" w:after="0" w:line="250" w:lineRule="exact"/>
        <w:ind w:left="1100" w:firstLine="0"/>
        <w:jc w:val="both"/>
      </w:pPr>
      <w:r>
        <w:rPr>
          <w:rStyle w:val="Zkladntext213"/>
          <w:color w:val="000000"/>
        </w:rPr>
        <w:t>čím viacej osôb počulo urážku.</w:t>
      </w:r>
    </w:p>
    <w:p w:rsidR="00000000" w:rsidRDefault="00164892">
      <w:pPr>
        <w:pStyle w:val="Zkladntext31"/>
        <w:shd w:val="clear" w:color="auto" w:fill="auto"/>
        <w:spacing w:before="0" w:after="0" w:line="202" w:lineRule="exact"/>
        <w:ind w:left="1100" w:firstLine="420"/>
        <w:jc w:val="both"/>
        <w:sectPr w:rsidR="00000000">
          <w:pgSz w:w="8400" w:h="11900"/>
          <w:pgMar w:top="1284" w:right="802" w:bottom="1236" w:left="840" w:header="0" w:footer="3" w:gutter="0"/>
          <w:cols w:space="720"/>
          <w:noEndnote/>
          <w:docGrid w:linePitch="360"/>
        </w:sectPr>
      </w:pPr>
      <w:r>
        <w:rPr>
          <w:rStyle w:val="Zkladntext311"/>
          <w:color w:val="000000"/>
        </w:rPr>
        <w:t>„Kto by však svojmu bratovi povedal: „Hlupák!" Zaslúž</w:t>
      </w:r>
      <w:r>
        <w:rPr>
          <w:rStyle w:val="Zkladntext311"/>
          <w:color w:val="000000"/>
        </w:rPr>
        <w:t>i (odsúdenie) vysokej rady. A kto by mu povedal: „Blázon!" ten zaslúži pekelný oheň," (Mt 5, 22.)</w:t>
      </w:r>
    </w:p>
    <w:p w:rsidR="00000000" w:rsidRDefault="00164892">
      <w:pPr>
        <w:pStyle w:val="Zkladntext31"/>
        <w:shd w:val="clear" w:color="auto" w:fill="auto"/>
        <w:spacing w:before="0" w:after="18" w:line="192" w:lineRule="exact"/>
        <w:ind w:right="1000" w:firstLine="540"/>
        <w:jc w:val="both"/>
      </w:pPr>
      <w:r>
        <w:rPr>
          <w:rStyle w:val="Zkladntext312"/>
          <w:color w:val="000000"/>
        </w:rPr>
        <w:lastRenderedPageBreak/>
        <w:t>Ťažko hreší, kto na ctí utŕha zomrelým, lebo títo sa nemôžu brániť proti ohovárke. Tento hriech vo veľkej ošklivosti</w:t>
      </w:r>
      <w:r>
        <w:rPr>
          <w:rStyle w:val="Zkladntext312"/>
          <w:color w:val="000000"/>
        </w:rPr>
        <w:t xml:space="preserve"> mali aj pohani, a preto hovorievali: ,,De mortuis nihil, nisi taene =* O mŕtvych nič, Íha dobre (t. j. slobodno hovoriť).</w:t>
      </w:r>
    </w:p>
    <w:p w:rsidR="00000000" w:rsidRDefault="00164892">
      <w:pPr>
        <w:pStyle w:val="Zkladntext21"/>
        <w:shd w:val="clear" w:color="auto" w:fill="auto"/>
        <w:spacing w:before="0" w:after="0" w:line="245" w:lineRule="exact"/>
        <w:ind w:right="1000" w:firstLine="540"/>
        <w:jc w:val="both"/>
      </w:pPr>
      <w:r>
        <w:rPr>
          <w:rStyle w:val="Zkladntext212"/>
          <w:color w:val="000000"/>
        </w:rPr>
        <w:t>Kto blížnemu na cti a na dobrom mene ublížil, je po</w:t>
      </w:r>
      <w:r>
        <w:rPr>
          <w:rStyle w:val="Zkladntext212"/>
          <w:color w:val="000000"/>
        </w:rPr>
        <w:softHyphen/>
        <w:t xml:space="preserve">vinný: </w:t>
      </w:r>
      <w:r>
        <w:rPr>
          <w:rStyle w:val="Zkladntext26"/>
          <w:color w:val="000000"/>
        </w:rPr>
        <w:t>1</w:t>
      </w:r>
      <w:r>
        <w:rPr>
          <w:rStyle w:val="Zkladntext212"/>
          <w:color w:val="000000"/>
        </w:rPr>
        <w:t xml:space="preserve">. ohovárku odvolať a bližného odprosiť, </w:t>
      </w:r>
      <w:r>
        <w:rPr>
          <w:rStyle w:val="Zkladntext26"/>
          <w:color w:val="000000"/>
        </w:rPr>
        <w:t>2</w:t>
      </w:r>
      <w:r>
        <w:rPr>
          <w:rStyle w:val="Zkladntext212"/>
          <w:color w:val="000000"/>
        </w:rPr>
        <w:t>. všetku ohovárkou spôsobenú ško</w:t>
      </w:r>
      <w:r>
        <w:rPr>
          <w:rStyle w:val="Zkladntext212"/>
          <w:color w:val="000000"/>
        </w:rPr>
        <w:t>du podľa svojich síl napraviť.</w:t>
      </w:r>
    </w:p>
    <w:p w:rsidR="00000000" w:rsidRDefault="00164892">
      <w:pPr>
        <w:pStyle w:val="Zkladntext21"/>
        <w:shd w:val="clear" w:color="auto" w:fill="auto"/>
        <w:spacing w:before="0" w:after="0" w:line="245" w:lineRule="exact"/>
        <w:ind w:right="1000" w:firstLine="540"/>
        <w:jc w:val="both"/>
      </w:pPr>
      <w:r>
        <w:rPr>
          <w:rStyle w:val="Zkladntext212"/>
          <w:color w:val="000000"/>
        </w:rPr>
        <w:t>Hriechy proti cti a dobrému menu bližného napraviť je veľmi ťažko.</w:t>
      </w:r>
    </w:p>
    <w:p w:rsidR="00000000" w:rsidRDefault="00395824">
      <w:pPr>
        <w:pStyle w:val="Zkladntext21"/>
        <w:shd w:val="clear" w:color="auto" w:fill="auto"/>
        <w:spacing w:before="0" w:after="0" w:line="240" w:lineRule="exact"/>
        <w:ind w:right="1000" w:firstLine="540"/>
        <w:jc w:val="both"/>
      </w:pPr>
      <w:r>
        <w:rPr>
          <w:noProof/>
        </w:rPr>
        <mc:AlternateContent>
          <mc:Choice Requires="wps">
            <w:drawing>
              <wp:anchor distT="1296670" distB="4074795" distL="63500" distR="63500" simplePos="0" relativeHeight="251889664" behindDoc="1" locked="0" layoutInCell="1" allowOverlap="1">
                <wp:simplePos x="0" y="0"/>
                <wp:positionH relativeFrom="margin">
                  <wp:posOffset>3706495</wp:posOffset>
                </wp:positionH>
                <wp:positionV relativeFrom="paragraph">
                  <wp:posOffset>-12700</wp:posOffset>
                </wp:positionV>
                <wp:extent cx="594360" cy="593725"/>
                <wp:effectExtent l="0" t="635" r="0" b="0"/>
                <wp:wrapSquare wrapText="left"/>
                <wp:docPr id="11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right"/>
                            </w:pPr>
                            <w:r>
                              <w:rPr>
                                <w:rStyle w:val="Zkladntext3Exact6"/>
                                <w:color w:val="000000"/>
                              </w:rPr>
                              <w:t>Náhrada škody, spô</w:t>
                            </w:r>
                            <w:r>
                              <w:rPr>
                                <w:rStyle w:val="Zkladntext3Exact6"/>
                                <w:color w:val="000000"/>
                              </w:rPr>
                              <w:softHyphen/>
                              <w:t>sobenej na cti bližného.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249" type="#_x0000_t202" style="position:absolute;left:0;text-align:left;margin-left:291.85pt;margin-top:-1pt;width:46.8pt;height:46.75pt;z-index:-251426816;visibility:visible;mso-wrap-style:square;mso-width-percent:0;mso-height-percent:0;mso-wrap-distance-left:5pt;mso-wrap-distance-top:102.1pt;mso-wrap-distance-right:5pt;mso-wrap-distance-bottom:32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GfsgIAALU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" filled="f" stroked="f">
                <v:textbox style="mso-fit-shape-to-text:t" inset="0,0,0,0">
                  <w:txbxContent>
                    <w:p w:rsidR="00000000" w:rsidRDefault="00164892">
                      <w:pPr>
                        <w:pStyle w:val="Zkladntext31"/>
                        <w:shd w:val="clear" w:color="auto" w:fill="auto"/>
                        <w:spacing w:before="0" w:after="0" w:line="187" w:lineRule="exact"/>
                        <w:ind w:firstLine="0"/>
                        <w:jc w:val="right"/>
                      </w:pPr>
                      <w:r>
                        <w:rPr>
                          <w:rStyle w:val="Zkladntext3Exact6"/>
                          <w:color w:val="000000"/>
                        </w:rPr>
                        <w:t>Náhrada škody, spô</w:t>
                      </w:r>
                      <w:r>
                        <w:rPr>
                          <w:rStyle w:val="Zkladntext3Exact6"/>
                          <w:color w:val="000000"/>
                        </w:rPr>
                        <w:softHyphen/>
                        <w:t>sobenej na cti bližného.</w:t>
                      </w:r>
                    </w:p>
                  </w:txbxContent>
                </v:textbox>
                <w10:wrap type="square" side="left" anchorx="margin"/>
              </v:shape>
            </w:pict>
          </mc:Fallback>
        </mc:AlternateContent>
      </w:r>
      <w:r>
        <w:rPr>
          <w:noProof/>
        </w:rPr>
        <mc:AlternateContent>
          <mc:Choice Requires="wps">
            <w:drawing>
              <wp:anchor distT="4155440" distB="1449705" distL="130810" distR="63500" simplePos="0" relativeHeight="251890688" behindDoc="1" locked="0" layoutInCell="1" allowOverlap="1">
                <wp:simplePos x="0" y="0"/>
                <wp:positionH relativeFrom="margin">
                  <wp:posOffset>3806825</wp:posOffset>
                </wp:positionH>
                <wp:positionV relativeFrom="paragraph">
                  <wp:posOffset>2846070</wp:posOffset>
                </wp:positionV>
                <wp:extent cx="499745" cy="365760"/>
                <wp:effectExtent l="4445" t="1905" r="635" b="3810"/>
                <wp:wrapSquare wrapText="left"/>
                <wp:docPr id="1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92" w:lineRule="exact"/>
                              <w:ind w:firstLine="0"/>
                              <w:jc w:val="right"/>
                            </w:pPr>
                            <w:r>
                              <w:rPr>
                                <w:rStyle w:val="Zkladntext3Exact3"/>
                                <w:color w:val="000000"/>
                              </w:rPr>
                              <w:t>Šetrime česť bliž</w:t>
                            </w:r>
                            <w:r>
                              <w:rPr>
                                <w:rStyle w:val="Zkladntext3Exact3"/>
                                <w:color w:val="000000"/>
                              </w:rPr>
                              <w:softHyphen/>
                              <w:t>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250" type="#_x0000_t202" style="position:absolute;left:0;text-align:left;margin-left:299.75pt;margin-top:224.1pt;width:39.35pt;height:28.8pt;z-index:-251425792;visibility:visible;mso-wrap-style:square;mso-width-percent:0;mso-height-percent:0;mso-wrap-distance-left:10.3pt;mso-wrap-distance-top:327.2pt;mso-wrap-distance-right:5pt;mso-wrap-distance-bottom:1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1M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" filled="f" stroked="f">
                <v:textbox style="mso-fit-shape-to-text:t" inset="0,0,0,0">
                  <w:txbxContent>
                    <w:p w:rsidR="00000000" w:rsidRDefault="00164892">
                      <w:pPr>
                        <w:pStyle w:val="Zkladntext31"/>
                        <w:shd w:val="clear" w:color="auto" w:fill="auto"/>
                        <w:spacing w:before="0" w:after="0" w:line="192" w:lineRule="exact"/>
                        <w:ind w:firstLine="0"/>
                        <w:jc w:val="right"/>
                      </w:pPr>
                      <w:r>
                        <w:rPr>
                          <w:rStyle w:val="Zkladntext3Exact3"/>
                          <w:color w:val="000000"/>
                        </w:rPr>
                        <w:t>Šetrime česť bliž</w:t>
                      </w:r>
                      <w:r>
                        <w:rPr>
                          <w:rStyle w:val="Zkladntext3Exact3"/>
                          <w:color w:val="000000"/>
                        </w:rPr>
                        <w:softHyphen/>
                        <w:t>ného.</w:t>
                      </w:r>
                    </w:p>
                  </w:txbxContent>
                </v:textbox>
                <w10:wrap type="square" side="left" anchorx="margin"/>
              </v:shape>
            </w:pict>
          </mc:Fallback>
        </mc:AlternateContent>
      </w:r>
      <w:r w:rsidR="00164892">
        <w:rPr>
          <w:rStyle w:val="Zkladntext212"/>
          <w:color w:val="000000"/>
        </w:rPr>
        <w:t>Kto bližného ohováral, musí jeho chybu ospravedlniť a poukázať na jeho dobré vlastno</w:t>
      </w:r>
      <w:r w:rsidR="00164892">
        <w:rPr>
          <w:rStyle w:val="Zkladntext212"/>
          <w:color w:val="000000"/>
        </w:rPr>
        <w:t>sti. Kto osočoval, čiže ohováral svojho bližného, musí pred tými istými, ktorí ohováranie počúvali, nepravdu o blížnom povedanú od</w:t>
      </w:r>
      <w:r w:rsidR="00164892">
        <w:rPr>
          <w:rStyle w:val="Zkladntext212"/>
          <w:color w:val="000000"/>
        </w:rPr>
        <w:softHyphen/>
        <w:t>volať; kto potupil bližného, je povinný primeraným spô</w:t>
      </w:r>
      <w:r w:rsidR="00164892">
        <w:rPr>
          <w:rStyle w:val="Zkladntext212"/>
          <w:color w:val="000000"/>
        </w:rPr>
        <w:softHyphen/>
        <w:t xml:space="preserve">sobom (odvolanie, odprosenie atď.) mu na vedomie dať, že si ho váži a </w:t>
      </w:r>
      <w:r w:rsidR="00164892">
        <w:rPr>
          <w:rStyle w:val="Zkladntext212"/>
          <w:color w:val="000000"/>
        </w:rPr>
        <w:t>pokladá ho za čestného človeka. Kto doná</w:t>
      </w:r>
      <w:r w:rsidR="00164892">
        <w:rPr>
          <w:rStyle w:val="Zkladntext212"/>
          <w:color w:val="000000"/>
        </w:rPr>
        <w:softHyphen/>
        <w:t>šaním rozoštval ľudí proti sebe, má sa usilovať ich smieriť.</w:t>
      </w:r>
    </w:p>
    <w:p w:rsidR="00000000" w:rsidRDefault="00164892">
      <w:pPr>
        <w:pStyle w:val="Zkladntext21"/>
        <w:shd w:val="clear" w:color="auto" w:fill="auto"/>
        <w:spacing w:before="0" w:after="0" w:line="245" w:lineRule="exact"/>
        <w:ind w:right="1000" w:firstLine="540"/>
        <w:jc w:val="both"/>
      </w:pPr>
      <w:r>
        <w:rPr>
          <w:rStyle w:val="Zkladntext212"/>
          <w:color w:val="000000"/>
        </w:rPr>
        <w:t>Ak niekto na cti a dobrom mene tlačou (noviny) ublí</w:t>
      </w:r>
      <w:r>
        <w:rPr>
          <w:rStyle w:val="Zkladntext212"/>
          <w:color w:val="000000"/>
        </w:rPr>
        <w:softHyphen/>
        <w:t>žil bližnému, je potrebné, aby aj nápravu spravil tým istým spôsobom. Urazený na základe tlačového zá</w:t>
      </w:r>
      <w:r>
        <w:rPr>
          <w:rStyle w:val="Zkladntext212"/>
          <w:color w:val="000000"/>
        </w:rPr>
        <w:t>kona právom to môže žiadať. (§ 20. tlač. zák. XIV. z roku 1914 alebo Sb. z. a n. čís. 124, z r. 1924.)</w:t>
      </w:r>
    </w:p>
    <w:p w:rsidR="00000000" w:rsidRDefault="00164892">
      <w:pPr>
        <w:pStyle w:val="Zkladntext21"/>
        <w:shd w:val="clear" w:color="auto" w:fill="auto"/>
        <w:spacing w:before="0" w:after="0" w:line="245" w:lineRule="exact"/>
        <w:ind w:right="1000" w:firstLine="540"/>
        <w:jc w:val="both"/>
      </w:pPr>
      <w:r>
        <w:rPr>
          <w:rStyle w:val="Zkladntext212"/>
          <w:color w:val="000000"/>
        </w:rPr>
        <w:t>Ak bližný utrpel ohováraním hmotnú škodu, je oho</w:t>
      </w:r>
      <w:r>
        <w:rPr>
          <w:rStyle w:val="Zkladntext212"/>
          <w:color w:val="000000"/>
        </w:rPr>
        <w:softHyphen/>
        <w:t xml:space="preserve">várač povinný aj túto hradiť, pretože ju predvídal alebo aspoň mohol predvídať. Od hradenia tejto škody </w:t>
      </w:r>
      <w:r>
        <w:rPr>
          <w:rStyle w:val="Zkladntext212"/>
          <w:color w:val="000000"/>
        </w:rPr>
        <w:t>oslobo</w:t>
      </w:r>
      <w:r>
        <w:rPr>
          <w:rStyle w:val="Zkladntext212"/>
          <w:color w:val="000000"/>
        </w:rPr>
        <w:softHyphen/>
        <w:t>dzuje len fyzická a mravná nemožnosť hradenia, prípadne odpustenie náhrady so stránky poškodeného.</w:t>
      </w:r>
    </w:p>
    <w:p w:rsidR="00000000" w:rsidRDefault="00164892">
      <w:pPr>
        <w:pStyle w:val="Zkladntext31"/>
        <w:shd w:val="clear" w:color="auto" w:fill="auto"/>
        <w:spacing w:before="0" w:after="26" w:line="192" w:lineRule="exact"/>
        <w:ind w:right="1000" w:firstLine="540"/>
        <w:jc w:val="both"/>
      </w:pPr>
      <w:r>
        <w:rPr>
          <w:rStyle w:val="Zkladntext312"/>
          <w:color w:val="000000"/>
        </w:rPr>
        <w:t>Poučenie: Keďže česť a dobré meno sú pokladom veľmi cen</w:t>
      </w:r>
      <w:r>
        <w:rPr>
          <w:rStyle w:val="Zkladntext312"/>
          <w:color w:val="000000"/>
        </w:rPr>
        <w:softHyphen/>
        <w:t>ným, dávajme si dobrý pozor na jazyk, kedykoľvek hovoríme 0 svojom blížnom, aby sme mu neublíž</w:t>
      </w:r>
      <w:r>
        <w:rPr>
          <w:rStyle w:val="Zkladntext312"/>
          <w:color w:val="000000"/>
        </w:rPr>
        <w:t>ili na cti a dobrom mene. Pamätajme na napomenutie láskavého Spasiteľa: „Vyhoď najprv brvno z vlastného oka, a potom hľaď vytiahnuť smietku z oka svojho brata.</w:t>
      </w:r>
      <w:r>
        <w:rPr>
          <w:rStyle w:val="Zkladntext312"/>
          <w:color w:val="000000"/>
          <w:vertAlign w:val="superscript"/>
        </w:rPr>
        <w:t>1</w:t>
      </w:r>
      <w:r>
        <w:rPr>
          <w:rStyle w:val="Zkladntext312"/>
          <w:color w:val="000000"/>
        </w:rPr>
        <w:t xml:space="preserve">’ (Lk 6, 42.) Sv. Augustín, biskup severoafrického mesta Hippo, dal nad svoj stôl nápis, že pri </w:t>
      </w:r>
      <w:r>
        <w:rPr>
          <w:rStyle w:val="Zkladntext312"/>
          <w:color w:val="000000"/>
        </w:rPr>
        <w:t>jeho stole nemá miesta, kto rád ohovára neprítomných blížnych.</w:t>
      </w:r>
    </w:p>
    <w:p w:rsidR="00000000" w:rsidRDefault="00164892">
      <w:pPr>
        <w:pStyle w:val="Zkladntext31"/>
        <w:shd w:val="clear" w:color="auto" w:fill="auto"/>
        <w:spacing w:before="0" w:after="0" w:line="235" w:lineRule="exact"/>
        <w:ind w:left="1140" w:right="2580" w:firstLine="0"/>
        <w:jc w:val="left"/>
      </w:pPr>
      <w:r>
        <w:rPr>
          <w:rStyle w:val="Zkladntext312"/>
          <w:color w:val="000000"/>
        </w:rPr>
        <w:t>„Kto ma olúpi o moje dobré meno, vezme ml to, čím nezbohatne on a bez čoho som veru úbožiak,"</w:t>
      </w:r>
    </w:p>
    <w:p w:rsidR="00000000" w:rsidRDefault="00164892">
      <w:pPr>
        <w:pStyle w:val="Zkladntext31"/>
        <w:shd w:val="clear" w:color="auto" w:fill="auto"/>
        <w:spacing w:before="0" w:after="20" w:line="160" w:lineRule="exact"/>
        <w:ind w:left="3460" w:firstLine="0"/>
        <w:jc w:val="left"/>
      </w:pPr>
      <w:r>
        <w:rPr>
          <w:rStyle w:val="Zkladntext312"/>
          <w:color w:val="000000"/>
        </w:rPr>
        <w:t>Shakespeare, Otheilo III. 3.</w:t>
      </w:r>
    </w:p>
    <w:p w:rsidR="00000000" w:rsidRDefault="00164892">
      <w:pPr>
        <w:pStyle w:val="Zkladntext31"/>
        <w:shd w:val="clear" w:color="auto" w:fill="auto"/>
        <w:spacing w:before="0" w:after="0" w:line="160" w:lineRule="exact"/>
        <w:ind w:firstLine="0"/>
        <w:jc w:val="left"/>
      </w:pPr>
      <w:r>
        <w:rPr>
          <w:rStyle w:val="Zkladntext312"/>
          <w:color w:val="000000"/>
        </w:rPr>
        <w:t>10 Petráš: Mravouka</w:t>
      </w:r>
      <w:r>
        <w:br w:type="page"/>
      </w:r>
    </w:p>
    <w:p w:rsidR="00000000" w:rsidRDefault="00164892">
      <w:pPr>
        <w:pStyle w:val="Zkladntext301"/>
        <w:numPr>
          <w:ilvl w:val="0"/>
          <w:numId w:val="141"/>
        </w:numPr>
        <w:shd w:val="clear" w:color="auto" w:fill="auto"/>
        <w:tabs>
          <w:tab w:val="left" w:pos="1594"/>
        </w:tabs>
        <w:spacing w:after="250" w:line="160" w:lineRule="exact"/>
        <w:ind w:left="1160"/>
      </w:pPr>
      <w:r>
        <w:rPr>
          <w:rStyle w:val="Zkladntext30Riadkovanie2pt"/>
          <w:b/>
          <w:bCs/>
          <w:color w:val="000000"/>
        </w:rPr>
        <w:lastRenderedPageBreak/>
        <w:t>PÄTORO CIRKEVNÝCH PRIKÁZANÍ.</w:t>
      </w:r>
    </w:p>
    <w:p w:rsidR="00000000" w:rsidRDefault="00164892">
      <w:pPr>
        <w:pStyle w:val="Zkladntext21"/>
        <w:shd w:val="clear" w:color="auto" w:fill="auto"/>
        <w:spacing w:before="0" w:after="0" w:line="245" w:lineRule="exact"/>
        <w:ind w:left="1040" w:firstLine="400"/>
        <w:jc w:val="left"/>
      </w:pPr>
      <w:r>
        <w:rPr>
          <w:rStyle w:val="Zkladntext212"/>
          <w:color w:val="000000"/>
        </w:rPr>
        <w:t>Kresťan katolí</w:t>
      </w:r>
      <w:r>
        <w:rPr>
          <w:rStyle w:val="Zkladntext212"/>
          <w:color w:val="000000"/>
        </w:rPr>
        <w:t>k okrem Desatora Božích prikázaní má zachovávať ešte aj Pätoro cirkevných prikázaní.</w:t>
      </w:r>
    </w:p>
    <w:p w:rsidR="00000000" w:rsidRDefault="00164892">
      <w:pPr>
        <w:pStyle w:val="Zkladntext21"/>
        <w:shd w:val="clear" w:color="auto" w:fill="auto"/>
        <w:spacing w:before="0" w:after="0" w:line="245" w:lineRule="exact"/>
        <w:ind w:left="1440" w:firstLine="0"/>
        <w:jc w:val="both"/>
      </w:pPr>
      <w:r>
        <w:rPr>
          <w:rStyle w:val="Zkladntext212"/>
          <w:color w:val="000000"/>
        </w:rPr>
        <w:t>Pätoro cirkevných prikázaní znie takto:</w:t>
      </w:r>
    </w:p>
    <w:p w:rsidR="00000000" w:rsidRDefault="00164892">
      <w:pPr>
        <w:pStyle w:val="Zkladntext21"/>
        <w:numPr>
          <w:ilvl w:val="0"/>
          <w:numId w:val="142"/>
        </w:numPr>
        <w:shd w:val="clear" w:color="auto" w:fill="auto"/>
        <w:tabs>
          <w:tab w:val="left" w:pos="1740"/>
        </w:tabs>
        <w:spacing w:before="0" w:after="0" w:line="264" w:lineRule="exact"/>
        <w:ind w:left="1440" w:firstLine="0"/>
        <w:jc w:val="both"/>
      </w:pPr>
      <w:r>
        <w:rPr>
          <w:rStyle w:val="Zkladntext212"/>
          <w:color w:val="000000"/>
        </w:rPr>
        <w:t>Prikázané sviatky svätiť.</w:t>
      </w:r>
    </w:p>
    <w:p w:rsidR="00000000" w:rsidRDefault="00164892">
      <w:pPr>
        <w:pStyle w:val="Zkladntext21"/>
        <w:numPr>
          <w:ilvl w:val="0"/>
          <w:numId w:val="142"/>
        </w:numPr>
        <w:shd w:val="clear" w:color="auto" w:fill="auto"/>
        <w:tabs>
          <w:tab w:val="left" w:pos="1762"/>
        </w:tabs>
        <w:spacing w:before="0" w:after="0" w:line="264" w:lineRule="exact"/>
        <w:ind w:left="1040" w:firstLine="400"/>
        <w:jc w:val="left"/>
      </w:pPr>
      <w:r>
        <w:rPr>
          <w:rStyle w:val="Zkladntext212"/>
          <w:color w:val="000000"/>
        </w:rPr>
        <w:t>V nedelu a v prikázaný sviatok svätú omšu nábož</w:t>
      </w:r>
      <w:r>
        <w:rPr>
          <w:rStyle w:val="Zkladntext212"/>
          <w:color w:val="000000"/>
        </w:rPr>
        <w:softHyphen/>
        <w:t>ne slyšať.</w:t>
      </w:r>
    </w:p>
    <w:p w:rsidR="00000000" w:rsidRDefault="00164892">
      <w:pPr>
        <w:pStyle w:val="Zkladntext21"/>
        <w:numPr>
          <w:ilvl w:val="0"/>
          <w:numId w:val="142"/>
        </w:numPr>
        <w:shd w:val="clear" w:color="auto" w:fill="auto"/>
        <w:tabs>
          <w:tab w:val="left" w:pos="1877"/>
        </w:tabs>
        <w:spacing w:before="0" w:after="0" w:line="264" w:lineRule="exact"/>
        <w:ind w:left="1040" w:firstLine="520"/>
        <w:jc w:val="left"/>
      </w:pPr>
      <w:r>
        <w:rPr>
          <w:rStyle w:val="Zkladntext212"/>
          <w:color w:val="000000"/>
        </w:rPr>
        <w:t>Prikázané pôsty zachovávať a v ist</w:t>
      </w:r>
      <w:r>
        <w:rPr>
          <w:rStyle w:val="Zkladntext212"/>
          <w:color w:val="000000"/>
        </w:rPr>
        <w:t>é dni mäsitého pokrmu sa zdržiavať.</w:t>
      </w:r>
    </w:p>
    <w:p w:rsidR="00000000" w:rsidRDefault="00164892">
      <w:pPr>
        <w:pStyle w:val="Zkladntext21"/>
        <w:numPr>
          <w:ilvl w:val="0"/>
          <w:numId w:val="142"/>
        </w:numPr>
        <w:shd w:val="clear" w:color="auto" w:fill="auto"/>
        <w:tabs>
          <w:tab w:val="left" w:pos="1776"/>
        </w:tabs>
        <w:spacing w:before="0" w:after="0" w:line="264" w:lineRule="exact"/>
        <w:ind w:left="1040" w:firstLine="400"/>
        <w:jc w:val="left"/>
      </w:pPr>
      <w:r>
        <w:rPr>
          <w:rStyle w:val="Zkladntext212"/>
          <w:color w:val="000000"/>
        </w:rPr>
        <w:t>Každoročne sa vyspovedať a aspoň v čase veľko</w:t>
      </w:r>
      <w:r>
        <w:rPr>
          <w:rStyle w:val="Zkladntext212"/>
          <w:color w:val="000000"/>
        </w:rPr>
        <w:softHyphen/>
        <w:t>nočnom prevelebnú Sviatosť Oltárnu prijať.</w:t>
      </w:r>
    </w:p>
    <w:p w:rsidR="00000000" w:rsidRDefault="00164892">
      <w:pPr>
        <w:pStyle w:val="Zkladntext21"/>
        <w:numPr>
          <w:ilvl w:val="0"/>
          <w:numId w:val="142"/>
        </w:numPr>
        <w:shd w:val="clear" w:color="auto" w:fill="auto"/>
        <w:tabs>
          <w:tab w:val="left" w:pos="1772"/>
        </w:tabs>
        <w:spacing w:before="0" w:after="0" w:line="264" w:lineRule="exact"/>
        <w:ind w:left="1040" w:firstLine="400"/>
        <w:jc w:val="left"/>
      </w:pPr>
      <w:r>
        <w:rPr>
          <w:rStyle w:val="Zkladntext212"/>
          <w:color w:val="000000"/>
        </w:rPr>
        <w:t>V zakázanom čase svadobné veselia a tanečné zá</w:t>
      </w:r>
      <w:r>
        <w:rPr>
          <w:rStyle w:val="Zkladntext212"/>
          <w:color w:val="000000"/>
        </w:rPr>
        <w:softHyphen/>
        <w:t>bavy nekonať</w:t>
      </w:r>
    </w:p>
    <w:p w:rsidR="00000000" w:rsidRDefault="00164892">
      <w:pPr>
        <w:pStyle w:val="Zkladntext21"/>
        <w:shd w:val="clear" w:color="auto" w:fill="auto"/>
        <w:tabs>
          <w:tab w:val="left" w:pos="1474"/>
        </w:tabs>
        <w:spacing w:before="0" w:after="0" w:line="235" w:lineRule="exact"/>
        <w:ind w:left="1040" w:hanging="1040"/>
        <w:jc w:val="both"/>
      </w:pPr>
      <w:r>
        <w:rPr>
          <w:rStyle w:val="Zkladntext28bodov14"/>
          <w:color w:val="000000"/>
        </w:rPr>
        <w:t>význam</w:t>
      </w:r>
      <w:r>
        <w:rPr>
          <w:rStyle w:val="Zkladntext28bodov14"/>
          <w:color w:val="000000"/>
        </w:rPr>
        <w:tab/>
      </w:r>
      <w:r>
        <w:rPr>
          <w:rStyle w:val="Zkladntext212"/>
          <w:color w:val="000000"/>
        </w:rPr>
        <w:t>Týmito prikázaniami Cirkev sv. bližšie nám určuje</w:t>
      </w:r>
    </w:p>
    <w:p w:rsidR="00000000" w:rsidRDefault="00164892">
      <w:pPr>
        <w:pStyle w:val="Zkladntext21"/>
        <w:shd w:val="clear" w:color="auto" w:fill="auto"/>
        <w:spacing w:before="0" w:after="0" w:line="235" w:lineRule="exact"/>
        <w:ind w:left="1040" w:hanging="1040"/>
        <w:jc w:val="both"/>
      </w:pPr>
      <w:r>
        <w:rPr>
          <w:rStyle w:val="Zkladntext28bodov14"/>
          <w:color w:val="000000"/>
        </w:rPr>
        <w:t>priká</w:t>
      </w:r>
      <w:r>
        <w:rPr>
          <w:rStyle w:val="Zkladntext28bodov14"/>
          <w:color w:val="000000"/>
        </w:rPr>
        <w:t xml:space="preserve">zaní </w:t>
      </w:r>
      <w:r>
        <w:rPr>
          <w:rStyle w:val="Zkladntext28bodov"/>
          <w:color w:val="000000"/>
        </w:rPr>
        <w:t xml:space="preserve">prikázania </w:t>
      </w:r>
      <w:r>
        <w:rPr>
          <w:rStyle w:val="Zkladntext212"/>
          <w:color w:val="000000"/>
        </w:rPr>
        <w:t>Božie a veriacim napomáha dosiahnuť kreš-</w:t>
      </w:r>
    </w:p>
    <w:p w:rsidR="00000000" w:rsidRDefault="00164892">
      <w:pPr>
        <w:pStyle w:val="Zkladntext3110"/>
        <w:shd w:val="clear" w:color="auto" w:fill="auto"/>
        <w:tabs>
          <w:tab w:val="left" w:pos="1022"/>
        </w:tabs>
        <w:spacing w:line="80" w:lineRule="exact"/>
        <w:ind w:left="1040"/>
      </w:pPr>
      <w:r>
        <w:rPr>
          <w:rStyle w:val="Zkladntext314"/>
          <w:color w:val="000000"/>
        </w:rPr>
        <w:t xml:space="preserve">f </w:t>
      </w:r>
      <w:r>
        <w:rPr>
          <w:rStyle w:val="Zkladntext314"/>
          <w:color w:val="000000"/>
        </w:rPr>
        <w:t>■</w:t>
      </w:r>
      <w:r>
        <w:rPr>
          <w:rStyle w:val="Zkladntext314"/>
          <w:color w:val="000000"/>
          <w:vertAlign w:val="superscript"/>
        </w:rPr>
        <w:t>1</w:t>
      </w:r>
      <w:r>
        <w:rPr>
          <w:rStyle w:val="Zkladntext314"/>
          <w:color w:val="000000"/>
        </w:rPr>
        <w:t xml:space="preserve"> v k </w:t>
      </w:r>
      <w:r>
        <w:rPr>
          <w:rStyle w:val="Zkladntext31Kapitlky"/>
          <w:color w:val="000000"/>
        </w:rPr>
        <w:t>j</w:t>
      </w:r>
      <w:r>
        <w:rPr>
          <w:rStyle w:val="Zkladntext31Kapitlky"/>
          <w:color w:val="000000"/>
        </w:rPr>
        <w:tab/>
        <w:t>*</w:t>
      </w:r>
    </w:p>
    <w:p w:rsidR="00000000" w:rsidRDefault="00164892">
      <w:pPr>
        <w:pStyle w:val="Zkladntext21"/>
        <w:shd w:val="clear" w:color="auto" w:fill="auto"/>
        <w:spacing w:before="0" w:after="223" w:line="245" w:lineRule="exact"/>
        <w:ind w:left="1040" w:hanging="1040"/>
        <w:jc w:val="both"/>
      </w:pPr>
      <w:r>
        <w:rPr>
          <w:rStyle w:val="Zkladntext20"/>
          <w:color w:val="000000"/>
          <w:vertAlign w:val="subscript"/>
        </w:rPr>
        <w:t>n</w:t>
      </w:r>
      <w:r>
        <w:rPr>
          <w:rStyle w:val="Zkladntext20"/>
          <w:color w:val="000000"/>
        </w:rPr>
        <w:t>ý</w:t>
      </w:r>
      <w:r>
        <w:rPr>
          <w:rStyle w:val="Zkladntext20"/>
          <w:color w:val="000000"/>
          <w:vertAlign w:val="subscript"/>
        </w:rPr>
        <w:t>ch</w:t>
      </w:r>
      <w:r>
        <w:rPr>
          <w:rStyle w:val="Zkladntext20"/>
          <w:color w:val="000000"/>
        </w:rPr>
        <w:t xml:space="preserve"> </w:t>
      </w:r>
      <w:r>
        <w:rPr>
          <w:rStyle w:val="Zkladntext212"/>
          <w:color w:val="000000"/>
        </w:rPr>
        <w:t>ťanskú dokonalosť. Prvé a druhé prikázania cirkevné sú dopliíkom tretieho prikázania Božieho, zachovávaním tre</w:t>
      </w:r>
      <w:r>
        <w:rPr>
          <w:rStyle w:val="Zkladntext212"/>
          <w:color w:val="000000"/>
        </w:rPr>
        <w:softHyphen/>
        <w:t>tieho a piateho prikázania cirkevného cvičíme sa v seba</w:t>
      </w:r>
      <w:r>
        <w:rPr>
          <w:rStyle w:val="Zkladntext212"/>
          <w:color w:val="000000"/>
        </w:rPr>
        <w:softHyphen/>
        <w:t>zapieraní</w:t>
      </w:r>
      <w:r>
        <w:rPr>
          <w:rStyle w:val="Zkladntext212"/>
          <w:color w:val="000000"/>
        </w:rPr>
        <w:t xml:space="preserve"> a dodržiavanie štvrtého prikázania cirkevného, t. j. prijímanie sv. sviatostí vedie nás ku kresťanskej do- konolasti.</w:t>
      </w:r>
    </w:p>
    <w:p w:rsidR="00000000" w:rsidRDefault="00164892">
      <w:pPr>
        <w:pStyle w:val="Zkladntext61"/>
        <w:shd w:val="clear" w:color="auto" w:fill="auto"/>
        <w:spacing w:before="0" w:after="0" w:line="341" w:lineRule="exact"/>
        <w:ind w:left="2640" w:firstLine="0"/>
      </w:pPr>
      <w:r>
        <w:rPr>
          <w:rStyle w:val="Zkladntext60"/>
          <w:b/>
          <w:bCs/>
          <w:color w:val="000000"/>
        </w:rPr>
        <w:t>Prvé prikázanie cirkevné.</w:t>
      </w:r>
    </w:p>
    <w:p w:rsidR="00000000" w:rsidRDefault="00164892">
      <w:pPr>
        <w:pStyle w:val="Zkladntext301"/>
        <w:shd w:val="clear" w:color="auto" w:fill="auto"/>
        <w:spacing w:after="0" w:line="341" w:lineRule="exact"/>
        <w:ind w:left="2880"/>
        <w:jc w:val="left"/>
      </w:pPr>
      <w:r>
        <w:rPr>
          <w:rStyle w:val="Zkladntext302"/>
          <w:b/>
          <w:bCs/>
          <w:color w:val="000000"/>
        </w:rPr>
        <w:t>Prikázané sviatky svätiť.</w:t>
      </w:r>
    </w:p>
    <w:p w:rsidR="00000000" w:rsidRDefault="00164892">
      <w:pPr>
        <w:pStyle w:val="Zkladntext61"/>
        <w:shd w:val="clear" w:color="auto" w:fill="auto"/>
        <w:spacing w:before="0" w:after="182" w:line="341" w:lineRule="exact"/>
        <w:ind w:left="2100" w:firstLine="0"/>
      </w:pPr>
      <w:r>
        <w:rPr>
          <w:rStyle w:val="Zkladntext60"/>
          <w:b/>
          <w:bCs/>
          <w:color w:val="000000"/>
        </w:rPr>
        <w:t>§ 67. Sviatky Cirkvou sv. ustanovené.</w:t>
      </w:r>
    </w:p>
    <w:p w:rsidR="00000000" w:rsidRDefault="00164892">
      <w:pPr>
        <w:pStyle w:val="Zkladntext21"/>
        <w:shd w:val="clear" w:color="auto" w:fill="auto"/>
        <w:tabs>
          <w:tab w:val="left" w:pos="1474"/>
        </w:tabs>
        <w:spacing w:before="0" w:after="0" w:line="264" w:lineRule="exact"/>
        <w:ind w:left="180" w:firstLine="0"/>
        <w:jc w:val="both"/>
      </w:pPr>
      <w:r>
        <w:rPr>
          <w:rStyle w:val="Zkladntext28bodov14"/>
          <w:color w:val="000000"/>
        </w:rPr>
        <w:t>Prečo</w:t>
      </w:r>
      <w:r>
        <w:rPr>
          <w:rStyle w:val="Zkladntext28bodov14"/>
          <w:color w:val="000000"/>
        </w:rPr>
        <w:tab/>
      </w:r>
      <w:r>
        <w:rPr>
          <w:rStyle w:val="Zkladntext212"/>
          <w:color w:val="000000"/>
        </w:rPr>
        <w:t>v prvom prikázaní cirkevnom ná</w:t>
      </w:r>
      <w:r>
        <w:rPr>
          <w:rStyle w:val="Zkladntext212"/>
          <w:color w:val="000000"/>
        </w:rPr>
        <w:t>m Cirkev prikazuje.</w:t>
      </w:r>
    </w:p>
    <w:p w:rsidR="00000000" w:rsidRDefault="00164892">
      <w:pPr>
        <w:pStyle w:val="Zkladntext21"/>
        <w:shd w:val="clear" w:color="auto" w:fill="auto"/>
        <w:spacing w:before="0" w:after="0" w:line="264" w:lineRule="exact"/>
        <w:ind w:left="180" w:firstLine="0"/>
        <w:jc w:val="both"/>
      </w:pPr>
      <w:r>
        <w:rPr>
          <w:rStyle w:val="Zkladntext20"/>
          <w:color w:val="000000"/>
        </w:rPr>
        <w:t>Cirkev</w:t>
      </w:r>
      <w:r>
        <w:rPr>
          <w:rStyle w:val="Zkladntext262"/>
          <w:color w:val="000000"/>
        </w:rPr>
        <w:t>""*</w:t>
      </w:r>
      <w:r>
        <w:rPr>
          <w:rStyle w:val="Zkladntext262"/>
          <w:color w:val="000000"/>
          <w:vertAlign w:val="superscript"/>
        </w:rPr>
        <w:t>13</w:t>
      </w:r>
      <w:r>
        <w:rPr>
          <w:rStyle w:val="Zkladntext20"/>
          <w:color w:val="000000"/>
          <w:vertAlign w:val="superscript"/>
        </w:rPr>
        <w:t xml:space="preserve"> </w:t>
      </w:r>
      <w:r>
        <w:rPr>
          <w:rStyle w:val="Zkladntext212"/>
          <w:color w:val="000000"/>
          <w:vertAlign w:val="superscript"/>
        </w:rPr>
        <w:t>sme</w:t>
      </w:r>
      <w:r>
        <w:rPr>
          <w:rStyle w:val="Zkladntext212"/>
          <w:color w:val="000000"/>
        </w:rPr>
        <w:t xml:space="preserve"> Cirkvou ustanovené sviatky práve tak svätili ako </w:t>
      </w:r>
      <w:r>
        <w:rPr>
          <w:rStyle w:val="Zkladntext28bodov14"/>
          <w:color w:val="000000"/>
        </w:rPr>
        <w:t xml:space="preserve">sviatky? </w:t>
      </w:r>
      <w:r>
        <w:rPr>
          <w:rStyle w:val="Zkladntext212"/>
          <w:color w:val="000000"/>
        </w:rPr>
        <w:t>aj nedele.</w:t>
      </w:r>
    </w:p>
    <w:p w:rsidR="00000000" w:rsidRDefault="00164892">
      <w:pPr>
        <w:pStyle w:val="Zkladntext21"/>
        <w:shd w:val="clear" w:color="auto" w:fill="auto"/>
        <w:spacing w:before="0" w:after="0" w:line="245" w:lineRule="exact"/>
        <w:ind w:left="1160" w:firstLine="400"/>
        <w:jc w:val="both"/>
        <w:sectPr w:rsidR="00000000">
          <w:pgSz w:w="8400" w:h="11900"/>
          <w:pgMar w:top="1250" w:right="1042" w:bottom="958" w:left="552" w:header="0" w:footer="3" w:gutter="0"/>
          <w:cols w:space="720"/>
          <w:noEndnote/>
          <w:docGrid w:linePitch="360"/>
        </w:sectPr>
      </w:pPr>
      <w:r>
        <w:rPr>
          <w:rStyle w:val="Zkladntext212"/>
          <w:color w:val="000000"/>
        </w:rPr>
        <w:t>Cirkev sv. ustanovila v roku niektoré pamätné dni, v ktoré si osobitne pripomíname dobrodenia, ktoré sme dostali od Pána Boha a od svätých. Takto nám p</w:t>
      </w:r>
      <w:r>
        <w:rPr>
          <w:rStyle w:val="Zkladntext212"/>
          <w:color w:val="000000"/>
        </w:rPr>
        <w:t>rikazuje Cirkev svätiť niektoré dni ku cti Pána, iné ku cti preblah. Panny Márie a svätých. Tieto dni menujeme cirkevnými sviatkami.</w:t>
      </w:r>
    </w:p>
    <w:p w:rsidR="00000000" w:rsidRDefault="00164892">
      <w:pPr>
        <w:pStyle w:val="Zkladntext21"/>
        <w:shd w:val="clear" w:color="auto" w:fill="auto"/>
        <w:spacing w:before="0" w:after="0" w:line="259" w:lineRule="exact"/>
        <w:ind w:left="260" w:right="920" w:firstLine="420"/>
        <w:jc w:val="both"/>
      </w:pPr>
      <w:r>
        <w:rPr>
          <w:rStyle w:val="Zkladntext213"/>
          <w:color w:val="000000"/>
        </w:rPr>
        <w:lastRenderedPageBreak/>
        <w:t xml:space="preserve">Podľa slávnosti, letorou sa cirkevné sviatky slávia, </w:t>
      </w:r>
      <w:r>
        <w:rPr>
          <w:rStyle w:val="Zkladntext20"/>
          <w:color w:val="000000"/>
        </w:rPr>
        <w:t>ro</w:t>
      </w:r>
      <w:r>
        <w:rPr>
          <w:rStyle w:val="Zkladntext20"/>
          <w:color w:val="000000"/>
        </w:rPr>
        <w:softHyphen/>
      </w:r>
      <w:r>
        <w:rPr>
          <w:rStyle w:val="Zkladntext213"/>
          <w:color w:val="000000"/>
        </w:rPr>
        <w:t>zoznávame:</w:t>
      </w:r>
    </w:p>
    <w:p w:rsidR="00000000" w:rsidRDefault="00395824">
      <w:pPr>
        <w:pStyle w:val="Zkladntext21"/>
        <w:numPr>
          <w:ilvl w:val="0"/>
          <w:numId w:val="143"/>
        </w:numPr>
        <w:shd w:val="clear" w:color="auto" w:fill="auto"/>
        <w:tabs>
          <w:tab w:val="left" w:pos="962"/>
        </w:tabs>
        <w:spacing w:before="0" w:after="0" w:line="259" w:lineRule="exact"/>
        <w:ind w:left="260" w:right="920" w:firstLine="420"/>
        <w:jc w:val="both"/>
      </w:pPr>
      <w:r>
        <w:rPr>
          <w:noProof/>
        </w:rPr>
        <mc:AlternateContent>
          <mc:Choice Requires="wps">
            <w:drawing>
              <wp:anchor distT="0" distB="5582920" distL="133985" distR="63500" simplePos="0" relativeHeight="251891712" behindDoc="1" locked="0" layoutInCell="1" allowOverlap="1">
                <wp:simplePos x="0" y="0"/>
                <wp:positionH relativeFrom="margin">
                  <wp:posOffset>3883025</wp:posOffset>
                </wp:positionH>
                <wp:positionV relativeFrom="paragraph">
                  <wp:posOffset>-399415</wp:posOffset>
                </wp:positionV>
                <wp:extent cx="506095" cy="487680"/>
                <wp:effectExtent l="1270" t="1270" r="0" b="0"/>
                <wp:wrapSquare wrapText="left"/>
                <wp:docPr id="11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21"/>
                              <w:shd w:val="clear" w:color="auto" w:fill="auto"/>
                              <w:jc w:val="right"/>
                            </w:pPr>
                            <w:r>
                              <w:rPr>
                                <w:rStyle w:val="Zkladntext22Riadkovanie0ptExact"/>
                                <w:color w:val="000000"/>
                              </w:rPr>
                              <w:t>Sviatky</w:t>
                            </w:r>
                          </w:p>
                          <w:p w:rsidR="00000000" w:rsidRDefault="00164892">
                            <w:pPr>
                              <w:pStyle w:val="Zkladntext31"/>
                              <w:shd w:val="clear" w:color="auto" w:fill="auto"/>
                              <w:spacing w:before="0" w:after="0" w:line="192" w:lineRule="exact"/>
                              <w:ind w:firstLine="0"/>
                              <w:jc w:val="right"/>
                            </w:pPr>
                            <w:r>
                              <w:rPr>
                                <w:rStyle w:val="Zkladntext3Exact5"/>
                                <w:color w:val="000000"/>
                              </w:rPr>
                              <w:t>Cirkvou</w:t>
                            </w:r>
                          </w:p>
                          <w:p w:rsidR="00000000" w:rsidRDefault="00164892">
                            <w:pPr>
                              <w:pStyle w:val="Zkladntext31"/>
                              <w:shd w:val="clear" w:color="auto" w:fill="auto"/>
                              <w:spacing w:before="0" w:after="0" w:line="192" w:lineRule="exact"/>
                              <w:ind w:left="180" w:firstLine="0"/>
                              <w:jc w:val="left"/>
                            </w:pPr>
                            <w:r>
                              <w:rPr>
                                <w:rStyle w:val="Zkladntext3Exact5"/>
                                <w:color w:val="000000"/>
                              </w:rPr>
                              <w:t>ustano</w:t>
                            </w:r>
                            <w:r>
                              <w:rPr>
                                <w:rStyle w:val="Zkladntext3Exact5"/>
                                <w:color w:val="000000"/>
                              </w:rPr>
                              <w:softHyphen/>
                            </w:r>
                          </w:p>
                          <w:p w:rsidR="00000000" w:rsidRDefault="00164892">
                            <w:pPr>
                              <w:pStyle w:val="Zkladntext31"/>
                              <w:shd w:val="clear" w:color="auto" w:fill="auto"/>
                              <w:spacing w:before="0" w:after="0" w:line="192" w:lineRule="exact"/>
                              <w:ind w:firstLine="0"/>
                              <w:jc w:val="right"/>
                            </w:pPr>
                            <w:r>
                              <w:rPr>
                                <w:rStyle w:val="Zkladntext3Exact5"/>
                                <w:color w:val="000000"/>
                              </w:rPr>
                              <w:t>vené.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251" type="#_x0000_t202" style="position:absolute;left:0;text-align:left;margin-left:305.75pt;margin-top:-31.45pt;width:39.85pt;height:38.4pt;z-index:-251424768;visibility:visible;mso-wrap-style:square;mso-width-percent:0;mso-height-percent:0;mso-wrap-distance-left:10.55pt;mso-wrap-distance-top:0;mso-wrap-distance-right:5pt;mso-wrap-distance-bottom:4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F6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" filled="f" stroked="f">
                <v:textbox style="mso-fit-shape-to-text:t" inset="0,0,0,0">
                  <w:txbxContent>
                    <w:p w:rsidR="00000000" w:rsidRDefault="00164892">
                      <w:pPr>
                        <w:pStyle w:val="Zkladntext221"/>
                        <w:shd w:val="clear" w:color="auto" w:fill="auto"/>
                        <w:jc w:val="right"/>
                      </w:pPr>
                      <w:r>
                        <w:rPr>
                          <w:rStyle w:val="Zkladntext22Riadkovanie0ptExact"/>
                          <w:color w:val="000000"/>
                        </w:rPr>
                        <w:t>Sviatky</w:t>
                      </w:r>
                    </w:p>
                    <w:p w:rsidR="00000000" w:rsidRDefault="00164892">
                      <w:pPr>
                        <w:pStyle w:val="Zkladntext31"/>
                        <w:shd w:val="clear" w:color="auto" w:fill="auto"/>
                        <w:spacing w:before="0" w:after="0" w:line="192" w:lineRule="exact"/>
                        <w:ind w:firstLine="0"/>
                        <w:jc w:val="right"/>
                      </w:pPr>
                      <w:r>
                        <w:rPr>
                          <w:rStyle w:val="Zkladntext3Exact5"/>
                          <w:color w:val="000000"/>
                        </w:rPr>
                        <w:t>Cirkvou</w:t>
                      </w:r>
                    </w:p>
                    <w:p w:rsidR="00000000" w:rsidRDefault="00164892">
                      <w:pPr>
                        <w:pStyle w:val="Zkladntext31"/>
                        <w:shd w:val="clear" w:color="auto" w:fill="auto"/>
                        <w:spacing w:before="0" w:after="0" w:line="192" w:lineRule="exact"/>
                        <w:ind w:left="180" w:firstLine="0"/>
                        <w:jc w:val="left"/>
                      </w:pPr>
                      <w:r>
                        <w:rPr>
                          <w:rStyle w:val="Zkladntext3Exact5"/>
                          <w:color w:val="000000"/>
                        </w:rPr>
                        <w:t>ustano</w:t>
                      </w:r>
                      <w:r>
                        <w:rPr>
                          <w:rStyle w:val="Zkladntext3Exact5"/>
                          <w:color w:val="000000"/>
                        </w:rPr>
                        <w:softHyphen/>
                      </w:r>
                    </w:p>
                    <w:p w:rsidR="00000000" w:rsidRDefault="00164892">
                      <w:pPr>
                        <w:pStyle w:val="Zkladntext31"/>
                        <w:shd w:val="clear" w:color="auto" w:fill="auto"/>
                        <w:spacing w:before="0" w:after="0" w:line="192" w:lineRule="exact"/>
                        <w:ind w:firstLine="0"/>
                        <w:jc w:val="right"/>
                      </w:pPr>
                      <w:r>
                        <w:rPr>
                          <w:rStyle w:val="Zkladntext3Exact5"/>
                          <w:color w:val="000000"/>
                        </w:rPr>
                        <w:t>vené.</w:t>
                      </w:r>
                    </w:p>
                  </w:txbxContent>
                </v:textbox>
                <w10:wrap type="square" side="left" anchorx="margin"/>
              </v:shape>
            </w:pict>
          </mc:Fallback>
        </mc:AlternateContent>
      </w:r>
      <w:r>
        <w:rPr>
          <w:noProof/>
        </w:rPr>
        <mc:AlternateContent>
          <mc:Choice Requires="wps">
            <w:drawing>
              <wp:anchor distT="3511550" distB="2327275" distL="69850" distR="63500" simplePos="0" relativeHeight="251892736" behindDoc="1" locked="0" layoutInCell="1" allowOverlap="1">
                <wp:simplePos x="0" y="0"/>
                <wp:positionH relativeFrom="margin">
                  <wp:posOffset>3818890</wp:posOffset>
                </wp:positionH>
                <wp:positionV relativeFrom="paragraph">
                  <wp:posOffset>3127375</wp:posOffset>
                </wp:positionV>
                <wp:extent cx="560705" cy="203200"/>
                <wp:effectExtent l="3810" t="3810" r="0" b="2540"/>
                <wp:wrapSquare wrapText="left"/>
                <wp:docPr id="11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5"/>
                                <w:color w:val="000000"/>
                              </w:rPr>
                              <w:t>Zasvätené</w:t>
                            </w:r>
                          </w:p>
                          <w:p w:rsidR="00000000" w:rsidRDefault="00164892">
                            <w:pPr>
                              <w:pStyle w:val="Zkladntext19"/>
                              <w:shd w:val="clear" w:color="auto" w:fill="auto"/>
                              <w:spacing w:line="160" w:lineRule="exact"/>
                              <w:ind w:left="220"/>
                              <w:jc w:val="left"/>
                            </w:pPr>
                            <w:r>
                              <w:rPr>
                                <w:rStyle w:val="Zkladntext19Exact1"/>
                                <w:b/>
                                <w:bCs/>
                                <w:color w:val="000000"/>
                              </w:rPr>
                              <w:t>sviatky.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252" type="#_x0000_t202" style="position:absolute;left:0;text-align:left;margin-left:300.7pt;margin-top:246.25pt;width:44.15pt;height:16pt;z-index:-251423744;visibility:visible;mso-wrap-style:square;mso-width-percent:0;mso-height-percent:0;mso-wrap-distance-left:5.5pt;mso-wrap-distance-top:276.5pt;mso-wrap-distance-right:5pt;mso-wrap-distance-bottom:18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5"/>
                          <w:color w:val="000000"/>
                        </w:rPr>
                        <w:t>Zasvätené</w:t>
                      </w:r>
                    </w:p>
                    <w:p w:rsidR="00000000" w:rsidRDefault="00164892">
                      <w:pPr>
                        <w:pStyle w:val="Zkladntext19"/>
                        <w:shd w:val="clear" w:color="auto" w:fill="auto"/>
                        <w:spacing w:line="160" w:lineRule="exact"/>
                        <w:ind w:left="220"/>
                        <w:jc w:val="left"/>
                      </w:pPr>
                      <w:r>
                        <w:rPr>
                          <w:rStyle w:val="Zkladntext19Exact1"/>
                          <w:b/>
                          <w:bCs/>
                          <w:color w:val="000000"/>
                        </w:rPr>
                        <w:t>sviatky.</w:t>
                      </w:r>
                    </w:p>
                  </w:txbxContent>
                </v:textbox>
                <w10:wrap type="square" side="left" anchorx="margin"/>
              </v:shape>
            </w:pict>
          </mc:Fallback>
        </mc:AlternateContent>
      </w:r>
      <w:r w:rsidR="00164892">
        <w:rPr>
          <w:rStyle w:val="Zkladntext2Tun6"/>
          <w:color w:val="000000"/>
        </w:rPr>
        <w:t xml:space="preserve">sviatky zasvätené </w:t>
      </w:r>
      <w:r w:rsidR="00164892">
        <w:rPr>
          <w:rStyle w:val="Zkladntext213"/>
          <w:color w:val="000000"/>
        </w:rPr>
        <w:t xml:space="preserve">(festa fori), ktoré všetci </w:t>
      </w:r>
      <w:r w:rsidR="00164892">
        <w:rPr>
          <w:rStyle w:val="Zkladntext20"/>
          <w:color w:val="000000"/>
        </w:rPr>
        <w:t xml:space="preserve">veriaci slávia </w:t>
      </w:r>
      <w:r w:rsidR="00164892">
        <w:rPr>
          <w:rStyle w:val="Zkladntext213"/>
          <w:color w:val="000000"/>
        </w:rPr>
        <w:t>tak ako nedele, v chráme i mimo chrámu;</w:t>
      </w:r>
    </w:p>
    <w:p w:rsidR="00000000" w:rsidRDefault="00164892">
      <w:pPr>
        <w:pStyle w:val="Zkladntext21"/>
        <w:numPr>
          <w:ilvl w:val="0"/>
          <w:numId w:val="143"/>
        </w:numPr>
        <w:shd w:val="clear" w:color="auto" w:fill="auto"/>
        <w:tabs>
          <w:tab w:val="left" w:pos="986"/>
        </w:tabs>
        <w:spacing w:before="0" w:after="0" w:line="259" w:lineRule="exact"/>
        <w:ind w:left="260" w:right="920" w:firstLine="420"/>
        <w:jc w:val="both"/>
      </w:pPr>
      <w:r>
        <w:rPr>
          <w:rStyle w:val="Zkladntext2Tun6"/>
          <w:color w:val="000000"/>
        </w:rPr>
        <w:t xml:space="preserve">sviatky nezasvätené </w:t>
      </w:r>
      <w:r>
        <w:rPr>
          <w:rStyle w:val="Zkladntext213"/>
          <w:color w:val="000000"/>
        </w:rPr>
        <w:t xml:space="preserve">(festa dhori), ktoré slárvia </w:t>
      </w:r>
      <w:r>
        <w:rPr>
          <w:rStyle w:val="Zkladntext20"/>
          <w:color w:val="000000"/>
        </w:rPr>
        <w:t xml:space="preserve">len súkromne </w:t>
      </w:r>
      <w:r>
        <w:rPr>
          <w:rStyle w:val="Zkladntext213"/>
          <w:color w:val="000000"/>
        </w:rPr>
        <w:t xml:space="preserve">v chráme veriaci (pri sv. omši) a duchovní </w:t>
      </w:r>
      <w:r>
        <w:rPr>
          <w:rStyle w:val="Zkladntext20"/>
          <w:color w:val="000000"/>
        </w:rPr>
        <w:t>(bre</w:t>
      </w:r>
      <w:r>
        <w:rPr>
          <w:rStyle w:val="Zkladntext20"/>
          <w:color w:val="000000"/>
        </w:rPr>
        <w:softHyphen/>
      </w:r>
      <w:r>
        <w:rPr>
          <w:rStyle w:val="Zkladntext213"/>
          <w:color w:val="000000"/>
        </w:rPr>
        <w:t>viár).</w:t>
      </w:r>
    </w:p>
    <w:p w:rsidR="00000000" w:rsidRDefault="00164892">
      <w:pPr>
        <w:pStyle w:val="Zkladntext31"/>
        <w:shd w:val="clear" w:color="auto" w:fill="auto"/>
        <w:spacing w:before="0" w:after="122" w:line="192" w:lineRule="exact"/>
        <w:ind w:left="260" w:right="920" w:firstLine="420"/>
        <w:jc w:val="both"/>
      </w:pPr>
      <w:r>
        <w:rPr>
          <w:rStyle w:val="Zkladntext311"/>
          <w:color w:val="000000"/>
        </w:rPr>
        <w:t>Poč</w:t>
      </w:r>
      <w:r>
        <w:rPr>
          <w:rStyle w:val="Zkladntext311"/>
          <w:color w:val="000000"/>
        </w:rPr>
        <w:t>et zasvätených sviatkov pre celú cirkev katolícku upra</w:t>
      </w:r>
      <w:r>
        <w:rPr>
          <w:rStyle w:val="Zkladntext311"/>
          <w:color w:val="000000"/>
        </w:rPr>
        <w:softHyphen/>
        <w:t xml:space="preserve">vuje nový Kódex cirkevného práva, platný od svätodušných </w:t>
      </w:r>
      <w:r>
        <w:rPr>
          <w:rStyle w:val="Zkladntext30"/>
          <w:color w:val="000000"/>
        </w:rPr>
        <w:t>sviat</w:t>
      </w:r>
      <w:r>
        <w:rPr>
          <w:rStyle w:val="Zkladntext30"/>
          <w:color w:val="000000"/>
        </w:rPr>
        <w:softHyphen/>
      </w:r>
      <w:r>
        <w:rPr>
          <w:rStyle w:val="Zkladntext311"/>
          <w:color w:val="000000"/>
        </w:rPr>
        <w:t>kov 19. V. 1918 (Can. 1247 § 1—3.)</w:t>
      </w:r>
    </w:p>
    <w:p w:rsidR="00000000" w:rsidRDefault="00164892">
      <w:pPr>
        <w:pStyle w:val="Zkladntext61"/>
        <w:shd w:val="clear" w:color="auto" w:fill="auto"/>
        <w:spacing w:before="0" w:after="64" w:line="190" w:lineRule="exact"/>
        <w:ind w:left="260" w:firstLine="420"/>
        <w:jc w:val="both"/>
      </w:pPr>
      <w:r>
        <w:rPr>
          <w:rStyle w:val="Zkladntext63"/>
          <w:b/>
          <w:bCs/>
          <w:color w:val="000000"/>
        </w:rPr>
        <w:t>Zasvätené sviatky Pána sú:</w:t>
      </w:r>
    </w:p>
    <w:p w:rsidR="00000000" w:rsidRDefault="00164892">
      <w:pPr>
        <w:pStyle w:val="Zkladntext21"/>
        <w:shd w:val="clear" w:color="auto" w:fill="auto"/>
        <w:spacing w:before="0" w:after="164" w:line="245" w:lineRule="exact"/>
        <w:ind w:left="260" w:right="920" w:firstLine="420"/>
        <w:jc w:val="both"/>
      </w:pPr>
      <w:r>
        <w:rPr>
          <w:rStyle w:val="Zkladntext213"/>
          <w:color w:val="000000"/>
        </w:rPr>
        <w:t>1. Vianoce, 2. Nový rok, 3. Sviatok Zjavenia Pána, čiže Troch kráľov, 4. Veľ</w:t>
      </w:r>
      <w:r>
        <w:rPr>
          <w:rStyle w:val="Zkladntext213"/>
          <w:color w:val="000000"/>
        </w:rPr>
        <w:t>ká noc, 5. Nanebevstúpenie Pá</w:t>
      </w:r>
      <w:r>
        <w:rPr>
          <w:rStyle w:val="Zkladntext213"/>
          <w:color w:val="000000"/>
        </w:rPr>
        <w:softHyphen/>
        <w:t xml:space="preserve">na, </w:t>
      </w:r>
      <w:r>
        <w:rPr>
          <w:rStyle w:val="Zkladntext264"/>
          <w:color w:val="000000"/>
        </w:rPr>
        <w:t>6</w:t>
      </w:r>
      <w:r>
        <w:rPr>
          <w:rStyle w:val="Zkladntext213"/>
          <w:color w:val="000000"/>
        </w:rPr>
        <w:t>. sviatok Ducha Svätého, čiže Turíce, 7. Božie Telo.</w:t>
      </w:r>
    </w:p>
    <w:p w:rsidR="00000000" w:rsidRDefault="00164892">
      <w:pPr>
        <w:pStyle w:val="Zhlavie31"/>
        <w:keepNext/>
        <w:keepLines/>
        <w:shd w:val="clear" w:color="auto" w:fill="auto"/>
        <w:spacing w:before="0" w:after="150" w:line="190" w:lineRule="exact"/>
        <w:ind w:left="260" w:firstLine="420"/>
      </w:pPr>
      <w:bookmarkStart w:id="41" w:name="bookmark40"/>
      <w:r>
        <w:rPr>
          <w:rStyle w:val="Zhlavie30"/>
          <w:b/>
          <w:bCs/>
          <w:color w:val="000000"/>
        </w:rPr>
        <w:t>Zasvätené sviatky Panny Márie sú:</w:t>
      </w:r>
      <w:bookmarkEnd w:id="41"/>
    </w:p>
    <w:p w:rsidR="00000000" w:rsidRDefault="00164892">
      <w:pPr>
        <w:pStyle w:val="Zkladntext21"/>
        <w:shd w:val="clear" w:color="auto" w:fill="auto"/>
        <w:spacing w:before="0" w:after="183" w:line="269" w:lineRule="exact"/>
        <w:ind w:left="260" w:right="920" w:firstLine="420"/>
        <w:jc w:val="both"/>
      </w:pPr>
      <w:r>
        <w:rPr>
          <w:rStyle w:val="Zkladntext20"/>
          <w:color w:val="000000"/>
        </w:rPr>
        <w:t xml:space="preserve">1. </w:t>
      </w:r>
      <w:r>
        <w:rPr>
          <w:rStyle w:val="Zkladntext213"/>
          <w:color w:val="000000"/>
        </w:rPr>
        <w:t>Nepoškvrnené počatie (</w:t>
      </w:r>
      <w:r>
        <w:rPr>
          <w:rStyle w:val="Zkladntext264"/>
          <w:color w:val="000000"/>
        </w:rPr>
        <w:t>8</w:t>
      </w:r>
      <w:r>
        <w:rPr>
          <w:rStyle w:val="Zkladntext213"/>
          <w:color w:val="000000"/>
        </w:rPr>
        <w:t>. dec.), 2. Nanebevzatie Panny Márie (15. aug.)</w:t>
      </w:r>
    </w:p>
    <w:p w:rsidR="00000000" w:rsidRDefault="00164892">
      <w:pPr>
        <w:pStyle w:val="Zhlavie31"/>
        <w:keepNext/>
        <w:keepLines/>
        <w:shd w:val="clear" w:color="auto" w:fill="auto"/>
        <w:spacing w:before="0" w:after="170" w:line="190" w:lineRule="exact"/>
        <w:ind w:left="260" w:firstLine="420"/>
      </w:pPr>
      <w:bookmarkStart w:id="42" w:name="bookmark41"/>
      <w:r>
        <w:rPr>
          <w:rStyle w:val="Zhlavie30"/>
          <w:b/>
          <w:bCs/>
          <w:color w:val="000000"/>
        </w:rPr>
        <w:t>Zasvätené sviatky svätých sú:</w:t>
      </w:r>
      <w:bookmarkEnd w:id="42"/>
    </w:p>
    <w:p w:rsidR="00000000" w:rsidRDefault="00164892">
      <w:pPr>
        <w:pStyle w:val="Zkladntext21"/>
        <w:shd w:val="clear" w:color="auto" w:fill="auto"/>
        <w:spacing w:before="0" w:after="0" w:line="250" w:lineRule="exact"/>
        <w:ind w:left="260" w:right="920" w:firstLine="420"/>
        <w:jc w:val="both"/>
      </w:pPr>
      <w:r>
        <w:rPr>
          <w:rStyle w:val="Zkladntext213"/>
          <w:color w:val="000000"/>
        </w:rPr>
        <w:t>1. Sviatok sv. Petra a Pavla (29. júna), 2. sviatok Všechsvätých (1. nov.), 3, sviatok sv. Jozefa (19. marca). Posledný, pravda, len v tých krajinách, kde aj pred vyda</w:t>
      </w:r>
      <w:r>
        <w:rPr>
          <w:rStyle w:val="Zkladntext213"/>
          <w:color w:val="000000"/>
        </w:rPr>
        <w:softHyphen/>
        <w:t>ním nového cirk. kódexu bol zasvätený (pred Turícami 1918).</w:t>
      </w:r>
    </w:p>
    <w:p w:rsidR="00000000" w:rsidRDefault="00164892">
      <w:pPr>
        <w:pStyle w:val="Zkladntext21"/>
        <w:shd w:val="clear" w:color="auto" w:fill="auto"/>
        <w:spacing w:before="0" w:after="0" w:line="240" w:lineRule="exact"/>
        <w:ind w:left="260" w:right="920" w:firstLine="420"/>
        <w:jc w:val="both"/>
      </w:pPr>
      <w:r>
        <w:rPr>
          <w:rStyle w:val="Zkladntext213"/>
          <w:color w:val="000000"/>
        </w:rPr>
        <w:t>Okrem tu uvedenýc</w:t>
      </w:r>
      <w:r>
        <w:rPr>
          <w:rStyle w:val="Zkladntext213"/>
          <w:color w:val="000000"/>
        </w:rPr>
        <w:t xml:space="preserve">h zasvätených sviatkov u nás </w:t>
      </w:r>
      <w:r>
        <w:rPr>
          <w:rStyle w:val="Zkladntext20"/>
          <w:color w:val="000000"/>
        </w:rPr>
        <w:t>po</w:t>
      </w:r>
      <w:r>
        <w:rPr>
          <w:rStyle w:val="Zkladntext20"/>
          <w:color w:val="000000"/>
        </w:rPr>
        <w:softHyphen/>
      </w:r>
      <w:r>
        <w:rPr>
          <w:rStyle w:val="Zkladntext213"/>
          <w:color w:val="000000"/>
        </w:rPr>
        <w:t>dľa starého zvyku svätíme ešte tieto sviatky: pondelok Veľkonočný, pondelok Svätodušný, Hromnice (2. febr.), Zvestovanie Panny Márie (25. marca), Narodenie Panny Márie (</w:t>
      </w:r>
      <w:r>
        <w:rPr>
          <w:rStyle w:val="Zkladntext264"/>
          <w:color w:val="000000"/>
        </w:rPr>
        <w:t>8</w:t>
      </w:r>
      <w:r>
        <w:rPr>
          <w:rStyle w:val="Zkladntext213"/>
          <w:color w:val="000000"/>
        </w:rPr>
        <w:t>. sept.), deň sv. Štefana, prvého mučeníka (26. dec.),</w:t>
      </w:r>
      <w:r>
        <w:rPr>
          <w:rStyle w:val="Zkladntext213"/>
          <w:color w:val="000000"/>
        </w:rPr>
        <w:t xml:space="preserve"> sviatok sv. Cyrila a Metoda (5. júla) a na mnohých miestach svätia pamiatku posvätenia kostola (hody).</w:t>
      </w:r>
    </w:p>
    <w:p w:rsidR="00000000" w:rsidRDefault="00164892">
      <w:pPr>
        <w:pStyle w:val="Zkladntext21"/>
        <w:shd w:val="clear" w:color="auto" w:fill="auto"/>
        <w:spacing w:before="0" w:after="0" w:line="245" w:lineRule="exact"/>
        <w:ind w:left="260" w:right="920" w:firstLine="420"/>
        <w:jc w:val="both"/>
      </w:pPr>
      <w:r>
        <w:rPr>
          <w:rStyle w:val="Zkladntext213"/>
          <w:color w:val="000000"/>
        </w:rPr>
        <w:t>Zasvätenie týchto sviatkov sa cirkevne neprikazuje, a preto kto v tieto dni nepočúva sv. omšu a koná služobné práce, neprehrešuje sa proti cirkevnému pr</w:t>
      </w:r>
      <w:r>
        <w:rPr>
          <w:rStyle w:val="Zkladntext213"/>
          <w:color w:val="000000"/>
        </w:rPr>
        <w:t>ikázaniu.</w:t>
      </w:r>
    </w:p>
    <w:p w:rsidR="00000000" w:rsidRDefault="00164892">
      <w:pPr>
        <w:pStyle w:val="Zkladntext321"/>
        <w:shd w:val="clear" w:color="auto" w:fill="auto"/>
        <w:spacing w:line="140" w:lineRule="exact"/>
        <w:ind w:left="260"/>
      </w:pPr>
      <w:r>
        <w:rPr>
          <w:rStyle w:val="Zkladntext320"/>
          <w:color w:val="000000"/>
        </w:rPr>
        <w:t>10</w:t>
      </w:r>
      <w:r>
        <w:rPr>
          <w:rStyle w:val="Zkladntext32Corbel"/>
          <w:color w:val="000000"/>
        </w:rPr>
        <w:t>*</w:t>
      </w:r>
      <w:r>
        <w:br w:type="page"/>
      </w:r>
    </w:p>
    <w:p w:rsidR="00000000" w:rsidRDefault="00164892">
      <w:pPr>
        <w:pStyle w:val="Zkladntext61"/>
        <w:shd w:val="clear" w:color="auto" w:fill="auto"/>
        <w:spacing w:before="0" w:after="218" w:line="190" w:lineRule="exact"/>
        <w:ind w:left="2400" w:firstLine="0"/>
      </w:pPr>
      <w:r>
        <w:rPr>
          <w:rStyle w:val="Zkladntext62"/>
          <w:b/>
          <w:bCs/>
          <w:color w:val="000000"/>
        </w:rPr>
        <w:lastRenderedPageBreak/>
        <w:t>Druhé prikázanie cirkevné.</w:t>
      </w:r>
    </w:p>
    <w:p w:rsidR="00000000" w:rsidRDefault="00164892">
      <w:pPr>
        <w:pStyle w:val="Zkladntext31"/>
        <w:shd w:val="clear" w:color="auto" w:fill="auto"/>
        <w:spacing w:before="0" w:after="224" w:line="160" w:lineRule="exact"/>
        <w:ind w:left="1240" w:firstLine="0"/>
        <w:jc w:val="left"/>
      </w:pPr>
      <w:r>
        <w:rPr>
          <w:rStyle w:val="Zkladntext311"/>
          <w:color w:val="000000"/>
        </w:rPr>
        <w:t>V nedeľu a v prikázaný sviatok omšu sv. nábožne slyšaf.</w:t>
      </w:r>
    </w:p>
    <w:p w:rsidR="00000000" w:rsidRDefault="00164892">
      <w:pPr>
        <w:pStyle w:val="Zkladntext61"/>
        <w:shd w:val="clear" w:color="auto" w:fill="auto"/>
        <w:spacing w:before="0" w:after="110" w:line="190" w:lineRule="exact"/>
        <w:ind w:left="2400" w:firstLine="0"/>
      </w:pPr>
      <w:r>
        <w:rPr>
          <w:rStyle w:val="Zkladntext63"/>
          <w:b/>
          <w:bCs/>
          <w:color w:val="000000"/>
        </w:rPr>
        <w:t xml:space="preserve">§ </w:t>
      </w:r>
      <w:r>
        <w:rPr>
          <w:rStyle w:val="Zkladntext69bodov"/>
          <w:b w:val="0"/>
          <w:bCs w:val="0"/>
          <w:color w:val="000000"/>
        </w:rPr>
        <w:t>68</w:t>
      </w:r>
      <w:r>
        <w:rPr>
          <w:rStyle w:val="Zkladntext63"/>
          <w:b/>
          <w:bCs/>
          <w:color w:val="000000"/>
        </w:rPr>
        <w:t>. Očasť na omši svätej.</w:t>
      </w:r>
    </w:p>
    <w:p w:rsidR="00000000" w:rsidRDefault="00164892">
      <w:pPr>
        <w:pStyle w:val="Zkladntext21"/>
        <w:shd w:val="clear" w:color="auto" w:fill="auto"/>
        <w:spacing w:before="0" w:after="0" w:line="250" w:lineRule="exact"/>
        <w:ind w:left="980" w:right="160" w:firstLine="400"/>
        <w:jc w:val="both"/>
      </w:pPr>
      <w:r>
        <w:rPr>
          <w:rStyle w:val="Zkladntext213"/>
          <w:color w:val="000000"/>
        </w:rPr>
        <w:t>Cirkev sv. v druhom prikázaní prikazuje, aby sme v nedeľu a vo sviatok pri obete omše sv, pobožne prítom</w:t>
      </w:r>
      <w:r>
        <w:rPr>
          <w:rStyle w:val="Zkladntext213"/>
          <w:color w:val="000000"/>
        </w:rPr>
        <w:softHyphen/>
        <w:t>ní boli.</w:t>
      </w:r>
    </w:p>
    <w:p w:rsidR="00000000" w:rsidRDefault="00395824">
      <w:pPr>
        <w:pStyle w:val="Zkladntext21"/>
        <w:shd w:val="clear" w:color="auto" w:fill="auto"/>
        <w:spacing w:before="0" w:after="0" w:line="250" w:lineRule="exact"/>
        <w:ind w:left="980" w:right="160" w:firstLine="400"/>
        <w:jc w:val="both"/>
      </w:pPr>
      <w:r>
        <w:rPr>
          <w:noProof/>
        </w:rPr>
        <mc:AlternateContent>
          <mc:Choice Requires="wps">
            <w:drawing>
              <wp:anchor distT="711200" distB="26670" distL="63500" distR="130810" simplePos="0" relativeHeight="251893760" behindDoc="1" locked="0" layoutInCell="1" allowOverlap="1">
                <wp:simplePos x="0" y="0"/>
                <wp:positionH relativeFrom="margin">
                  <wp:posOffset>-16510</wp:posOffset>
                </wp:positionH>
                <wp:positionV relativeFrom="paragraph">
                  <wp:posOffset>20955</wp:posOffset>
                </wp:positionV>
                <wp:extent cx="490855" cy="474980"/>
                <wp:effectExtent l="0" t="0" r="0" b="2540"/>
                <wp:wrapSquare wrapText="right"/>
                <wp:docPr id="10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87" w:lineRule="exact"/>
                              <w:ind w:firstLine="0"/>
                              <w:jc w:val="left"/>
                            </w:pPr>
                            <w:r>
                              <w:rPr>
                                <w:rStyle w:val="Zkladntext3Exact4"/>
                                <w:color w:val="000000"/>
                              </w:rPr>
                              <w:t>Kto je povinný</w:t>
                            </w:r>
                            <w:r>
                              <w:rPr>
                                <w:rStyle w:val="Zkladntext3Exact4"/>
                                <w:color w:val="000000"/>
                              </w:rPr>
                              <w:t xml:space="preserve"> omšu sv. slyšať?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253" type="#_x0000_t202" style="position:absolute;left:0;text-align:left;margin-left:-1.3pt;margin-top:1.65pt;width:38.65pt;height:37.4pt;z-index:-251422720;visibility:visible;mso-wrap-style:square;mso-width-percent:0;mso-height-percent:0;mso-wrap-distance-left:5pt;mso-wrap-distance-top:56pt;mso-wrap-distance-right:10.3pt;mso-wrap-distance-bottom: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3y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" filled="f" stroked="f">
                <v:textbox style="mso-fit-shape-to-text:t" inset="0,0,0,0">
                  <w:txbxContent>
                    <w:p w:rsidR="00000000" w:rsidRDefault="00164892">
                      <w:pPr>
                        <w:pStyle w:val="Zkladntext31"/>
                        <w:shd w:val="clear" w:color="auto" w:fill="auto"/>
                        <w:spacing w:before="0" w:after="0" w:line="187" w:lineRule="exact"/>
                        <w:ind w:firstLine="0"/>
                        <w:jc w:val="left"/>
                      </w:pPr>
                      <w:r>
                        <w:rPr>
                          <w:rStyle w:val="Zkladntext3Exact4"/>
                          <w:color w:val="000000"/>
                        </w:rPr>
                        <w:t>Kto je povinný</w:t>
                      </w:r>
                      <w:r>
                        <w:rPr>
                          <w:rStyle w:val="Zkladntext3Exact4"/>
                          <w:color w:val="000000"/>
                        </w:rPr>
                        <w:t xml:space="preserve"> omšu sv. slyšať?</w:t>
                      </w:r>
                    </w:p>
                  </w:txbxContent>
                </v:textbox>
                <w10:wrap type="square" side="right" anchorx="margin"/>
              </v:shape>
            </w:pict>
          </mc:Fallback>
        </mc:AlternateContent>
      </w:r>
      <w:r w:rsidR="00164892">
        <w:rPr>
          <w:rStyle w:val="Zkladntext213"/>
          <w:color w:val="000000"/>
        </w:rPr>
        <w:t>Toto prikázanie pod ťarchou ťažkého hriechu viaže každého kresťana katolíka, ktorý prišiel k užívaniu roz</w:t>
      </w:r>
      <w:r w:rsidR="00164892">
        <w:rPr>
          <w:rStyle w:val="Zkladntext213"/>
          <w:color w:val="000000"/>
        </w:rPr>
        <w:softHyphen/>
        <w:t>umu (u nás obyčajne od 7, roku), ak ho dôležité príčiny neosp r avedlňuj ú.</w:t>
      </w:r>
    </w:p>
    <w:p w:rsidR="00000000" w:rsidRDefault="00164892">
      <w:pPr>
        <w:pStyle w:val="Zkladntext31"/>
        <w:shd w:val="clear" w:color="auto" w:fill="auto"/>
        <w:spacing w:before="0" w:after="14" w:line="192" w:lineRule="exact"/>
        <w:ind w:left="980" w:right="160" w:firstLine="400"/>
        <w:jc w:val="both"/>
      </w:pPr>
      <w:r>
        <w:rPr>
          <w:rStyle w:val="Zkladntext312"/>
          <w:color w:val="000000"/>
        </w:rPr>
        <w:t>Záväznosť tohto príkazu vysvitá z toho, že omša sv. j</w:t>
      </w:r>
      <w:r>
        <w:rPr>
          <w:rStyle w:val="Zkladntext312"/>
          <w:color w:val="000000"/>
        </w:rPr>
        <w:t>e naj</w:t>
      </w:r>
      <w:r>
        <w:rPr>
          <w:rStyle w:val="Zkladntext312"/>
          <w:color w:val="000000"/>
        </w:rPr>
        <w:softHyphen/>
        <w:t>dôležitejším bohoslužobným úkonom Nového zákona a je najdoko</w:t>
      </w:r>
      <w:r>
        <w:rPr>
          <w:rStyle w:val="Zkladntext312"/>
          <w:color w:val="000000"/>
        </w:rPr>
        <w:softHyphen/>
        <w:t>nalejšou obetou, v ktorej sám Ježiš Kristus pod spôsobmi chleba a vína nekrvavé sa obetuje svojmu Otcovi nebeskému. Ďalej sám Je</w:t>
      </w:r>
      <w:r>
        <w:rPr>
          <w:rStyle w:val="Zkladntext312"/>
          <w:color w:val="000000"/>
        </w:rPr>
        <w:softHyphen/>
        <w:t xml:space="preserve">žiš Kristus slovami: „Toto robte na moju pamiatku“ prikázal </w:t>
      </w:r>
      <w:r>
        <w:rPr>
          <w:rStyle w:val="Zkladntext312"/>
          <w:color w:val="000000"/>
        </w:rPr>
        <w:t>obno</w:t>
      </w:r>
      <w:r>
        <w:rPr>
          <w:rStyle w:val="Zkladntext312"/>
          <w:color w:val="000000"/>
        </w:rPr>
        <w:softHyphen/>
        <w:t>vovať obetu sv. omše preto, aby sa na nej mohli zúčastniť veriaci všetkých vekov.</w:t>
      </w:r>
    </w:p>
    <w:p w:rsidR="00000000" w:rsidRDefault="00164892">
      <w:pPr>
        <w:pStyle w:val="Zkladntext21"/>
        <w:shd w:val="clear" w:color="auto" w:fill="auto"/>
        <w:spacing w:before="0" w:after="0" w:line="250" w:lineRule="exact"/>
        <w:ind w:left="980" w:right="160" w:firstLine="400"/>
        <w:jc w:val="both"/>
      </w:pPr>
      <w:r>
        <w:rPr>
          <w:rStyle w:val="Zkladntext212"/>
          <w:color w:val="000000"/>
        </w:rPr>
        <w:t xml:space="preserve">Aby sa vyhovelo cirkevnému prikázaniu o účasti na sv. omši, požaduje sa: </w:t>
      </w:r>
      <w:r>
        <w:rPr>
          <w:rStyle w:val="Zkladntext263"/>
          <w:color w:val="000000"/>
        </w:rPr>
        <w:t>1</w:t>
      </w:r>
      <w:r>
        <w:rPr>
          <w:rStyle w:val="Zkladntext212"/>
          <w:color w:val="000000"/>
        </w:rPr>
        <w:t>. teleisná a nepretržitá prítomnosť, 2. prítomnosť duševná a 3. prítomnosť na sv. omši vo ve</w:t>
      </w:r>
      <w:r>
        <w:rPr>
          <w:rStyle w:val="Zkladntext212"/>
          <w:color w:val="000000"/>
        </w:rPr>
        <w:softHyphen/>
        <w:t>re</w:t>
      </w:r>
      <w:r>
        <w:rPr>
          <w:rStyle w:val="Zkladntext212"/>
          <w:color w:val="000000"/>
        </w:rPr>
        <w:t>jnom chráme.</w:t>
      </w:r>
    </w:p>
    <w:p w:rsidR="00000000" w:rsidRDefault="00164892">
      <w:pPr>
        <w:pStyle w:val="Zkladntext21"/>
        <w:shd w:val="clear" w:color="auto" w:fill="auto"/>
        <w:spacing w:before="0" w:after="0" w:line="240" w:lineRule="exact"/>
        <w:ind w:firstLine="0"/>
        <w:jc w:val="left"/>
      </w:pPr>
      <w:r>
        <w:rPr>
          <w:rStyle w:val="Zkladntext28bodov"/>
          <w:color w:val="000000"/>
        </w:rPr>
        <w:t xml:space="preserve">Prítomnosť 1. </w:t>
      </w:r>
      <w:r>
        <w:rPr>
          <w:rStyle w:val="Zkladntext2Tun"/>
          <w:color w:val="000000"/>
        </w:rPr>
        <w:t xml:space="preserve">Telesne je prítomný </w:t>
      </w:r>
      <w:r>
        <w:rPr>
          <w:rStyle w:val="Zkladntext212"/>
          <w:color w:val="000000"/>
        </w:rPr>
        <w:t xml:space="preserve">ten, kto </w:t>
      </w:r>
      <w:r>
        <w:rPr>
          <w:rStyle w:val="Zkladntext28bodov"/>
          <w:color w:val="000000"/>
        </w:rPr>
        <w:t xml:space="preserve">v </w:t>
      </w:r>
      <w:r>
        <w:rPr>
          <w:rStyle w:val="Zkladntext212"/>
          <w:color w:val="000000"/>
        </w:rPr>
        <w:t>ten čas, ked sa sv. telesná. omša koná, je v kostole a pridruží sa k počtu ostatných veriacich. Nie je potrebné, aby bol prítomný blízko oltá- . ra, aby mohol vidieť kňaza; môže byť na chóre, v bočn</w:t>
      </w:r>
      <w:r>
        <w:rPr>
          <w:rStyle w:val="Zkladntext212"/>
          <w:color w:val="000000"/>
        </w:rPr>
        <w:t>ej kaplnke a ak je kostol preplnený, môže i vonku zostať pred kostolnými dverami, len nech je duševne spojený s ľudom, ktorý je vo vnútri chrámu.</w:t>
      </w:r>
    </w:p>
    <w:p w:rsidR="00000000" w:rsidRDefault="00164892">
      <w:pPr>
        <w:pStyle w:val="Zkladntext31"/>
        <w:shd w:val="clear" w:color="auto" w:fill="auto"/>
        <w:spacing w:before="0" w:after="0" w:line="192" w:lineRule="exact"/>
        <w:ind w:left="980" w:right="160" w:firstLine="400"/>
        <w:jc w:val="both"/>
      </w:pPr>
      <w:r>
        <w:rPr>
          <w:rStyle w:val="Zkladntext312"/>
          <w:color w:val="000000"/>
        </w:rPr>
        <w:t>Nevyhovuje telesnej prítomnosti, kto zo značnej vzdialenosti, mimo kostola pozoruje sv. omšu, keď je v kostole</w:t>
      </w:r>
      <w:r>
        <w:rPr>
          <w:rStyle w:val="Zkladntext312"/>
          <w:color w:val="000000"/>
        </w:rPr>
        <w:t xml:space="preserve"> miesta nadostač.</w:t>
      </w:r>
    </w:p>
    <w:p w:rsidR="00000000" w:rsidRDefault="00164892">
      <w:pPr>
        <w:pStyle w:val="Zkladntext31"/>
        <w:shd w:val="clear" w:color="auto" w:fill="auto"/>
        <w:spacing w:before="0" w:after="14" w:line="192" w:lineRule="exact"/>
        <w:ind w:left="980" w:right="160" w:firstLine="400"/>
        <w:jc w:val="both"/>
      </w:pPr>
      <w:r>
        <w:rPr>
          <w:rStyle w:val="Zkladntext312"/>
          <w:color w:val="000000"/>
        </w:rPr>
        <w:t>Kto telefónom alebo rádiom počúva sv. omšu (modlitby kňa</w:t>
      </w:r>
      <w:r>
        <w:rPr>
          <w:rStyle w:val="Zkladntext312"/>
          <w:color w:val="000000"/>
        </w:rPr>
        <w:softHyphen/>
        <w:t>za a spev veriacich) ,i v tom prípade, ak by pri zdokonalení rádia i kňaza videl pred sebou, neučiní zadosť cirkevnému prikázaniu, lebo nie je telesne prítomný.</w:t>
      </w:r>
    </w:p>
    <w:p w:rsidR="00000000" w:rsidRDefault="00164892">
      <w:pPr>
        <w:pStyle w:val="Zkladntext21"/>
        <w:shd w:val="clear" w:color="auto" w:fill="auto"/>
        <w:spacing w:before="0" w:after="0" w:line="250" w:lineRule="exact"/>
        <w:ind w:right="160" w:firstLine="0"/>
        <w:jc w:val="right"/>
        <w:sectPr w:rsidR="00000000">
          <w:pgSz w:w="8400" w:h="11900"/>
          <w:pgMar w:top="1178" w:right="866" w:bottom="1049" w:left="727" w:header="0" w:footer="3" w:gutter="0"/>
          <w:cols w:space="720"/>
          <w:noEndnote/>
          <w:docGrid w:linePitch="360"/>
        </w:sectPr>
      </w:pPr>
      <w:r>
        <w:rPr>
          <w:rStyle w:val="Zkladntext25"/>
          <w:color w:val="000000"/>
        </w:rPr>
        <w:t>Nepretržitá Nepretrž</w:t>
      </w:r>
      <w:r>
        <w:rPr>
          <w:rStyle w:val="Zkladntext25"/>
          <w:color w:val="000000"/>
        </w:rPr>
        <w:t>itá prítomnosť požaduje, aby sme sa zúčast- pHtomnos na celej sv. omši alebo aspoň na hlavných čiastkach (obetovanie, premenenie a prijímanie). Kto bez vážnej</w:t>
      </w:r>
    </w:p>
    <w:p w:rsidR="00000000" w:rsidRDefault="00164892">
      <w:pPr>
        <w:pStyle w:val="Zkladntext21"/>
        <w:shd w:val="clear" w:color="auto" w:fill="auto"/>
        <w:spacing w:before="0" w:after="0" w:line="259" w:lineRule="exact"/>
        <w:ind w:right="1100" w:firstLine="0"/>
        <w:jc w:val="both"/>
      </w:pPr>
      <w:r>
        <w:rPr>
          <w:rStyle w:val="Zkladntext213"/>
          <w:color w:val="000000"/>
        </w:rPr>
        <w:lastRenderedPageBreak/>
        <w:t>príčiny zamešká značnú čiastku omše svätej, neučinil za</w:t>
      </w:r>
      <w:r>
        <w:rPr>
          <w:rStyle w:val="Zkladntext213"/>
          <w:color w:val="000000"/>
        </w:rPr>
        <w:softHyphen/>
        <w:t>dosť prikázan</w:t>
      </w:r>
      <w:r>
        <w:rPr>
          <w:rStyle w:val="Zkladntext213"/>
          <w:color w:val="000000"/>
        </w:rPr>
        <w:t>iu cirkevnému.</w:t>
      </w:r>
    </w:p>
    <w:p w:rsidR="00000000" w:rsidRDefault="00164892">
      <w:pPr>
        <w:pStyle w:val="Zkladntext21"/>
        <w:numPr>
          <w:ilvl w:val="0"/>
          <w:numId w:val="144"/>
        </w:numPr>
        <w:shd w:val="clear" w:color="auto" w:fill="auto"/>
        <w:tabs>
          <w:tab w:val="left" w:pos="692"/>
        </w:tabs>
        <w:spacing w:before="0" w:after="0" w:line="245" w:lineRule="exact"/>
        <w:ind w:firstLine="500"/>
        <w:jc w:val="left"/>
      </w:pPr>
      <w:r>
        <w:rPr>
          <w:rStyle w:val="Zkladntext213"/>
          <w:color w:val="000000"/>
        </w:rPr>
        <w:t xml:space="preserve">Telesná prítomnosť musí byť sipojená s </w:t>
      </w:r>
      <w:r>
        <w:rPr>
          <w:rStyle w:val="Zkladntext2Tun6"/>
          <w:color w:val="000000"/>
        </w:rPr>
        <w:t>prítomno-</w:t>
      </w:r>
      <w:r>
        <w:rPr>
          <w:rStyle w:val="Zkladntext213"/>
          <w:color w:val="000000"/>
        </w:rPr>
        <w:t xml:space="preserve">Prítomnosť </w:t>
      </w:r>
      <w:r>
        <w:rPr>
          <w:rStyle w:val="Zkladntext2Tun6"/>
          <w:color w:val="000000"/>
        </w:rPr>
        <w:t xml:space="preserve">sťou duševnou, </w:t>
      </w:r>
      <w:r>
        <w:rPr>
          <w:rStyle w:val="Zkladntext213"/>
          <w:color w:val="000000"/>
        </w:rPr>
        <w:t>t. j. myseľ a pozornosť naša má byt obrá- duševná, tená k Bohu a na posvätný úkon, ktorý sa na oltári koná; slovom, na sv. omši máme byť prítomní pobožne.</w:t>
      </w:r>
    </w:p>
    <w:p w:rsidR="00000000" w:rsidRDefault="00164892">
      <w:pPr>
        <w:pStyle w:val="Zkladntext21"/>
        <w:shd w:val="clear" w:color="auto" w:fill="auto"/>
        <w:spacing w:before="0" w:after="0" w:line="245" w:lineRule="exact"/>
        <w:ind w:right="1100" w:firstLine="500"/>
        <w:jc w:val="both"/>
      </w:pPr>
      <w:r>
        <w:rPr>
          <w:rStyle w:val="Zkladntext213"/>
          <w:color w:val="000000"/>
        </w:rPr>
        <w:t>Pri omši</w:t>
      </w:r>
      <w:r>
        <w:rPr>
          <w:rStyle w:val="Zkladntext213"/>
          <w:color w:val="000000"/>
        </w:rPr>
        <w:t xml:space="preserve"> sv. pobožne sme prítomní, keď sme prítomní s dobrým úmyslom, t. j. aby sme sa Bohu klaňali a jeho ctili, keď sa chránime všetkého, čo by mohlo rušiť vnú</w:t>
      </w:r>
      <w:r>
        <w:rPr>
          <w:rStyle w:val="Zkladntext213"/>
          <w:color w:val="000000"/>
        </w:rPr>
        <w:softHyphen/>
        <w:t>tornú pobožnosť našu alebo pobožnosť ostatných veria</w:t>
      </w:r>
      <w:r>
        <w:rPr>
          <w:rStyle w:val="Zkladntext213"/>
          <w:color w:val="000000"/>
        </w:rPr>
        <w:softHyphen/>
        <w:t>cich, napr. obzeranie sa, rozhovor, smiech atď.</w:t>
      </w:r>
    </w:p>
    <w:p w:rsidR="00000000" w:rsidRDefault="00164892">
      <w:pPr>
        <w:pStyle w:val="Zkladntext31"/>
        <w:shd w:val="clear" w:color="auto" w:fill="auto"/>
        <w:spacing w:before="0" w:after="0" w:line="192" w:lineRule="exact"/>
        <w:ind w:right="1100" w:firstLine="500"/>
        <w:jc w:val="both"/>
      </w:pPr>
      <w:r>
        <w:rPr>
          <w:rStyle w:val="Zkladntext311"/>
          <w:color w:val="000000"/>
        </w:rPr>
        <w:t>P</w:t>
      </w:r>
      <w:r>
        <w:rPr>
          <w:rStyle w:val="Zkladntext311"/>
          <w:color w:val="000000"/>
        </w:rPr>
        <w:t>ri sv. omši prítomní veriaci dávajú najavo svoju nábožnosť aj vonkajším spôsobom! tak pri Citaní sv. evanjelia vstanú, pri pozdvihovaní, pri sv. prijímaní si kľaknú a bijú sa v prsia. Tento chválitebný zvyk máme zachovať najmä tam, kde by jeho za</w:t>
      </w:r>
      <w:r>
        <w:rPr>
          <w:rStyle w:val="Zkladntext311"/>
          <w:color w:val="000000"/>
        </w:rPr>
        <w:softHyphen/>
        <w:t xml:space="preserve">meškanie </w:t>
      </w:r>
      <w:r>
        <w:rPr>
          <w:rStyle w:val="Zkladntext311"/>
          <w:color w:val="000000"/>
        </w:rPr>
        <w:t>vyvolalo u veriaceho ľudu pohoršenie,</w:t>
      </w:r>
    </w:p>
    <w:p w:rsidR="00000000" w:rsidRDefault="00164892">
      <w:pPr>
        <w:pStyle w:val="Zkladntext21"/>
        <w:numPr>
          <w:ilvl w:val="0"/>
          <w:numId w:val="144"/>
        </w:numPr>
        <w:shd w:val="clear" w:color="auto" w:fill="auto"/>
        <w:tabs>
          <w:tab w:val="left" w:pos="697"/>
        </w:tabs>
        <w:spacing w:before="0" w:after="0" w:line="245" w:lineRule="exact"/>
        <w:ind w:firstLine="500"/>
        <w:jc w:val="left"/>
      </w:pPr>
      <w:r>
        <w:rPr>
          <w:rStyle w:val="Zkladntext213"/>
          <w:color w:val="000000"/>
        </w:rPr>
        <w:t>Za starých časov bolo prikázané veriacim, aby na</w:t>
      </w:r>
      <w:r>
        <w:rPr>
          <w:rStyle w:val="Zkladntext213"/>
          <w:color w:val="000000"/>
          <w:vertAlign w:val="superscript"/>
        </w:rPr>
        <w:t xml:space="preserve">Prítomnost </w:t>
      </w:r>
      <w:r>
        <w:rPr>
          <w:rStyle w:val="Zkladntext213"/>
          <w:color w:val="000000"/>
        </w:rPr>
        <w:t>službách božích vo svojom farskom chráme boli prítomní. ™J</w:t>
      </w:r>
      <w:r>
        <w:rPr>
          <w:rStyle w:val="Zkladntext213"/>
          <w:color w:val="000000"/>
          <w:vertAlign w:val="superscript"/>
        </w:rPr>
        <w:t xml:space="preserve">8reJ </w:t>
      </w:r>
      <w:r>
        <w:rPr>
          <w:rStyle w:val="Zkladntext213"/>
          <w:color w:val="000000"/>
        </w:rPr>
        <w:t>Dnes to nie je prikázané, a preto svojej náboženskej po- chráme, vinnosti zadosť učiníme, ke</w:t>
      </w:r>
      <w:r>
        <w:rPr>
          <w:rStyle w:val="Zkladntext213"/>
          <w:color w:val="000000"/>
        </w:rPr>
        <w:t>ď sv. omšu v ktoromkoľvek verejnom chráme alebo v poloverejnej kaplnke počúva</w:t>
      </w:r>
      <w:r>
        <w:rPr>
          <w:rStyle w:val="Zkladntext213"/>
          <w:color w:val="000000"/>
        </w:rPr>
        <w:softHyphen/>
        <w:t>me. (Cod. cirk. práva can. 1249.)</w:t>
      </w:r>
    </w:p>
    <w:p w:rsidR="00000000" w:rsidRDefault="00164892">
      <w:pPr>
        <w:pStyle w:val="Zkladntext71"/>
        <w:shd w:val="clear" w:color="auto" w:fill="auto"/>
        <w:ind w:right="1100" w:firstLine="500"/>
        <w:jc w:val="both"/>
      </w:pPr>
      <w:r>
        <w:rPr>
          <w:rStyle w:val="Zkladntext70"/>
          <w:color w:val="000000"/>
        </w:rPr>
        <w:t>Verejné chrámy sú tie, do ktorých je každému povolený prí</w:t>
      </w:r>
      <w:r>
        <w:rPr>
          <w:rStyle w:val="Zkladntext70"/>
          <w:color w:val="000000"/>
        </w:rPr>
        <w:softHyphen/>
        <w:t>stup; kaplnky poloverejné sú napr. kaplnky ústavov, nemocníc, škôl ap., do ktorý</w:t>
      </w:r>
      <w:r>
        <w:rPr>
          <w:rStyle w:val="Zkladntext70"/>
          <w:color w:val="000000"/>
        </w:rPr>
        <w:t>ch len príslušníci týchto ústavov majú prístup.</w:t>
      </w:r>
    </w:p>
    <w:p w:rsidR="00000000" w:rsidRDefault="00164892">
      <w:pPr>
        <w:pStyle w:val="Zkladntext31"/>
        <w:shd w:val="clear" w:color="auto" w:fill="auto"/>
        <w:spacing w:before="0" w:after="0" w:line="192" w:lineRule="exact"/>
        <w:ind w:right="1100" w:firstLine="0"/>
        <w:jc w:val="both"/>
      </w:pPr>
      <w:r>
        <w:rPr>
          <w:rStyle w:val="Zkladntext311"/>
          <w:color w:val="000000"/>
        </w:rPr>
        <w:t>V súkromných kaplnkách smie sa sv. omša slúžiť len s povolením pápežským a platí len pre tie osoby, ktoré sú v indulte apoštolskom (dovoľujúca listina) pomenované.</w:t>
      </w:r>
    </w:p>
    <w:p w:rsidR="00000000" w:rsidRDefault="00164892">
      <w:pPr>
        <w:pStyle w:val="Zkladntext21"/>
        <w:shd w:val="clear" w:color="auto" w:fill="auto"/>
        <w:spacing w:before="0" w:after="0" w:line="245" w:lineRule="exact"/>
        <w:ind w:firstLine="500"/>
        <w:jc w:val="both"/>
        <w:sectPr w:rsidR="00000000">
          <w:pgSz w:w="8400" w:h="11900"/>
          <w:pgMar w:top="1423" w:right="566" w:bottom="1082" w:left="1008" w:header="0" w:footer="3" w:gutter="0"/>
          <w:cols w:space="720"/>
          <w:noEndnote/>
          <w:docGrid w:linePitch="360"/>
        </w:sectPr>
      </w:pPr>
      <w:r>
        <w:rPr>
          <w:rStyle w:val="Zkladntext2Tun6"/>
          <w:color w:val="000000"/>
        </w:rPr>
        <w:t>Príčiny, ktoré nás od počúvania sv. omše osp</w:t>
      </w:r>
      <w:r>
        <w:rPr>
          <w:rStyle w:val="Zkladntext2Tun6"/>
          <w:color w:val="000000"/>
        </w:rPr>
        <w:t xml:space="preserve">ravedlňu- </w:t>
      </w:r>
      <w:r>
        <w:rPr>
          <w:rStyle w:val="Zkladntext2Tun6"/>
          <w:color w:val="000000"/>
          <w:vertAlign w:val="subscript"/>
        </w:rPr>
        <w:t>Ktoré prí</w:t>
      </w:r>
      <w:r>
        <w:rPr>
          <w:rStyle w:val="Zkladntext2Tun6"/>
          <w:color w:val="000000"/>
        </w:rPr>
        <w:t xml:space="preserve">. jú, </w:t>
      </w:r>
      <w:r>
        <w:rPr>
          <w:rStyle w:val="Zkladntext213"/>
          <w:color w:val="000000"/>
        </w:rPr>
        <w:t xml:space="preserve">môžu byť: a) </w:t>
      </w:r>
      <w:r>
        <w:rPr>
          <w:rStyle w:val="Zkladntext2Tun6"/>
          <w:color w:val="000000"/>
        </w:rPr>
        <w:t xml:space="preserve">nemožnosť fyzická. </w:t>
      </w:r>
      <w:r>
        <w:rPr>
          <w:rStyle w:val="Zkladntext213"/>
          <w:color w:val="000000"/>
        </w:rPr>
        <w:t xml:space="preserve">Napr. ťažká dhoro- </w:t>
      </w:r>
      <w:r>
        <w:rPr>
          <w:rStyle w:val="Zkladntext213"/>
          <w:color w:val="000000"/>
        </w:rPr>
        <w:t>£</w:t>
      </w:r>
      <w:r>
        <w:rPr>
          <w:rStyle w:val="Zkladntext213"/>
          <w:color w:val="000000"/>
        </w:rPr>
        <w:t>j</w:t>
      </w:r>
      <w:r>
        <w:rPr>
          <w:rStyle w:val="Zkladntext213"/>
          <w:color w:val="000000"/>
          <w:vertAlign w:val="subscript"/>
        </w:rPr>
        <w:t>n</w:t>
      </w:r>
      <w:r>
        <w:rPr>
          <w:rStyle w:val="Zkladntext213"/>
          <w:color w:val="000000"/>
        </w:rPr>
        <w:t xml:space="preserve">y náä ba, cestovanie krajom, kde sa sv, omša neslúži atď., b) </w:t>
      </w:r>
      <w:r>
        <w:rPr>
          <w:rStyle w:val="Zkladntext28bodov15"/>
          <w:color w:val="000000"/>
        </w:rPr>
        <w:t xml:space="preserve">ospravedl- nemožnosť </w:t>
      </w:r>
      <w:r>
        <w:rPr>
          <w:rStyle w:val="Zkladntext2Tun6"/>
          <w:color w:val="000000"/>
        </w:rPr>
        <w:t xml:space="preserve">morálna, </w:t>
      </w:r>
      <w:r>
        <w:rPr>
          <w:rStyle w:val="Zkladntext213"/>
          <w:color w:val="000000"/>
        </w:rPr>
        <w:t>keby slyšamie sv. omše spôsobilo ve- riacim značnú škodu alebo veľkú ťažkosť, napr. ď</w:t>
      </w:r>
      <w:r>
        <w:rPr>
          <w:rStyle w:val="Zkladntext213"/>
          <w:color w:val="000000"/>
        </w:rPr>
        <w:t xml:space="preserve">aleká </w:t>
      </w:r>
      <w:r>
        <w:rPr>
          <w:rStyle w:val="Zkladntext28bodov15"/>
          <w:color w:val="000000"/>
          <w:vertAlign w:val="subscript"/>
        </w:rPr>
        <w:t>orn</w:t>
      </w:r>
      <w:r>
        <w:rPr>
          <w:rStyle w:val="Zkladntext28bodov15"/>
          <w:color w:val="000000"/>
        </w:rPr>
        <w:t xml:space="preserve">šesv.* </w:t>
      </w:r>
      <w:r>
        <w:rPr>
          <w:rStyle w:val="Zkladntext213"/>
          <w:color w:val="000000"/>
        </w:rPr>
        <w:t>cesta do kostola a zlé počasie u človeka starého a sla</w:t>
      </w:r>
      <w:r>
        <w:rPr>
          <w:rStyle w:val="Zkladntext213"/>
          <w:color w:val="000000"/>
        </w:rPr>
        <w:softHyphen/>
        <w:t>bého; služba, ktorú nemožno práve cez služby božie pre</w:t>
      </w:r>
      <w:r>
        <w:rPr>
          <w:rStyle w:val="Zkladntext213"/>
          <w:color w:val="000000"/>
        </w:rPr>
        <w:softHyphen/>
        <w:t xml:space="preserve">rušiť, nedostatok slušného odevu atď., c) </w:t>
      </w:r>
      <w:r>
        <w:rPr>
          <w:rStyle w:val="Zkladntext2Tun6"/>
          <w:color w:val="000000"/>
        </w:rPr>
        <w:t>i kresťanská lás</w:t>
      </w:r>
      <w:r>
        <w:rPr>
          <w:rStyle w:val="Zkladntext2Tun6"/>
          <w:color w:val="000000"/>
        </w:rPr>
        <w:softHyphen/>
        <w:t xml:space="preserve">ka k bližnému </w:t>
      </w:r>
      <w:r>
        <w:rPr>
          <w:rStyle w:val="Zkladntext213"/>
          <w:color w:val="000000"/>
        </w:rPr>
        <w:t>nás ospravedlňuje, keď nám káže konať skutok, ktorý nás h</w:t>
      </w:r>
      <w:r>
        <w:rPr>
          <w:rStyle w:val="Zkladntext213"/>
          <w:color w:val="000000"/>
        </w:rPr>
        <w:t>atí v slyšaní omše sv. Napr. obsluho</w:t>
      </w:r>
      <w:r>
        <w:rPr>
          <w:rStyle w:val="Zkladntext213"/>
          <w:color w:val="000000"/>
        </w:rPr>
        <w:softHyphen/>
        <w:t>vať chorého, matka, ktorá nemá na koho sveriť malé die</w:t>
      </w:r>
      <w:r>
        <w:rPr>
          <w:rStyle w:val="Zkladntext213"/>
          <w:color w:val="000000"/>
        </w:rPr>
        <w:softHyphen/>
        <w:t>ťa atď.</w:t>
      </w:r>
    </w:p>
    <w:p w:rsidR="00000000" w:rsidRDefault="00164892">
      <w:pPr>
        <w:pStyle w:val="Zkladntext31"/>
        <w:shd w:val="clear" w:color="auto" w:fill="auto"/>
        <w:spacing w:before="0" w:after="0" w:line="192" w:lineRule="exact"/>
        <w:ind w:left="1000" w:hanging="680"/>
        <w:jc w:val="both"/>
      </w:pPr>
      <w:r>
        <w:rPr>
          <w:rStyle w:val="Zkladntext312"/>
          <w:color w:val="000000"/>
        </w:rPr>
        <w:lastRenderedPageBreak/>
        <w:t>Kázeň. Poznámka. V prvých časoch kresťanských kázeň bola sú</w:t>
      </w:r>
      <w:r>
        <w:rPr>
          <w:rStyle w:val="Zkladntext312"/>
          <w:color w:val="000000"/>
        </w:rPr>
        <w:softHyphen/>
        <w:t>čiastkou sv. omše a konala sa hneď po evanjeliu; veriaci boli po</w:t>
      </w:r>
      <w:r>
        <w:rPr>
          <w:rStyle w:val="Zkladntext312"/>
          <w:color w:val="000000"/>
        </w:rPr>
        <w:softHyphen/>
        <w:t>vin</w:t>
      </w:r>
      <w:r>
        <w:rPr>
          <w:rStyle w:val="Zkladntext312"/>
          <w:color w:val="000000"/>
        </w:rPr>
        <w:t>ní a] kázeň počúvať. V dnešnej dobe všeobecne je kázeň od</w:t>
      </w:r>
      <w:r>
        <w:rPr>
          <w:rStyle w:val="Zkladntext312"/>
          <w:color w:val="000000"/>
        </w:rPr>
        <w:softHyphen/>
        <w:t>delená od sv. omše a podľa cirkevného prikázania v nedeľu a vo sviatok nie sme povinní kázeň počúvať; je však užitočné, aby sme podľa možnosti aj na kázni boli prítomní, žeby sme si tak kres</w:t>
      </w:r>
      <w:r>
        <w:rPr>
          <w:rStyle w:val="Zkladntext312"/>
          <w:color w:val="000000"/>
        </w:rPr>
        <w:softHyphen/>
        <w:t xml:space="preserve">ťanské </w:t>
      </w:r>
      <w:r>
        <w:rPr>
          <w:rStyle w:val="Zkladntext312"/>
          <w:color w:val="000000"/>
        </w:rPr>
        <w:t>pravdy častejšie pripomenuli. Tí však, ktorým je kázeň pre poučenie vo viere a v mravoch nevyhnutne potrebná, priamo prirodzeným zákonom Božím sú viazaní slyšať slovo Božie. Kristus Pán hovorí: „Kto je z Boha, počúva Božie slová." (Jn 8, 47.)</w:t>
      </w:r>
    </w:p>
    <w:p w:rsidR="00000000" w:rsidRDefault="00164892">
      <w:pPr>
        <w:pStyle w:val="Zkladntext31"/>
        <w:shd w:val="clear" w:color="auto" w:fill="auto"/>
        <w:spacing w:before="0" w:after="0" w:line="192" w:lineRule="exact"/>
        <w:ind w:firstLine="0"/>
        <w:jc w:val="left"/>
      </w:pPr>
      <w:r>
        <w:rPr>
          <w:rStyle w:val="Zkladntext312"/>
          <w:color w:val="000000"/>
        </w:rPr>
        <w:t xml:space="preserve">Ako máme Aby </w:t>
      </w:r>
      <w:r>
        <w:rPr>
          <w:rStyle w:val="Zkladntext312"/>
          <w:color w:val="000000"/>
        </w:rPr>
        <w:t>sme zo slyšania kázne mali duševný osoh, máme ju po- počňvat čúvať pozorne, jednotlivé pravdy na seba vzťahovať a robiť pevné kázeň? predsavzatia, že sa v živote počutými kresťanskými pravdami bu</w:t>
      </w:r>
      <w:r>
        <w:rPr>
          <w:rStyle w:val="Zkladntext312"/>
          <w:color w:val="000000"/>
        </w:rPr>
        <w:softHyphen/>
        <w:t xml:space="preserve">deme spravovať. Kristus Pán hovorí: „Blahoslavenejší sú tí, </w:t>
      </w:r>
      <w:r>
        <w:rPr>
          <w:rStyle w:val="Zkladntext312"/>
          <w:color w:val="000000"/>
        </w:rPr>
        <w:t>čo počúvajú slovo Božie a zachovávajú ho." (Lk 11, 28.)</w:t>
      </w:r>
    </w:p>
    <w:p w:rsidR="00000000" w:rsidRDefault="00164892">
      <w:pPr>
        <w:pStyle w:val="Zkladntext31"/>
        <w:shd w:val="clear" w:color="auto" w:fill="auto"/>
        <w:spacing w:before="0" w:after="486" w:line="197" w:lineRule="exact"/>
        <w:ind w:left="1000" w:firstLine="440"/>
        <w:jc w:val="both"/>
      </w:pPr>
      <w:r>
        <w:rPr>
          <w:rStyle w:val="Zkladntext312"/>
          <w:color w:val="000000"/>
        </w:rPr>
        <w:t>K zasväteniu nedieľ a sviatkov patrí, že podľa možnosti aj na popoludňajších službách božích sa zúčastníme (litánie, ruženec, krí</w:t>
      </w:r>
      <w:r>
        <w:rPr>
          <w:rStyle w:val="Zkladntext312"/>
          <w:color w:val="000000"/>
        </w:rPr>
        <w:softHyphen/>
        <w:t>žová cesta atď.), ku sv. sviatostiam pristupujeme, nábožné knihy čítam</w:t>
      </w:r>
      <w:r>
        <w:rPr>
          <w:rStyle w:val="Zkladntext312"/>
          <w:color w:val="000000"/>
        </w:rPr>
        <w:t>e a iné dobré skutky konáme.</w:t>
      </w:r>
    </w:p>
    <w:p w:rsidR="00000000" w:rsidRDefault="00164892">
      <w:pPr>
        <w:pStyle w:val="Zhlavie31"/>
        <w:keepNext/>
        <w:keepLines/>
        <w:shd w:val="clear" w:color="auto" w:fill="auto"/>
        <w:spacing w:before="0" w:after="72" w:line="190" w:lineRule="exact"/>
        <w:ind w:right="420"/>
        <w:jc w:val="center"/>
      </w:pPr>
      <w:bookmarkStart w:id="43" w:name="bookmark42"/>
      <w:r>
        <w:rPr>
          <w:rStyle w:val="Zhlavie33"/>
          <w:b/>
          <w:bCs/>
          <w:color w:val="000000"/>
        </w:rPr>
        <w:t>Tretie prikázanie cirkevné.</w:t>
      </w:r>
      <w:bookmarkEnd w:id="43"/>
    </w:p>
    <w:p w:rsidR="00000000" w:rsidRDefault="00164892">
      <w:pPr>
        <w:pStyle w:val="Zkladntext31"/>
        <w:shd w:val="clear" w:color="auto" w:fill="auto"/>
        <w:spacing w:before="0" w:after="122" w:line="192" w:lineRule="exact"/>
        <w:ind w:right="420" w:firstLine="0"/>
      </w:pPr>
      <w:r>
        <w:rPr>
          <w:rStyle w:val="Zkladntext312"/>
          <w:color w:val="000000"/>
        </w:rPr>
        <w:t>Prikázané pôsty zachovávať a v isté dni mäsitého pokrmu</w:t>
      </w:r>
      <w:r>
        <w:rPr>
          <w:rStyle w:val="Zkladntext312"/>
          <w:color w:val="000000"/>
        </w:rPr>
        <w:br/>
        <w:t>sa zdržovať.</w:t>
      </w:r>
    </w:p>
    <w:p w:rsidR="00000000" w:rsidRDefault="00164892">
      <w:pPr>
        <w:pStyle w:val="Zkladntext21"/>
        <w:shd w:val="clear" w:color="auto" w:fill="auto"/>
        <w:spacing w:before="0" w:after="115" w:line="190" w:lineRule="exact"/>
        <w:ind w:right="420" w:firstLine="0"/>
      </w:pPr>
      <w:r>
        <w:rPr>
          <w:rStyle w:val="Zkladntext212"/>
          <w:color w:val="000000"/>
        </w:rPr>
        <w:t>§ 69. O pôste.</w:t>
      </w:r>
    </w:p>
    <w:p w:rsidR="00000000" w:rsidRDefault="00164892">
      <w:pPr>
        <w:pStyle w:val="Zkladntext21"/>
        <w:shd w:val="clear" w:color="auto" w:fill="auto"/>
        <w:spacing w:before="0" w:after="0" w:line="250" w:lineRule="exact"/>
        <w:ind w:left="1000" w:firstLine="440"/>
        <w:jc w:val="both"/>
      </w:pPr>
      <w:r>
        <w:rPr>
          <w:rStyle w:val="Zkladntext212"/>
          <w:color w:val="000000"/>
        </w:rPr>
        <w:t xml:space="preserve">Tretie </w:t>
      </w:r>
      <w:r>
        <w:rPr>
          <w:rStyle w:val="Zkladntext213"/>
          <w:color w:val="000000"/>
        </w:rPr>
        <w:t xml:space="preserve">prikázanie cirkevné </w:t>
      </w:r>
      <w:r>
        <w:rPr>
          <w:rStyle w:val="Zkladntext212"/>
          <w:color w:val="000000"/>
        </w:rPr>
        <w:t xml:space="preserve">nám prikazuje, aby sme </w:t>
      </w:r>
      <w:r>
        <w:rPr>
          <w:rStyle w:val="Zkladntext213"/>
          <w:color w:val="000000"/>
        </w:rPr>
        <w:t xml:space="preserve">v </w:t>
      </w:r>
      <w:r>
        <w:rPr>
          <w:rStyle w:val="Zkladntext212"/>
          <w:color w:val="000000"/>
        </w:rPr>
        <w:t>určité dni Cirkvou ustanovený pôst zachová</w:t>
      </w:r>
      <w:r>
        <w:rPr>
          <w:rStyle w:val="Zkladntext212"/>
          <w:color w:val="000000"/>
        </w:rPr>
        <w:t>vali.</w:t>
      </w:r>
    </w:p>
    <w:p w:rsidR="00000000" w:rsidRDefault="00395824">
      <w:pPr>
        <w:pStyle w:val="Zkladntext21"/>
        <w:shd w:val="clear" w:color="auto" w:fill="auto"/>
        <w:spacing w:before="0" w:after="0" w:line="245" w:lineRule="exact"/>
        <w:ind w:left="1000" w:firstLine="440"/>
        <w:jc w:val="both"/>
      </w:pPr>
      <w:r>
        <w:rPr>
          <w:noProof/>
        </w:rPr>
        <mc:AlternateContent>
          <mc:Choice Requires="wps">
            <w:drawing>
              <wp:anchor distT="1077595" distB="1762125" distL="63500" distR="189230" simplePos="0" relativeHeight="251894784" behindDoc="1" locked="0" layoutInCell="1" allowOverlap="1">
                <wp:simplePos x="0" y="0"/>
                <wp:positionH relativeFrom="margin">
                  <wp:posOffset>12065</wp:posOffset>
                </wp:positionH>
                <wp:positionV relativeFrom="paragraph">
                  <wp:posOffset>-64135</wp:posOffset>
                </wp:positionV>
                <wp:extent cx="448310" cy="243840"/>
                <wp:effectExtent l="3175" t="1905" r="0" b="1905"/>
                <wp:wrapSquare wrapText="right"/>
                <wp:docPr id="10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71"/>
                              <w:shd w:val="clear" w:color="auto" w:fill="auto"/>
                              <w:jc w:val="both"/>
                            </w:pPr>
                            <w:r>
                              <w:rPr>
                                <w:rStyle w:val="Zkladntext7Exact1"/>
                                <w:color w:val="000000"/>
                              </w:rPr>
                              <w:t xml:space="preserve">O pôste </w:t>
                            </w:r>
                            <w:r>
                              <w:rPr>
                                <w:rStyle w:val="Zkladntext7Exact2"/>
                                <w:color w:val="000000"/>
                              </w:rPr>
                              <w:t>vôbec.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254" type="#_x0000_t202" style="position:absolute;left:0;text-align:left;margin-left:.95pt;margin-top:-5.05pt;width:35.3pt;height:19.2pt;z-index:-251421696;visibility:visible;mso-wrap-style:square;mso-width-percent:0;mso-height-percent:0;mso-wrap-distance-left:5pt;mso-wrap-distance-top:84.85pt;mso-wrap-distance-right:14.9pt;mso-wrap-distance-bottom:13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AXsw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" filled="f" stroked="f">
                <v:textbox style="mso-fit-shape-to-text:t" inset="0,0,0,0">
                  <w:txbxContent>
                    <w:p w:rsidR="00000000" w:rsidRDefault="00164892">
                      <w:pPr>
                        <w:pStyle w:val="Zkladntext71"/>
                        <w:shd w:val="clear" w:color="auto" w:fill="auto"/>
                        <w:jc w:val="both"/>
                      </w:pPr>
                      <w:r>
                        <w:rPr>
                          <w:rStyle w:val="Zkladntext7Exact1"/>
                          <w:color w:val="000000"/>
                        </w:rPr>
                        <w:t xml:space="preserve">O pôste </w:t>
                      </w:r>
                      <w:r>
                        <w:rPr>
                          <w:rStyle w:val="Zkladntext7Exact2"/>
                          <w:color w:val="000000"/>
                        </w:rPr>
                        <w:t>vôbec.</w:t>
                      </w:r>
                    </w:p>
                  </w:txbxContent>
                </v:textbox>
                <w10:wrap type="square" side="right" anchorx="margin"/>
              </v:shape>
            </w:pict>
          </mc:Fallback>
        </mc:AlternateContent>
      </w:r>
      <w:r>
        <w:rPr>
          <w:noProof/>
        </w:rPr>
        <mc:AlternateContent>
          <mc:Choice Requires="wps">
            <w:drawing>
              <wp:anchor distT="1633220" distB="1207770" distL="63500" distR="109855" simplePos="0" relativeHeight="251895808" behindDoc="1" locked="0" layoutInCell="1" allowOverlap="1">
                <wp:simplePos x="0" y="0"/>
                <wp:positionH relativeFrom="margin">
                  <wp:posOffset>18415</wp:posOffset>
                </wp:positionH>
                <wp:positionV relativeFrom="paragraph">
                  <wp:posOffset>492125</wp:posOffset>
                </wp:positionV>
                <wp:extent cx="521335" cy="203200"/>
                <wp:effectExtent l="0" t="0" r="2540" b="635"/>
                <wp:wrapSquare wrapText="right"/>
                <wp:docPr id="10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Pôst</w:t>
                            </w:r>
                          </w:p>
                          <w:p w:rsidR="00000000" w:rsidRDefault="00164892">
                            <w:pPr>
                              <w:pStyle w:val="Zkladntext31"/>
                              <w:shd w:val="clear" w:color="auto" w:fill="auto"/>
                              <w:spacing w:before="0" w:after="0" w:line="160" w:lineRule="exact"/>
                              <w:ind w:firstLine="0"/>
                              <w:jc w:val="left"/>
                            </w:pPr>
                            <w:r>
                              <w:rPr>
                                <w:rStyle w:val="Zkladntext3Exact6"/>
                                <w:color w:val="000000"/>
                              </w:rPr>
                              <w:t>cirkevný.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255" type="#_x0000_t202" style="position:absolute;left:0;text-align:left;margin-left:1.45pt;margin-top:38.75pt;width:41.05pt;height:16pt;z-index:-251420672;visibility:visible;mso-wrap-style:square;mso-width-percent:0;mso-height-percent:0;mso-wrap-distance-left:5pt;mso-wrap-distance-top:128.6pt;mso-wrap-distance-right:8.65pt;mso-wrap-distance-bottom:9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gH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Pôst</w:t>
                      </w:r>
                    </w:p>
                    <w:p w:rsidR="00000000" w:rsidRDefault="00164892">
                      <w:pPr>
                        <w:pStyle w:val="Zkladntext31"/>
                        <w:shd w:val="clear" w:color="auto" w:fill="auto"/>
                        <w:spacing w:before="0" w:after="0" w:line="160" w:lineRule="exact"/>
                        <w:ind w:firstLine="0"/>
                        <w:jc w:val="left"/>
                      </w:pPr>
                      <w:r>
                        <w:rPr>
                          <w:rStyle w:val="Zkladntext3Exact6"/>
                          <w:color w:val="000000"/>
                        </w:rPr>
                        <w:t>cirkevný.</w:t>
                      </w:r>
                    </w:p>
                  </w:txbxContent>
                </v:textbox>
                <w10:wrap type="square" side="right" anchorx="margin"/>
              </v:shape>
            </w:pict>
          </mc:Fallback>
        </mc:AlternateContent>
      </w:r>
      <w:r w:rsidR="00164892">
        <w:rPr>
          <w:rStyle w:val="Zkladntext213"/>
          <w:color w:val="000000"/>
        </w:rPr>
        <w:t xml:space="preserve">Človek </w:t>
      </w:r>
      <w:r w:rsidR="00164892">
        <w:rPr>
          <w:rStyle w:val="Zkladntext212"/>
          <w:color w:val="000000"/>
        </w:rPr>
        <w:t xml:space="preserve">už </w:t>
      </w:r>
      <w:r w:rsidR="00164892">
        <w:rPr>
          <w:rStyle w:val="Zkladntext213"/>
          <w:color w:val="000000"/>
        </w:rPr>
        <w:t xml:space="preserve">prirodzeným a </w:t>
      </w:r>
      <w:r w:rsidR="00164892">
        <w:rPr>
          <w:rStyle w:val="Zkladntext212"/>
          <w:color w:val="000000"/>
        </w:rPr>
        <w:t>zjaveným zákonom je via</w:t>
      </w:r>
      <w:r w:rsidR="00164892">
        <w:rPr>
          <w:rStyle w:val="Zkladntext212"/>
          <w:color w:val="000000"/>
        </w:rPr>
        <w:softHyphen/>
      </w:r>
      <w:r w:rsidR="00164892">
        <w:rPr>
          <w:rStyle w:val="Zkladntext213"/>
          <w:color w:val="000000"/>
        </w:rPr>
        <w:t xml:space="preserve">zaný, aby </w:t>
      </w:r>
      <w:r w:rsidR="00164892">
        <w:rPr>
          <w:rStyle w:val="Zkladntext212"/>
          <w:color w:val="000000"/>
        </w:rPr>
        <w:t xml:space="preserve">pôstom </w:t>
      </w:r>
      <w:r w:rsidR="00164892">
        <w:rPr>
          <w:rStyle w:val="Zkladntext213"/>
          <w:color w:val="000000"/>
        </w:rPr>
        <w:t xml:space="preserve">krotil svoje </w:t>
      </w:r>
      <w:r w:rsidR="00164892">
        <w:rPr>
          <w:rStyle w:val="Zkladntext212"/>
          <w:color w:val="000000"/>
        </w:rPr>
        <w:t xml:space="preserve">nemierne </w:t>
      </w:r>
      <w:r w:rsidR="00164892">
        <w:rPr>
          <w:rStyle w:val="Zkladntext213"/>
          <w:color w:val="000000"/>
        </w:rPr>
        <w:t xml:space="preserve">žiadosti, cvičil </w:t>
      </w:r>
      <w:r w:rsidR="00164892">
        <w:rPr>
          <w:rStyle w:val="Zkladntext212"/>
          <w:color w:val="000000"/>
        </w:rPr>
        <w:t xml:space="preserve">sa </w:t>
      </w:r>
      <w:r w:rsidR="00164892">
        <w:rPr>
          <w:rStyle w:val="Zkladntext213"/>
          <w:color w:val="000000"/>
        </w:rPr>
        <w:t xml:space="preserve">v sebazapieraní a </w:t>
      </w:r>
      <w:r w:rsidR="00164892">
        <w:rPr>
          <w:rStyle w:val="Zkladntext212"/>
          <w:color w:val="000000"/>
        </w:rPr>
        <w:t xml:space="preserve">kajal </w:t>
      </w:r>
      <w:r w:rsidR="00164892">
        <w:rPr>
          <w:rStyle w:val="Zkladntext213"/>
          <w:color w:val="000000"/>
        </w:rPr>
        <w:t xml:space="preserve">za svoje </w:t>
      </w:r>
      <w:r w:rsidR="00164892">
        <w:rPr>
          <w:rStyle w:val="Zkladntext212"/>
          <w:color w:val="000000"/>
        </w:rPr>
        <w:t>hriechy.</w:t>
      </w:r>
    </w:p>
    <w:p w:rsidR="00000000" w:rsidRDefault="00164892">
      <w:pPr>
        <w:pStyle w:val="Zkladntext21"/>
        <w:shd w:val="clear" w:color="auto" w:fill="auto"/>
        <w:spacing w:before="0" w:after="0" w:line="250" w:lineRule="exact"/>
        <w:ind w:left="1000" w:firstLine="440"/>
        <w:jc w:val="both"/>
      </w:pPr>
      <w:r>
        <w:rPr>
          <w:rStyle w:val="Zkladntext213"/>
          <w:color w:val="000000"/>
        </w:rPr>
        <w:t xml:space="preserve">Pri pôste Cirkvou </w:t>
      </w:r>
      <w:r>
        <w:rPr>
          <w:rStyle w:val="Zkladntext212"/>
          <w:color w:val="000000"/>
        </w:rPr>
        <w:t xml:space="preserve">sv. nariadenom </w:t>
      </w:r>
      <w:r>
        <w:rPr>
          <w:rStyle w:val="Zkladntext213"/>
          <w:color w:val="000000"/>
        </w:rPr>
        <w:t>treba robiť rozdiel medzi zdrž</w:t>
      </w:r>
      <w:r>
        <w:rPr>
          <w:rStyle w:val="Zkladntext213"/>
          <w:color w:val="000000"/>
        </w:rPr>
        <w:t xml:space="preserve">iavaním </w:t>
      </w:r>
      <w:r>
        <w:rPr>
          <w:rStyle w:val="Zkladntext212"/>
          <w:color w:val="000000"/>
        </w:rPr>
        <w:t xml:space="preserve">sa </w:t>
      </w:r>
      <w:r>
        <w:rPr>
          <w:rStyle w:val="Zkladntext213"/>
          <w:color w:val="000000"/>
        </w:rPr>
        <w:t xml:space="preserve">mäsitého pokrmu a medzi ujmou </w:t>
      </w:r>
      <w:r>
        <w:rPr>
          <w:rStyle w:val="Zkladntext212"/>
          <w:color w:val="000000"/>
        </w:rPr>
        <w:t xml:space="preserve">na </w:t>
      </w:r>
      <w:r>
        <w:rPr>
          <w:rStyle w:val="Zkladntext213"/>
          <w:color w:val="000000"/>
        </w:rPr>
        <w:t>jedle {pÔ</w:t>
      </w:r>
      <w:r>
        <w:rPr>
          <w:rStyle w:val="Zkladntext264"/>
          <w:color w:val="000000"/>
        </w:rPr>
        <w:t>9</w:t>
      </w:r>
      <w:r>
        <w:rPr>
          <w:rStyle w:val="Zkladntext213"/>
          <w:color w:val="000000"/>
        </w:rPr>
        <w:t xml:space="preserve">t v pravom </w:t>
      </w:r>
      <w:r>
        <w:rPr>
          <w:rStyle w:val="Zkladntext212"/>
          <w:color w:val="000000"/>
        </w:rPr>
        <w:t xml:space="preserve">smysle </w:t>
      </w:r>
      <w:r>
        <w:rPr>
          <w:rStyle w:val="Zkladntext213"/>
          <w:color w:val="000000"/>
        </w:rPr>
        <w:t>slova). Nový cirk. zákonník značne uľavil tak v zdržiavaní sa mäsitého pokrmu ako aj vo veci pôstu.</w:t>
      </w:r>
    </w:p>
    <w:p w:rsidR="00000000" w:rsidRDefault="00164892">
      <w:pPr>
        <w:pStyle w:val="Zkladntext31"/>
        <w:shd w:val="clear" w:color="auto" w:fill="auto"/>
        <w:spacing w:before="0" w:after="0" w:line="216" w:lineRule="exact"/>
        <w:ind w:left="1000" w:firstLine="440"/>
        <w:jc w:val="both"/>
      </w:pPr>
      <w:r>
        <w:rPr>
          <w:rStyle w:val="Zkladntext311"/>
          <w:color w:val="000000"/>
        </w:rPr>
        <w:t xml:space="preserve">Pre celú Cirkev nový Kódex cirk. práva (cán. </w:t>
      </w:r>
      <w:r>
        <w:rPr>
          <w:rStyle w:val="Zkladntext312"/>
          <w:color w:val="000000"/>
        </w:rPr>
        <w:t xml:space="preserve">1252 </w:t>
      </w:r>
      <w:r>
        <w:rPr>
          <w:rStyle w:val="Zkladntext311"/>
          <w:color w:val="000000"/>
        </w:rPr>
        <w:t>§ 1—4.) predpisuje tento pôstny po</w:t>
      </w:r>
      <w:r>
        <w:rPr>
          <w:rStyle w:val="Zkladntext311"/>
          <w:color w:val="000000"/>
        </w:rPr>
        <w:t>riadok:</w:t>
      </w:r>
    </w:p>
    <w:p w:rsidR="00000000" w:rsidRDefault="00164892">
      <w:pPr>
        <w:pStyle w:val="Zkladntext31"/>
        <w:numPr>
          <w:ilvl w:val="0"/>
          <w:numId w:val="145"/>
        </w:numPr>
        <w:shd w:val="clear" w:color="auto" w:fill="auto"/>
        <w:tabs>
          <w:tab w:val="left" w:pos="1681"/>
        </w:tabs>
        <w:spacing w:before="0" w:after="0" w:line="216" w:lineRule="exact"/>
        <w:ind w:left="1000" w:firstLine="440"/>
        <w:jc w:val="both"/>
      </w:pPr>
      <w:r>
        <w:rPr>
          <w:rStyle w:val="Zkladntext312"/>
          <w:color w:val="000000"/>
        </w:rPr>
        <w:t xml:space="preserve">Len </w:t>
      </w:r>
      <w:r>
        <w:rPr>
          <w:rStyle w:val="Zkladntext311"/>
          <w:color w:val="000000"/>
        </w:rPr>
        <w:t xml:space="preserve">mäsitého pokrmu zdržiavať sa máme </w:t>
      </w:r>
      <w:r>
        <w:rPr>
          <w:rStyle w:val="Zkladntext312"/>
          <w:color w:val="000000"/>
        </w:rPr>
        <w:t>každý piatok.</w:t>
      </w:r>
    </w:p>
    <w:p w:rsidR="00000000" w:rsidRDefault="00164892">
      <w:pPr>
        <w:pStyle w:val="Zkladntext31"/>
        <w:numPr>
          <w:ilvl w:val="0"/>
          <w:numId w:val="145"/>
        </w:numPr>
        <w:shd w:val="clear" w:color="auto" w:fill="auto"/>
        <w:tabs>
          <w:tab w:val="left" w:pos="1695"/>
        </w:tabs>
        <w:spacing w:before="0" w:after="0" w:line="187" w:lineRule="exact"/>
        <w:ind w:left="1640" w:hanging="200"/>
        <w:jc w:val="left"/>
        <w:sectPr w:rsidR="00000000">
          <w:pgSz w:w="8400" w:h="11900"/>
          <w:pgMar w:top="1481" w:right="804" w:bottom="1049" w:left="886" w:header="0" w:footer="3" w:gutter="0"/>
          <w:cols w:space="720"/>
          <w:noEndnote/>
          <w:docGrid w:linePitch="360"/>
        </w:sectPr>
      </w:pPr>
      <w:r>
        <w:rPr>
          <w:rStyle w:val="Zkladntext312"/>
          <w:color w:val="000000"/>
        </w:rPr>
        <w:t xml:space="preserve">Mäsitého pokrmu zdržiavať </w:t>
      </w:r>
      <w:r>
        <w:rPr>
          <w:rStyle w:val="Zkladntext311"/>
          <w:color w:val="000000"/>
        </w:rPr>
        <w:t xml:space="preserve">i </w:t>
      </w:r>
      <w:r>
        <w:rPr>
          <w:rStyle w:val="Zkladntext312"/>
          <w:color w:val="000000"/>
        </w:rPr>
        <w:t xml:space="preserve">postiť </w:t>
      </w:r>
      <w:r>
        <w:rPr>
          <w:rStyle w:val="Zkladntext311"/>
          <w:color w:val="000000"/>
        </w:rPr>
        <w:t xml:space="preserve">sa </w:t>
      </w:r>
      <w:r>
        <w:rPr>
          <w:rStyle w:val="Zkladntext312"/>
          <w:color w:val="000000"/>
        </w:rPr>
        <w:t xml:space="preserve">máme. </w:t>
      </w:r>
      <w:r>
        <w:rPr>
          <w:rStyle w:val="Zkladntext311"/>
          <w:color w:val="000000"/>
        </w:rPr>
        <w:t xml:space="preserve">a) </w:t>
      </w:r>
      <w:r>
        <w:rPr>
          <w:rStyle w:val="Zkladntext312"/>
          <w:color w:val="000000"/>
        </w:rPr>
        <w:t xml:space="preserve">na Popo- lečnú stredu, b) </w:t>
      </w:r>
      <w:r>
        <w:rPr>
          <w:rStyle w:val="Zkladntext311"/>
          <w:color w:val="000000"/>
        </w:rPr>
        <w:t xml:space="preserve">v </w:t>
      </w:r>
      <w:r>
        <w:rPr>
          <w:rStyle w:val="Zkladntext312"/>
          <w:color w:val="000000"/>
        </w:rPr>
        <w:t xml:space="preserve">piatok a </w:t>
      </w:r>
      <w:r>
        <w:rPr>
          <w:rStyle w:val="Zkladntext311"/>
          <w:color w:val="000000"/>
        </w:rPr>
        <w:t xml:space="preserve">v </w:t>
      </w:r>
      <w:r>
        <w:rPr>
          <w:rStyle w:val="Zkladntext312"/>
          <w:color w:val="000000"/>
        </w:rPr>
        <w:t xml:space="preserve">sobotu vo veľkom </w:t>
      </w:r>
      <w:r>
        <w:rPr>
          <w:rStyle w:val="Zkladntext311"/>
          <w:color w:val="000000"/>
        </w:rPr>
        <w:t xml:space="preserve">pôste, c) </w:t>
      </w:r>
      <w:r>
        <w:rPr>
          <w:rStyle w:val="Zkladntext312"/>
          <w:color w:val="000000"/>
        </w:rPr>
        <w:t>na</w:t>
      </w:r>
    </w:p>
    <w:p w:rsidR="00000000" w:rsidRDefault="00164892">
      <w:pPr>
        <w:pStyle w:val="Zkladntext31"/>
        <w:shd w:val="clear" w:color="auto" w:fill="auto"/>
        <w:spacing w:before="0" w:after="0" w:line="206" w:lineRule="exact"/>
        <w:ind w:left="600" w:right="1000" w:firstLine="0"/>
        <w:jc w:val="both"/>
      </w:pPr>
      <w:r>
        <w:rPr>
          <w:rStyle w:val="Zkladntext312"/>
          <w:color w:val="000000"/>
        </w:rPr>
        <w:lastRenderedPageBreak/>
        <w:t>suché dní, čiže kántry, d) na vigíliu pred T</w:t>
      </w:r>
      <w:r>
        <w:rPr>
          <w:rStyle w:val="Zkladntext312"/>
          <w:color w:val="000000"/>
        </w:rPr>
        <w:t>urícami, pred nanebevzatím P. Márie, pred sviatkom Všechsvätých a pred Vianocami.</w:t>
      </w:r>
    </w:p>
    <w:p w:rsidR="00000000" w:rsidRDefault="00164892">
      <w:pPr>
        <w:pStyle w:val="Zkladntext31"/>
        <w:numPr>
          <w:ilvl w:val="0"/>
          <w:numId w:val="145"/>
        </w:numPr>
        <w:shd w:val="clear" w:color="auto" w:fill="auto"/>
        <w:tabs>
          <w:tab w:val="left" w:pos="762"/>
        </w:tabs>
        <w:spacing w:before="0" w:after="0" w:line="206" w:lineRule="exact"/>
        <w:ind w:firstLine="480"/>
        <w:jc w:val="both"/>
      </w:pPr>
      <w:r>
        <w:rPr>
          <w:rStyle w:val="Zkladntext312"/>
          <w:color w:val="000000"/>
        </w:rPr>
        <w:t>Len posti t sa máme vo všetky ostatné dni veťkého pôstu.</w:t>
      </w:r>
    </w:p>
    <w:p w:rsidR="00000000" w:rsidRDefault="00164892">
      <w:pPr>
        <w:pStyle w:val="Zkladntext31"/>
        <w:numPr>
          <w:ilvl w:val="0"/>
          <w:numId w:val="145"/>
        </w:numPr>
        <w:shd w:val="clear" w:color="auto" w:fill="auto"/>
        <w:tabs>
          <w:tab w:val="left" w:pos="766"/>
        </w:tabs>
        <w:spacing w:before="0" w:after="0" w:line="211" w:lineRule="exact"/>
        <w:ind w:left="600" w:right="1000"/>
        <w:jc w:val="left"/>
      </w:pPr>
      <w:r>
        <w:rPr>
          <w:rStyle w:val="Zkladntext312"/>
          <w:color w:val="000000"/>
        </w:rPr>
        <w:t>V nedeľu a vo sviatok ani mäsitého pokrmu zdržovať, ani postiť sa nemusíme.</w:t>
      </w:r>
    </w:p>
    <w:p w:rsidR="00000000" w:rsidRDefault="00164892">
      <w:pPr>
        <w:pStyle w:val="Zkladntext31"/>
        <w:numPr>
          <w:ilvl w:val="0"/>
          <w:numId w:val="145"/>
        </w:numPr>
        <w:shd w:val="clear" w:color="auto" w:fill="auto"/>
        <w:tabs>
          <w:tab w:val="left" w:pos="766"/>
        </w:tabs>
        <w:spacing w:before="0" w:after="153" w:line="211" w:lineRule="exact"/>
        <w:ind w:left="600" w:right="1000"/>
        <w:jc w:val="left"/>
      </w:pPr>
      <w:r>
        <w:rPr>
          <w:rStyle w:val="Zkladntext312"/>
          <w:color w:val="000000"/>
        </w:rPr>
        <w:t>Vo VeTkú sobotu popoludní</w:t>
      </w:r>
      <w:r>
        <w:rPr>
          <w:rStyle w:val="Zkladntext312"/>
          <w:color w:val="000000"/>
        </w:rPr>
        <w:t xml:space="preserve"> ani postiť ani mäsitého pokr</w:t>
      </w:r>
      <w:r>
        <w:rPr>
          <w:rStyle w:val="Zkladntext312"/>
          <w:color w:val="000000"/>
        </w:rPr>
        <w:softHyphen/>
        <w:t>mu zdržovať sa nemusíme.</w:t>
      </w:r>
    </w:p>
    <w:p w:rsidR="00000000" w:rsidRDefault="00164892">
      <w:pPr>
        <w:pStyle w:val="Zkladntext21"/>
        <w:shd w:val="clear" w:color="auto" w:fill="auto"/>
        <w:spacing w:before="0" w:after="224" w:line="245" w:lineRule="exact"/>
        <w:ind w:firstLine="340"/>
        <w:jc w:val="left"/>
      </w:pPr>
      <w:r>
        <w:rPr>
          <w:rStyle w:val="Zkladntext212"/>
          <w:color w:val="000000"/>
        </w:rPr>
        <w:t xml:space="preserve">Na základe osobitného dovolenia svätej Stolice na uze- mi Slovenska pôstny poriadok nateraz upravený je takto: </w:t>
      </w:r>
      <w:r>
        <w:rPr>
          <w:rStyle w:val="Zkladntext212"/>
          <w:color w:val="000000"/>
          <w:vertAlign w:val="subscript"/>
        </w:rPr>
        <w:t>S</w:t>
      </w:r>
      <w:r>
        <w:rPr>
          <w:rStyle w:val="Zkladntext212"/>
          <w:color w:val="000000"/>
        </w:rPr>
        <w:t>i</w:t>
      </w:r>
      <w:r>
        <w:rPr>
          <w:rStyle w:val="Zkladntext212"/>
          <w:color w:val="000000"/>
          <w:vertAlign w:val="subscript"/>
        </w:rPr>
        <w:t>ovens</w:t>
      </w:r>
      <w:r>
        <w:rPr>
          <w:rStyle w:val="Zkladntext212"/>
          <w:color w:val="000000"/>
        </w:rPr>
        <w:t>k</w:t>
      </w:r>
      <w:r>
        <w:rPr>
          <w:rStyle w:val="Zkladntext263"/>
          <w:color w:val="000000"/>
          <w:vertAlign w:val="subscript"/>
        </w:rPr>
        <w:t>0</w:t>
      </w:r>
    </w:p>
    <w:p w:rsidR="00000000" w:rsidRDefault="00164892">
      <w:pPr>
        <w:pStyle w:val="Zkladntext61"/>
        <w:shd w:val="clear" w:color="auto" w:fill="auto"/>
        <w:spacing w:before="0" w:after="234" w:line="190" w:lineRule="exact"/>
        <w:ind w:firstLine="480"/>
        <w:jc w:val="both"/>
      </w:pPr>
      <w:r>
        <w:rPr>
          <w:rStyle w:val="Zkladntext60"/>
          <w:b/>
          <w:bCs/>
          <w:color w:val="000000"/>
        </w:rPr>
        <w:t>I. Zdržiavať sa mäsitého pokrmu Je prikázané:</w:t>
      </w:r>
    </w:p>
    <w:p w:rsidR="00000000" w:rsidRDefault="00164892">
      <w:pPr>
        <w:pStyle w:val="Zkladntext21"/>
        <w:numPr>
          <w:ilvl w:val="0"/>
          <w:numId w:val="146"/>
        </w:numPr>
        <w:shd w:val="clear" w:color="auto" w:fill="auto"/>
        <w:tabs>
          <w:tab w:val="left" w:pos="723"/>
        </w:tabs>
        <w:spacing w:before="0" w:after="0" w:line="245" w:lineRule="exact"/>
        <w:ind w:right="1000" w:firstLine="480"/>
        <w:jc w:val="both"/>
      </w:pPr>
      <w:r>
        <w:rPr>
          <w:rStyle w:val="Zkladntext212"/>
          <w:color w:val="000000"/>
        </w:rPr>
        <w:t>Každý piatok, ak naň nepripadn</w:t>
      </w:r>
      <w:r>
        <w:rPr>
          <w:rStyle w:val="Zkladntext212"/>
          <w:color w:val="000000"/>
        </w:rPr>
        <w:t>e prikázaný svia</w:t>
      </w:r>
      <w:r>
        <w:rPr>
          <w:rStyle w:val="Zkladntext212"/>
          <w:color w:val="000000"/>
        </w:rPr>
        <w:softHyphen/>
        <w:t>tok alebo sviatok Očisťovania, Zvestovania, Narodenia P.</w:t>
      </w:r>
    </w:p>
    <w:p w:rsidR="00000000" w:rsidRDefault="00164892">
      <w:pPr>
        <w:pStyle w:val="Zkladntext21"/>
        <w:shd w:val="clear" w:color="auto" w:fill="auto"/>
        <w:spacing w:before="0" w:after="0" w:line="245" w:lineRule="exact"/>
        <w:ind w:right="1000" w:firstLine="0"/>
        <w:jc w:val="left"/>
      </w:pPr>
      <w:r>
        <w:rPr>
          <w:rStyle w:val="Zkladntext212"/>
          <w:color w:val="000000"/>
        </w:rPr>
        <w:t>Márie, sv. Cyrila a Metoda, sv. Štefana prvomučeníka, sv. Silvestra (31. december) taktiež deň 1. mája.</w:t>
      </w:r>
    </w:p>
    <w:p w:rsidR="00000000" w:rsidRDefault="00164892">
      <w:pPr>
        <w:pStyle w:val="Zkladntext21"/>
        <w:numPr>
          <w:ilvl w:val="0"/>
          <w:numId w:val="146"/>
        </w:numPr>
        <w:shd w:val="clear" w:color="auto" w:fill="auto"/>
        <w:tabs>
          <w:tab w:val="left" w:pos="795"/>
        </w:tabs>
        <w:spacing w:before="0" w:after="0" w:line="190" w:lineRule="exact"/>
        <w:ind w:firstLine="480"/>
        <w:jc w:val="both"/>
      </w:pPr>
      <w:r>
        <w:rPr>
          <w:rStyle w:val="Zkladntext212"/>
          <w:color w:val="000000"/>
        </w:rPr>
        <w:t xml:space="preserve">Na Bielu sobotu až do poludňajšej </w:t>
      </w:r>
      <w:r>
        <w:rPr>
          <w:rStyle w:val="Zkladntext263"/>
          <w:color w:val="000000"/>
        </w:rPr>
        <w:t>12</w:t>
      </w:r>
      <w:r>
        <w:rPr>
          <w:rStyle w:val="Zkladntext212"/>
          <w:color w:val="000000"/>
        </w:rPr>
        <w:t>. hodiny.</w:t>
      </w:r>
    </w:p>
    <w:p w:rsidR="00000000" w:rsidRDefault="00164892">
      <w:pPr>
        <w:pStyle w:val="Zkladntext21"/>
        <w:shd w:val="clear" w:color="auto" w:fill="auto"/>
        <w:spacing w:before="0" w:after="0" w:line="250" w:lineRule="exact"/>
        <w:ind w:right="1000" w:firstLine="480"/>
        <w:jc w:val="both"/>
        <w:sectPr w:rsidR="00000000">
          <w:pgSz w:w="8400" w:h="11900"/>
          <w:pgMar w:top="1198" w:right="707" w:bottom="1198" w:left="1021" w:header="0" w:footer="3" w:gutter="0"/>
          <w:cols w:space="720"/>
          <w:noEndnote/>
          <w:docGrid w:linePitch="360"/>
        </w:sectPr>
      </w:pPr>
      <w:r>
        <w:rPr>
          <w:rStyle w:val="Zkladntext212"/>
          <w:color w:val="000000"/>
        </w:rPr>
        <w:t>Vo všetky dni zdržiavania</w:t>
      </w:r>
      <w:r>
        <w:rPr>
          <w:rStyle w:val="Zkladntext212"/>
          <w:color w:val="000000"/>
        </w:rPr>
        <w:t xml:space="preserve"> sa mäsitého pokrmu je do</w:t>
      </w:r>
      <w:r>
        <w:rPr>
          <w:rStyle w:val="Zkladntext212"/>
          <w:color w:val="000000"/>
        </w:rPr>
        <w:softHyphen/>
        <w:t xml:space="preserve">volené užívať masť akéhokoľvek zvieraťa, zakazuje sa však polievka z mäsa. </w:t>
      </w:r>
      <w:r>
        <w:rPr>
          <w:rStyle w:val="Zkladntext212"/>
          <w:color w:val="000000"/>
          <w:vertAlign w:val="superscript"/>
        </w:rPr>
        <w:footnoteReference w:id="3"/>
      </w:r>
    </w:p>
    <w:p w:rsidR="00000000" w:rsidRDefault="00164892">
      <w:pPr>
        <w:pStyle w:val="Zkladntext21"/>
        <w:shd w:val="clear" w:color="auto" w:fill="auto"/>
        <w:spacing w:before="0" w:after="0" w:line="240" w:lineRule="exact"/>
        <w:ind w:firstLine="520"/>
        <w:jc w:val="both"/>
      </w:pPr>
      <w:r>
        <w:rPr>
          <w:rStyle w:val="Zkladntext213"/>
          <w:color w:val="000000"/>
        </w:rPr>
        <w:lastRenderedPageBreak/>
        <w:t>b} stráž</w:t>
      </w:r>
      <w:r>
        <w:rPr>
          <w:rStyle w:val="Zkladntext213"/>
          <w:color w:val="000000"/>
        </w:rPr>
        <w:t>nici verejného poriadku, finanční strážnici, strážcovia väzňov, taktiež civilní policajní strážcovia i so svojimi rodinami;</w:t>
      </w:r>
    </w:p>
    <w:p w:rsidR="00000000" w:rsidRDefault="00164892">
      <w:pPr>
        <w:pStyle w:val="Zkladntext21"/>
        <w:numPr>
          <w:ilvl w:val="0"/>
          <w:numId w:val="143"/>
        </w:numPr>
        <w:shd w:val="clear" w:color="auto" w:fill="auto"/>
        <w:tabs>
          <w:tab w:val="left" w:pos="706"/>
        </w:tabs>
        <w:spacing w:before="0" w:after="0" w:line="240" w:lineRule="exact"/>
        <w:ind w:firstLine="520"/>
        <w:jc w:val="both"/>
      </w:pPr>
      <w:r>
        <w:rPr>
          <w:rStyle w:val="Zkladntext213"/>
          <w:color w:val="000000"/>
        </w:rPr>
        <w:t>osoby službou pri železniciach, električných ces</w:t>
      </w:r>
      <w:r>
        <w:rPr>
          <w:rStyle w:val="Zkladntext213"/>
          <w:color w:val="000000"/>
        </w:rPr>
        <w:softHyphen/>
        <w:t>tách, automobiloch, lodiach zamestnané;</w:t>
      </w:r>
    </w:p>
    <w:p w:rsidR="00000000" w:rsidRDefault="00164892">
      <w:pPr>
        <w:pStyle w:val="Zkladntext21"/>
        <w:numPr>
          <w:ilvl w:val="0"/>
          <w:numId w:val="143"/>
        </w:numPr>
        <w:shd w:val="clear" w:color="auto" w:fill="auto"/>
        <w:tabs>
          <w:tab w:val="left" w:pos="706"/>
        </w:tabs>
        <w:spacing w:before="0" w:after="0" w:line="240" w:lineRule="exact"/>
        <w:ind w:firstLine="520"/>
        <w:jc w:val="both"/>
      </w:pPr>
      <w:r>
        <w:rPr>
          <w:rStyle w:val="Zkladntext213"/>
          <w:color w:val="000000"/>
        </w:rPr>
        <w:t>ktorí v kúpeľoch hľadajú ozdravenie</w:t>
      </w:r>
      <w:r>
        <w:rPr>
          <w:rStyle w:val="Zkladntext213"/>
          <w:color w:val="000000"/>
        </w:rPr>
        <w:t xml:space="preserve"> i s rodinami a služobníctvom;</w:t>
      </w:r>
    </w:p>
    <w:p w:rsidR="00000000" w:rsidRDefault="00164892">
      <w:pPr>
        <w:pStyle w:val="Zkladntext21"/>
        <w:numPr>
          <w:ilvl w:val="0"/>
          <w:numId w:val="143"/>
        </w:numPr>
        <w:shd w:val="clear" w:color="auto" w:fill="auto"/>
        <w:tabs>
          <w:tab w:val="left" w:pos="721"/>
        </w:tabs>
        <w:spacing w:before="0" w:after="0" w:line="240" w:lineRule="exact"/>
        <w:ind w:firstLine="520"/>
        <w:jc w:val="both"/>
      </w:pPr>
      <w:r>
        <w:rPr>
          <w:rStyle w:val="Zkladntext213"/>
          <w:color w:val="000000"/>
        </w:rPr>
        <w:t>cestujúci, a to nielen vtedy, keď sa musia stravo</w:t>
      </w:r>
      <w:r>
        <w:rPr>
          <w:rStyle w:val="Zkladntext213"/>
          <w:color w:val="000000"/>
        </w:rPr>
        <w:softHyphen/>
        <w:t>vať v jedálnych vozňoch, v hostincoch, ale aj vtedy, keď jedlá so sebou nesú;</w:t>
      </w:r>
    </w:p>
    <w:p w:rsidR="00000000" w:rsidRDefault="00164892">
      <w:pPr>
        <w:pStyle w:val="Zkladntext21"/>
        <w:numPr>
          <w:ilvl w:val="0"/>
          <w:numId w:val="143"/>
        </w:numPr>
        <w:shd w:val="clear" w:color="auto" w:fill="auto"/>
        <w:tabs>
          <w:tab w:val="left" w:pos="697"/>
        </w:tabs>
        <w:spacing w:before="0" w:after="0" w:line="240" w:lineRule="exact"/>
        <w:ind w:firstLine="520"/>
        <w:jc w:val="both"/>
      </w:pPr>
      <w:r>
        <w:rPr>
          <w:rStyle w:val="Zkladntext213"/>
          <w:color w:val="000000"/>
        </w:rPr>
        <w:t>svetskí ľudia, ktorí sa musia stravovať v hostincoch alebo z hostincov si jedlo zadovažov</w:t>
      </w:r>
      <w:r>
        <w:rPr>
          <w:rStyle w:val="Zkladntext213"/>
          <w:color w:val="000000"/>
        </w:rPr>
        <w:t>ať; hostinskí a ich ro</w:t>
      </w:r>
      <w:r>
        <w:rPr>
          <w:rStyle w:val="Zkladntext213"/>
          <w:color w:val="000000"/>
        </w:rPr>
        <w:softHyphen/>
        <w:t>diny;</w:t>
      </w:r>
    </w:p>
    <w:p w:rsidR="00000000" w:rsidRDefault="00164892">
      <w:pPr>
        <w:pStyle w:val="Zkladntext21"/>
        <w:numPr>
          <w:ilvl w:val="0"/>
          <w:numId w:val="143"/>
        </w:numPr>
        <w:shd w:val="clear" w:color="auto" w:fill="auto"/>
        <w:tabs>
          <w:tab w:val="left" w:pos="706"/>
        </w:tabs>
        <w:spacing w:before="0" w:after="0" w:line="240" w:lineRule="exact"/>
        <w:ind w:firstLine="520"/>
        <w:jc w:val="both"/>
      </w:pPr>
      <w:r>
        <w:rPr>
          <w:rStyle w:val="Zkladntext213"/>
          <w:color w:val="000000"/>
        </w:rPr>
        <w:t>ktorí sa zdržujú alebo stravujú u takých rodín, kde sa pôstne jedlá nepredkladajú;</w:t>
      </w:r>
    </w:p>
    <w:p w:rsidR="00000000" w:rsidRDefault="00164892">
      <w:pPr>
        <w:pStyle w:val="Zkladntext21"/>
        <w:numPr>
          <w:ilvl w:val="0"/>
          <w:numId w:val="143"/>
        </w:numPr>
        <w:shd w:val="clear" w:color="auto" w:fill="auto"/>
        <w:tabs>
          <w:tab w:val="left" w:pos="730"/>
        </w:tabs>
        <w:spacing w:before="0" w:after="0" w:line="240" w:lineRule="exact"/>
        <w:ind w:firstLine="520"/>
        <w:jc w:val="both"/>
      </w:pPr>
      <w:r>
        <w:rPr>
          <w:rStyle w:val="Zkladntext213"/>
          <w:color w:val="000000"/>
        </w:rPr>
        <w:t>rodiny, v ktorých aspoň jeden člen už je dišpen- zovaný alebo u ktorých sa stravujú vojaci;</w:t>
      </w:r>
    </w:p>
    <w:p w:rsidR="00000000" w:rsidRDefault="00164892">
      <w:pPr>
        <w:pStyle w:val="Zkladntext21"/>
        <w:numPr>
          <w:ilvl w:val="0"/>
          <w:numId w:val="143"/>
        </w:numPr>
        <w:shd w:val="clear" w:color="auto" w:fill="auto"/>
        <w:tabs>
          <w:tab w:val="left" w:pos="745"/>
        </w:tabs>
        <w:spacing w:before="0" w:after="0" w:line="240" w:lineRule="exact"/>
        <w:ind w:firstLine="520"/>
        <w:jc w:val="both"/>
      </w:pPr>
      <w:r>
        <w:rPr>
          <w:rStyle w:val="Zkladntext213"/>
          <w:color w:val="000000"/>
        </w:rPr>
        <w:t>všetci, ktorí jedia pomimo</w:t>
      </w:r>
      <w:r>
        <w:rPr>
          <w:rStyle w:val="Zkladntext213"/>
          <w:color w:val="000000"/>
        </w:rPr>
        <w:t xml:space="preserve"> domu alebo jedlo z do</w:t>
      </w:r>
      <w:r>
        <w:rPr>
          <w:rStyle w:val="Zkladntext213"/>
          <w:color w:val="000000"/>
        </w:rPr>
        <w:softHyphen/>
        <w:t>mu riadne so sebou prinášajú.</w:t>
      </w:r>
    </w:p>
    <w:p w:rsidR="00000000" w:rsidRDefault="00164892">
      <w:pPr>
        <w:pStyle w:val="Zkladntext21"/>
        <w:shd w:val="clear" w:color="auto" w:fill="auto"/>
        <w:spacing w:before="0" w:after="56" w:line="240" w:lineRule="exact"/>
        <w:ind w:firstLine="520"/>
        <w:jc w:val="both"/>
      </w:pPr>
      <w:r>
        <w:rPr>
          <w:rStyle w:val="Zkladntext213"/>
          <w:color w:val="000000"/>
        </w:rPr>
        <w:t>Chudobní, ktorí žijú z milosrdenstva iných, podobne chorí a rekonvalescenti môžu každodenne jesť mäso a nie sú viazaní zákonom pôstu.</w:t>
      </w:r>
    </w:p>
    <w:p w:rsidR="00000000" w:rsidRDefault="00164892">
      <w:pPr>
        <w:pStyle w:val="Zkladntext21"/>
        <w:numPr>
          <w:ilvl w:val="0"/>
          <w:numId w:val="147"/>
        </w:numPr>
        <w:shd w:val="clear" w:color="auto" w:fill="auto"/>
        <w:tabs>
          <w:tab w:val="left" w:pos="831"/>
        </w:tabs>
        <w:spacing w:before="0" w:after="0" w:line="245" w:lineRule="exact"/>
        <w:ind w:firstLine="520"/>
        <w:jc w:val="both"/>
      </w:pPr>
      <w:r>
        <w:rPr>
          <w:rStyle w:val="Zkladntext2Tun6"/>
          <w:color w:val="000000"/>
        </w:rPr>
        <w:t xml:space="preserve">Pôst </w:t>
      </w:r>
      <w:r>
        <w:rPr>
          <w:rStyle w:val="Zkladntext213"/>
          <w:color w:val="000000"/>
        </w:rPr>
        <w:t xml:space="preserve">so </w:t>
      </w:r>
      <w:r>
        <w:rPr>
          <w:rStyle w:val="Zkladntext2Tun6"/>
          <w:color w:val="000000"/>
        </w:rPr>
        <w:t xml:space="preserve">zdržiavaním sa mäsitého pokrmu má sa zachovávať: </w:t>
      </w:r>
      <w:r>
        <w:rPr>
          <w:rStyle w:val="Zkladntext264"/>
          <w:color w:val="000000"/>
        </w:rPr>
        <w:t>1</w:t>
      </w:r>
      <w:r>
        <w:rPr>
          <w:rStyle w:val="Zkladntext213"/>
          <w:color w:val="000000"/>
        </w:rPr>
        <w:t xml:space="preserve">. pa </w:t>
      </w:r>
      <w:r>
        <w:rPr>
          <w:rStyle w:val="Zkladntext213"/>
          <w:color w:val="000000"/>
        </w:rPr>
        <w:t>Popolečnú stredu, 2. na Veľký piatok, 3. na vigíliu Narodenia Pána (Štedrý večer).</w:t>
      </w:r>
    </w:p>
    <w:p w:rsidR="00000000" w:rsidRDefault="00164892">
      <w:pPr>
        <w:pStyle w:val="Zkladntext21"/>
        <w:shd w:val="clear" w:color="auto" w:fill="auto"/>
        <w:spacing w:before="0" w:after="0" w:line="240" w:lineRule="exact"/>
        <w:ind w:firstLine="520"/>
        <w:jc w:val="both"/>
      </w:pPr>
      <w:r>
        <w:rPr>
          <w:rStyle w:val="Zkladntext213"/>
          <w:color w:val="000000"/>
        </w:rPr>
        <w:t>Odporúča sa veriacim, aby pôst aspoň v obyčajné dni Veľkého pôstu a v piatky štvoro suchých dní (kántry) za</w:t>
      </w:r>
      <w:r>
        <w:rPr>
          <w:rStyle w:val="Zkladntext213"/>
          <w:color w:val="000000"/>
        </w:rPr>
        <w:softHyphen/>
        <w:t>chovávali (teda neviaže pod ťarchou hriechu).</w:t>
      </w:r>
    </w:p>
    <w:p w:rsidR="00000000" w:rsidRDefault="00164892">
      <w:pPr>
        <w:pStyle w:val="Zkladntext21"/>
        <w:shd w:val="clear" w:color="auto" w:fill="auto"/>
        <w:spacing w:before="0" w:after="0" w:line="245" w:lineRule="exact"/>
        <w:ind w:firstLine="520"/>
        <w:jc w:val="both"/>
      </w:pPr>
      <w:r>
        <w:rPr>
          <w:rStyle w:val="Zkladntext213"/>
          <w:color w:val="000000"/>
        </w:rPr>
        <w:t xml:space="preserve">Pri udelení týchto </w:t>
      </w:r>
      <w:r>
        <w:rPr>
          <w:rStyle w:val="Zkladntext213"/>
          <w:color w:val="000000"/>
        </w:rPr>
        <w:t>úľav sv. Otec upozornil veriacich, aby úľavy inými pobožnými skutkami, predovšetkým dá</w:t>
      </w:r>
      <w:r>
        <w:rPr>
          <w:rStyle w:val="Zkladntext213"/>
          <w:color w:val="000000"/>
        </w:rPr>
        <w:softHyphen/>
        <w:t>vaním almužny sa usilovali nahradiť.</w:t>
      </w:r>
    </w:p>
    <w:p w:rsidR="00000000" w:rsidRDefault="00395824">
      <w:pPr>
        <w:pStyle w:val="Zkladntext21"/>
        <w:shd w:val="clear" w:color="auto" w:fill="auto"/>
        <w:spacing w:before="0" w:after="0" w:line="240" w:lineRule="exact"/>
        <w:ind w:firstLine="520"/>
        <w:jc w:val="both"/>
        <w:sectPr w:rsidR="00000000">
          <w:pgSz w:w="8400" w:h="11900"/>
          <w:pgMar w:top="1447" w:right="847" w:bottom="1125" w:left="1764" w:header="0" w:footer="3" w:gutter="0"/>
          <w:cols w:space="720"/>
          <w:noEndnote/>
          <w:docGrid w:linePitch="360"/>
        </w:sectPr>
      </w:pPr>
      <w:r>
        <w:rPr>
          <w:noProof/>
        </w:rPr>
        <mc:AlternateContent>
          <mc:Choice Requires="wps">
            <w:drawing>
              <wp:anchor distT="0" distB="0" distL="63500" distR="88265" simplePos="0" relativeHeight="251896832" behindDoc="1" locked="0" layoutInCell="1" allowOverlap="1">
                <wp:simplePos x="0" y="0"/>
                <wp:positionH relativeFrom="margin">
                  <wp:posOffset>-548640</wp:posOffset>
                </wp:positionH>
                <wp:positionV relativeFrom="paragraph">
                  <wp:posOffset>8890</wp:posOffset>
                </wp:positionV>
                <wp:extent cx="460375" cy="203200"/>
                <wp:effectExtent l="0" t="1270" r="0" b="0"/>
                <wp:wrapSquare wrapText="right"/>
                <wp:docPr id="10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0" w:line="160" w:lineRule="exact"/>
                              <w:ind w:firstLine="0"/>
                              <w:jc w:val="left"/>
                            </w:pPr>
                            <w:r>
                              <w:rPr>
                                <w:rStyle w:val="Zkladntext3Exact6"/>
                                <w:color w:val="000000"/>
                              </w:rPr>
                              <w:t>Mäsité</w:t>
                            </w:r>
                          </w:p>
                          <w:p w:rsidR="00000000" w:rsidRDefault="00164892">
                            <w:pPr>
                              <w:pStyle w:val="Zkladntext31"/>
                              <w:shd w:val="clear" w:color="auto" w:fill="auto"/>
                              <w:spacing w:before="0" w:after="0" w:line="160" w:lineRule="exact"/>
                              <w:ind w:firstLine="0"/>
                              <w:jc w:val="left"/>
                            </w:pPr>
                            <w:r>
                              <w:rPr>
                                <w:rStyle w:val="Zkladntext3Exact6"/>
                                <w:color w:val="000000"/>
                              </w:rPr>
                              <w:t>pokrmy.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256" type="#_x0000_t202" style="position:absolute;left:0;text-align:left;margin-left:-43.2pt;margin-top:.7pt;width:36.25pt;height:16pt;z-index:-251419648;visibility:visible;mso-wrap-style:square;mso-width-percent:0;mso-height-percent:0;mso-wrap-distance-left:5pt;mso-wrap-distance-top:0;mso-wrap-distance-right: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s9sg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" filled="f" stroked="f">
                <v:textbox style="mso-fit-shape-to-text:t" inset="0,0,0,0">
                  <w:txbxContent>
                    <w:p w:rsidR="00000000" w:rsidRDefault="00164892">
                      <w:pPr>
                        <w:pStyle w:val="Zkladntext31"/>
                        <w:shd w:val="clear" w:color="auto" w:fill="auto"/>
                        <w:spacing w:before="0" w:after="0" w:line="160" w:lineRule="exact"/>
                        <w:ind w:firstLine="0"/>
                        <w:jc w:val="left"/>
                      </w:pPr>
                      <w:r>
                        <w:rPr>
                          <w:rStyle w:val="Zkladntext3Exact6"/>
                          <w:color w:val="000000"/>
                        </w:rPr>
                        <w:t>Mäsité</w:t>
                      </w:r>
                    </w:p>
                    <w:p w:rsidR="00000000" w:rsidRDefault="00164892">
                      <w:pPr>
                        <w:pStyle w:val="Zkladntext31"/>
                        <w:shd w:val="clear" w:color="auto" w:fill="auto"/>
                        <w:spacing w:before="0" w:after="0" w:line="160" w:lineRule="exact"/>
                        <w:ind w:firstLine="0"/>
                        <w:jc w:val="left"/>
                      </w:pPr>
                      <w:r>
                        <w:rPr>
                          <w:rStyle w:val="Zkladntext3Exact6"/>
                          <w:color w:val="000000"/>
                        </w:rPr>
                        <w:t>pokrmy.</w:t>
                      </w:r>
                    </w:p>
                  </w:txbxContent>
                </v:textbox>
                <w10:wrap type="square" side="right" anchorx="margin"/>
              </v:shape>
            </w:pict>
          </mc:Fallback>
        </mc:AlternateContent>
      </w:r>
      <w:r w:rsidR="00164892">
        <w:rPr>
          <w:rStyle w:val="Zkladntext213"/>
          <w:color w:val="000000"/>
        </w:rPr>
        <w:t>Za mäsitý pokrm sa všeobecne pokladá mäso zvierat, žijúcich na suchej zemi. Zákaz mäsa sa vzťahuje na vše</w:t>
      </w:r>
      <w:r w:rsidR="00164892">
        <w:rPr>
          <w:rStyle w:val="Zkladntext213"/>
          <w:color w:val="000000"/>
        </w:rPr>
        <w:softHyphen/>
        <w:t>tko, č</w:t>
      </w:r>
      <w:r w:rsidR="00164892">
        <w:rPr>
          <w:rStyle w:val="Zkladntext213"/>
          <w:color w:val="000000"/>
        </w:rPr>
        <w:t>o zo zabitého zvieraťa môžeme požívať, ako krv, mozog, slanina atď. Masť (tuk) týchto zvierat je dovolené užívať na prípravu pokrmov. Mäso vodných zvierat (ryby, obojživelníci) sa nepočíta k zakázaným pokrmom, lebo sa</w:t>
      </w:r>
    </w:p>
    <w:p w:rsidR="00000000" w:rsidRDefault="00164892">
      <w:pPr>
        <w:pStyle w:val="Zkladntext21"/>
        <w:shd w:val="clear" w:color="auto" w:fill="auto"/>
        <w:spacing w:before="0" w:after="0" w:line="240" w:lineRule="exact"/>
        <w:ind w:right="980" w:firstLine="0"/>
        <w:jc w:val="both"/>
      </w:pPr>
      <w:r>
        <w:rPr>
          <w:rStyle w:val="Zkladntext213"/>
          <w:color w:val="000000"/>
        </w:rPr>
        <w:lastRenderedPageBreak/>
        <w:t>pokladá za menej chutné. Mäso vtákov a savcov, potra</w:t>
      </w:r>
      <w:r>
        <w:rPr>
          <w:rStyle w:val="Zkladntext213"/>
          <w:color w:val="000000"/>
        </w:rPr>
        <w:softHyphen/>
        <w:t>vou ktorých sú vodné zvieratá, je dovolené v pôstny deň požívať (divá kačka, vydra, atd\).</w:t>
      </w:r>
    </w:p>
    <w:p w:rsidR="00000000" w:rsidRDefault="00164892">
      <w:pPr>
        <w:pStyle w:val="Zkladntext21"/>
        <w:shd w:val="clear" w:color="auto" w:fill="auto"/>
        <w:spacing w:before="0" w:after="0" w:line="240" w:lineRule="exact"/>
        <w:ind w:firstLine="500"/>
        <w:jc w:val="both"/>
      </w:pPr>
      <w:r>
        <w:rPr>
          <w:rStyle w:val="Zkladntext213"/>
          <w:color w:val="000000"/>
        </w:rPr>
        <w:t>Pôst zachovávať je povinný každý</w:t>
      </w:r>
      <w:r>
        <w:rPr>
          <w:rStyle w:val="Zkladntext213"/>
          <w:color w:val="000000"/>
        </w:rPr>
        <w:t xml:space="preserve"> veriaci, ktorý do- </w:t>
      </w:r>
      <w:r>
        <w:rPr>
          <w:rStyle w:val="Zkladntext213"/>
          <w:color w:val="000000"/>
          <w:vertAlign w:val="superscript"/>
        </w:rPr>
        <w:t>Kt</w:t>
      </w:r>
      <w:r>
        <w:rPr>
          <w:rStyle w:val="Zkladntext213"/>
          <w:color w:val="000000"/>
        </w:rPr>
        <w:t>°</w:t>
      </w:r>
    </w:p>
    <w:p w:rsidR="00000000" w:rsidRDefault="00164892">
      <w:pPr>
        <w:pStyle w:val="Zkladntext31"/>
        <w:shd w:val="clear" w:color="auto" w:fill="auto"/>
        <w:tabs>
          <w:tab w:val="left" w:pos="3115"/>
          <w:tab w:val="left" w:pos="3859"/>
          <w:tab w:val="left" w:pos="5208"/>
        </w:tabs>
        <w:spacing w:before="0" w:after="0" w:line="144" w:lineRule="exact"/>
        <w:ind w:left="2160" w:firstLine="0"/>
        <w:jc w:val="both"/>
      </w:pPr>
      <w:r>
        <w:rPr>
          <w:rStyle w:val="Zkladntext311"/>
          <w:color w:val="000000"/>
          <w:vertAlign w:val="superscript"/>
        </w:rPr>
        <w:t>J</w:t>
      </w:r>
      <w:r>
        <w:rPr>
          <w:rStyle w:val="Zkladntext311"/>
          <w:color w:val="000000"/>
          <w:vertAlign w:val="superscript"/>
        </w:rPr>
        <w:tab/>
      </w:r>
      <w:r>
        <w:rPr>
          <w:rStyle w:val="Zkladntext3Tun2"/>
          <w:color w:val="000000"/>
          <w:vertAlign w:val="superscript"/>
        </w:rPr>
        <w:t>x</w:t>
      </w:r>
      <w:r>
        <w:rPr>
          <w:rStyle w:val="Zkladntext311"/>
          <w:color w:val="000000"/>
        </w:rPr>
        <w:tab/>
      </w:r>
      <w:r>
        <w:rPr>
          <w:rStyle w:val="Zkladntext311"/>
          <w:color w:val="000000"/>
          <w:vertAlign w:val="subscript"/>
        </w:rPr>
        <w:t>v</w:t>
      </w:r>
      <w:r>
        <w:rPr>
          <w:rStyle w:val="Zkladntext311"/>
          <w:color w:val="000000"/>
        </w:rPr>
        <w:tab/>
      </w:r>
      <w:r>
        <w:rPr>
          <w:rStyle w:val="Zkladntext3Tun2"/>
          <w:color w:val="000000"/>
        </w:rPr>
        <w:t>*</w:t>
      </w:r>
      <w:r>
        <w:rPr>
          <w:rStyle w:val="Zkladntext311"/>
          <w:color w:val="000000"/>
        </w:rPr>
        <w:t xml:space="preserve"> povinný síl</w:t>
      </w:r>
    </w:p>
    <w:p w:rsidR="00000000" w:rsidRDefault="00164892">
      <w:pPr>
        <w:pStyle w:val="Zkladntext21"/>
        <w:shd w:val="clear" w:color="auto" w:fill="auto"/>
        <w:spacing w:before="0" w:after="0" w:line="144" w:lineRule="exact"/>
        <w:ind w:firstLine="0"/>
        <w:jc w:val="both"/>
      </w:pPr>
      <w:r>
        <w:rPr>
          <w:rStyle w:val="Zkladntext213"/>
          <w:color w:val="000000"/>
        </w:rPr>
        <w:t xml:space="preserve">plnil </w:t>
      </w:r>
      <w:r>
        <w:rPr>
          <w:rStyle w:val="Zkladntext264"/>
          <w:color w:val="000000"/>
        </w:rPr>
        <w:t>21</w:t>
      </w:r>
      <w:r>
        <w:rPr>
          <w:rStyle w:val="Zkladntext213"/>
          <w:color w:val="000000"/>
        </w:rPr>
        <w:t xml:space="preserve">. rok a 60 rok ešte neprekročil, ak ho dôležitá </w:t>
      </w:r>
      <w:r>
        <w:rPr>
          <w:rStyle w:val="Zkladntext213"/>
          <w:color w:val="000000"/>
          <w:vertAlign w:val="subscript"/>
        </w:rPr>
        <w:t>postiť a kto</w:t>
      </w:r>
    </w:p>
    <w:p w:rsidR="00000000" w:rsidRDefault="00164892">
      <w:pPr>
        <w:pStyle w:val="Zkladntext21"/>
        <w:shd w:val="clear" w:color="auto" w:fill="auto"/>
        <w:tabs>
          <w:tab w:val="left" w:pos="5640"/>
        </w:tabs>
        <w:spacing w:before="0" w:after="0" w:line="240" w:lineRule="exact"/>
        <w:ind w:firstLine="0"/>
        <w:jc w:val="both"/>
      </w:pPr>
      <w:r>
        <w:rPr>
          <w:rStyle w:val="Zkladntext213"/>
          <w:color w:val="000000"/>
        </w:rPr>
        <w:t>príčina neospravedlňuje.</w:t>
      </w:r>
      <w:r>
        <w:rPr>
          <w:rStyle w:val="Zkladntext213"/>
          <w:color w:val="000000"/>
        </w:rPr>
        <w:tab/>
      </w:r>
      <w:r>
        <w:rPr>
          <w:rStyle w:val="Zkladntext28bodov9"/>
          <w:color w:val="000000"/>
        </w:rPr>
        <w:t>zdržiavať sa</w:t>
      </w:r>
    </w:p>
    <w:p w:rsidR="00000000" w:rsidRDefault="00395824">
      <w:pPr>
        <w:pStyle w:val="Zkladntext21"/>
        <w:shd w:val="clear" w:color="auto" w:fill="auto"/>
        <w:spacing w:before="0" w:after="0" w:line="240" w:lineRule="exact"/>
        <w:ind w:firstLine="500"/>
        <w:jc w:val="both"/>
      </w:pPr>
      <w:r>
        <w:rPr>
          <w:noProof/>
        </w:rPr>
        <mc:AlternateContent>
          <mc:Choice Requires="wps">
            <w:drawing>
              <wp:anchor distT="92710" distB="1890395" distL="63500" distR="63500" simplePos="0" relativeHeight="251897856" behindDoc="1" locked="0" layoutInCell="1" allowOverlap="1">
                <wp:simplePos x="0" y="0"/>
                <wp:positionH relativeFrom="margin">
                  <wp:posOffset>3730625</wp:posOffset>
                </wp:positionH>
                <wp:positionV relativeFrom="paragraph">
                  <wp:posOffset>92710</wp:posOffset>
                </wp:positionV>
                <wp:extent cx="554990" cy="529590"/>
                <wp:effectExtent l="0" t="1905" r="1270" b="1905"/>
                <wp:wrapSquare wrapText="bothSides"/>
                <wp:docPr id="10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1"/>
                              <w:shd w:val="clear" w:color="auto" w:fill="auto"/>
                              <w:spacing w:before="0" w:after="113" w:line="160" w:lineRule="exact"/>
                              <w:ind w:firstLine="0"/>
                              <w:jc w:val="left"/>
                            </w:pPr>
                            <w:r>
                              <w:rPr>
                                <w:rStyle w:val="Zkladntext3Exact6"/>
                                <w:color w:val="000000"/>
                              </w:rPr>
                              <w:t>pokrmu?</w:t>
                            </w:r>
                          </w:p>
                          <w:p w:rsidR="00000000" w:rsidRDefault="00164892">
                            <w:pPr>
                              <w:pStyle w:val="Zkladntext31"/>
                              <w:shd w:val="clear" w:color="auto" w:fill="auto"/>
                              <w:spacing w:before="0" w:after="0" w:line="187" w:lineRule="exact"/>
                              <w:ind w:firstLine="0"/>
                              <w:jc w:val="left"/>
                            </w:pPr>
                            <w:r>
                              <w:rPr>
                                <w:rStyle w:val="Zkladntext3Exact6"/>
                                <w:color w:val="000000"/>
                              </w:rPr>
                              <w:t>Osprave</w:t>
                            </w:r>
                            <w:r>
                              <w:rPr>
                                <w:rStyle w:val="Zkladntext3Exact6"/>
                                <w:color w:val="000000"/>
                              </w:rPr>
                              <w:softHyphen/>
                            </w:r>
                          </w:p>
                          <w:p w:rsidR="00000000" w:rsidRDefault="00164892">
                            <w:pPr>
                              <w:pStyle w:val="Zkladntext71"/>
                              <w:shd w:val="clear" w:color="auto" w:fill="auto"/>
                              <w:spacing w:line="187" w:lineRule="exact"/>
                            </w:pPr>
                            <w:r>
                              <w:rPr>
                                <w:rStyle w:val="Zkladntext7Exact4"/>
                              </w:rPr>
                              <w:t>dlňujúce</w:t>
                            </w:r>
                          </w:p>
                          <w:p w:rsidR="00000000" w:rsidRDefault="00164892">
                            <w:pPr>
                              <w:pStyle w:val="Zkladntext31"/>
                              <w:shd w:val="clear" w:color="auto" w:fill="auto"/>
                              <w:spacing w:before="0" w:after="0" w:line="187" w:lineRule="exact"/>
                              <w:ind w:left="180" w:firstLine="0"/>
                              <w:jc w:val="left"/>
                            </w:pPr>
                            <w:r>
                              <w:rPr>
                                <w:rStyle w:val="Zkladntext3Exact6"/>
                                <w:color w:val="000000"/>
                              </w:rPr>
                              <w:t>dôvody.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257" type="#_x0000_t202" style="position:absolute;left:0;text-align:left;margin-left:293.75pt;margin-top:7.3pt;width:43.7pt;height:41.7pt;z-index:-251418624;visibility:visible;mso-wrap-style:square;mso-width-percent:0;mso-height-percent:0;mso-wrap-distance-left:5pt;mso-wrap-distance-top:7.3pt;mso-wrap-distance-right:5pt;mso-wrap-distance-bottom:14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y/sAIAALU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" filled="f" stroked="f">
                <v:textbox style="mso-fit-shape-to-text:t" inset="0,0,0,0">
                  <w:txbxContent>
                    <w:p w:rsidR="00000000" w:rsidRDefault="00164892">
                      <w:pPr>
                        <w:pStyle w:val="Zkladntext31"/>
                        <w:shd w:val="clear" w:color="auto" w:fill="auto"/>
                        <w:spacing w:before="0" w:after="113" w:line="160" w:lineRule="exact"/>
                        <w:ind w:firstLine="0"/>
                        <w:jc w:val="left"/>
                      </w:pPr>
                      <w:r>
                        <w:rPr>
                          <w:rStyle w:val="Zkladntext3Exact6"/>
                          <w:color w:val="000000"/>
                        </w:rPr>
                        <w:t>pokrmu?</w:t>
                      </w:r>
                    </w:p>
                    <w:p w:rsidR="00000000" w:rsidRDefault="00164892">
                      <w:pPr>
                        <w:pStyle w:val="Zkladntext31"/>
                        <w:shd w:val="clear" w:color="auto" w:fill="auto"/>
                        <w:spacing w:before="0" w:after="0" w:line="187" w:lineRule="exact"/>
                        <w:ind w:firstLine="0"/>
                        <w:jc w:val="left"/>
                      </w:pPr>
                      <w:r>
                        <w:rPr>
                          <w:rStyle w:val="Zkladntext3Exact6"/>
                          <w:color w:val="000000"/>
                        </w:rPr>
                        <w:t>Osprave</w:t>
                      </w:r>
                      <w:r>
                        <w:rPr>
                          <w:rStyle w:val="Zkladntext3Exact6"/>
                          <w:color w:val="000000"/>
                        </w:rPr>
                        <w:softHyphen/>
                      </w:r>
                    </w:p>
                    <w:p w:rsidR="00000000" w:rsidRDefault="00164892">
                      <w:pPr>
                        <w:pStyle w:val="Zkladntext71"/>
                        <w:shd w:val="clear" w:color="auto" w:fill="auto"/>
                        <w:spacing w:line="187" w:lineRule="exact"/>
                      </w:pPr>
                      <w:r>
                        <w:rPr>
                          <w:rStyle w:val="Zkladntext7Exact4"/>
                        </w:rPr>
                        <w:t>dlňujúce</w:t>
                      </w:r>
                    </w:p>
                    <w:p w:rsidR="00000000" w:rsidRDefault="00164892">
                      <w:pPr>
                        <w:pStyle w:val="Zkladntext31"/>
                        <w:shd w:val="clear" w:color="auto" w:fill="auto"/>
                        <w:spacing w:before="0" w:after="0" w:line="187" w:lineRule="exact"/>
                        <w:ind w:left="180" w:firstLine="0"/>
                        <w:jc w:val="left"/>
                      </w:pPr>
                      <w:r>
                        <w:rPr>
                          <w:rStyle w:val="Zkladntext3Exact6"/>
                          <w:color w:val="000000"/>
                        </w:rPr>
                        <w:t>dôvody.</w:t>
                      </w:r>
                    </w:p>
                  </w:txbxContent>
                </v:textbox>
                <w10:wrap type="square" anchorx="margin"/>
              </v:shape>
            </w:pict>
          </mc:Fallback>
        </mc:AlternateContent>
      </w:r>
      <w:r w:rsidR="00164892">
        <w:rPr>
          <w:rStyle w:val="Zkladntext213"/>
          <w:color w:val="000000"/>
        </w:rPr>
        <w:t>Od mäsitého pokrmu sa zdržiavať sú povinní všetci, mäsitého ktorí pri</w:t>
      </w:r>
      <w:r w:rsidR="00164892">
        <w:rPr>
          <w:rStyle w:val="Zkladntext213"/>
          <w:color w:val="000000"/>
        </w:rPr>
        <w:t>šli k upotrebúvaniu rozumu (obyčajne 7. rok).</w:t>
      </w:r>
    </w:p>
    <w:p w:rsidR="00000000" w:rsidRDefault="00164892">
      <w:pPr>
        <w:pStyle w:val="Zkladntext21"/>
        <w:shd w:val="clear" w:color="auto" w:fill="auto"/>
        <w:spacing w:before="0" w:after="0" w:line="240" w:lineRule="exact"/>
        <w:ind w:firstLine="500"/>
        <w:jc w:val="both"/>
      </w:pPr>
      <w:r>
        <w:rPr>
          <w:rStyle w:val="Zkladntext213"/>
          <w:color w:val="000000"/>
        </w:rPr>
        <w:t>Ospravedlňujúce dôvody, ktoré nám dovoľujú v za</w:t>
      </w:r>
      <w:r>
        <w:rPr>
          <w:rStyle w:val="Zkladntext213"/>
          <w:color w:val="000000"/>
        </w:rPr>
        <w:softHyphen/>
        <w:t>kázaný deň požívať mäsitý pokrm, sú: a) úľava (dišpen- zácia), b) nemožnosť zachovať príkaz,</w:t>
      </w:r>
    </w:p>
    <w:p w:rsidR="00000000" w:rsidRDefault="00164892">
      <w:pPr>
        <w:pStyle w:val="Zkladntext21"/>
        <w:shd w:val="clear" w:color="auto" w:fill="auto"/>
        <w:spacing w:before="0" w:after="0" w:line="240" w:lineRule="exact"/>
        <w:ind w:firstLine="500"/>
        <w:jc w:val="both"/>
      </w:pPr>
      <w:r>
        <w:rPr>
          <w:rStyle w:val="Zkladntext213"/>
          <w:color w:val="000000"/>
        </w:rPr>
        <w:t>Úľavu pôstnu pre celú Cirkev môže udeliť pápež, pre diecézu biskup, p</w:t>
      </w:r>
      <w:r>
        <w:rPr>
          <w:rStyle w:val="Zkladntext213"/>
          <w:color w:val="000000"/>
        </w:rPr>
        <w:t>re jednotlivých farníkov farár. Nemož</w:t>
      </w:r>
      <w:r>
        <w:rPr>
          <w:rStyle w:val="Zkladntext213"/>
          <w:color w:val="000000"/>
        </w:rPr>
        <w:softHyphen/>
        <w:t xml:space="preserve">nosťou sú ospravedlnení všetci, ktorí </w:t>
      </w:r>
      <w:r>
        <w:rPr>
          <w:rStyle w:val="Zkladntext264"/>
          <w:color w:val="000000"/>
        </w:rPr>
        <w:t>1</w:t>
      </w:r>
      <w:r>
        <w:rPr>
          <w:rStyle w:val="Zkladntext213"/>
          <w:color w:val="000000"/>
        </w:rPr>
        <w:t>. zo zdravotných dôvodov lekárovho nariadenia majú každodenne mäsitý pokrm požívať, žalúdok ktorých neznesie pôstnych pokr</w:t>
      </w:r>
      <w:r>
        <w:rPr>
          <w:rStyle w:val="Zkladntext213"/>
          <w:color w:val="000000"/>
        </w:rPr>
        <w:softHyphen/>
        <w:t xml:space="preserve">mov, </w:t>
      </w:r>
      <w:r>
        <w:rPr>
          <w:rStyle w:val="Zkladntext264"/>
          <w:color w:val="000000"/>
        </w:rPr>
        <w:t>2</w:t>
      </w:r>
      <w:r>
        <w:rPr>
          <w:rStyle w:val="Zkladntext213"/>
          <w:color w:val="000000"/>
        </w:rPr>
        <w:t xml:space="preserve">. chudobní, ktorí sú odkázaní na milodary iných a </w:t>
      </w:r>
      <w:r>
        <w:rPr>
          <w:rStyle w:val="Zkladntext213"/>
          <w:color w:val="000000"/>
        </w:rPr>
        <w:t>musia jesť, čo dostanú, 3. služobníci, ktorí môžu jesť to, čo sa im predloží, a 4. cestujúci, ktorí na cestách ťažko dostanú iný pokrm aiko mäsitý.</w:t>
      </w:r>
    </w:p>
    <w:p w:rsidR="00000000" w:rsidRDefault="00164892">
      <w:pPr>
        <w:pStyle w:val="Zkladntext21"/>
        <w:shd w:val="clear" w:color="auto" w:fill="auto"/>
        <w:spacing w:before="0" w:after="0" w:line="240" w:lineRule="exact"/>
        <w:ind w:firstLine="500"/>
        <w:jc w:val="both"/>
      </w:pPr>
      <w:r>
        <w:rPr>
          <w:rStyle w:val="Zkladntext213"/>
          <w:color w:val="000000"/>
        </w:rPr>
        <w:t xml:space="preserve">Ukrátiť sa na jedle nemusia (viac ráz denne sa môžu nasýtiť) tí, čo ešte nemajú </w:t>
      </w:r>
      <w:r>
        <w:rPr>
          <w:rStyle w:val="Zkladntext264"/>
          <w:color w:val="000000"/>
        </w:rPr>
        <w:t>21</w:t>
      </w:r>
      <w:r>
        <w:rPr>
          <w:rStyle w:val="Zkladntext213"/>
          <w:color w:val="000000"/>
        </w:rPr>
        <w:t xml:space="preserve"> rokov, ľudia slabého zdra</w:t>
      </w:r>
      <w:r>
        <w:rPr>
          <w:rStyle w:val="Zkladntext213"/>
          <w:color w:val="000000"/>
        </w:rPr>
        <w:t>via a všetci, ktorí konajú ťažkú telesnú alebo duševnú prácu.</w:t>
      </w:r>
    </w:p>
    <w:p w:rsidR="00000000" w:rsidRDefault="00164892">
      <w:pPr>
        <w:pStyle w:val="Zkladntext31"/>
        <w:shd w:val="clear" w:color="auto" w:fill="auto"/>
        <w:spacing w:before="0" w:after="0" w:line="187" w:lineRule="exact"/>
        <w:ind w:right="980" w:firstLine="500"/>
        <w:jc w:val="both"/>
      </w:pPr>
      <w:r>
        <w:rPr>
          <w:rStyle w:val="Zkladntext311"/>
          <w:color w:val="000000"/>
        </w:rPr>
        <w:t>V pôstny deň je dovolené okrem hlavného jedenia denne dva razy (ráno, večer) požívať málo pokrmu</w:t>
      </w:r>
    </w:p>
    <w:p w:rsidR="00000000" w:rsidRDefault="00164892">
      <w:pPr>
        <w:pStyle w:val="Zkladntext21"/>
        <w:shd w:val="clear" w:color="auto" w:fill="auto"/>
        <w:spacing w:before="0" w:after="0" w:line="190" w:lineRule="exact"/>
        <w:ind w:firstLine="500"/>
        <w:jc w:val="both"/>
      </w:pPr>
      <w:r>
        <w:rPr>
          <w:rStyle w:val="Zkladntext213"/>
          <w:color w:val="000000"/>
        </w:rPr>
        <w:t xml:space="preserve">Cirkev svätá uviedla pôst z dôvodov 1. historických </w:t>
      </w:r>
      <w:r>
        <w:rPr>
          <w:rStyle w:val="Zkladntext28bodov15"/>
          <w:color w:val="000000"/>
        </w:rPr>
        <w:t>Prečo</w:t>
      </w:r>
    </w:p>
    <w:p w:rsidR="00000000" w:rsidRDefault="00164892">
      <w:pPr>
        <w:pStyle w:val="Zkladntext21"/>
        <w:shd w:val="clear" w:color="auto" w:fill="auto"/>
        <w:tabs>
          <w:tab w:val="left" w:pos="6000"/>
        </w:tabs>
        <w:spacing w:before="0" w:after="0" w:line="190" w:lineRule="exact"/>
        <w:ind w:firstLine="0"/>
        <w:jc w:val="both"/>
      </w:pPr>
      <w:r>
        <w:rPr>
          <w:rStyle w:val="Zkladntext213"/>
          <w:color w:val="000000"/>
        </w:rPr>
        <w:t xml:space="preserve">a </w:t>
      </w:r>
      <w:r>
        <w:rPr>
          <w:rStyle w:val="Zkladntext28bodov9"/>
          <w:color w:val="000000"/>
        </w:rPr>
        <w:t xml:space="preserve">2. </w:t>
      </w:r>
      <w:r>
        <w:rPr>
          <w:rStyle w:val="Zkladntext213"/>
          <w:color w:val="000000"/>
        </w:rPr>
        <w:t>mravných.</w:t>
      </w:r>
      <w:r>
        <w:rPr>
          <w:rStyle w:val="Zkladntext213"/>
          <w:color w:val="000000"/>
        </w:rPr>
        <w:tab/>
      </w:r>
      <w:r>
        <w:rPr>
          <w:rStyle w:val="Zkladntext28bodov9"/>
          <w:color w:val="000000"/>
        </w:rPr>
        <w:t>uviedla</w:t>
      </w:r>
    </w:p>
    <w:p w:rsidR="00000000" w:rsidRDefault="00164892">
      <w:pPr>
        <w:pStyle w:val="Zkladntext31"/>
        <w:shd w:val="clear" w:color="auto" w:fill="auto"/>
        <w:spacing w:before="0" w:after="0" w:line="160" w:lineRule="exact"/>
        <w:ind w:firstLine="0"/>
        <w:jc w:val="right"/>
      </w:pPr>
      <w:r>
        <w:rPr>
          <w:rStyle w:val="Zkladntext311"/>
          <w:color w:val="000000"/>
        </w:rPr>
        <w:t>Cirkev</w:t>
      </w:r>
    </w:p>
    <w:p w:rsidR="00000000" w:rsidRDefault="00164892">
      <w:pPr>
        <w:pStyle w:val="Zkladntext21"/>
        <w:numPr>
          <w:ilvl w:val="0"/>
          <w:numId w:val="148"/>
        </w:numPr>
        <w:shd w:val="clear" w:color="auto" w:fill="auto"/>
        <w:tabs>
          <w:tab w:val="left" w:pos="697"/>
        </w:tabs>
        <w:spacing w:before="0" w:after="0" w:line="245" w:lineRule="exact"/>
        <w:ind w:firstLine="500"/>
        <w:jc w:val="left"/>
      </w:pPr>
      <w:r>
        <w:rPr>
          <w:rStyle w:val="Zkladntext213"/>
          <w:color w:val="000000"/>
        </w:rPr>
        <w:t>Boh u</w:t>
      </w:r>
      <w:r>
        <w:rPr>
          <w:rStyle w:val="Zkladntext213"/>
          <w:color w:val="000000"/>
        </w:rPr>
        <w:t xml:space="preserve">ž v raji dal prvým ľuďom prikázanie postiť sa </w:t>
      </w:r>
      <w:r>
        <w:rPr>
          <w:rStyle w:val="Zkladntext28bodov15"/>
          <w:color w:val="000000"/>
        </w:rPr>
        <w:t xml:space="preserve">pôst? </w:t>
      </w:r>
      <w:r>
        <w:rPr>
          <w:rStyle w:val="Zkladntext213"/>
          <w:color w:val="000000"/>
        </w:rPr>
        <w:t>(1 Mojž 2, 16—17.), sám Boh nariadil Židom pôst de</w:t>
      </w:r>
      <w:r>
        <w:rPr>
          <w:rStyle w:val="Zkladntext213"/>
          <w:color w:val="000000"/>
        </w:rPr>
        <w:softHyphen/>
        <w:t>siateho dňa siedmeho mesiaca (deň smierenia, 3 Mojž</w:t>
      </w:r>
    </w:p>
    <w:p w:rsidR="00000000" w:rsidRDefault="00164892">
      <w:pPr>
        <w:pStyle w:val="Zkladntext21"/>
        <w:shd w:val="clear" w:color="auto" w:fill="auto"/>
        <w:spacing w:before="0" w:after="0" w:line="245" w:lineRule="exact"/>
        <w:ind w:right="980" w:firstLine="0"/>
        <w:jc w:val="both"/>
      </w:pPr>
      <w:r>
        <w:rPr>
          <w:rStyle w:val="Zkladntext213"/>
          <w:color w:val="000000"/>
        </w:rPr>
        <w:t>16, 29.). Pán Ježiš sa postil v púšti 40 dní. (Mt 4, 2.) I apo</w:t>
      </w:r>
      <w:r>
        <w:rPr>
          <w:rStyle w:val="Zkladntext213"/>
          <w:color w:val="000000"/>
        </w:rPr>
        <w:softHyphen/>
        <w:t>štoli zachovávali pôst (Sk 12, 13.).</w:t>
      </w:r>
    </w:p>
    <w:p w:rsidR="00000000" w:rsidRDefault="00164892">
      <w:pPr>
        <w:pStyle w:val="Zkladntext21"/>
        <w:numPr>
          <w:ilvl w:val="0"/>
          <w:numId w:val="148"/>
        </w:numPr>
        <w:shd w:val="clear" w:color="auto" w:fill="auto"/>
        <w:tabs>
          <w:tab w:val="left" w:pos="711"/>
        </w:tabs>
        <w:spacing w:before="0" w:after="0" w:line="245" w:lineRule="exact"/>
        <w:ind w:right="980" w:firstLine="500"/>
        <w:jc w:val="both"/>
        <w:sectPr w:rsidR="00000000">
          <w:headerReference w:type="even" r:id="rId114"/>
          <w:headerReference w:type="default" r:id="rId115"/>
          <w:headerReference w:type="first" r:id="rId116"/>
          <w:footerReference w:type="first" r:id="rId117"/>
          <w:pgSz w:w="8400" w:h="11900"/>
          <w:pgMar w:top="1414" w:right="590" w:bottom="1112" w:left="1094" w:header="0" w:footer="3" w:gutter="0"/>
          <w:cols w:space="720"/>
          <w:noEndnote/>
          <w:titlePg/>
          <w:docGrid w:linePitch="360"/>
        </w:sectPr>
      </w:pPr>
      <w:r>
        <w:rPr>
          <w:rStyle w:val="Zkladntext213"/>
          <w:color w:val="000000"/>
        </w:rPr>
        <w:t>Dôvody mravné: pôstom sa cvičíme v sebazaprení, posilňujeme svoju vôľu, osvedčujeme svoju lásku k Cir</w:t>
      </w:r>
      <w:r>
        <w:rPr>
          <w:rStyle w:val="Zkladntext213"/>
          <w:color w:val="000000"/>
        </w:rPr>
        <w:softHyphen/>
        <w:t>kvi, nasledujeme príklad Ježiša Krista a príklady svätých, činíme zadosť za svoje hriechy a konečne získavame si zá</w:t>
      </w:r>
      <w:r>
        <w:rPr>
          <w:rStyle w:val="Zkladntext213"/>
          <w:color w:val="000000"/>
        </w:rPr>
        <w:softHyphen/>
        <w:t>sluhy pre večný život.</w:t>
      </w:r>
    </w:p>
    <w:p w:rsidR="00000000" w:rsidRDefault="00164892">
      <w:pPr>
        <w:pStyle w:val="Zkladntext21"/>
        <w:shd w:val="clear" w:color="auto" w:fill="auto"/>
        <w:spacing w:before="0" w:after="0" w:line="288" w:lineRule="exact"/>
        <w:ind w:left="1000" w:firstLine="360"/>
        <w:jc w:val="left"/>
      </w:pPr>
      <w:r>
        <w:rPr>
          <w:rStyle w:val="Zkladntext213"/>
          <w:color w:val="000000"/>
        </w:rPr>
        <w:lastRenderedPageBreak/>
        <w:t>Z týchto dôvodov máme pôstne prikázanie svedomité zachovávať.</w:t>
      </w:r>
    </w:p>
    <w:p w:rsidR="00000000" w:rsidRDefault="00164892">
      <w:pPr>
        <w:pStyle w:val="Zkladntext31"/>
        <w:shd w:val="clear" w:color="auto" w:fill="auto"/>
        <w:tabs>
          <w:tab w:val="left" w:pos="1363"/>
        </w:tabs>
        <w:spacing w:before="0" w:after="0" w:line="192" w:lineRule="exact"/>
        <w:ind w:left="1000" w:hanging="1000"/>
        <w:jc w:val="both"/>
      </w:pPr>
      <w:r>
        <w:rPr>
          <w:rStyle w:val="Zkladntext370"/>
          <w:color w:val="000000"/>
        </w:rPr>
        <w:t>Námietky</w:t>
      </w:r>
      <w:r>
        <w:rPr>
          <w:rStyle w:val="Zkladntext370"/>
          <w:color w:val="000000"/>
        </w:rPr>
        <w:tab/>
      </w:r>
      <w:r>
        <w:rPr>
          <w:rStyle w:val="Zkladntext311"/>
          <w:color w:val="000000"/>
        </w:rPr>
        <w:t>Poznámka. Námietka, že pôst je zdraviu škodlivý, vôbec ne-</w:t>
      </w:r>
    </w:p>
    <w:p w:rsidR="00000000" w:rsidRDefault="00164892">
      <w:pPr>
        <w:pStyle w:val="Zkladntext31"/>
        <w:shd w:val="clear" w:color="auto" w:fill="auto"/>
        <w:tabs>
          <w:tab w:val="left" w:pos="950"/>
        </w:tabs>
        <w:spacing w:before="0" w:after="0" w:line="192" w:lineRule="exact"/>
        <w:ind w:left="1000" w:hanging="1000"/>
        <w:jc w:val="both"/>
      </w:pPr>
      <w:r>
        <w:rPr>
          <w:rStyle w:val="Zkladntext311"/>
          <w:color w:val="000000"/>
        </w:rPr>
        <w:t>protá</w:t>
      </w:r>
      <w:r>
        <w:rPr>
          <w:rStyle w:val="Zkladntext311"/>
          <w:color w:val="000000"/>
        </w:rPr>
        <w:tab/>
        <w:t>obstojí; práve naopak, so zdravotného stanoviska sa pôst veľmi</w:t>
      </w:r>
    </w:p>
    <w:p w:rsidR="00000000" w:rsidRDefault="00164892">
      <w:pPr>
        <w:pStyle w:val="Zkladntext31"/>
        <w:shd w:val="clear" w:color="auto" w:fill="auto"/>
        <w:spacing w:before="0" w:after="482" w:line="192" w:lineRule="exact"/>
        <w:ind w:left="1000" w:right="260" w:hanging="1000"/>
        <w:jc w:val="both"/>
      </w:pPr>
      <w:r>
        <w:rPr>
          <w:rStyle w:val="Zkladntext311"/>
          <w:color w:val="000000"/>
        </w:rPr>
        <w:t>pôstu. odporúča. Významní</w:t>
      </w:r>
      <w:r>
        <w:rPr>
          <w:rStyle w:val="Zkladntext311"/>
          <w:color w:val="000000"/>
        </w:rPr>
        <w:t xml:space="preserve"> lekári jednohlasne tvrdia, ie občasné zdržia vanie sa mäsitých pokrmov a aj občasné ukrátenie sa na jedle zo zdravotného ohľadu je veľmi prospešné. Hippokrates (460—377 pr. Kr,), chýrečný lekár starého veku, na otázku, čomu môže ďakovať, že je zdravý a že</w:t>
      </w:r>
      <w:r>
        <w:rPr>
          <w:rStyle w:val="Zkladntext311"/>
          <w:color w:val="000000"/>
        </w:rPr>
        <w:t xml:space="preserve"> sa dožil takého vysokého veku, odpovedač „Nikdy som nevstal od stola celkom nasýtený“; lekár Galenus (200 po Kr.) zo zdravotných dôvodov sa postil každý desiaty deň. Pu</w:t>
      </w:r>
      <w:r>
        <w:rPr>
          <w:rStyle w:val="Zkladntext311"/>
          <w:color w:val="000000"/>
        </w:rPr>
        <w:softHyphen/>
        <w:t>stovníci a mnísi, ktorí sa zdržiavali mäsitých pokrmov a často sa postili, dožili sa v</w:t>
      </w:r>
      <w:r>
        <w:rPr>
          <w:rStyle w:val="Zkladntext311"/>
          <w:color w:val="000000"/>
        </w:rPr>
        <w:t xml:space="preserve"> dobrom zdraví vysokého veku. (Sv. Pavol Téb., sv. Anton pustovník.)</w:t>
      </w:r>
    </w:p>
    <w:p w:rsidR="00000000" w:rsidRDefault="00164892">
      <w:pPr>
        <w:pStyle w:val="Zhlavie31"/>
        <w:keepNext/>
        <w:keepLines/>
        <w:shd w:val="clear" w:color="auto" w:fill="auto"/>
        <w:spacing w:before="0" w:after="187" w:line="190" w:lineRule="exact"/>
        <w:ind w:right="360"/>
        <w:jc w:val="center"/>
      </w:pPr>
      <w:bookmarkStart w:id="44" w:name="bookmark43"/>
      <w:r>
        <w:rPr>
          <w:rStyle w:val="Zhlavie33"/>
          <w:b/>
          <w:bCs/>
          <w:color w:val="000000"/>
        </w:rPr>
        <w:t>Štvrté prikázanie cirkevné.</w:t>
      </w:r>
      <w:bookmarkEnd w:id="44"/>
    </w:p>
    <w:p w:rsidR="00000000" w:rsidRDefault="00164892">
      <w:pPr>
        <w:pStyle w:val="Zkladntext31"/>
        <w:shd w:val="clear" w:color="auto" w:fill="auto"/>
        <w:spacing w:before="0" w:after="182" w:line="192" w:lineRule="exact"/>
        <w:ind w:right="360" w:firstLine="0"/>
      </w:pPr>
      <w:r>
        <w:rPr>
          <w:rStyle w:val="Zkladntext312"/>
          <w:color w:val="000000"/>
        </w:rPr>
        <w:t>Každoročne sa vyspovedať a aspoň raz v čase veľkonočnom</w:t>
      </w:r>
      <w:r>
        <w:rPr>
          <w:rStyle w:val="Zkladntext312"/>
          <w:color w:val="000000"/>
        </w:rPr>
        <w:br/>
        <w:t>prevelebnú Sviatosť Oltárnu prijať.</w:t>
      </w:r>
    </w:p>
    <w:p w:rsidR="00000000" w:rsidRDefault="00164892">
      <w:pPr>
        <w:pStyle w:val="Zkladntext61"/>
        <w:shd w:val="clear" w:color="auto" w:fill="auto"/>
        <w:spacing w:before="0" w:after="196" w:line="190" w:lineRule="exact"/>
        <w:ind w:right="360" w:firstLine="0"/>
        <w:jc w:val="center"/>
      </w:pPr>
      <w:r>
        <w:rPr>
          <w:rStyle w:val="Zkladntext60"/>
          <w:b/>
          <w:bCs/>
          <w:color w:val="000000"/>
        </w:rPr>
        <w:t>§ 70. Príkaz každoročnej sv. spovede a sv. prij</w:t>
      </w:r>
      <w:r>
        <w:rPr>
          <w:rStyle w:val="Zkladntext60"/>
          <w:b/>
          <w:bCs/>
          <w:color w:val="000000"/>
        </w:rPr>
        <w:t>ímania.</w:t>
      </w:r>
    </w:p>
    <w:p w:rsidR="00000000" w:rsidRDefault="00164892">
      <w:pPr>
        <w:pStyle w:val="Zkladntext21"/>
        <w:shd w:val="clear" w:color="auto" w:fill="auto"/>
        <w:spacing w:before="0" w:after="0" w:line="235" w:lineRule="exact"/>
        <w:ind w:firstLine="0"/>
        <w:jc w:val="left"/>
      </w:pPr>
      <w:r>
        <w:rPr>
          <w:rStyle w:val="Zkladntext212"/>
          <w:color w:val="000000"/>
        </w:rPr>
        <w:t xml:space="preserve">co prika- Vo štvrtom prikázaní cirkevnom Cirkev prikazuje: </w:t>
      </w:r>
      <w:r>
        <w:rPr>
          <w:rStyle w:val="Zkladntext28bodov"/>
          <w:color w:val="000000"/>
        </w:rPr>
        <w:t xml:space="preserve">žuje cirkev </w:t>
      </w:r>
      <w:r>
        <w:rPr>
          <w:rStyle w:val="Zkladntext263"/>
          <w:color w:val="000000"/>
        </w:rPr>
        <w:t>1</w:t>
      </w:r>
      <w:r>
        <w:rPr>
          <w:rStyle w:val="Zkladntext212"/>
          <w:color w:val="000000"/>
        </w:rPr>
        <w:t xml:space="preserve">. aby sme sa aspoň raz v roku svojmu nariadenému </w:t>
      </w:r>
      <w:r>
        <w:rPr>
          <w:rStyle w:val="Zkladntext29bodov1"/>
          <w:color w:val="000000"/>
        </w:rPr>
        <w:t xml:space="preserve">v </w:t>
      </w:r>
      <w:r>
        <w:rPr>
          <w:rStyle w:val="Zkladntext28bodov"/>
          <w:color w:val="000000"/>
        </w:rPr>
        <w:t xml:space="preserve">štvrtom </w:t>
      </w:r>
      <w:r>
        <w:rPr>
          <w:rStyle w:val="Zkladntext212"/>
          <w:color w:val="000000"/>
        </w:rPr>
        <w:t xml:space="preserve">kňazovi z hriechov vyspovedali a </w:t>
      </w:r>
      <w:r>
        <w:rPr>
          <w:rStyle w:val="Zkladntext263"/>
          <w:color w:val="000000"/>
        </w:rPr>
        <w:t>2</w:t>
      </w:r>
      <w:r>
        <w:rPr>
          <w:rStyle w:val="Zkladntext212"/>
          <w:color w:val="000000"/>
        </w:rPr>
        <w:t xml:space="preserve">. aby sme v čas veľko- </w:t>
      </w:r>
      <w:r>
        <w:rPr>
          <w:rStyle w:val="Zkladntext28bodov"/>
          <w:color w:val="000000"/>
        </w:rPr>
        <w:t xml:space="preserve">prikázaní? </w:t>
      </w:r>
      <w:r>
        <w:rPr>
          <w:rStyle w:val="Zkladntext28bodov"/>
          <w:color w:val="000000"/>
          <w:vertAlign w:val="subscript"/>
        </w:rPr>
        <w:t>no&amp;n</w:t>
      </w:r>
      <w:r>
        <w:rPr>
          <w:rStyle w:val="Zkladntext28bodov"/>
          <w:color w:val="000000"/>
        </w:rPr>
        <w:t xml:space="preserve">ý </w:t>
      </w:r>
      <w:r>
        <w:rPr>
          <w:rStyle w:val="Zkladntext212"/>
          <w:color w:val="000000"/>
        </w:rPr>
        <w:t>prevelebnú Sviatosť Oltárnu hodne prijali.</w:t>
      </w:r>
    </w:p>
    <w:p w:rsidR="00000000" w:rsidRDefault="00164892">
      <w:pPr>
        <w:pStyle w:val="Zkladntext21"/>
        <w:shd w:val="clear" w:color="auto" w:fill="auto"/>
        <w:spacing w:before="0" w:after="0" w:line="190" w:lineRule="exact"/>
        <w:ind w:left="1180" w:firstLine="400"/>
        <w:jc w:val="both"/>
      </w:pPr>
      <w:r>
        <w:rPr>
          <w:rStyle w:val="Zkladntext263"/>
          <w:color w:val="000000"/>
        </w:rPr>
        <w:t>1</w:t>
      </w:r>
      <w:r>
        <w:rPr>
          <w:rStyle w:val="Zkladntext212"/>
          <w:color w:val="000000"/>
        </w:rPr>
        <w:t>. Cirkev svätá prikazuje spovedať sa;</w:t>
      </w:r>
    </w:p>
    <w:p w:rsidR="00000000" w:rsidRDefault="00164892">
      <w:pPr>
        <w:pStyle w:val="Zkladntext21"/>
        <w:numPr>
          <w:ilvl w:val="0"/>
          <w:numId w:val="149"/>
        </w:numPr>
        <w:shd w:val="clear" w:color="auto" w:fill="auto"/>
        <w:tabs>
          <w:tab w:val="left" w:pos="1882"/>
        </w:tabs>
        <w:spacing w:before="0" w:after="0" w:line="259" w:lineRule="exact"/>
        <w:ind w:left="1180" w:firstLine="400"/>
        <w:jc w:val="both"/>
      </w:pPr>
      <w:r>
        <w:rPr>
          <w:rStyle w:val="Zkladntext212"/>
          <w:color w:val="000000"/>
        </w:rPr>
        <w:t>kňazovi nariadenému, t. j. kňazovi, ktorý máksly- šaniu sv. spovede od biskupa právomoc,</w:t>
      </w:r>
    </w:p>
    <w:p w:rsidR="00000000" w:rsidRDefault="00164892">
      <w:pPr>
        <w:pStyle w:val="Zkladntext21"/>
        <w:numPr>
          <w:ilvl w:val="0"/>
          <w:numId w:val="149"/>
        </w:numPr>
        <w:shd w:val="clear" w:color="auto" w:fill="auto"/>
        <w:tabs>
          <w:tab w:val="left" w:pos="1896"/>
        </w:tabs>
        <w:spacing w:before="0" w:after="0" w:line="259" w:lineRule="exact"/>
        <w:ind w:left="1180" w:firstLine="400"/>
        <w:jc w:val="both"/>
      </w:pPr>
      <w:r>
        <w:rPr>
          <w:rStyle w:val="Zkladntext212"/>
          <w:color w:val="000000"/>
        </w:rPr>
        <w:t>hodne a platne; kto sa spovedá nehodne a neplatne, neučiní zadosť cirkevnému prikázaniu.</w:t>
      </w:r>
    </w:p>
    <w:p w:rsidR="00000000" w:rsidRDefault="00164892">
      <w:pPr>
        <w:pStyle w:val="Zkladntext21"/>
        <w:numPr>
          <w:ilvl w:val="0"/>
          <w:numId w:val="149"/>
        </w:numPr>
        <w:shd w:val="clear" w:color="auto" w:fill="auto"/>
        <w:tabs>
          <w:tab w:val="left" w:pos="1910"/>
        </w:tabs>
        <w:spacing w:before="0" w:after="0" w:line="245" w:lineRule="exact"/>
        <w:ind w:left="1180" w:firstLine="400"/>
        <w:jc w:val="both"/>
      </w:pPr>
      <w:r>
        <w:rPr>
          <w:rStyle w:val="Zkladntext212"/>
          <w:color w:val="000000"/>
        </w:rPr>
        <w:t>aspoň raz v roku. Cirkev</w:t>
      </w:r>
      <w:r>
        <w:rPr>
          <w:rStyle w:val="Zkladntext212"/>
          <w:color w:val="000000"/>
        </w:rPr>
        <w:t xml:space="preserve"> si, pravda, želá, aby sme ku sviatosti pokánia pristupovali častejšie, hlavne keď sa dopustíme ťažkých hriechov, lebo je nebezpečné s poká</w:t>
      </w:r>
      <w:r>
        <w:rPr>
          <w:rStyle w:val="Zkladntext212"/>
          <w:color w:val="000000"/>
        </w:rPr>
        <w:softHyphen/>
        <w:t>ním odkladať. Týmto pri'kazbm ustanovuje Cirkev naj</w:t>
      </w:r>
      <w:r>
        <w:rPr>
          <w:rStyle w:val="Zkladntext212"/>
          <w:color w:val="000000"/>
        </w:rPr>
        <w:softHyphen/>
        <w:t>menšiu mieru pristupovania ku sv. sviatostiam.</w:t>
      </w:r>
    </w:p>
    <w:p w:rsidR="00000000" w:rsidRDefault="00164892">
      <w:pPr>
        <w:pStyle w:val="Zkladntext21"/>
        <w:shd w:val="clear" w:color="auto" w:fill="auto"/>
        <w:spacing w:before="0" w:after="0" w:line="250" w:lineRule="exact"/>
        <w:ind w:left="1180" w:firstLine="400"/>
        <w:jc w:val="left"/>
        <w:sectPr w:rsidR="00000000">
          <w:pgSz w:w="8400" w:h="11900"/>
          <w:pgMar w:top="1394" w:right="564" w:bottom="1120" w:left="962" w:header="0" w:footer="3" w:gutter="0"/>
          <w:cols w:space="720"/>
          <w:noEndnote/>
          <w:docGrid w:linePitch="360"/>
        </w:sectPr>
      </w:pPr>
      <w:r>
        <w:rPr>
          <w:rStyle w:val="Zkladntext212"/>
          <w:color w:val="000000"/>
        </w:rPr>
        <w:t>Kto sa tvrdošijne</w:t>
      </w:r>
      <w:r>
        <w:rPr>
          <w:rStyle w:val="Zkladntext212"/>
          <w:color w:val="000000"/>
        </w:rPr>
        <w:t xml:space="preserve"> spiera tejto svojej povinnosti za</w:t>
      </w:r>
      <w:r>
        <w:rPr>
          <w:rStyle w:val="Zkladntext212"/>
          <w:color w:val="000000"/>
        </w:rPr>
        <w:softHyphen/>
        <w:t>dosť učiniť, môže byť stíhaný cirkevnými trestami a cir</w:t>
      </w:r>
      <w:r>
        <w:rPr>
          <w:rStyle w:val="Zkladntext212"/>
          <w:color w:val="000000"/>
        </w:rPr>
        <w:softHyphen/>
        <w:t>kevný pohreb sa mu môže odoprieť.</w:t>
      </w:r>
    </w:p>
    <w:p w:rsidR="00000000" w:rsidRDefault="00395824">
      <w:pPr>
        <w:pStyle w:val="Zkladntext331"/>
        <w:shd w:val="clear" w:color="auto" w:fill="auto"/>
        <w:tabs>
          <w:tab w:val="left" w:pos="6274"/>
        </w:tabs>
        <w:ind w:firstLine="0"/>
      </w:pPr>
      <w:r>
        <w:rPr>
          <w:noProof/>
        </w:rPr>
        <w:lastRenderedPageBreak/>
        <mc:AlternateContent>
          <mc:Choice Requires="wps">
            <w:drawing>
              <wp:anchor distT="0" distB="0" distL="63500" distR="63500" simplePos="0" relativeHeight="251898880" behindDoc="1" locked="0" layoutInCell="1" allowOverlap="1">
                <wp:simplePos x="0" y="0"/>
                <wp:positionH relativeFrom="margin">
                  <wp:posOffset>-492125</wp:posOffset>
                </wp:positionH>
                <wp:positionV relativeFrom="paragraph">
                  <wp:posOffset>-340360</wp:posOffset>
                </wp:positionV>
                <wp:extent cx="67310" cy="120650"/>
                <wp:effectExtent l="0" t="0" r="3175" b="3810"/>
                <wp:wrapTopAndBottom/>
                <wp:docPr id="10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1"/>
                              <w:shd w:val="clear" w:color="auto" w:fill="auto"/>
                              <w:spacing w:before="0" w:after="0" w:line="190" w:lineRule="exact"/>
                              <w:ind w:firstLine="0"/>
                              <w:jc w:val="left"/>
                            </w:pPr>
                            <w:r>
                              <w:rPr>
                                <w:rStyle w:val="Zkladntext2Exact1"/>
                                <w:color w:val="000000"/>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258" type="#_x0000_t202" style="position:absolute;left:0;text-align:left;margin-left:-38.75pt;margin-top:-26.8pt;width:5.3pt;height:9.5pt;z-index:-251417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WOsw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" filled="f" stroked="f">
                <v:textbox style="mso-fit-shape-to-text:t" inset="0,0,0,0">
                  <w:txbxContent>
                    <w:p w:rsidR="00000000" w:rsidRDefault="00164892">
                      <w:pPr>
                        <w:pStyle w:val="Zkladntext21"/>
                        <w:shd w:val="clear" w:color="auto" w:fill="auto"/>
                        <w:spacing w:before="0" w:after="0" w:line="190" w:lineRule="exact"/>
                        <w:ind w:firstLine="0"/>
                        <w:jc w:val="left"/>
                      </w:pPr>
                      <w:r>
                        <w:rPr>
                          <w:rStyle w:val="Zkladntext2Exact1"/>
                          <w:color w:val="000000"/>
                        </w:rPr>
                        <w:t>t</w:t>
                      </w:r>
                    </w:p>
                  </w:txbxContent>
                </v:textbox>
                <w10:wrap type="topAndBottom" anchorx="margin"/>
              </v:shape>
            </w:pict>
          </mc:Fallback>
        </mc:AlternateContent>
      </w:r>
      <w:r w:rsidR="00164892">
        <w:rPr>
          <w:rStyle w:val="Zkladntext332"/>
          <w:color w:val="000000"/>
        </w:rPr>
        <w:t>prijímaniu len na väčšie sviatky (Vianoce, Veľkú noc, Turíce) a &lt;j</w:t>
      </w:r>
      <w:r w:rsidR="00164892">
        <w:rPr>
          <w:rStyle w:val="Zkladntext332"/>
          <w:color w:val="000000"/>
          <w:vertAlign w:val="subscript"/>
        </w:rPr>
        <w:t>an</w:t>
      </w:r>
      <w:r w:rsidR="00164892">
        <w:rPr>
          <w:rStyle w:val="Zkladntext332"/>
          <w:color w:val="000000"/>
        </w:rPr>
        <w:t>ý tento keď v dobe neskoršej</w:t>
      </w:r>
      <w:r w:rsidR="00164892">
        <w:rPr>
          <w:rStyle w:val="Zkladntext332"/>
          <w:color w:val="000000"/>
        </w:rPr>
        <w:t xml:space="preserve"> horlivosť mnohých veriacich ochabovala a príkaz len mnohí sviatosť pokánia a sv. prijímanie dlho zanedbávali, Cirkev </w:t>
      </w:r>
      <w:r w:rsidR="00164892">
        <w:rPr>
          <w:rStyle w:val="Zkladntext332"/>
          <w:color w:val="000000"/>
          <w:vertAlign w:val="subscript"/>
        </w:rPr>
        <w:t>na IV</w:t>
      </w:r>
      <w:r w:rsidR="00164892">
        <w:rPr>
          <w:rStyle w:val="Zkladntext332"/>
          <w:color w:val="000000"/>
        </w:rPr>
        <w:t>. la- sv. na IV. lateránskom sneme (r. 1215) nariadila každoročnú spo- teránskom veď a veľkonočné sv. prijímanie. Nariadenie lateráns</w:t>
      </w:r>
      <w:r w:rsidR="00164892">
        <w:rPr>
          <w:rStyle w:val="Zkladntext332"/>
          <w:color w:val="000000"/>
        </w:rPr>
        <w:t>keho snemu cirk. sne- znie: „Každý kresťan obojeho pohlavia, keď dospel k rozumu, má</w:t>
      </w:r>
      <w:r w:rsidR="00164892">
        <w:rPr>
          <w:rStyle w:val="Zkladntext332"/>
          <w:color w:val="000000"/>
        </w:rPr>
        <w:tab/>
        <w:t>mc</w:t>
      </w:r>
      <w:r w:rsidR="00164892">
        <w:rPr>
          <w:rStyle w:val="Zkladntext33Georgia"/>
          <w:color w:val="000000"/>
          <w:vertAlign w:val="superscript"/>
        </w:rPr>
        <w:t>1</w:t>
      </w:r>
    </w:p>
    <w:p w:rsidR="00000000" w:rsidRDefault="00395824">
      <w:pPr>
        <w:pStyle w:val="Zkladntext331"/>
        <w:shd w:val="clear" w:color="auto" w:fill="auto"/>
        <w:spacing w:after="18"/>
        <w:ind w:right="1000" w:firstLine="0"/>
      </w:pPr>
      <w:r>
        <w:rPr>
          <w:noProof/>
        </w:rPr>
        <mc:AlternateContent>
          <mc:Choice Requires="wps">
            <w:drawing>
              <wp:anchor distT="0" distB="41910" distL="63500" distR="63500" simplePos="0" relativeHeight="251899904" behindDoc="1" locked="0" layoutInCell="1" allowOverlap="1">
                <wp:simplePos x="0" y="0"/>
                <wp:positionH relativeFrom="margin">
                  <wp:posOffset>13970</wp:posOffset>
                </wp:positionH>
                <wp:positionV relativeFrom="paragraph">
                  <wp:posOffset>-1767840</wp:posOffset>
                </wp:positionV>
                <wp:extent cx="4227830" cy="1473200"/>
                <wp:effectExtent l="0" t="3810" r="3810" b="0"/>
                <wp:wrapSquare wrapText="bothSides"/>
                <wp:docPr id="10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31"/>
                              <w:shd w:val="clear" w:color="auto" w:fill="auto"/>
                              <w:tabs>
                                <w:tab w:val="left" w:pos="6197"/>
                              </w:tabs>
                              <w:ind w:firstLine="460"/>
                            </w:pPr>
                            <w:r>
                              <w:rPr>
                                <w:rStyle w:val="Zkladntext33Exact2"/>
                              </w:rPr>
                              <w:t xml:space="preserve">V prvých dobách kresťanských nebolo potrebné vydávať ta- </w:t>
                            </w:r>
                            <w:r>
                              <w:rPr>
                                <w:rStyle w:val="Zkladntext33Exact1"/>
                              </w:rPr>
                              <w:t xml:space="preserve">Prečo ne- </w:t>
                            </w:r>
                            <w:r>
                              <w:rPr>
                                <w:rStyle w:val="Zkladntext33Exact2"/>
                              </w:rPr>
                              <w:t xml:space="preserve">kéto zákony, lebo prví kresťania veľmi často pristupovali ku svia- </w:t>
                            </w:r>
                            <w:r>
                              <w:rPr>
                                <w:rStyle w:val="Zkladntext33Exact1"/>
                              </w:rPr>
                              <w:t xml:space="preserve">bol tento </w:t>
                            </w:r>
                            <w:r>
                              <w:rPr>
                                <w:rStyle w:val="Zkladntext33Exact2"/>
                              </w:rPr>
                              <w:t>tosti pokánia a skoro k</w:t>
                            </w:r>
                            <w:r>
                              <w:rPr>
                                <w:rStyle w:val="Zkladntext33Exact2"/>
                              </w:rPr>
                              <w:t xml:space="preserve">aždodenne ku stolu Pána. V Skutkoch ap. príkaz čítame: „Zotrvávali tiež deň po deň jednomyseľne v chráme, po </w:t>
                            </w:r>
                            <w:r>
                              <w:rPr>
                                <w:rStyle w:val="Zkladntext33Exact1"/>
                              </w:rPr>
                              <w:t xml:space="preserve">v prvých </w:t>
                            </w:r>
                            <w:r>
                              <w:rPr>
                                <w:rStyle w:val="Zkladntext33Exact2"/>
                              </w:rPr>
                              <w:t>domoch lámali chlieb, s radosťou a úprimným srdcom prijímali dobách pokrm." (Sk 2, 46.) Ťažkým trestom bolo, keď bol niekto od stola krest</w:t>
                            </w:r>
                            <w:r>
                              <w:rPr>
                                <w:rStyle w:val="Zkladntext33Exact2"/>
                              </w:rPr>
                              <w:t>an- Pána vylúčený.</w:t>
                            </w:r>
                            <w:r>
                              <w:rPr>
                                <w:rStyle w:val="Zkladntext33Exact2"/>
                              </w:rPr>
                              <w:tab/>
                            </w:r>
                            <w:r>
                              <w:rPr>
                                <w:rStyle w:val="Zkladntext33Exact1"/>
                              </w:rPr>
                              <w:t>stva?</w:t>
                            </w:r>
                          </w:p>
                          <w:p w:rsidR="00000000" w:rsidRDefault="00164892">
                            <w:pPr>
                              <w:pStyle w:val="Zkladntext331"/>
                              <w:shd w:val="clear" w:color="auto" w:fill="auto"/>
                              <w:spacing w:line="200" w:lineRule="exact"/>
                              <w:ind w:firstLine="460"/>
                            </w:pPr>
                            <w:r>
                              <w:rPr>
                                <w:rStyle w:val="Zkladntext33Exact2"/>
                              </w:rPr>
                              <w:t xml:space="preserve">Neskoršie veriaci pristupovali ku sviatosti pokánia a ku </w:t>
                            </w:r>
                            <w:r>
                              <w:rPr>
                                <w:rStyle w:val="Zkladntext33Exact1"/>
                              </w:rPr>
                              <w:t xml:space="preserve">sv. </w:t>
                            </w:r>
                            <w:r>
                              <w:rPr>
                                <w:rStyle w:val="Zkladntext33Exact2"/>
                              </w:rPr>
                              <w:t xml:space="preserve">p^ečo </w:t>
                            </w:r>
                            <w:r>
                              <w:rPr>
                                <w:rStyle w:val="Zkladntext33Exact1"/>
                              </w:rPr>
                              <w:t>bol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259" type="#_x0000_t202" style="position:absolute;left:0;text-align:left;margin-left:1.1pt;margin-top:-139.2pt;width:332.9pt;height:116pt;z-index:-251416576;visibility:visible;mso-wrap-style:square;mso-width-percent:0;mso-height-percent:0;mso-wrap-distance-left:5pt;mso-wrap-distance-top:0;mso-wrap-distance-right:5pt;mso-wrap-distance-bottom: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yAswIAALc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" filled="f" stroked="f">
                <v:textbox style="mso-fit-shape-to-text:t" inset="0,0,0,0">
                  <w:txbxContent>
                    <w:p w:rsidR="00000000" w:rsidRDefault="00164892">
                      <w:pPr>
                        <w:pStyle w:val="Zkladntext331"/>
                        <w:shd w:val="clear" w:color="auto" w:fill="auto"/>
                        <w:tabs>
                          <w:tab w:val="left" w:pos="6197"/>
                        </w:tabs>
                        <w:ind w:firstLine="460"/>
                      </w:pPr>
                      <w:r>
                        <w:rPr>
                          <w:rStyle w:val="Zkladntext33Exact2"/>
                        </w:rPr>
                        <w:t xml:space="preserve">V prvých dobách kresťanských nebolo potrebné vydávať ta- </w:t>
                      </w:r>
                      <w:r>
                        <w:rPr>
                          <w:rStyle w:val="Zkladntext33Exact1"/>
                        </w:rPr>
                        <w:t xml:space="preserve">Prečo ne- </w:t>
                      </w:r>
                      <w:r>
                        <w:rPr>
                          <w:rStyle w:val="Zkladntext33Exact2"/>
                        </w:rPr>
                        <w:t xml:space="preserve">kéto zákony, lebo prví kresťania veľmi často pristupovali ku svia- </w:t>
                      </w:r>
                      <w:r>
                        <w:rPr>
                          <w:rStyle w:val="Zkladntext33Exact1"/>
                        </w:rPr>
                        <w:t xml:space="preserve">bol tento </w:t>
                      </w:r>
                      <w:r>
                        <w:rPr>
                          <w:rStyle w:val="Zkladntext33Exact2"/>
                        </w:rPr>
                        <w:t>tosti pokánia a skoro k</w:t>
                      </w:r>
                      <w:r>
                        <w:rPr>
                          <w:rStyle w:val="Zkladntext33Exact2"/>
                        </w:rPr>
                        <w:t xml:space="preserve">aždodenne ku stolu Pána. V Skutkoch ap. príkaz čítame: „Zotrvávali tiež deň po deň jednomyseľne v chráme, po </w:t>
                      </w:r>
                      <w:r>
                        <w:rPr>
                          <w:rStyle w:val="Zkladntext33Exact1"/>
                        </w:rPr>
                        <w:t xml:space="preserve">v prvých </w:t>
                      </w:r>
                      <w:r>
                        <w:rPr>
                          <w:rStyle w:val="Zkladntext33Exact2"/>
                        </w:rPr>
                        <w:t>domoch lámali chlieb, s radosťou a úprimným srdcom prijímali dobách pokrm." (Sk 2, 46.) Ťažkým trestom bolo, keď bol niekto od stola krest</w:t>
                      </w:r>
                      <w:r>
                        <w:rPr>
                          <w:rStyle w:val="Zkladntext33Exact2"/>
                        </w:rPr>
                        <w:t>an- Pána vylúčený.</w:t>
                      </w:r>
                      <w:r>
                        <w:rPr>
                          <w:rStyle w:val="Zkladntext33Exact2"/>
                        </w:rPr>
                        <w:tab/>
                      </w:r>
                      <w:r>
                        <w:rPr>
                          <w:rStyle w:val="Zkladntext33Exact1"/>
                        </w:rPr>
                        <w:t>stva?</w:t>
                      </w:r>
                    </w:p>
                    <w:p w:rsidR="00000000" w:rsidRDefault="00164892">
                      <w:pPr>
                        <w:pStyle w:val="Zkladntext331"/>
                        <w:shd w:val="clear" w:color="auto" w:fill="auto"/>
                        <w:spacing w:line="200" w:lineRule="exact"/>
                        <w:ind w:firstLine="460"/>
                      </w:pPr>
                      <w:r>
                        <w:rPr>
                          <w:rStyle w:val="Zkladntext33Exact2"/>
                        </w:rPr>
                        <w:t xml:space="preserve">Neskoršie veriaci pristupovali ku sviatosti pokánia a ku </w:t>
                      </w:r>
                      <w:r>
                        <w:rPr>
                          <w:rStyle w:val="Zkladntext33Exact1"/>
                        </w:rPr>
                        <w:t xml:space="preserve">sv. </w:t>
                      </w:r>
                      <w:r>
                        <w:rPr>
                          <w:rStyle w:val="Zkladntext33Exact2"/>
                        </w:rPr>
                        <w:t xml:space="preserve">p^ečo </w:t>
                      </w:r>
                      <w:r>
                        <w:rPr>
                          <w:rStyle w:val="Zkladntext33Exact1"/>
                        </w:rPr>
                        <w:t>bol</w:t>
                      </w:r>
                    </w:p>
                  </w:txbxContent>
                </v:textbox>
                <w10:wrap type="square" anchorx="margin"/>
              </v:shape>
            </w:pict>
          </mc:Fallback>
        </mc:AlternateContent>
      </w:r>
      <w:r w:rsidR="00164892">
        <w:rPr>
          <w:rStyle w:val="Zkladntext332"/>
          <w:color w:val="000000"/>
        </w:rPr>
        <w:t>sa zo všetkých svojich hriechov aspoň raz za rok nariadenému kňa</w:t>
      </w:r>
      <w:r w:rsidR="00164892">
        <w:rPr>
          <w:rStyle w:val="Zkladntext332"/>
          <w:color w:val="000000"/>
        </w:rPr>
        <w:softHyphen/>
        <w:t>zovi vyspovedať a uložené pokánie, nakoľko možno, najhorlivej</w:t>
      </w:r>
      <w:r w:rsidR="00164892">
        <w:rPr>
          <w:rStyle w:val="Zkladntext332"/>
          <w:color w:val="000000"/>
        </w:rPr>
        <w:softHyphen/>
        <w:t xml:space="preserve">šie vykonať, prijímajúc hodne </w:t>
      </w:r>
      <w:r w:rsidR="00164892">
        <w:rPr>
          <w:rStyle w:val="Zkladntext332"/>
          <w:color w:val="000000"/>
        </w:rPr>
        <w:t>— hlavne v čase veľkonočnom — ve</w:t>
      </w:r>
      <w:r w:rsidR="00164892">
        <w:rPr>
          <w:rStyle w:val="Zkladntext332"/>
          <w:color w:val="000000"/>
        </w:rPr>
        <w:softHyphen/>
        <w:t>lebnú sviatosť Oltárnu; inak zbavuje sa za života prístupu do chrá</w:t>
      </w:r>
      <w:r w:rsidR="00164892">
        <w:rPr>
          <w:rStyle w:val="Zkladntext332"/>
          <w:color w:val="000000"/>
        </w:rPr>
        <w:softHyphen/>
        <w:t xml:space="preserve">mu a po smrti kresťanského pohrebu." To je veľká nevedomosť, keď niekto tvrdí, že sv. spoveď bola uvedená len v XIII. stor., a to na IV. lateránskom sneme. </w:t>
      </w:r>
      <w:r w:rsidR="00164892">
        <w:rPr>
          <w:rStyle w:val="Zkladntext332"/>
          <w:color w:val="000000"/>
        </w:rPr>
        <w:t>Sv. spoveď bola ustanovená a prikáza</w:t>
      </w:r>
      <w:r w:rsidR="00164892">
        <w:rPr>
          <w:rStyle w:val="Zkladntext332"/>
          <w:color w:val="000000"/>
        </w:rPr>
        <w:softHyphen/>
        <w:t>ná samým Spasiteľom, v Cirkvi bola rozšírená od počiatku, ale prí</w:t>
      </w:r>
      <w:r w:rsidR="00164892">
        <w:rPr>
          <w:rStyle w:val="Zkladntext332"/>
          <w:color w:val="000000"/>
        </w:rPr>
        <w:softHyphen/>
        <w:t>kaz každodennej sv. spovede bol daný len v XIII. stor. pre ľaho</w:t>
      </w:r>
      <w:r w:rsidR="00164892">
        <w:rPr>
          <w:rStyle w:val="Zkladntext332"/>
          <w:color w:val="000000"/>
        </w:rPr>
        <w:softHyphen/>
        <w:t>stajných veriacich.</w:t>
      </w:r>
    </w:p>
    <w:p w:rsidR="00000000" w:rsidRDefault="00395824">
      <w:pPr>
        <w:pStyle w:val="Zkladntext21"/>
        <w:shd w:val="clear" w:color="auto" w:fill="auto"/>
        <w:spacing w:before="0" w:after="60" w:line="245" w:lineRule="exact"/>
        <w:ind w:right="1000" w:firstLine="520"/>
        <w:jc w:val="both"/>
      </w:pPr>
      <w:r>
        <w:rPr>
          <w:noProof/>
        </w:rPr>
        <mc:AlternateContent>
          <mc:Choice Requires="wps">
            <w:drawing>
              <wp:anchor distT="0" distB="0" distL="63500" distR="420370" simplePos="0" relativeHeight="251900928" behindDoc="1" locked="0" layoutInCell="1" allowOverlap="1">
                <wp:simplePos x="0" y="0"/>
                <wp:positionH relativeFrom="margin">
                  <wp:posOffset>-483235</wp:posOffset>
                </wp:positionH>
                <wp:positionV relativeFrom="paragraph">
                  <wp:posOffset>635</wp:posOffset>
                </wp:positionV>
                <wp:extent cx="88265" cy="120650"/>
                <wp:effectExtent l="0" t="0" r="1905" b="0"/>
                <wp:wrapSquare wrapText="right"/>
                <wp:docPr id="10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21"/>
                              <w:shd w:val="clear" w:color="auto" w:fill="auto"/>
                              <w:spacing w:before="0" w:after="0" w:line="190" w:lineRule="exact"/>
                              <w:ind w:firstLine="0"/>
                              <w:jc w:val="left"/>
                            </w:pPr>
                            <w:r>
                              <w:rPr>
                                <w:rStyle w:val="Zkladntext2Exact1"/>
                                <w:color w:val="000000"/>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260" type="#_x0000_t202" style="position:absolute;left:0;text-align:left;margin-left:-38.05pt;margin-top:.05pt;width:6.95pt;height:9.5pt;z-index:-251415552;visibility:visible;mso-wrap-style:square;mso-width-percent:0;mso-height-percent:0;mso-wrap-distance-left:5pt;mso-wrap-distance-top:0;mso-wrap-distance-right:3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CFtAIAALQ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" filled="f" stroked="f">
                <v:textbox style="mso-fit-shape-to-text:t" inset="0,0,0,0">
                  <w:txbxContent>
                    <w:p w:rsidR="00000000" w:rsidRDefault="00164892">
                      <w:pPr>
                        <w:pStyle w:val="Zkladntext21"/>
                        <w:shd w:val="clear" w:color="auto" w:fill="auto"/>
                        <w:spacing w:before="0" w:after="0" w:line="190" w:lineRule="exact"/>
                        <w:ind w:firstLine="0"/>
                        <w:jc w:val="left"/>
                      </w:pPr>
                      <w:r>
                        <w:rPr>
                          <w:rStyle w:val="Zkladntext2Exact1"/>
                          <w:color w:val="000000"/>
                        </w:rPr>
                        <w:t>O</w:t>
                      </w:r>
                    </w:p>
                  </w:txbxContent>
                </v:textbox>
                <w10:wrap type="square" side="right" anchorx="margin"/>
              </v:shape>
            </w:pict>
          </mc:Fallback>
        </mc:AlternateContent>
      </w:r>
      <w:r w:rsidR="00164892">
        <w:rPr>
          <w:rStyle w:val="Zkladntext212"/>
          <w:color w:val="000000"/>
        </w:rPr>
        <w:t>Čas každoročnej sv. spovede nie je predpísaný, oby</w:t>
      </w:r>
      <w:r w:rsidR="00164892">
        <w:rPr>
          <w:rStyle w:val="Zkladntext212"/>
          <w:color w:val="000000"/>
        </w:rPr>
        <w:softHyphen/>
        <w:t>čajne je to č</w:t>
      </w:r>
      <w:r w:rsidR="00164892">
        <w:rPr>
          <w:rStyle w:val="Zkladntext212"/>
          <w:color w:val="000000"/>
        </w:rPr>
        <w:t xml:space="preserve">as veľkonočný. Cirkevný snem tridentský hovorí: „V celej Cirkvi je spasiteľný zvýk spovedať sa </w:t>
      </w:r>
      <w:r w:rsidR="00164892">
        <w:rPr>
          <w:rStyle w:val="Zkladntext20"/>
          <w:color w:val="000000"/>
        </w:rPr>
        <w:t xml:space="preserve">v </w:t>
      </w:r>
      <w:r w:rsidR="00164892">
        <w:rPr>
          <w:rStyle w:val="Zkladntext212"/>
          <w:color w:val="000000"/>
        </w:rPr>
        <w:t>tom svätom a najpríhodnejšom čase 40 denného pôstu a svätý snem povoľuje a prijíma tento nábožný zvyk ako taký, ktorý sa má právom zachovať."</w:t>
      </w:r>
    </w:p>
    <w:p w:rsidR="00000000" w:rsidRDefault="00164892">
      <w:pPr>
        <w:pStyle w:val="Zkladntext21"/>
        <w:shd w:val="clear" w:color="auto" w:fill="auto"/>
        <w:tabs>
          <w:tab w:val="left" w:pos="5748"/>
        </w:tabs>
        <w:spacing w:before="0" w:after="0" w:line="245" w:lineRule="exact"/>
        <w:ind w:firstLine="520"/>
        <w:jc w:val="left"/>
      </w:pPr>
      <w:r>
        <w:rPr>
          <w:rStyle w:val="Zkladntext212"/>
          <w:color w:val="000000"/>
        </w:rPr>
        <w:t>2. Sv. prijímanie</w:t>
      </w:r>
      <w:r>
        <w:rPr>
          <w:rStyle w:val="Zkladntext212"/>
          <w:color w:val="000000"/>
        </w:rPr>
        <w:t xml:space="preserve"> Cirkev nariaďuje v čase veľkonoč- </w:t>
      </w:r>
      <w:r>
        <w:rPr>
          <w:rStyle w:val="Zkladntext210bodov2"/>
          <w:color w:val="000000"/>
        </w:rPr>
        <w:t xml:space="preserve">Prečo </w:t>
      </w:r>
      <w:r>
        <w:rPr>
          <w:rStyle w:val="Zkladntext212"/>
          <w:color w:val="000000"/>
        </w:rPr>
        <w:t>nom pre tieto príčiny:</w:t>
      </w:r>
      <w:r>
        <w:rPr>
          <w:rStyle w:val="Zkladntext212"/>
          <w:color w:val="000000"/>
        </w:rPr>
        <w:tab/>
      </w:r>
      <w:r>
        <w:rPr>
          <w:rStyle w:val="Zkladntext210bodov2"/>
          <w:color w:val="000000"/>
        </w:rPr>
        <w:t>nariaďuje</w:t>
      </w:r>
    </w:p>
    <w:p w:rsidR="00000000" w:rsidRDefault="00164892">
      <w:pPr>
        <w:pStyle w:val="Zkladntext21"/>
        <w:numPr>
          <w:ilvl w:val="0"/>
          <w:numId w:val="150"/>
        </w:numPr>
        <w:shd w:val="clear" w:color="auto" w:fill="auto"/>
        <w:tabs>
          <w:tab w:val="left" w:pos="804"/>
        </w:tabs>
        <w:spacing w:before="0" w:after="0" w:line="245" w:lineRule="exact"/>
        <w:ind w:left="520" w:firstLine="0"/>
        <w:jc w:val="both"/>
      </w:pPr>
      <w:r>
        <w:rPr>
          <w:rStyle w:val="Zkladntext212"/>
          <w:color w:val="000000"/>
        </w:rPr>
        <w:t xml:space="preserve">aby sme prejavili svoju lásku ku Kristovi, ktorý </w:t>
      </w:r>
      <w:r>
        <w:rPr>
          <w:rStyle w:val="Zkladntext2MicrosoftSansSerif1"/>
          <w:color w:val="000000"/>
          <w:vertAlign w:val="subscript"/>
        </w:rPr>
        <w:t>pri</w:t>
      </w:r>
      <w:r>
        <w:rPr>
          <w:rStyle w:val="Zkladntext2MicrosoftSansSerif1"/>
          <w:color w:val="000000"/>
        </w:rPr>
        <w:t>j</w:t>
      </w:r>
      <w:r>
        <w:rPr>
          <w:rStyle w:val="Zkladntext2MicrosoftSansSerif1"/>
          <w:color w:val="000000"/>
          <w:vertAlign w:val="subscript"/>
        </w:rPr>
        <w:t>imanio</w:t>
      </w:r>
    </w:p>
    <w:p w:rsidR="00000000" w:rsidRDefault="00164892">
      <w:pPr>
        <w:pStyle w:val="Zkladntext21"/>
        <w:shd w:val="clear" w:color="auto" w:fill="auto"/>
        <w:tabs>
          <w:tab w:val="left" w:pos="5748"/>
        </w:tabs>
        <w:spacing w:before="0" w:after="0" w:line="245" w:lineRule="exact"/>
        <w:ind w:firstLine="0"/>
        <w:jc w:val="both"/>
      </w:pPr>
      <w:r>
        <w:rPr>
          <w:rStyle w:val="Zkladntext20"/>
          <w:color w:val="000000"/>
        </w:rPr>
        <w:t xml:space="preserve">v </w:t>
      </w:r>
      <w:r>
        <w:rPr>
          <w:rStyle w:val="Zkladntext212"/>
          <w:color w:val="000000"/>
        </w:rPr>
        <w:t>tom čase ustanovil najsv. Sviatosť Oltárnu;</w:t>
      </w:r>
      <w:r>
        <w:rPr>
          <w:rStyle w:val="Zkladntext212"/>
          <w:color w:val="000000"/>
        </w:rPr>
        <w:tab/>
      </w:r>
      <w:r>
        <w:rPr>
          <w:rStyle w:val="Zkladntext20"/>
          <w:color w:val="000000"/>
          <w:vertAlign w:val="subscript"/>
        </w:rPr>
        <w:t>v</w:t>
      </w:r>
      <w:r>
        <w:rPr>
          <w:rStyle w:val="Zkladntext20"/>
          <w:color w:val="000000"/>
        </w:rPr>
        <w:t xml:space="preserve"> f</w:t>
      </w:r>
      <w:r>
        <w:rPr>
          <w:rStyle w:val="Zkladntext20"/>
          <w:color w:val="000000"/>
          <w:vertAlign w:val="subscript"/>
        </w:rPr>
        <w:t>ase ver</w:t>
      </w:r>
      <w:r>
        <w:rPr>
          <w:rStyle w:val="Zkladntext20"/>
          <w:color w:val="000000"/>
        </w:rPr>
        <w:t>.</w:t>
      </w:r>
    </w:p>
    <w:p w:rsidR="00000000" w:rsidRDefault="00164892">
      <w:pPr>
        <w:pStyle w:val="Zkladntext21"/>
        <w:numPr>
          <w:ilvl w:val="0"/>
          <w:numId w:val="150"/>
        </w:numPr>
        <w:shd w:val="clear" w:color="auto" w:fill="auto"/>
        <w:tabs>
          <w:tab w:val="left" w:pos="727"/>
        </w:tabs>
        <w:spacing w:before="0" w:after="0" w:line="259" w:lineRule="exact"/>
        <w:ind w:firstLine="520"/>
        <w:jc w:val="left"/>
      </w:pPr>
      <w:r>
        <w:rPr>
          <w:rStyle w:val="Zkladntext212"/>
          <w:color w:val="000000"/>
        </w:rPr>
        <w:t xml:space="preserve">čas pôstny ako spomienka na utrpenie a smrť Pána </w:t>
      </w:r>
      <w:r>
        <w:rPr>
          <w:rStyle w:val="Zkladntext210bodov2"/>
          <w:color w:val="000000"/>
        </w:rPr>
        <w:t>konoč</w:t>
      </w:r>
      <w:r>
        <w:rPr>
          <w:rStyle w:val="Zkladntext210bodov2"/>
          <w:color w:val="000000"/>
        </w:rPr>
        <w:t xml:space="preserve">nom? </w:t>
      </w:r>
      <w:r>
        <w:rPr>
          <w:rStyle w:val="Zkladntext20"/>
          <w:color w:val="000000"/>
        </w:rPr>
        <w:t xml:space="preserve">je </w:t>
      </w:r>
      <w:r>
        <w:rPr>
          <w:rStyle w:val="Zkladntext212"/>
          <w:color w:val="000000"/>
        </w:rPr>
        <w:t xml:space="preserve">časom kajúcnosti </w:t>
      </w:r>
      <w:r>
        <w:rPr>
          <w:rStyle w:val="Zkladntext20"/>
          <w:color w:val="000000"/>
        </w:rPr>
        <w:t xml:space="preserve">a </w:t>
      </w:r>
      <w:r>
        <w:rPr>
          <w:rStyle w:val="Zkladntext212"/>
          <w:color w:val="000000"/>
        </w:rPr>
        <w:t xml:space="preserve">tak najlepšou prípravou na </w:t>
      </w:r>
      <w:r>
        <w:rPr>
          <w:rStyle w:val="Zkladntext20"/>
          <w:color w:val="000000"/>
        </w:rPr>
        <w:t>hodné</w:t>
      </w:r>
    </w:p>
    <w:p w:rsidR="00000000" w:rsidRDefault="00164892">
      <w:pPr>
        <w:pStyle w:val="Zkladntext21"/>
        <w:shd w:val="clear" w:color="auto" w:fill="auto"/>
        <w:spacing w:before="0" w:after="0" w:line="259" w:lineRule="exact"/>
        <w:ind w:firstLine="0"/>
        <w:jc w:val="both"/>
      </w:pPr>
      <w:r>
        <w:rPr>
          <w:rStyle w:val="Zkladntext20"/>
          <w:color w:val="000000"/>
        </w:rPr>
        <w:t xml:space="preserve">sv. </w:t>
      </w:r>
      <w:r>
        <w:rPr>
          <w:rStyle w:val="Zkladntext212"/>
          <w:color w:val="000000"/>
        </w:rPr>
        <w:t>prijímanie.</w:t>
      </w:r>
    </w:p>
    <w:p w:rsidR="00000000" w:rsidRDefault="00164892">
      <w:pPr>
        <w:pStyle w:val="Zkladntext21"/>
        <w:numPr>
          <w:ilvl w:val="0"/>
          <w:numId w:val="150"/>
        </w:numPr>
        <w:shd w:val="clear" w:color="auto" w:fill="auto"/>
        <w:tabs>
          <w:tab w:val="left" w:pos="727"/>
        </w:tabs>
        <w:spacing w:before="0" w:after="0" w:line="259" w:lineRule="exact"/>
        <w:ind w:right="1000" w:firstLine="520"/>
        <w:jc w:val="both"/>
      </w:pPr>
      <w:r>
        <w:rPr>
          <w:rStyle w:val="Zkladntext212"/>
          <w:color w:val="000000"/>
        </w:rPr>
        <w:t xml:space="preserve">sv. prijímanie </w:t>
      </w:r>
      <w:r>
        <w:rPr>
          <w:rStyle w:val="Zkladntext20"/>
          <w:color w:val="000000"/>
        </w:rPr>
        <w:t xml:space="preserve">je </w:t>
      </w:r>
      <w:r>
        <w:rPr>
          <w:rStyle w:val="Zkladntext212"/>
          <w:color w:val="000000"/>
        </w:rPr>
        <w:t xml:space="preserve">zárukou nášho </w:t>
      </w:r>
      <w:r>
        <w:rPr>
          <w:rStyle w:val="Zkladntext20"/>
          <w:color w:val="000000"/>
        </w:rPr>
        <w:t xml:space="preserve">zmŕtvychvstania </w:t>
      </w:r>
      <w:r>
        <w:rPr>
          <w:rStyle w:val="Zkladntext212"/>
          <w:color w:val="000000"/>
        </w:rPr>
        <w:t>a večného života;</w:t>
      </w:r>
    </w:p>
    <w:p w:rsidR="00000000" w:rsidRDefault="00164892">
      <w:pPr>
        <w:pStyle w:val="Zkladntext331"/>
        <w:shd w:val="clear" w:color="auto" w:fill="auto"/>
        <w:spacing w:line="197" w:lineRule="exact"/>
        <w:ind w:right="1000" w:firstLine="520"/>
      </w:pPr>
      <w:r>
        <w:rPr>
          <w:rStyle w:val="Zkladntext332"/>
          <w:color w:val="000000"/>
        </w:rPr>
        <w:t xml:space="preserve">„Veru, veru, hovorím vám, ak budete jesť telo Syna </w:t>
      </w:r>
      <w:r>
        <w:rPr>
          <w:rStyle w:val="Zkladntext3311"/>
          <w:color w:val="000000"/>
        </w:rPr>
        <w:t>člo</w:t>
      </w:r>
      <w:r>
        <w:rPr>
          <w:rStyle w:val="Zkladntext3311"/>
          <w:color w:val="000000"/>
        </w:rPr>
        <w:softHyphen/>
      </w:r>
      <w:r>
        <w:rPr>
          <w:rStyle w:val="Zkladntext332"/>
          <w:color w:val="000000"/>
        </w:rPr>
        <w:t>veka a piť jeho krv, nebudete mať v sebe život (večný).</w:t>
      </w:r>
      <w:r>
        <w:rPr>
          <w:rStyle w:val="Zkladntext332"/>
          <w:color w:val="000000"/>
        </w:rPr>
        <w:t xml:space="preserve">" (Jn </w:t>
      </w:r>
      <w:r>
        <w:rPr>
          <w:rStyle w:val="Zkladntext33Georgia1"/>
          <w:color w:val="000000"/>
        </w:rPr>
        <w:t>6</w:t>
      </w:r>
      <w:r>
        <w:rPr>
          <w:rStyle w:val="Zkladntext3311"/>
          <w:color w:val="000000"/>
        </w:rPr>
        <w:t>,</w:t>
      </w:r>
    </w:p>
    <w:p w:rsidR="00000000" w:rsidRDefault="00164892">
      <w:pPr>
        <w:pStyle w:val="Zkladntext331"/>
        <w:shd w:val="clear" w:color="auto" w:fill="auto"/>
        <w:spacing w:line="197" w:lineRule="exact"/>
        <w:ind w:firstLine="0"/>
        <w:sectPr w:rsidR="00000000">
          <w:pgSz w:w="8400" w:h="11900"/>
          <w:pgMar w:top="1390" w:right="654" w:bottom="1131" w:left="949" w:header="0" w:footer="3" w:gutter="0"/>
          <w:cols w:space="720"/>
          <w:noEndnote/>
          <w:docGrid w:linePitch="360"/>
        </w:sectPr>
      </w:pPr>
      <w:r>
        <w:rPr>
          <w:rStyle w:val="Zkladntext3310"/>
          <w:color w:val="000000"/>
        </w:rPr>
        <w:t>54.)</w:t>
      </w:r>
    </w:p>
    <w:p w:rsidR="00000000" w:rsidRDefault="00164892">
      <w:pPr>
        <w:pStyle w:val="Zkladntext21"/>
        <w:shd w:val="clear" w:color="auto" w:fill="auto"/>
        <w:tabs>
          <w:tab w:val="left" w:pos="960"/>
        </w:tabs>
        <w:spacing w:before="0" w:after="0" w:line="245" w:lineRule="exact"/>
        <w:ind w:firstLine="0"/>
        <w:jc w:val="both"/>
      </w:pPr>
      <w:r>
        <w:rPr>
          <w:rStyle w:val="Zkladntext20"/>
          <w:color w:val="000000"/>
        </w:rPr>
        <w:lastRenderedPageBreak/>
        <w:t>Veľkonočný Podlá všeobecného cirkevného práva čas veľkonočnej ^</w:t>
      </w:r>
      <w:r>
        <w:rPr>
          <w:rStyle w:val="Zkladntext20"/>
          <w:color w:val="000000"/>
          <w:vertAlign w:val="superscript"/>
        </w:rPr>
        <w:t>as</w:t>
      </w:r>
      <w:r>
        <w:rPr>
          <w:rStyle w:val="Zkladntext20"/>
          <w:color w:val="000000"/>
        </w:rPr>
        <w:t>'</w:t>
      </w:r>
      <w:r>
        <w:rPr>
          <w:rStyle w:val="Zkladntext20"/>
          <w:color w:val="000000"/>
        </w:rPr>
        <w:tab/>
        <w:t>sv. spovede trvá od Kvetnej nedele až do Bielej nedele.</w:t>
      </w:r>
    </w:p>
    <w:p w:rsidR="00000000" w:rsidRDefault="00164892">
      <w:pPr>
        <w:pStyle w:val="Zkladntext21"/>
        <w:shd w:val="clear" w:color="auto" w:fill="auto"/>
        <w:spacing w:before="0" w:after="159" w:line="245" w:lineRule="exact"/>
        <w:ind w:left="1040" w:firstLine="0"/>
        <w:jc w:val="both"/>
      </w:pPr>
      <w:r>
        <w:rPr>
          <w:rStyle w:val="Zkladntext20"/>
          <w:color w:val="000000"/>
        </w:rPr>
        <w:t>Biskupi však majú právo tento čas vo svojich biskupstvách podľa potreby predĺžiť (Kó</w:t>
      </w:r>
      <w:r>
        <w:rPr>
          <w:rStyle w:val="Zkladntext20"/>
          <w:color w:val="000000"/>
        </w:rPr>
        <w:t>dex cirk. práva canon859 § 2.). U nás sa počína prvou nedeľou pôstnou a trvá až do prvej nedele po Sv. Duchu. (Sviatok Najsv. Trojice.)</w:t>
      </w:r>
    </w:p>
    <w:p w:rsidR="00000000" w:rsidRDefault="00164892">
      <w:pPr>
        <w:pStyle w:val="Zkladntext331"/>
        <w:shd w:val="clear" w:color="auto" w:fill="auto"/>
        <w:spacing w:after="258" w:line="197" w:lineRule="exact"/>
        <w:ind w:left="1040" w:firstLine="420"/>
      </w:pPr>
      <w:r>
        <w:rPr>
          <w:rStyle w:val="Zkladntext3311"/>
          <w:color w:val="000000"/>
        </w:rPr>
        <w:t>Poznámka. Pápež Pius X. odporúča častejšie pristupovať ku sviatosti pokánia a každodenne pristupovať ku stolu Pána ako k</w:t>
      </w:r>
      <w:r>
        <w:rPr>
          <w:rStyle w:val="Zkladntext3311"/>
          <w:color w:val="000000"/>
        </w:rPr>
        <w:t>u zdroju všetkých milostí.</w:t>
      </w:r>
    </w:p>
    <w:p w:rsidR="00000000" w:rsidRDefault="00164892">
      <w:pPr>
        <w:pStyle w:val="Zkladntext21"/>
        <w:shd w:val="clear" w:color="auto" w:fill="auto"/>
        <w:spacing w:before="0" w:after="0" w:line="475" w:lineRule="exact"/>
        <w:ind w:left="2560" w:firstLine="0"/>
        <w:jc w:val="left"/>
      </w:pPr>
      <w:r>
        <w:rPr>
          <w:rStyle w:val="Zkladntext213"/>
          <w:color w:val="000000"/>
        </w:rPr>
        <w:t>Piate prikázanie cirkevné.</w:t>
      </w:r>
    </w:p>
    <w:p w:rsidR="00000000" w:rsidRDefault="00164892">
      <w:pPr>
        <w:pStyle w:val="Zkladntext331"/>
        <w:shd w:val="clear" w:color="auto" w:fill="auto"/>
        <w:spacing w:line="475" w:lineRule="exact"/>
        <w:ind w:left="1220" w:firstLine="0"/>
        <w:jc w:val="left"/>
      </w:pPr>
      <w:r>
        <w:rPr>
          <w:rStyle w:val="Zkladntext339"/>
          <w:color w:val="000000"/>
        </w:rPr>
        <w:t>V zakázanom čase svadobné veselie a tanečné zábavy nekonať.</w:t>
      </w:r>
    </w:p>
    <w:p w:rsidR="00000000" w:rsidRDefault="00164892">
      <w:pPr>
        <w:pStyle w:val="Zkladntext21"/>
        <w:shd w:val="clear" w:color="auto" w:fill="auto"/>
        <w:spacing w:before="0" w:after="0" w:line="475" w:lineRule="exact"/>
        <w:ind w:left="2680" w:firstLine="0"/>
        <w:jc w:val="left"/>
      </w:pPr>
      <w:r>
        <w:rPr>
          <w:rStyle w:val="Zkladntext213"/>
          <w:color w:val="000000"/>
        </w:rPr>
        <w:t>§ 71. Zakázaný čas.</w:t>
      </w:r>
    </w:p>
    <w:p w:rsidR="00000000" w:rsidRDefault="00164892">
      <w:pPr>
        <w:pStyle w:val="Zkladntext21"/>
        <w:shd w:val="clear" w:color="auto" w:fill="auto"/>
        <w:tabs>
          <w:tab w:val="left" w:pos="960"/>
        </w:tabs>
        <w:spacing w:before="0" w:after="0" w:line="245" w:lineRule="exact"/>
        <w:ind w:firstLine="0"/>
        <w:jc w:val="both"/>
      </w:pPr>
      <w:r>
        <w:rPr>
          <w:rStyle w:val="Zkladntext210bodov1"/>
          <w:color w:val="000000"/>
        </w:rPr>
        <w:t xml:space="preserve">Zakázaný </w:t>
      </w:r>
      <w:r>
        <w:rPr>
          <w:rStyle w:val="Zkladntext213"/>
          <w:color w:val="000000"/>
        </w:rPr>
        <w:t xml:space="preserve">Cirkev v piatom prikázaní zakazuje svadobné veselia </w:t>
      </w:r>
      <w:r>
        <w:rPr>
          <w:rStyle w:val="Zkladntext210bodov1"/>
          <w:color w:val="000000"/>
        </w:rPr>
        <w:t>čas.</w:t>
      </w:r>
      <w:r>
        <w:rPr>
          <w:rStyle w:val="Zkladntext210bodov1"/>
          <w:color w:val="000000"/>
        </w:rPr>
        <w:tab/>
      </w:r>
      <w:r>
        <w:rPr>
          <w:rStyle w:val="Zkladntext213"/>
          <w:color w:val="000000"/>
        </w:rPr>
        <w:t>a hučné zábavy konať:</w:t>
      </w:r>
    </w:p>
    <w:p w:rsidR="00000000" w:rsidRDefault="00164892">
      <w:pPr>
        <w:pStyle w:val="Zkladntext21"/>
        <w:numPr>
          <w:ilvl w:val="0"/>
          <w:numId w:val="151"/>
        </w:numPr>
        <w:shd w:val="clear" w:color="auto" w:fill="auto"/>
        <w:tabs>
          <w:tab w:val="left" w:pos="1750"/>
        </w:tabs>
        <w:spacing w:before="0" w:after="0" w:line="250" w:lineRule="exact"/>
        <w:ind w:left="1040" w:firstLine="480"/>
        <w:jc w:val="left"/>
      </w:pPr>
      <w:r>
        <w:rPr>
          <w:rStyle w:val="Zkladntext213"/>
          <w:color w:val="000000"/>
        </w:rPr>
        <w:t>V čase adventnom, t. j.</w:t>
      </w:r>
      <w:r>
        <w:rPr>
          <w:rStyle w:val="Zkladntext213"/>
          <w:color w:val="000000"/>
        </w:rPr>
        <w:t xml:space="preserve"> od prvej nedele adventnej až do sviatku Božieho narodenia;</w:t>
      </w:r>
    </w:p>
    <w:p w:rsidR="00000000" w:rsidRDefault="00164892">
      <w:pPr>
        <w:pStyle w:val="Zkladntext21"/>
        <w:numPr>
          <w:ilvl w:val="0"/>
          <w:numId w:val="151"/>
        </w:numPr>
        <w:shd w:val="clear" w:color="auto" w:fill="auto"/>
        <w:tabs>
          <w:tab w:val="left" w:pos="1759"/>
        </w:tabs>
        <w:spacing w:before="0" w:after="0" w:line="254" w:lineRule="exact"/>
        <w:ind w:left="1040" w:firstLine="480"/>
        <w:jc w:val="left"/>
      </w:pPr>
      <w:r>
        <w:rPr>
          <w:rStyle w:val="Zkladntext213"/>
          <w:color w:val="000000"/>
        </w:rPr>
        <w:t>cez veľký pôst, t. j. od Popolečnej stredy až do nedele Veľkonočnej.</w:t>
      </w:r>
    </w:p>
    <w:p w:rsidR="00000000" w:rsidRDefault="00164892">
      <w:pPr>
        <w:pStyle w:val="Zkladntext21"/>
        <w:shd w:val="clear" w:color="auto" w:fill="auto"/>
        <w:spacing w:before="0" w:after="0" w:line="245" w:lineRule="exact"/>
        <w:ind w:firstLine="0"/>
        <w:jc w:val="both"/>
      </w:pPr>
      <w:r>
        <w:rPr>
          <w:rStyle w:val="Zkladntext210bodov1"/>
          <w:color w:val="000000"/>
        </w:rPr>
        <w:t xml:space="preserve">Co rozumie- </w:t>
      </w:r>
      <w:r>
        <w:rPr>
          <w:rStyle w:val="Zkladntext213"/>
          <w:color w:val="000000"/>
        </w:rPr>
        <w:t>Pod svadobným veselím rozumieme zábavu a vese- me pod lost, ktorá obyčajne býva spojená s oddávkami. Ináč vc?ci</w:t>
      </w:r>
      <w:r>
        <w:rPr>
          <w:rStyle w:val="Zkladntext213"/>
          <w:color w:val="000000"/>
        </w:rPr>
        <w:t>im?</w:t>
      </w:r>
      <w:r>
        <w:rPr>
          <w:rStyle w:val="Zkladntext213"/>
          <w:color w:val="000000"/>
          <w:vertAlign w:val="superscript"/>
        </w:rPr>
        <w:t>ym v nov</w:t>
      </w:r>
      <w:r>
        <w:rPr>
          <w:rStyle w:val="Zkladntext213"/>
          <w:color w:val="000000"/>
        </w:rPr>
        <w:t>®</w:t>
      </w:r>
      <w:r>
        <w:rPr>
          <w:rStyle w:val="Zkladntext213"/>
          <w:color w:val="000000"/>
          <w:vertAlign w:val="superscript"/>
        </w:rPr>
        <w:t>e</w:t>
      </w:r>
      <w:r>
        <w:rPr>
          <w:rStyle w:val="Zkladntext213"/>
          <w:color w:val="000000"/>
        </w:rPr>
        <w:t>í dobe aj v zakázanom čase je dovolené konať oddávky, ale sa to musí stať bez huku. Pod hučnými zá</w:t>
      </w:r>
      <w:r>
        <w:rPr>
          <w:rStyle w:val="Zkladntext213"/>
          <w:color w:val="000000"/>
        </w:rPr>
        <w:softHyphen/>
        <w:t>bavami rozumieme obyčajne zábavu tanečnú, rozličné ple</w:t>
      </w:r>
      <w:r>
        <w:rPr>
          <w:rStyle w:val="Zkladntext213"/>
          <w:color w:val="000000"/>
        </w:rPr>
        <w:softHyphen/>
        <w:t>sy atd. Koncerty, divadlá a iné tiché zábavy sú aj v tomto čase dovolené.</w:t>
      </w:r>
    </w:p>
    <w:p w:rsidR="00000000" w:rsidRDefault="00164892">
      <w:pPr>
        <w:pStyle w:val="Zkladntext21"/>
        <w:shd w:val="clear" w:color="auto" w:fill="auto"/>
        <w:spacing w:before="0" w:after="0" w:line="240" w:lineRule="exact"/>
        <w:ind w:firstLine="0"/>
        <w:jc w:val="both"/>
      </w:pPr>
      <w:r>
        <w:rPr>
          <w:rStyle w:val="Zkladntext210bodov1"/>
          <w:color w:val="000000"/>
        </w:rPr>
        <w:t xml:space="preserve">Prečo za- </w:t>
      </w:r>
      <w:r>
        <w:rPr>
          <w:rStyle w:val="Zkladntext213"/>
          <w:color w:val="000000"/>
        </w:rPr>
        <w:t>Cirke</w:t>
      </w:r>
      <w:r>
        <w:rPr>
          <w:rStyle w:val="Zkladntext213"/>
          <w:color w:val="000000"/>
        </w:rPr>
        <w:t xml:space="preserve">v sv. v čase adventnom a pôstnom zakazuje huč- </w:t>
      </w:r>
      <w:r>
        <w:rPr>
          <w:rStyle w:val="Zkladntext210bodov1"/>
          <w:color w:val="000000"/>
        </w:rPr>
        <w:t xml:space="preserve">kazuje Cir- né </w:t>
      </w:r>
      <w:r>
        <w:rPr>
          <w:rStyle w:val="Zkladntext213"/>
          <w:color w:val="000000"/>
        </w:rPr>
        <w:t>zábavy:</w:t>
      </w:r>
    </w:p>
    <w:p w:rsidR="00000000" w:rsidRDefault="00164892">
      <w:pPr>
        <w:pStyle w:val="Zkladntext331"/>
        <w:shd w:val="clear" w:color="auto" w:fill="auto"/>
        <w:tabs>
          <w:tab w:val="left" w:pos="4618"/>
        </w:tabs>
        <w:spacing w:line="200" w:lineRule="exact"/>
        <w:ind w:firstLine="0"/>
      </w:pPr>
      <w:r>
        <w:rPr>
          <w:rStyle w:val="Zkladntext339"/>
          <w:color w:val="000000"/>
        </w:rPr>
        <w:t>kev hučné</w:t>
      </w:r>
      <w:r>
        <w:rPr>
          <w:rStyle w:val="Zkladntext339"/>
          <w:color w:val="000000"/>
        </w:rPr>
        <w:tab/>
        <w:t>, . .</w:t>
      </w:r>
    </w:p>
    <w:p w:rsidR="00000000" w:rsidRDefault="00164892">
      <w:pPr>
        <w:pStyle w:val="Zkladntext21"/>
        <w:shd w:val="clear" w:color="auto" w:fill="auto"/>
        <w:tabs>
          <w:tab w:val="left" w:pos="1378"/>
        </w:tabs>
        <w:spacing w:before="0" w:after="0" w:line="200" w:lineRule="exact"/>
        <w:ind w:firstLine="0"/>
        <w:jc w:val="both"/>
      </w:pPr>
      <w:r>
        <w:rPr>
          <w:rStyle w:val="Zkladntext210bodov1"/>
          <w:color w:val="000000"/>
        </w:rPr>
        <w:t>zábavy.</w:t>
      </w:r>
      <w:r>
        <w:rPr>
          <w:rStyle w:val="Zkladntext210bodov1"/>
          <w:color w:val="000000"/>
        </w:rPr>
        <w:tab/>
      </w:r>
      <w:r>
        <w:rPr>
          <w:rStyle w:val="Zkladntext213"/>
          <w:color w:val="000000"/>
        </w:rPr>
        <w:t>a) lebo tieto obdobia su časom pokama a smierema sa</w:t>
      </w:r>
    </w:p>
    <w:p w:rsidR="00000000" w:rsidRDefault="00164892">
      <w:pPr>
        <w:pStyle w:val="Zkladntext21"/>
        <w:shd w:val="clear" w:color="auto" w:fill="auto"/>
        <w:spacing w:before="0" w:after="0" w:line="190" w:lineRule="exact"/>
        <w:ind w:left="1120" w:firstLine="0"/>
        <w:jc w:val="left"/>
      </w:pPr>
      <w:r>
        <w:rPr>
          <w:rStyle w:val="Zkladntext213"/>
          <w:color w:val="000000"/>
        </w:rPr>
        <w:t>s Bohomi</w:t>
      </w:r>
    </w:p>
    <w:p w:rsidR="00000000" w:rsidRDefault="00164892">
      <w:pPr>
        <w:pStyle w:val="Zkladntext21"/>
        <w:shd w:val="clear" w:color="auto" w:fill="auto"/>
        <w:spacing w:before="0" w:after="0" w:line="245" w:lineRule="exact"/>
        <w:ind w:left="1120" w:firstLine="400"/>
        <w:jc w:val="left"/>
        <w:sectPr w:rsidR="00000000">
          <w:headerReference w:type="even" r:id="rId118"/>
          <w:headerReference w:type="default" r:id="rId119"/>
          <w:headerReference w:type="first" r:id="rId120"/>
          <w:pgSz w:w="8400" w:h="11900"/>
          <w:pgMar w:top="1390" w:right="654" w:bottom="1131" w:left="949" w:header="0" w:footer="3" w:gutter="0"/>
          <w:pgNumType w:start="153"/>
          <w:cols w:space="720"/>
          <w:noEndnote/>
          <w:docGrid w:linePitch="360"/>
        </w:sectPr>
      </w:pPr>
      <w:r>
        <w:rPr>
          <w:rStyle w:val="Zkladntext213"/>
          <w:color w:val="000000"/>
        </w:rPr>
        <w:t>b) pripomínajú nám lásku Syna Božieho, ktorý pre spásu našu stal sa človekom a podstúpil smrť na kríž</w:t>
      </w:r>
      <w:r>
        <w:rPr>
          <w:rStyle w:val="Zkladntext213"/>
          <w:color w:val="000000"/>
        </w:rPr>
        <w:t>i;</w:t>
      </w:r>
    </w:p>
    <w:p w:rsidR="00000000" w:rsidRDefault="00164892">
      <w:pPr>
        <w:pStyle w:val="Zkladntext21"/>
        <w:numPr>
          <w:ilvl w:val="0"/>
          <w:numId w:val="152"/>
        </w:numPr>
        <w:shd w:val="clear" w:color="auto" w:fill="auto"/>
        <w:tabs>
          <w:tab w:val="left" w:pos="702"/>
        </w:tabs>
        <w:spacing w:before="0" w:after="0" w:line="245" w:lineRule="exact"/>
        <w:ind w:right="1120" w:firstLine="460"/>
        <w:jc w:val="both"/>
      </w:pPr>
      <w:r>
        <w:rPr>
          <w:rStyle w:val="Zkladntext213"/>
          <w:color w:val="000000"/>
        </w:rPr>
        <w:lastRenderedPageBreak/>
        <w:t xml:space="preserve">lebo hučné zábavy odvracajú našu myseľ od Boha </w:t>
      </w:r>
      <w:r>
        <w:rPr>
          <w:rStyle w:val="Zkladntext28bodov7"/>
          <w:color w:val="000000"/>
        </w:rPr>
        <w:t xml:space="preserve">a </w:t>
      </w:r>
      <w:r>
        <w:rPr>
          <w:rStyle w:val="Zkladntext213"/>
          <w:color w:val="000000"/>
        </w:rPr>
        <w:t>od veci duchovných a robia nás ľahostajnými k vlast</w:t>
      </w:r>
      <w:r>
        <w:rPr>
          <w:rStyle w:val="Zkladntext213"/>
          <w:color w:val="000000"/>
        </w:rPr>
        <w:softHyphen/>
        <w:t>nému duševnému spaseniu.</w:t>
      </w:r>
    </w:p>
    <w:p w:rsidR="00000000" w:rsidRDefault="00164892">
      <w:pPr>
        <w:pStyle w:val="Zkladntext331"/>
        <w:shd w:val="clear" w:color="auto" w:fill="auto"/>
        <w:spacing w:line="187" w:lineRule="exact"/>
        <w:ind w:right="1120" w:firstLine="460"/>
        <w:sectPr w:rsidR="00000000">
          <w:headerReference w:type="even" r:id="rId121"/>
          <w:headerReference w:type="default" r:id="rId122"/>
          <w:pgSz w:w="8400" w:h="11900"/>
          <w:pgMar w:top="1212" w:right="1126" w:bottom="1212" w:left="478" w:header="0" w:footer="3" w:gutter="0"/>
          <w:pgNumType w:start="157"/>
          <w:cols w:space="720"/>
          <w:noEndnote/>
          <w:docGrid w:linePitch="360"/>
        </w:sectPr>
      </w:pPr>
      <w:r>
        <w:rPr>
          <w:rStyle w:val="Zkladntext339"/>
          <w:color w:val="000000"/>
        </w:rPr>
        <w:t>Nepriatelia Cirkvi práve</w:t>
      </w:r>
      <w:r>
        <w:rPr>
          <w:rStyle w:val="Zkladntext339"/>
          <w:color w:val="000000"/>
        </w:rPr>
        <w:t xml:space="preserve"> v tomto Cirkvou zakázanom čase usporadúvajú hučné tanečné zábavy, aby myser veriacich odvrátili od Boha a zvádzali ich k neposlušnosti k Cirkvi. Dobrý kresťan katolík v zakázanom čase nezúčastní sa na hučnej zábave.</w:t>
      </w:r>
    </w:p>
    <w:p w:rsidR="00000000" w:rsidRDefault="00164892">
      <w:pPr>
        <w:pStyle w:val="Zhlavie331"/>
        <w:keepNext/>
        <w:keepLines/>
        <w:shd w:val="clear" w:color="auto" w:fill="auto"/>
        <w:spacing w:after="274" w:line="210" w:lineRule="exact"/>
        <w:ind w:left="3200"/>
      </w:pPr>
      <w:bookmarkStart w:id="45" w:name="bookmark44"/>
      <w:r>
        <w:rPr>
          <w:rStyle w:val="Zhlavie332"/>
          <w:b/>
          <w:bCs/>
          <w:color w:val="000000"/>
        </w:rPr>
        <w:lastRenderedPageBreak/>
        <w:t>DOSLOV.</w:t>
      </w:r>
      <w:bookmarkEnd w:id="45"/>
    </w:p>
    <w:p w:rsidR="00000000" w:rsidRDefault="00164892">
      <w:pPr>
        <w:pStyle w:val="Zhlavie321"/>
        <w:keepNext/>
        <w:keepLines/>
        <w:shd w:val="clear" w:color="auto" w:fill="auto"/>
        <w:spacing w:before="0" w:after="118" w:line="190" w:lineRule="exact"/>
        <w:ind w:left="1080" w:firstLine="380"/>
        <w:jc w:val="both"/>
      </w:pPr>
      <w:bookmarkStart w:id="46" w:name="bookmark45"/>
      <w:r>
        <w:rPr>
          <w:rStyle w:val="Zhlavie3220"/>
          <w:color w:val="000000"/>
        </w:rPr>
        <w:t>§ 72. Dôležitosť kresťansko-katolíckej mravouky.</w:t>
      </w:r>
      <w:bookmarkEnd w:id="46"/>
    </w:p>
    <w:p w:rsidR="00000000" w:rsidRDefault="00164892">
      <w:pPr>
        <w:pStyle w:val="Zkladntext21"/>
        <w:shd w:val="clear" w:color="auto" w:fill="auto"/>
        <w:spacing w:before="0" w:after="0" w:line="240" w:lineRule="exact"/>
        <w:ind w:left="1080" w:firstLine="380"/>
        <w:jc w:val="both"/>
      </w:pPr>
      <w:r>
        <w:rPr>
          <w:rStyle w:val="Zkladntext212"/>
          <w:color w:val="000000"/>
        </w:rPr>
        <w:t>Katolícka mravouka nám podáva zásady, podlá kto</w:t>
      </w:r>
      <w:r>
        <w:rPr>
          <w:rStyle w:val="Zkladntext212"/>
          <w:color w:val="000000"/>
        </w:rPr>
        <w:softHyphen/>
        <w:t>rých máme žiť, aby sme dosiahli časný blahobyt a večnú spásu. Poučuje nás o našich povinnostiach k Bohu, k sebe a k bli</w:t>
      </w:r>
      <w:r>
        <w:rPr>
          <w:rStyle w:val="Zkladntext212"/>
          <w:color w:val="000000"/>
        </w:rPr>
        <w:t>žnému. Za jedinú správnu cestu, ako dosiahnuť kresťanskú dokonalosť, naznačuje zachovávanie Božích a cirkevných prikázaní, Zachovávať ich je bezpodmieneč</w:t>
      </w:r>
      <w:r>
        <w:rPr>
          <w:rStyle w:val="Zkladntext212"/>
          <w:color w:val="000000"/>
        </w:rPr>
        <w:softHyphen/>
        <w:t>nou podmienkou šťastia tak pre jednotlivca ako aj pre ná</w:t>
      </w:r>
      <w:r>
        <w:rPr>
          <w:rStyle w:val="Zkladntext212"/>
          <w:color w:val="000000"/>
        </w:rPr>
        <w:softHyphen/>
        <w:t>rody a pre celú spoločnosť ľudskú.</w:t>
      </w:r>
    </w:p>
    <w:p w:rsidR="00000000" w:rsidRDefault="00164892">
      <w:pPr>
        <w:pStyle w:val="Zkladntext21"/>
        <w:shd w:val="clear" w:color="auto" w:fill="auto"/>
        <w:spacing w:before="0" w:after="0" w:line="240" w:lineRule="exact"/>
        <w:ind w:left="1080" w:firstLine="380"/>
        <w:jc w:val="both"/>
      </w:pPr>
      <w:r>
        <w:rPr>
          <w:rStyle w:val="Zkladntext212"/>
          <w:color w:val="000000"/>
        </w:rPr>
        <w:t>Snaha vybu</w:t>
      </w:r>
      <w:r>
        <w:rPr>
          <w:rStyle w:val="Zkladntext212"/>
          <w:color w:val="000000"/>
        </w:rPr>
        <w:t xml:space="preserve">dovať mravouku bez Boha a náboženstva (laická morálka) na celej čiare stroskotala. Ruský mysliteľ L. N. Tolstoj napísal: „Konanie tých, ktorí chcú založiť mravnosť bez náboženstva, podobá sa počínaniu detí, ktoré chcú presadiť kvetinu. Kvetina sa im páči, </w:t>
      </w:r>
      <w:r>
        <w:rPr>
          <w:rStyle w:val="Zkladntext212"/>
          <w:color w:val="000000"/>
        </w:rPr>
        <w:t>ale korene sa im nepáčia, a preto odrežú kvetinu a presadia ju inde bez koreňov. Kvetina zahynie.'' Toto porovnanie je priliehavé. Za našich čias je všeobecná ponosa na úpadok mravov. Mravy upadajú, lebo ich živý koreň, t. j. viera, vymizla zo sŕdc ľudskýc</w:t>
      </w:r>
      <w:r>
        <w:rPr>
          <w:rStyle w:val="Zkladntext212"/>
          <w:color w:val="000000"/>
        </w:rPr>
        <w:t>h.</w:t>
      </w:r>
    </w:p>
    <w:p w:rsidR="00000000" w:rsidRDefault="00164892">
      <w:pPr>
        <w:pStyle w:val="Zkladntext21"/>
        <w:shd w:val="clear" w:color="auto" w:fill="auto"/>
        <w:spacing w:before="0" w:after="0" w:line="240" w:lineRule="exact"/>
        <w:ind w:left="1080" w:firstLine="480"/>
        <w:jc w:val="both"/>
      </w:pPr>
      <w:r>
        <w:rPr>
          <w:rStyle w:val="Zkladntext212"/>
          <w:color w:val="000000"/>
        </w:rPr>
        <w:t>Nevereckí filozofi mravouku náboženskú chcú nahra</w:t>
      </w:r>
      <w:r>
        <w:rPr>
          <w:rStyle w:val="Zkladntext212"/>
          <w:color w:val="000000"/>
        </w:rPr>
        <w:softHyphen/>
        <w:t>diť mravoukou od Boha úplne nezávislou. Ale dôvody, ktoré táto mravouka udáva, nemôžu duševne a mravne povzniesť ani jednotlivca a tým menej celé národy. Roz</w:t>
      </w:r>
      <w:r>
        <w:rPr>
          <w:rStyle w:val="Zkladntext212"/>
          <w:color w:val="000000"/>
        </w:rPr>
        <w:softHyphen/>
        <w:t>um ľudský nevie uviesť pre mravné počínanie č</w:t>
      </w:r>
      <w:r>
        <w:rPr>
          <w:rStyle w:val="Zkladntext212"/>
          <w:color w:val="000000"/>
        </w:rPr>
        <w:t>loveka tak silné dôvody a pohnútky ako náboženstvo. Na čisto rozumových základoch budované rozličné mravoučné systémy, ako hedonizmus, utilitarizmus, mravný raciona</w:t>
      </w:r>
      <w:r>
        <w:rPr>
          <w:rStyle w:val="Zkladntext212"/>
          <w:color w:val="000000"/>
        </w:rPr>
        <w:softHyphen/>
        <w:t>lizmus atď., neposkytujú pevné základy pre ludské po</w:t>
      </w:r>
      <w:r>
        <w:rPr>
          <w:rStyle w:val="Zkladntext212"/>
          <w:color w:val="000000"/>
        </w:rPr>
        <w:softHyphen/>
        <w:t>čínanie a pre ľudskú spoločnosť sú pri</w:t>
      </w:r>
      <w:r>
        <w:rPr>
          <w:rStyle w:val="Zkladntext212"/>
          <w:color w:val="000000"/>
        </w:rPr>
        <w:t>amo nebezpečné, ako nám to svedčia dejiny.</w:t>
      </w:r>
    </w:p>
    <w:p w:rsidR="00000000" w:rsidRDefault="00164892">
      <w:pPr>
        <w:pStyle w:val="Zkladntext21"/>
        <w:shd w:val="clear" w:color="auto" w:fill="auto"/>
        <w:spacing w:before="0" w:after="0" w:line="240" w:lineRule="exact"/>
        <w:ind w:left="1080" w:firstLine="480"/>
        <w:jc w:val="both"/>
      </w:pPr>
      <w:r>
        <w:rPr>
          <w:rStyle w:val="Zkladntext212"/>
          <w:color w:val="000000"/>
        </w:rPr>
        <w:t>Skúsenosť nás učí, že pre mravné počínanie človeka náboženstvo poskytuje najmocnejšie pohnútky, lebo: 1. viera predstavuje mravné zákony ako vôľu všadeprítom-</w:t>
      </w:r>
    </w:p>
    <w:p w:rsidR="00000000" w:rsidRDefault="00164892">
      <w:pPr>
        <w:pStyle w:val="Zkladntext21"/>
        <w:shd w:val="clear" w:color="auto" w:fill="auto"/>
        <w:spacing w:before="0" w:after="0" w:line="235" w:lineRule="exact"/>
        <w:ind w:right="1060" w:firstLine="0"/>
        <w:jc w:val="both"/>
      </w:pPr>
      <w:r>
        <w:rPr>
          <w:rStyle w:val="Zkladntext212"/>
          <w:color w:val="000000"/>
        </w:rPr>
        <w:t>ného a spravodlivého Boha, ktorý zachovávanie záko</w:t>
      </w:r>
      <w:r>
        <w:rPr>
          <w:rStyle w:val="Zkladntext212"/>
          <w:color w:val="000000"/>
        </w:rPr>
        <w:softHyphen/>
      </w:r>
      <w:r>
        <w:rPr>
          <w:rStyle w:val="Zkladntext212"/>
          <w:color w:val="000000"/>
        </w:rPr>
        <w:t>nov odpláca a ich prestúpenie tresce; 2. viera nám stavia pred oči vznešené príklady svätých, ktorí práve zachová</w:t>
      </w:r>
      <w:r>
        <w:rPr>
          <w:rStyle w:val="Zkladntext212"/>
          <w:color w:val="000000"/>
        </w:rPr>
        <w:softHyphen/>
        <w:t xml:space="preserve">vaním Božích </w:t>
      </w:r>
      <w:r>
        <w:rPr>
          <w:rStyle w:val="Zkladntext212"/>
          <w:color w:val="000000"/>
        </w:rPr>
        <w:lastRenderedPageBreak/>
        <w:t>prikázaní dosiahli vrchol kresťanskej doko</w:t>
      </w:r>
      <w:r>
        <w:rPr>
          <w:rStyle w:val="Zkladntext212"/>
          <w:color w:val="000000"/>
        </w:rPr>
        <w:softHyphen/>
        <w:t>nalosti; 3. katolícke náboženstvo nám poskytuje účinné pomôcky, aby sme zákon mravný s</w:t>
      </w:r>
      <w:r>
        <w:rPr>
          <w:rStyle w:val="Zkladntext212"/>
          <w:color w:val="000000"/>
        </w:rPr>
        <w:t>vedomité zachovávali, v pokušení obstáli, v utrpení neklesali, ale s nádejou hľa</w:t>
      </w:r>
      <w:r>
        <w:rPr>
          <w:rStyle w:val="Zkladntext212"/>
          <w:color w:val="000000"/>
        </w:rPr>
        <w:softHyphen/>
        <w:t>deli v ústrety lepšej budúcnosti. Týmito pomôckami sú: modlitba, obeta sv. omše, sv. sviatosti a sväteniny. Jedine na náboženských základoch založená mravouka môže vy</w:t>
      </w:r>
      <w:r>
        <w:rPr>
          <w:rStyle w:val="Zkladntext212"/>
          <w:color w:val="000000"/>
        </w:rPr>
        <w:softHyphen/>
        <w:t>chovať p</w:t>
      </w:r>
      <w:r>
        <w:rPr>
          <w:rStyle w:val="Zkladntext212"/>
          <w:color w:val="000000"/>
        </w:rPr>
        <w:t>evné charaktery, ktorých ,,dar nezvedie, hrozba nesklomí". Večnosť a nezmeniteľnosť Božích prikázaní dáva človeku pevné normy poctivosti, svedomitosti, spravodli</w:t>
      </w:r>
      <w:r>
        <w:rPr>
          <w:rStyle w:val="Zkladntext212"/>
          <w:color w:val="000000"/>
        </w:rPr>
        <w:softHyphen/>
        <w:t>vosti, vernosti a všetkých čností, ktoré sú pevnými základ</w:t>
      </w:r>
      <w:r>
        <w:rPr>
          <w:rStyle w:val="Zkladntext212"/>
          <w:color w:val="000000"/>
        </w:rPr>
        <w:softHyphen/>
        <w:t>mi ľudskej spoločnosti.</w:t>
      </w:r>
    </w:p>
    <w:p w:rsidR="00000000" w:rsidRDefault="00164892">
      <w:pPr>
        <w:pStyle w:val="Zkladntext21"/>
        <w:shd w:val="clear" w:color="auto" w:fill="auto"/>
        <w:spacing w:before="0" w:after="0" w:line="235" w:lineRule="exact"/>
        <w:ind w:right="1060" w:firstLine="520"/>
        <w:jc w:val="both"/>
        <w:sectPr w:rsidR="00000000">
          <w:headerReference w:type="even" r:id="rId123"/>
          <w:headerReference w:type="default" r:id="rId124"/>
          <w:pgSz w:w="8400" w:h="11900"/>
          <w:pgMar w:top="1716" w:right="880" w:bottom="1433" w:left="724" w:header="0" w:footer="3" w:gutter="0"/>
          <w:pgNumType w:start="155"/>
          <w:cols w:space="720"/>
          <w:noEndnote/>
          <w:docGrid w:linePitch="360"/>
        </w:sectPr>
      </w:pPr>
      <w:r>
        <w:rPr>
          <w:rStyle w:val="Zkladntext212"/>
          <w:color w:val="000000"/>
        </w:rPr>
        <w:t>A preto keď</w:t>
      </w:r>
      <w:r>
        <w:rPr>
          <w:rStyle w:val="Zkladntext212"/>
          <w:color w:val="000000"/>
        </w:rPr>
        <w:t xml:space="preserve"> chceme, aby sa všeobecné mravy zlepši- ly, aby tak zo súkromného ako aj z verejného života vy</w:t>
      </w:r>
      <w:r>
        <w:rPr>
          <w:rStyle w:val="Zkladntext212"/>
          <w:color w:val="000000"/>
        </w:rPr>
        <w:softHyphen/>
        <w:t>mizla neprávosť, prestaly krádeže, lúpeže, vraždy a iné neresti, aby miesto sebeckosti, hnevu a nenávisti zavládly medzi ľuďmi láska, svornosť a bratstvo, potreb</w:t>
      </w:r>
      <w:r>
        <w:rPr>
          <w:rStyle w:val="Zkladntext212"/>
          <w:color w:val="000000"/>
        </w:rPr>
        <w:t>né je, aby život každého jednotlivca spravoval sa zásadami mravo- uky kresťanskej, t. j. prikázaniami Božími. Mravné obro</w:t>
      </w:r>
      <w:r>
        <w:rPr>
          <w:rStyle w:val="Zkladntext212"/>
          <w:color w:val="000000"/>
        </w:rPr>
        <w:softHyphen/>
        <w:t>denie ľudstva je možné jedine na základe hesla veľkého Pápeža Pia X.: ,,Omnia restaurare in Christo". t. j. všetko treba obnoviť v duc</w:t>
      </w:r>
      <w:r>
        <w:rPr>
          <w:rStyle w:val="Zkladntext212"/>
          <w:color w:val="000000"/>
        </w:rPr>
        <w:t>hu Kristovho evanjelia.</w:t>
      </w:r>
    </w:p>
    <w:p w:rsidR="00000000" w:rsidRDefault="00164892">
      <w:pPr>
        <w:pStyle w:val="Zkladntext331"/>
        <w:shd w:val="clear" w:color="auto" w:fill="auto"/>
        <w:ind w:left="1360"/>
        <w:jc w:val="left"/>
      </w:pPr>
      <w:r>
        <w:rPr>
          <w:rStyle w:val="Zkladntext33Riadkovanie2pt"/>
          <w:color w:val="000000"/>
        </w:rPr>
        <w:lastRenderedPageBreak/>
        <w:t>Šimon Pokoj:</w:t>
      </w:r>
      <w:r>
        <w:rPr>
          <w:rStyle w:val="Zkladntext339"/>
          <w:color w:val="000000"/>
        </w:rPr>
        <w:t xml:space="preserve"> Mravouka. Učebnica náboženství kat. pro vyšší tŕídy gymnasijní. (Praha </w:t>
      </w:r>
      <w:r>
        <w:rPr>
          <w:rStyle w:val="Zkladntext338"/>
          <w:color w:val="000000"/>
        </w:rPr>
        <w:t>1915.)</w:t>
      </w:r>
    </w:p>
    <w:p w:rsidR="00000000" w:rsidRDefault="00164892">
      <w:pPr>
        <w:pStyle w:val="Zkladntext331"/>
        <w:shd w:val="clear" w:color="auto" w:fill="auto"/>
        <w:ind w:left="1360"/>
        <w:jc w:val="left"/>
      </w:pPr>
      <w:r>
        <w:rPr>
          <w:rStyle w:val="Zkladntext33Riadkovanie2pt"/>
          <w:color w:val="000000"/>
        </w:rPr>
        <w:t>Šimon Pokoj</w:t>
      </w:r>
      <w:r>
        <w:rPr>
          <w:rStyle w:val="Zkladntext339"/>
          <w:color w:val="000000"/>
        </w:rPr>
        <w:t xml:space="preserve"> : Vierouka. Učebnice náboženství </w:t>
      </w:r>
      <w:r>
        <w:rPr>
          <w:rStyle w:val="Zkladntext338"/>
          <w:color w:val="000000"/>
        </w:rPr>
        <w:t>kat.</w:t>
      </w:r>
      <w:r>
        <w:rPr>
          <w:rStyle w:val="Zkladntext339"/>
          <w:color w:val="000000"/>
        </w:rPr>
        <w:t xml:space="preserve"> pro vyšší tŕídy gymnasijní.</w:t>
      </w:r>
      <w:r>
        <w:rPr>
          <w:rStyle w:val="Zkladntext339"/>
          <w:color w:val="000000"/>
        </w:rPr>
        <w:t xml:space="preserve"> (Praha </w:t>
      </w:r>
      <w:r>
        <w:rPr>
          <w:rStyle w:val="Zkladntext338"/>
          <w:color w:val="000000"/>
        </w:rPr>
        <w:t>1915.)</w:t>
      </w:r>
    </w:p>
    <w:p w:rsidR="00000000" w:rsidRDefault="00164892">
      <w:pPr>
        <w:pStyle w:val="Zkladntext331"/>
        <w:shd w:val="clear" w:color="auto" w:fill="auto"/>
        <w:ind w:left="1360"/>
        <w:jc w:val="left"/>
      </w:pPr>
      <w:r>
        <w:rPr>
          <w:rStyle w:val="Zkladntext33Riadkovanie2pt"/>
          <w:color w:val="000000"/>
        </w:rPr>
        <w:t>Xaver Dvoŕák:</w:t>
      </w:r>
      <w:r>
        <w:rPr>
          <w:rStyle w:val="Zkladntext339"/>
          <w:color w:val="000000"/>
        </w:rPr>
        <w:t xml:space="preserve"> Mravouka katolická. (Česká grafická únia, Praha </w:t>
      </w:r>
      <w:r>
        <w:rPr>
          <w:rStyle w:val="Zkladntext338"/>
          <w:color w:val="000000"/>
        </w:rPr>
        <w:t>1925.)</w:t>
      </w:r>
    </w:p>
    <w:p w:rsidR="00000000" w:rsidRDefault="00164892">
      <w:pPr>
        <w:pStyle w:val="Zkladntext331"/>
        <w:shd w:val="clear" w:color="auto" w:fill="auto"/>
        <w:ind w:left="1360"/>
        <w:jc w:val="left"/>
      </w:pPr>
      <w:r>
        <w:rPr>
          <w:rStyle w:val="Zkladntext337"/>
          <w:color w:val="000000"/>
        </w:rPr>
        <w:t xml:space="preserve">D </w:t>
      </w:r>
      <w:r>
        <w:rPr>
          <w:rStyle w:val="Zkladntext338"/>
          <w:color w:val="000000"/>
        </w:rPr>
        <w:t>r.</w:t>
      </w:r>
      <w:r>
        <w:rPr>
          <w:rStyle w:val="Zkladntext337"/>
          <w:color w:val="000000"/>
        </w:rPr>
        <w:t xml:space="preserve"> </w:t>
      </w:r>
      <w:r>
        <w:rPr>
          <w:rStyle w:val="Zkladntext33Riadkovanie2pt"/>
          <w:color w:val="000000"/>
        </w:rPr>
        <w:t>Bedŕich Augustín:</w:t>
      </w:r>
      <w:r>
        <w:rPr>
          <w:rStyle w:val="Zkladntext339"/>
          <w:color w:val="000000"/>
        </w:rPr>
        <w:t xml:space="preserve"> Mravouka. </w:t>
      </w:r>
      <w:r>
        <w:rPr>
          <w:rStyle w:val="Zkladntext338"/>
          <w:color w:val="000000"/>
        </w:rPr>
        <w:t>(Čsl.</w:t>
      </w:r>
      <w:r>
        <w:rPr>
          <w:rStyle w:val="Zkladntext339"/>
          <w:color w:val="000000"/>
        </w:rPr>
        <w:t xml:space="preserve"> akc. kníhtiskáma, Praha </w:t>
      </w:r>
      <w:r>
        <w:rPr>
          <w:rStyle w:val="Zkladntext338"/>
          <w:color w:val="000000"/>
        </w:rPr>
        <w:t>1927.)</w:t>
      </w:r>
    </w:p>
    <w:p w:rsidR="00000000" w:rsidRDefault="00164892">
      <w:pPr>
        <w:pStyle w:val="Zkladntext331"/>
        <w:shd w:val="clear" w:color="auto" w:fill="auto"/>
        <w:ind w:left="1360"/>
        <w:jc w:val="left"/>
      </w:pPr>
      <w:r>
        <w:rPr>
          <w:rStyle w:val="Zkladntext337"/>
          <w:color w:val="000000"/>
        </w:rPr>
        <w:t xml:space="preserve">D </w:t>
      </w:r>
      <w:r>
        <w:rPr>
          <w:rStyle w:val="Zkladntext338"/>
          <w:color w:val="000000"/>
        </w:rPr>
        <w:t>r.</w:t>
      </w:r>
      <w:r>
        <w:rPr>
          <w:rStyle w:val="Zkladntext337"/>
          <w:color w:val="000000"/>
        </w:rPr>
        <w:t xml:space="preserve"> </w:t>
      </w:r>
      <w:r>
        <w:rPr>
          <w:rStyle w:val="Zkladntext33Riadkovanie2pt"/>
          <w:color w:val="000000"/>
        </w:rPr>
        <w:t>Antonín Vŕešťál:</w:t>
      </w:r>
      <w:r>
        <w:rPr>
          <w:rStyle w:val="Zkladntext339"/>
          <w:color w:val="000000"/>
        </w:rPr>
        <w:t xml:space="preserve"> Katolická mravouka. (Kotrba, Pra</w:t>
      </w:r>
      <w:r>
        <w:rPr>
          <w:rStyle w:val="Zkladntext339"/>
          <w:color w:val="000000"/>
        </w:rPr>
        <w:softHyphen/>
        <w:t xml:space="preserve">ha </w:t>
      </w:r>
      <w:r>
        <w:rPr>
          <w:rStyle w:val="Zkladntext338"/>
          <w:color w:val="000000"/>
        </w:rPr>
        <w:t>1909.)</w:t>
      </w:r>
    </w:p>
    <w:p w:rsidR="00000000" w:rsidRDefault="00164892">
      <w:pPr>
        <w:pStyle w:val="Zkladntext331"/>
        <w:shd w:val="clear" w:color="auto" w:fill="auto"/>
        <w:ind w:left="1360"/>
        <w:jc w:val="left"/>
      </w:pPr>
      <w:r>
        <w:rPr>
          <w:rStyle w:val="Zkladntext33Riadkovanie2pt"/>
          <w:color w:val="000000"/>
        </w:rPr>
        <w:t>Schiitz Antal:</w:t>
      </w:r>
      <w:r>
        <w:rPr>
          <w:rStyle w:val="Zkladntext339"/>
          <w:color w:val="000000"/>
        </w:rPr>
        <w:t xml:space="preserve"> Katolikus erkolcstan. </w:t>
      </w:r>
      <w:r>
        <w:rPr>
          <w:rStyle w:val="Zkladntext339"/>
          <w:color w:val="000000"/>
        </w:rPr>
        <w:t xml:space="preserve">(Szent István Társulat, Budapest </w:t>
      </w:r>
      <w:r>
        <w:rPr>
          <w:rStyle w:val="Zkladntext338"/>
          <w:color w:val="000000"/>
        </w:rPr>
        <w:t>1912.)</w:t>
      </w:r>
    </w:p>
    <w:p w:rsidR="00000000" w:rsidRDefault="00164892">
      <w:pPr>
        <w:pStyle w:val="Zkladntext331"/>
        <w:shd w:val="clear" w:color="auto" w:fill="auto"/>
        <w:ind w:left="1360"/>
        <w:jc w:val="left"/>
      </w:pPr>
      <w:r>
        <w:rPr>
          <w:rStyle w:val="Zkladntext339"/>
          <w:color w:val="000000"/>
        </w:rPr>
        <w:t>Malý katechizmus. (Trnava, Spolok sv. Vojtecha.)</w:t>
      </w:r>
    </w:p>
    <w:p w:rsidR="00000000" w:rsidRDefault="00164892">
      <w:pPr>
        <w:pStyle w:val="Zkladntext331"/>
        <w:shd w:val="clear" w:color="auto" w:fill="auto"/>
        <w:ind w:left="1360"/>
        <w:jc w:val="left"/>
      </w:pPr>
      <w:r>
        <w:rPr>
          <w:rStyle w:val="Zkladntext339"/>
          <w:color w:val="000000"/>
        </w:rPr>
        <w:t xml:space="preserve">Katolícky ľudový katechizmus. (Trnava, Spolok sv. </w:t>
      </w:r>
      <w:r>
        <w:rPr>
          <w:rStyle w:val="Zkladntext338"/>
          <w:color w:val="000000"/>
        </w:rPr>
        <w:t>Vojtecha.)</w:t>
      </w:r>
    </w:p>
    <w:p w:rsidR="00000000" w:rsidRDefault="00164892">
      <w:pPr>
        <w:pStyle w:val="Zkladntext331"/>
        <w:shd w:val="clear" w:color="auto" w:fill="auto"/>
        <w:ind w:left="1360"/>
        <w:jc w:val="left"/>
      </w:pPr>
      <w:r>
        <w:rPr>
          <w:rStyle w:val="Zkladntext33Riadkovanie2pt"/>
          <w:color w:val="000000"/>
        </w:rPr>
        <w:t>Frant. Osvald:</w:t>
      </w:r>
      <w:r>
        <w:rPr>
          <w:rStyle w:val="Zkladntext339"/>
          <w:color w:val="000000"/>
        </w:rPr>
        <w:t xml:space="preserve"> Praktická Rukoväť k vysvetľovaniu malého katechizmu. (Ružomberok, </w:t>
      </w:r>
      <w:r>
        <w:rPr>
          <w:rStyle w:val="Zkladntext338"/>
          <w:color w:val="000000"/>
        </w:rPr>
        <w:t>1908.)</w:t>
      </w:r>
    </w:p>
    <w:p w:rsidR="00000000" w:rsidRDefault="00164892">
      <w:pPr>
        <w:pStyle w:val="Zkladntext331"/>
        <w:shd w:val="clear" w:color="auto" w:fill="auto"/>
        <w:ind w:left="1360"/>
        <w:jc w:val="left"/>
      </w:pPr>
      <w:r>
        <w:rPr>
          <w:rStyle w:val="Zkladntext339"/>
          <w:color w:val="000000"/>
        </w:rPr>
        <w:t xml:space="preserve">Codex Juris Canonici. (Romae, </w:t>
      </w:r>
      <w:r>
        <w:rPr>
          <w:rStyle w:val="Zkladntext338"/>
          <w:color w:val="000000"/>
        </w:rPr>
        <w:t>1919.)</w:t>
      </w:r>
    </w:p>
    <w:p w:rsidR="00000000" w:rsidRDefault="00164892">
      <w:pPr>
        <w:pStyle w:val="Zkladntext331"/>
        <w:shd w:val="clear" w:color="auto" w:fill="auto"/>
        <w:ind w:left="1360"/>
        <w:jc w:val="left"/>
        <w:sectPr w:rsidR="00000000">
          <w:headerReference w:type="default" r:id="rId125"/>
          <w:footerReference w:type="default" r:id="rId126"/>
          <w:headerReference w:type="first" r:id="rId127"/>
          <w:pgSz w:w="8400" w:h="11900"/>
          <w:pgMar w:top="2786" w:right="0" w:bottom="2786" w:left="1795" w:header="0" w:footer="3" w:gutter="0"/>
          <w:cols w:space="720"/>
          <w:noEndnote/>
          <w:titlePg/>
          <w:docGrid w:linePitch="360"/>
        </w:sectPr>
      </w:pPr>
      <w:r>
        <w:rPr>
          <w:rStyle w:val="Zkladntext33Riadkovanie2pt"/>
          <w:color w:val="000000"/>
        </w:rPr>
        <w:t>Noldin:</w:t>
      </w:r>
      <w:r>
        <w:rPr>
          <w:rStyle w:val="Zkladntext337"/>
          <w:color w:val="000000"/>
        </w:rPr>
        <w:t xml:space="preserve"> Summa</w:t>
      </w:r>
      <w:r>
        <w:rPr>
          <w:rStyle w:val="Zkladntext339"/>
          <w:color w:val="000000"/>
        </w:rPr>
        <w:t xml:space="preserve"> theologiae </w:t>
      </w:r>
      <w:r>
        <w:rPr>
          <w:rStyle w:val="Zkladntext338"/>
          <w:color w:val="000000"/>
        </w:rPr>
        <w:t>moralis.</w:t>
      </w:r>
      <w:r>
        <w:rPr>
          <w:rStyle w:val="Zkladntext339"/>
          <w:color w:val="000000"/>
        </w:rPr>
        <w:t xml:space="preserve"> (Oeniponte, </w:t>
      </w:r>
      <w:r>
        <w:rPr>
          <w:rStyle w:val="Zkladntext338"/>
          <w:color w:val="000000"/>
        </w:rPr>
        <w:t>1914.)</w:t>
      </w:r>
    </w:p>
    <w:p w:rsidR="00000000" w:rsidRDefault="00164892">
      <w:pPr>
        <w:pStyle w:val="Zhlavie221"/>
        <w:keepNext/>
        <w:keepLines/>
        <w:shd w:val="clear" w:color="auto" w:fill="auto"/>
        <w:spacing w:after="256" w:line="300" w:lineRule="exact"/>
        <w:ind w:left="340"/>
        <w:jc w:val="center"/>
      </w:pPr>
      <w:bookmarkStart w:id="47" w:name="bookmark46"/>
      <w:r>
        <w:rPr>
          <w:rStyle w:val="Zhlavie2220"/>
          <w:color w:val="000000"/>
        </w:rPr>
        <w:lastRenderedPageBreak/>
        <w:t>Obsah</w:t>
      </w:r>
      <w:bookmarkEnd w:id="47"/>
    </w:p>
    <w:p w:rsidR="00000000" w:rsidRDefault="00164892">
      <w:pPr>
        <w:pStyle w:val="Zkladntext21"/>
        <w:shd w:val="clear" w:color="auto" w:fill="auto"/>
        <w:spacing w:before="0" w:after="11" w:line="190" w:lineRule="exact"/>
        <w:ind w:left="340" w:firstLine="0"/>
      </w:pPr>
      <w:r>
        <w:rPr>
          <w:rStyle w:val="Zkladntext28"/>
          <w:color w:val="000000"/>
        </w:rPr>
        <w:t>ÚVOD.</w:t>
      </w:r>
    </w:p>
    <w:p w:rsidR="00000000" w:rsidRDefault="00164892">
      <w:pPr>
        <w:pStyle w:val="TOC3"/>
        <w:shd w:val="clear" w:color="auto" w:fill="auto"/>
        <w:tabs>
          <w:tab w:val="left" w:pos="478"/>
          <w:tab w:val="left" w:pos="4453"/>
          <w:tab w:val="right" w:pos="5344"/>
          <w:tab w:val="right" w:pos="5670"/>
          <w:tab w:val="right" w:pos="5997"/>
          <w:tab w:val="right" w:pos="6377"/>
        </w:tabs>
        <w:spacing w:before="0"/>
      </w:pPr>
      <w:r>
        <w:fldChar w:fldCharType="begin"/>
      </w:r>
      <w:r>
        <w:instrText xml:space="preserve"> TOC \o "1-5" \h \z </w:instrText>
      </w:r>
      <w:r>
        <w:fldChar w:fldCharType="separate"/>
      </w:r>
      <w:r>
        <w:rPr>
          <w:rStyle w:val="Obsah"/>
          <w:color w:val="000000"/>
        </w:rPr>
        <w:t xml:space="preserve">§ </w:t>
      </w:r>
      <w:r>
        <w:rPr>
          <w:rStyle w:val="Obsah10"/>
          <w:color w:val="000000"/>
        </w:rPr>
        <w:t>1.</w:t>
      </w:r>
      <w:r>
        <w:rPr>
          <w:rStyle w:val="Obsah9"/>
          <w:color w:val="000000"/>
        </w:rPr>
        <w:tab/>
      </w:r>
      <w:r>
        <w:rPr>
          <w:rStyle w:val="Obsah"/>
          <w:color w:val="000000"/>
        </w:rPr>
        <w:t xml:space="preserve">Pojem a rozdelenie </w:t>
      </w:r>
      <w:r>
        <w:rPr>
          <w:rStyle w:val="Obsah8"/>
          <w:color w:val="000000"/>
        </w:rPr>
        <w:t>mravouky</w:t>
      </w:r>
      <w:r>
        <w:rPr>
          <w:rStyle w:val="Obsah"/>
          <w:color w:val="000000"/>
        </w:rPr>
        <w:t xml:space="preserve"> katolíckej —</w:t>
      </w:r>
      <w:r>
        <w:rPr>
          <w:rStyle w:val="Obsah"/>
          <w:color w:val="000000"/>
        </w:rPr>
        <w:tab/>
      </w:r>
      <w:r>
        <w:rPr>
          <w:rStyle w:val="Obsah7"/>
          <w:color w:val="000000"/>
        </w:rPr>
        <w:t>— —</w:t>
      </w:r>
      <w:r>
        <w:rPr>
          <w:rStyle w:val="Obsah7"/>
          <w:color w:val="000000"/>
        </w:rPr>
        <w:tab/>
      </w:r>
      <w:r>
        <w:rPr>
          <w:rStyle w:val="Obsah9"/>
          <w:color w:val="000000"/>
        </w:rPr>
        <w:t>—</w:t>
      </w:r>
      <w:r>
        <w:rPr>
          <w:rStyle w:val="Obsah9"/>
          <w:color w:val="000000"/>
        </w:rPr>
        <w:tab/>
      </w:r>
      <w:r>
        <w:rPr>
          <w:rStyle w:val="Obsah7"/>
          <w:color w:val="000000"/>
        </w:rPr>
        <w:t>—</w:t>
      </w:r>
      <w:r>
        <w:rPr>
          <w:rStyle w:val="Obsah7"/>
          <w:color w:val="000000"/>
        </w:rPr>
        <w:tab/>
        <w:t>—</w:t>
      </w:r>
      <w:r>
        <w:rPr>
          <w:rStyle w:val="Obsah7"/>
          <w:color w:val="000000"/>
        </w:rPr>
        <w:tab/>
      </w:r>
      <w:r>
        <w:rPr>
          <w:rStyle w:val="Obsah9"/>
          <w:color w:val="000000"/>
        </w:rPr>
        <w:t>3</w:t>
      </w:r>
    </w:p>
    <w:p w:rsidR="00000000" w:rsidRDefault="00164892">
      <w:pPr>
        <w:pStyle w:val="Obsah21"/>
        <w:shd w:val="clear" w:color="auto" w:fill="auto"/>
        <w:ind w:left="340"/>
      </w:pPr>
      <w:r>
        <w:rPr>
          <w:rStyle w:val="Obsah20"/>
          <w:b/>
          <w:bCs/>
          <w:color w:val="000000"/>
        </w:rPr>
        <w:t>Časť I.</w:t>
      </w:r>
    </w:p>
    <w:p w:rsidR="00000000" w:rsidRDefault="00164892">
      <w:pPr>
        <w:pStyle w:val="Obsah31"/>
        <w:shd w:val="clear" w:color="auto" w:fill="auto"/>
        <w:ind w:left="340"/>
      </w:pPr>
      <w:r>
        <w:rPr>
          <w:rStyle w:val="Obsah30"/>
          <w:color w:val="000000"/>
        </w:rPr>
        <w:t>MRAVOUKA VŠEOBECNÁ</w:t>
      </w:r>
    </w:p>
    <w:p w:rsidR="00000000" w:rsidRDefault="00164892">
      <w:pPr>
        <w:pStyle w:val="TOC3"/>
        <w:shd w:val="clear" w:color="auto" w:fill="auto"/>
        <w:tabs>
          <w:tab w:val="left" w:pos="1467"/>
          <w:tab w:val="left" w:pos="3397"/>
          <w:tab w:val="right" w:pos="3996"/>
          <w:tab w:val="center" w:pos="4189"/>
          <w:tab w:val="left" w:pos="4477"/>
          <w:tab w:val="right" w:pos="5019"/>
          <w:tab w:val="right" w:pos="5344"/>
          <w:tab w:val="right" w:pos="5670"/>
          <w:tab w:val="right" w:pos="5997"/>
        </w:tabs>
        <w:spacing w:before="0" w:line="418" w:lineRule="exact"/>
      </w:pPr>
      <w:r>
        <w:rPr>
          <w:rStyle w:val="Obsah"/>
          <w:color w:val="000000"/>
        </w:rPr>
        <w:t xml:space="preserve">§ </w:t>
      </w:r>
      <w:r>
        <w:rPr>
          <w:rStyle w:val="Obsah7"/>
          <w:color w:val="000000"/>
        </w:rPr>
        <w:t xml:space="preserve">2. </w:t>
      </w:r>
      <w:r>
        <w:rPr>
          <w:rStyle w:val="Obsah"/>
          <w:color w:val="000000"/>
        </w:rPr>
        <w:t>Pravidlo a</w:t>
      </w:r>
      <w:r>
        <w:rPr>
          <w:rStyle w:val="Obsah"/>
          <w:color w:val="000000"/>
        </w:rPr>
        <w:tab/>
      </w:r>
      <w:r>
        <w:rPr>
          <w:rStyle w:val="Obsah8"/>
          <w:color w:val="000000"/>
        </w:rPr>
        <w:t>podmienky</w:t>
      </w:r>
      <w:r>
        <w:rPr>
          <w:rStyle w:val="Obsah"/>
          <w:color w:val="000000"/>
        </w:rPr>
        <w:t xml:space="preserve"> mravnosti</w:t>
      </w:r>
      <w:r>
        <w:rPr>
          <w:rStyle w:val="Obsah"/>
          <w:color w:val="000000"/>
        </w:rPr>
        <w:tab/>
        <w:t>—</w:t>
      </w:r>
      <w:r>
        <w:rPr>
          <w:rStyle w:val="Obsah"/>
          <w:color w:val="000000"/>
        </w:rPr>
        <w:tab/>
        <w:t>—</w:t>
      </w:r>
      <w:r>
        <w:rPr>
          <w:rStyle w:val="Obsah"/>
          <w:color w:val="000000"/>
        </w:rPr>
        <w:tab/>
        <w:t>—</w:t>
      </w:r>
      <w:r>
        <w:rPr>
          <w:rStyle w:val="Obsah"/>
          <w:color w:val="000000"/>
        </w:rPr>
        <w:tab/>
      </w:r>
      <w:r>
        <w:rPr>
          <w:rStyle w:val="Obsah9"/>
          <w:color w:val="000000"/>
        </w:rPr>
        <w:t>—</w:t>
      </w:r>
      <w:r>
        <w:rPr>
          <w:rStyle w:val="Obsah9"/>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 xml:space="preserve">— , </w:t>
      </w:r>
      <w:r>
        <w:rPr>
          <w:rStyle w:val="Obsah"/>
          <w:color w:val="000000"/>
        </w:rPr>
        <w:t>5</w:t>
      </w:r>
    </w:p>
    <w:p w:rsidR="00000000" w:rsidRDefault="00164892">
      <w:pPr>
        <w:pStyle w:val="TOC3"/>
        <w:shd w:val="clear" w:color="auto" w:fill="auto"/>
        <w:spacing w:before="0" w:line="418" w:lineRule="exact"/>
        <w:ind w:left="340"/>
        <w:jc w:val="center"/>
      </w:pPr>
      <w:r>
        <w:rPr>
          <w:rStyle w:val="Obsah9"/>
          <w:color w:val="000000"/>
        </w:rPr>
        <w:t xml:space="preserve">A} Predmetné </w:t>
      </w:r>
      <w:r>
        <w:rPr>
          <w:rStyle w:val="Obsah"/>
          <w:color w:val="000000"/>
        </w:rPr>
        <w:t xml:space="preserve">podmienky </w:t>
      </w:r>
      <w:r>
        <w:rPr>
          <w:rStyle w:val="Obsah9"/>
          <w:color w:val="000000"/>
        </w:rPr>
        <w:t>mravností</w:t>
      </w:r>
    </w:p>
    <w:p w:rsidR="00000000" w:rsidRDefault="00164892">
      <w:pPr>
        <w:pStyle w:val="TOC3"/>
        <w:shd w:val="clear" w:color="auto" w:fill="auto"/>
        <w:tabs>
          <w:tab w:val="left" w:pos="478"/>
          <w:tab w:val="left" w:pos="1083"/>
          <w:tab w:val="left" w:pos="2178"/>
          <w:tab w:val="left" w:pos="2816"/>
          <w:tab w:val="right" w:pos="3670"/>
          <w:tab w:val="right" w:pos="3996"/>
          <w:tab w:val="center" w:pos="4194"/>
          <w:tab w:val="left" w:pos="4482"/>
          <w:tab w:val="right" w:pos="5019"/>
          <w:tab w:val="right" w:pos="5344"/>
          <w:tab w:val="right" w:pos="5670"/>
          <w:tab w:val="right" w:pos="5997"/>
          <w:tab w:val="right" w:pos="6377"/>
        </w:tabs>
        <w:spacing w:before="0" w:line="187" w:lineRule="exact"/>
      </w:pPr>
      <w:r>
        <w:rPr>
          <w:rStyle w:val="Obsah"/>
          <w:color w:val="000000"/>
        </w:rPr>
        <w:t xml:space="preserve">S </w:t>
      </w:r>
      <w:r>
        <w:rPr>
          <w:rStyle w:val="Obsah7"/>
          <w:color w:val="000000"/>
        </w:rPr>
        <w:t>3.</w:t>
      </w:r>
      <w:r>
        <w:rPr>
          <w:rStyle w:val="Obsah7"/>
          <w:color w:val="000000"/>
        </w:rPr>
        <w:tab/>
      </w:r>
      <w:r>
        <w:rPr>
          <w:rStyle w:val="Obsah9"/>
          <w:color w:val="000000"/>
        </w:rPr>
        <w:t>Pojem</w:t>
      </w:r>
      <w:r>
        <w:rPr>
          <w:rStyle w:val="Obsah9"/>
          <w:color w:val="000000"/>
        </w:rPr>
        <w:tab/>
      </w:r>
      <w:r>
        <w:rPr>
          <w:rStyle w:val="Obsah"/>
          <w:color w:val="000000"/>
        </w:rPr>
        <w:t>a rozdelenie</w:t>
      </w:r>
      <w:r>
        <w:rPr>
          <w:rStyle w:val="Obsah"/>
          <w:color w:val="000000"/>
        </w:rPr>
        <w:tab/>
        <w:t>zákona</w:t>
      </w:r>
      <w:r>
        <w:rPr>
          <w:rStyle w:val="Obsah"/>
          <w:color w:val="000000"/>
        </w:rPr>
        <w:tab/>
        <w:t>Božieho</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r>
      <w:r>
        <w:rPr>
          <w:rStyle w:val="Obsah9"/>
          <w:color w:val="000000"/>
        </w:rPr>
        <w:t>7</w:t>
      </w:r>
    </w:p>
    <w:p w:rsidR="00000000" w:rsidRDefault="00164892">
      <w:pPr>
        <w:pStyle w:val="TOC3"/>
        <w:shd w:val="clear" w:color="auto" w:fill="auto"/>
        <w:tabs>
          <w:tab w:val="left" w:pos="478"/>
          <w:tab w:val="left" w:pos="1078"/>
          <w:tab w:val="left" w:pos="2072"/>
          <w:tab w:val="right" w:pos="2640"/>
          <w:tab w:val="left" w:pos="2850"/>
          <w:tab w:val="left" w:pos="3138"/>
          <w:tab w:val="right" w:pos="3670"/>
          <w:tab w:val="right" w:pos="3996"/>
          <w:tab w:val="center" w:pos="4203"/>
          <w:tab w:val="left" w:pos="4482"/>
          <w:tab w:val="right" w:pos="5019"/>
          <w:tab w:val="right" w:pos="5344"/>
          <w:tab w:val="right" w:pos="5670"/>
          <w:tab w:val="right" w:pos="5997"/>
          <w:tab w:val="right" w:pos="6377"/>
        </w:tabs>
        <w:spacing w:before="0" w:line="187" w:lineRule="exact"/>
      </w:pPr>
      <w:r>
        <w:rPr>
          <w:rStyle w:val="Obsah"/>
          <w:color w:val="000000"/>
        </w:rPr>
        <w:t xml:space="preserve">§ </w:t>
      </w:r>
      <w:r>
        <w:rPr>
          <w:rStyle w:val="Obsah7"/>
          <w:color w:val="000000"/>
        </w:rPr>
        <w:t>4.</w:t>
      </w:r>
      <w:r>
        <w:rPr>
          <w:rStyle w:val="Obsah7"/>
          <w:color w:val="000000"/>
        </w:rPr>
        <w:tab/>
      </w:r>
      <w:r>
        <w:rPr>
          <w:rStyle w:val="Obsah"/>
          <w:color w:val="000000"/>
        </w:rPr>
        <w:t>Zákon</w:t>
      </w:r>
      <w:r>
        <w:rPr>
          <w:rStyle w:val="Obsah"/>
          <w:color w:val="000000"/>
        </w:rPr>
        <w:tab/>
        <w:t>prirodzený</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t>—</w:t>
      </w:r>
      <w:r>
        <w:rPr>
          <w:rStyle w:val="Obsah"/>
          <w:color w:val="000000"/>
        </w:rPr>
        <w:tab/>
        <w:t>7</w:t>
      </w:r>
    </w:p>
    <w:p w:rsidR="00000000" w:rsidRDefault="00164892">
      <w:pPr>
        <w:pStyle w:val="TOC3"/>
        <w:shd w:val="clear" w:color="auto" w:fill="auto"/>
        <w:tabs>
          <w:tab w:val="left" w:pos="469"/>
          <w:tab w:val="left" w:pos="1074"/>
          <w:tab w:val="right" w:pos="2640"/>
          <w:tab w:val="left" w:pos="2840"/>
          <w:tab w:val="left" w:pos="3128"/>
          <w:tab w:val="right" w:pos="3670"/>
          <w:tab w:val="right" w:pos="3996"/>
          <w:tab w:val="center" w:pos="4194"/>
          <w:tab w:val="left" w:pos="4482"/>
          <w:tab w:val="right" w:pos="5019"/>
          <w:tab w:val="right" w:pos="5344"/>
          <w:tab w:val="right" w:pos="5670"/>
          <w:tab w:val="right" w:pos="5997"/>
          <w:tab w:val="right" w:pos="6377"/>
        </w:tabs>
        <w:spacing w:before="0" w:line="187" w:lineRule="exact"/>
      </w:pPr>
      <w:r>
        <w:rPr>
          <w:rStyle w:val="Obsah"/>
          <w:color w:val="000000"/>
        </w:rPr>
        <w:t>§ 5.</w:t>
      </w:r>
      <w:r>
        <w:rPr>
          <w:rStyle w:val="Obsah"/>
          <w:color w:val="000000"/>
        </w:rPr>
        <w:tab/>
        <w:t>Zákon</w:t>
      </w:r>
      <w:r>
        <w:rPr>
          <w:rStyle w:val="Obsah"/>
          <w:color w:val="000000"/>
        </w:rPr>
        <w:tab/>
        <w:t>nadprirodzený</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t>—</w:t>
      </w:r>
      <w:r>
        <w:rPr>
          <w:rStyle w:val="Obsah"/>
          <w:color w:val="000000"/>
        </w:rPr>
        <w:tab/>
        <w:t>b)</w:t>
      </w:r>
    </w:p>
    <w:p w:rsidR="00000000" w:rsidRDefault="00164892">
      <w:pPr>
        <w:pStyle w:val="TOC3"/>
        <w:shd w:val="clear" w:color="auto" w:fill="auto"/>
        <w:tabs>
          <w:tab w:val="left" w:pos="483"/>
          <w:tab w:val="left" w:pos="1078"/>
          <w:tab w:val="left" w:pos="2125"/>
          <w:tab w:val="right" w:pos="2640"/>
          <w:tab w:val="left" w:pos="2845"/>
          <w:tab w:val="left" w:pos="3138"/>
          <w:tab w:val="right" w:pos="3670"/>
          <w:tab w:val="right" w:pos="3996"/>
          <w:tab w:val="center" w:pos="4198"/>
          <w:tab w:val="left" w:pos="4482"/>
          <w:tab w:val="right" w:pos="5019"/>
          <w:tab w:val="right" w:pos="5344"/>
          <w:tab w:val="right" w:pos="5670"/>
          <w:tab w:val="right" w:pos="5997"/>
          <w:tab w:val="right" w:pos="6377"/>
        </w:tabs>
        <w:spacing w:before="0" w:line="187" w:lineRule="exact"/>
      </w:pPr>
      <w:r>
        <w:rPr>
          <w:rStyle w:val="Obsah"/>
          <w:color w:val="000000"/>
        </w:rPr>
        <w:t xml:space="preserve">§ </w:t>
      </w:r>
      <w:r>
        <w:rPr>
          <w:rStyle w:val="ObsahGeorgia"/>
          <w:color w:val="000000"/>
        </w:rPr>
        <w:t>6</w:t>
      </w:r>
      <w:r>
        <w:rPr>
          <w:rStyle w:val="Obsah"/>
          <w:color w:val="000000"/>
        </w:rPr>
        <w:t>.</w:t>
      </w:r>
      <w:r>
        <w:rPr>
          <w:rStyle w:val="Obsah"/>
          <w:color w:val="000000"/>
        </w:rPr>
        <w:tab/>
        <w:t>Zákon</w:t>
      </w:r>
      <w:r>
        <w:rPr>
          <w:rStyle w:val="Obsah"/>
          <w:color w:val="000000"/>
        </w:rPr>
        <w:tab/>
      </w:r>
      <w:r>
        <w:rPr>
          <w:rStyle w:val="Obsah"/>
          <w:color w:val="000000"/>
        </w:rPr>
        <w:t xml:space="preserve">Tudský </w:t>
      </w:r>
      <w:r>
        <w:rPr>
          <w:rStyle w:val="Obsah7"/>
          <w:color w:val="000000"/>
        </w:rPr>
        <w:t>—</w:t>
      </w:r>
      <w:r>
        <w:rPr>
          <w:rStyle w:val="Obsah7"/>
          <w:color w:val="000000"/>
        </w:rPr>
        <w:tab/>
        <w:t>—</w:t>
      </w:r>
      <w:r>
        <w:rPr>
          <w:rStyle w:val="Obsah7"/>
          <w:color w:val="000000"/>
        </w:rPr>
        <w:tab/>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r>
      <w:r>
        <w:rPr>
          <w:rStyle w:val="Obsah7"/>
          <w:color w:val="000000"/>
        </w:rPr>
        <w:t>—</w:t>
      </w:r>
      <w:r>
        <w:rPr>
          <w:rStyle w:val="Obsah7"/>
          <w:color w:val="000000"/>
        </w:rPr>
        <w:tab/>
      </w:r>
      <w:r>
        <w:rPr>
          <w:rStyle w:val="Obsah6"/>
          <w:color w:val="000000"/>
        </w:rPr>
        <w:t>-f-</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t>—</w:t>
      </w:r>
      <w:r>
        <w:rPr>
          <w:rStyle w:val="Obsah7"/>
          <w:color w:val="000000"/>
        </w:rPr>
        <w:tab/>
      </w:r>
      <w:r>
        <w:rPr>
          <w:rStyle w:val="Obsah9"/>
          <w:color w:val="000000"/>
        </w:rPr>
        <w:t>11</w:t>
      </w:r>
    </w:p>
    <w:p w:rsidR="00000000" w:rsidRDefault="00164892">
      <w:pPr>
        <w:pStyle w:val="TOC3"/>
        <w:shd w:val="clear" w:color="auto" w:fill="auto"/>
        <w:tabs>
          <w:tab w:val="right" w:pos="3297"/>
          <w:tab w:val="right" w:pos="3670"/>
          <w:tab w:val="right" w:pos="3996"/>
          <w:tab w:val="center" w:pos="4198"/>
          <w:tab w:val="left" w:pos="4482"/>
          <w:tab w:val="right" w:pos="5019"/>
          <w:tab w:val="right" w:pos="5344"/>
          <w:tab w:val="right" w:pos="5670"/>
          <w:tab w:val="right" w:pos="5997"/>
          <w:tab w:val="right" w:pos="6377"/>
        </w:tabs>
        <w:spacing w:before="0" w:line="187" w:lineRule="exact"/>
      </w:pPr>
      <w:r>
        <w:rPr>
          <w:rStyle w:val="Obsah9"/>
          <w:color w:val="000000"/>
        </w:rPr>
        <w:t xml:space="preserve">§ </w:t>
      </w:r>
      <w:r>
        <w:rPr>
          <w:rStyle w:val="Obsah"/>
          <w:color w:val="000000"/>
        </w:rPr>
        <w:t xml:space="preserve">7. </w:t>
      </w:r>
      <w:r>
        <w:rPr>
          <w:rStyle w:val="Obsah9"/>
          <w:color w:val="000000"/>
        </w:rPr>
        <w:t xml:space="preserve">Pravidlá o </w:t>
      </w:r>
      <w:r>
        <w:rPr>
          <w:rStyle w:val="Obsah"/>
          <w:color w:val="000000"/>
        </w:rPr>
        <w:t>zákonoch ľudských</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r>
      <w:r>
        <w:rPr>
          <w:rStyle w:val="Obsah9"/>
          <w:color w:val="000000"/>
        </w:rPr>
        <w:t>—</w:t>
      </w:r>
      <w:r>
        <w:rPr>
          <w:rStyle w:val="Obsah9"/>
          <w:color w:val="000000"/>
        </w:rPr>
        <w:tab/>
      </w:r>
      <w:r>
        <w:rPr>
          <w:rStyle w:val="Obsah"/>
          <w:color w:val="000000"/>
        </w:rPr>
        <w:t>12</w:t>
      </w:r>
    </w:p>
    <w:p w:rsidR="00000000" w:rsidRDefault="00164892">
      <w:pPr>
        <w:pStyle w:val="TOC3"/>
        <w:shd w:val="clear" w:color="auto" w:fill="auto"/>
        <w:tabs>
          <w:tab w:val="center" w:pos="2540"/>
          <w:tab w:val="right" w:pos="2971"/>
          <w:tab w:val="right" w:pos="3297"/>
          <w:tab w:val="right" w:pos="3670"/>
          <w:tab w:val="right" w:pos="3996"/>
          <w:tab w:val="center" w:pos="4203"/>
          <w:tab w:val="left" w:pos="4482"/>
          <w:tab w:val="right" w:pos="5019"/>
          <w:tab w:val="right" w:pos="5344"/>
          <w:tab w:val="right" w:pos="5670"/>
          <w:tab w:val="right" w:pos="5997"/>
          <w:tab w:val="right" w:pos="6377"/>
        </w:tabs>
        <w:spacing w:before="0" w:line="187" w:lineRule="exact"/>
      </w:pPr>
      <w:r>
        <w:rPr>
          <w:rStyle w:val="Obsah"/>
          <w:color w:val="000000"/>
        </w:rPr>
        <w:t xml:space="preserve">§ 3. </w:t>
      </w:r>
      <w:r>
        <w:rPr>
          <w:rStyle w:val="Obsah9"/>
          <w:color w:val="000000"/>
        </w:rPr>
        <w:t xml:space="preserve">O povinnostiach </w:t>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t>—</w:t>
      </w:r>
      <w:r>
        <w:rPr>
          <w:rStyle w:val="Obsah"/>
          <w:color w:val="000000"/>
        </w:rPr>
        <w:tab/>
        <w:t>—</w:t>
      </w:r>
      <w:r>
        <w:rPr>
          <w:rStyle w:val="Obsah"/>
          <w:color w:val="000000"/>
        </w:rPr>
        <w:tab/>
        <w:t>—</w:t>
      </w:r>
      <w:r>
        <w:rPr>
          <w:rStyle w:val="Obsah"/>
          <w:color w:val="000000"/>
        </w:rPr>
        <w:tab/>
        <w:t>—</w:t>
      </w:r>
      <w:r>
        <w:rPr>
          <w:rStyle w:val="Obsah"/>
          <w:color w:val="000000"/>
        </w:rPr>
        <w:tab/>
        <w:t>—</w:t>
      </w:r>
      <w:r>
        <w:rPr>
          <w:rStyle w:val="Obsah"/>
          <w:color w:val="000000"/>
        </w:rPr>
        <w:tab/>
        <w:t>—</w:t>
      </w:r>
      <w:r>
        <w:rPr>
          <w:rStyle w:val="Obsah"/>
          <w:color w:val="000000"/>
        </w:rPr>
        <w:tab/>
        <w:t>15</w:t>
      </w:r>
    </w:p>
    <w:p w:rsidR="00000000" w:rsidRDefault="00164892">
      <w:pPr>
        <w:pStyle w:val="TOC3"/>
        <w:shd w:val="clear" w:color="auto" w:fill="auto"/>
        <w:tabs>
          <w:tab w:val="right" w:pos="1712"/>
          <w:tab w:val="left" w:pos="1914"/>
          <w:tab w:val="left" w:pos="2125"/>
          <w:tab w:val="center" w:pos="2540"/>
          <w:tab w:val="right" w:pos="2971"/>
          <w:tab w:val="right" w:pos="3297"/>
          <w:tab w:val="right" w:pos="3670"/>
          <w:tab w:val="right" w:pos="3996"/>
          <w:tab w:val="center" w:pos="4198"/>
          <w:tab w:val="left" w:pos="4482"/>
          <w:tab w:val="right" w:pos="5019"/>
          <w:tab w:val="right" w:pos="5344"/>
          <w:tab w:val="right" w:pos="5670"/>
          <w:tab w:val="right" w:pos="5997"/>
          <w:tab w:val="right" w:pos="6377"/>
        </w:tabs>
        <w:spacing w:before="0" w:after="170" w:line="187" w:lineRule="exact"/>
      </w:pPr>
      <w:r>
        <w:rPr>
          <w:rStyle w:val="Obsah"/>
          <w:color w:val="000000"/>
        </w:rPr>
        <w:t xml:space="preserve">§ </w:t>
      </w:r>
      <w:r>
        <w:rPr>
          <w:rStyle w:val="Obsah6"/>
          <w:color w:val="000000"/>
        </w:rPr>
        <w:t>0</w:t>
      </w:r>
      <w:r>
        <w:rPr>
          <w:rStyle w:val="Obsah"/>
          <w:color w:val="000000"/>
        </w:rPr>
        <w:t xml:space="preserve">. </w:t>
      </w:r>
      <w:r>
        <w:rPr>
          <w:rStyle w:val="Obsah60"/>
          <w:color w:val="000000"/>
        </w:rPr>
        <w:t>Rady</w:t>
      </w:r>
      <w:r>
        <w:rPr>
          <w:rStyle w:val="Obsah9"/>
          <w:color w:val="000000"/>
        </w:rPr>
        <w:tab/>
      </w:r>
      <w:r>
        <w:rPr>
          <w:rStyle w:val="Obsah"/>
          <w:color w:val="000000"/>
        </w:rPr>
        <w:t>—</w:t>
      </w:r>
      <w:r>
        <w:rPr>
          <w:rStyle w:val="Obsah"/>
          <w:color w:val="000000"/>
        </w:rPr>
        <w:tab/>
      </w:r>
      <w:r>
        <w:rPr>
          <w:rStyle w:val="Obsah9"/>
          <w:color w:val="000000"/>
        </w:rPr>
        <w:t>—</w:t>
      </w:r>
      <w:r>
        <w:rPr>
          <w:rStyle w:val="Obsah9"/>
          <w:color w:val="000000"/>
        </w:rPr>
        <w:tab/>
        <w:t>—</w:t>
      </w:r>
      <w:r>
        <w:rPr>
          <w:rStyle w:val="Obsah9"/>
          <w:color w:val="000000"/>
        </w:rPr>
        <w:tab/>
        <w:t>—</w:t>
      </w:r>
      <w:r>
        <w:rPr>
          <w:rStyle w:val="Obsah9"/>
          <w:color w:val="000000"/>
        </w:rPr>
        <w:tab/>
        <w:t>—</w:t>
      </w:r>
      <w:r>
        <w:rPr>
          <w:rStyle w:val="Obsah9"/>
          <w:color w:val="000000"/>
        </w:rPr>
        <w:tab/>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t>—</w:t>
      </w:r>
      <w:r>
        <w:rPr>
          <w:rStyle w:val="Obsah7"/>
          <w:color w:val="000000"/>
        </w:rPr>
        <w:tab/>
        <w:t>—</w:t>
      </w:r>
      <w:r>
        <w:rPr>
          <w:rStyle w:val="Obsah7"/>
          <w:color w:val="000000"/>
        </w:rPr>
        <w:tab/>
      </w:r>
      <w:r>
        <w:rPr>
          <w:rStyle w:val="ObsahGeorgia"/>
          <w:color w:val="000000"/>
        </w:rPr>
        <w:t>17</w:t>
      </w:r>
    </w:p>
    <w:p w:rsidR="00000000" w:rsidRDefault="00164892">
      <w:pPr>
        <w:pStyle w:val="TOC3"/>
        <w:numPr>
          <w:ilvl w:val="0"/>
          <w:numId w:val="153"/>
        </w:numPr>
        <w:shd w:val="clear" w:color="auto" w:fill="auto"/>
        <w:tabs>
          <w:tab w:val="left" w:pos="2108"/>
        </w:tabs>
        <w:spacing w:before="0" w:after="116" w:line="200" w:lineRule="exact"/>
        <w:ind w:left="1740"/>
      </w:pPr>
      <w:r>
        <w:rPr>
          <w:rStyle w:val="Obsah9"/>
          <w:color w:val="000000"/>
        </w:rPr>
        <w:t>Podmetné podmienky mravnosti</w:t>
      </w:r>
    </w:p>
    <w:p w:rsidR="00000000" w:rsidRDefault="00164892">
      <w:pPr>
        <w:pStyle w:val="TOC3"/>
        <w:shd w:val="clear" w:color="auto" w:fill="auto"/>
        <w:tabs>
          <w:tab w:val="right" w:pos="1712"/>
          <w:tab w:val="left" w:pos="1918"/>
          <w:tab w:val="left" w:pos="2120"/>
          <w:tab w:val="center" w:pos="2540"/>
          <w:tab w:val="right" w:pos="2971"/>
          <w:tab w:val="right" w:pos="3297"/>
          <w:tab w:val="right" w:pos="3670"/>
          <w:tab w:val="right" w:pos="3996"/>
          <w:tab w:val="center" w:pos="4203"/>
          <w:tab w:val="left" w:pos="4482"/>
          <w:tab w:val="right" w:pos="5019"/>
          <w:tab w:val="right" w:pos="5344"/>
          <w:tab w:val="right" w:pos="5670"/>
          <w:tab w:val="right" w:pos="5997"/>
          <w:tab w:val="right" w:pos="6377"/>
        </w:tabs>
        <w:spacing w:before="0" w:line="192" w:lineRule="exact"/>
      </w:pPr>
      <w:r>
        <w:rPr>
          <w:rStyle w:val="Obsah7"/>
          <w:color w:val="000000"/>
        </w:rPr>
        <w:t xml:space="preserve">5 </w:t>
      </w:r>
      <w:r>
        <w:rPr>
          <w:rStyle w:val="Obsah"/>
          <w:color w:val="000000"/>
        </w:rPr>
        <w:t>10.</w:t>
      </w:r>
      <w:r>
        <w:rPr>
          <w:rStyle w:val="Obsah"/>
          <w:color w:val="000000"/>
        </w:rPr>
        <w:tab/>
        <w:t xml:space="preserve">Rozum </w:t>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r>
      <w:r>
        <w:rPr>
          <w:rStyle w:val="Obsah9"/>
          <w:color w:val="000000"/>
        </w:rPr>
        <w:t>—</w:t>
      </w:r>
      <w:r>
        <w:rPr>
          <w:rStyle w:val="Obsah9"/>
          <w:color w:val="000000"/>
        </w:rPr>
        <w:tab/>
      </w:r>
      <w:r>
        <w:rPr>
          <w:rStyle w:val="Obsah"/>
          <w:color w:val="000000"/>
        </w:rPr>
        <w:t>—</w:t>
      </w:r>
      <w:r>
        <w:rPr>
          <w:rStyle w:val="Obsah"/>
          <w:color w:val="000000"/>
        </w:rPr>
        <w:tab/>
      </w:r>
      <w:r>
        <w:rPr>
          <w:rStyle w:val="Obsah9"/>
          <w:color w:val="000000"/>
        </w:rPr>
        <w:t>—</w:t>
      </w:r>
      <w:r>
        <w:rPr>
          <w:rStyle w:val="Obsah9"/>
          <w:color w:val="000000"/>
        </w:rPr>
        <w:tab/>
      </w:r>
      <w:r>
        <w:rPr>
          <w:rStyle w:val="Obsah"/>
          <w:color w:val="000000"/>
        </w:rPr>
        <w:t>—</w:t>
      </w:r>
      <w:r>
        <w:rPr>
          <w:rStyle w:val="Obsah"/>
          <w:color w:val="000000"/>
        </w:rPr>
        <w:tab/>
      </w:r>
      <w:r>
        <w:rPr>
          <w:rStyle w:val="Obsah9"/>
          <w:color w:val="000000"/>
        </w:rPr>
        <w:t>—</w:t>
      </w:r>
      <w:r>
        <w:rPr>
          <w:rStyle w:val="Obsah9"/>
          <w:color w:val="000000"/>
        </w:rPr>
        <w:tab/>
      </w:r>
      <w:r>
        <w:rPr>
          <w:rStyle w:val="Obsah7"/>
          <w:color w:val="000000"/>
        </w:rPr>
        <w:t>—</w:t>
      </w:r>
      <w:r>
        <w:rPr>
          <w:rStyle w:val="Obsah7"/>
          <w:color w:val="000000"/>
        </w:rPr>
        <w:tab/>
        <w:t>—</w:t>
      </w:r>
      <w:r>
        <w:rPr>
          <w:rStyle w:val="Obsah7"/>
          <w:color w:val="000000"/>
        </w:rPr>
        <w:tab/>
      </w:r>
      <w:r>
        <w:rPr>
          <w:rStyle w:val="Obsah"/>
          <w:color w:val="000000"/>
        </w:rPr>
        <w:t>19</w:t>
      </w:r>
    </w:p>
    <w:p w:rsidR="00000000" w:rsidRDefault="00164892">
      <w:pPr>
        <w:pStyle w:val="TOC3"/>
        <w:shd w:val="clear" w:color="auto" w:fill="auto"/>
        <w:tabs>
          <w:tab w:val="left" w:pos="560"/>
          <w:tab w:val="left" w:pos="1443"/>
          <w:tab w:val="left" w:pos="3474"/>
          <w:tab w:val="right" w:pos="3996"/>
          <w:tab w:val="center" w:pos="4203"/>
          <w:tab w:val="left" w:pos="4482"/>
          <w:tab w:val="right" w:pos="5019"/>
          <w:tab w:val="right" w:pos="5344"/>
          <w:tab w:val="right" w:pos="5670"/>
          <w:tab w:val="right" w:pos="5997"/>
          <w:tab w:val="right" w:pos="6377"/>
        </w:tabs>
        <w:spacing w:before="0" w:line="192" w:lineRule="exact"/>
      </w:pPr>
      <w:r>
        <w:rPr>
          <w:rStyle w:val="Obsah"/>
          <w:color w:val="000000"/>
        </w:rPr>
        <w:t xml:space="preserve">§ </w:t>
      </w:r>
      <w:r>
        <w:rPr>
          <w:rStyle w:val="ObsahGeorgia"/>
          <w:color w:val="000000"/>
        </w:rPr>
        <w:t>11</w:t>
      </w:r>
      <w:r>
        <w:rPr>
          <w:rStyle w:val="Obsah"/>
          <w:color w:val="000000"/>
        </w:rPr>
        <w:t>,</w:t>
      </w:r>
      <w:r>
        <w:rPr>
          <w:rStyle w:val="Obsah"/>
          <w:color w:val="000000"/>
        </w:rPr>
        <w:tab/>
        <w:t>Svedomie</w:t>
      </w:r>
      <w:r>
        <w:rPr>
          <w:rStyle w:val="Obsah"/>
          <w:color w:val="000000"/>
        </w:rPr>
        <w:tab/>
        <w:t xml:space="preserve">a jeho </w:t>
      </w:r>
      <w:r>
        <w:rPr>
          <w:rStyle w:val="Obsah9"/>
          <w:color w:val="000000"/>
        </w:rPr>
        <w:t xml:space="preserve">vlastnosti </w:t>
      </w:r>
      <w:r>
        <w:rPr>
          <w:rStyle w:val="Obsah"/>
          <w:color w:val="000000"/>
        </w:rPr>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t>—</w:t>
      </w:r>
      <w:r>
        <w:rPr>
          <w:rStyle w:val="Obsah"/>
          <w:color w:val="000000"/>
        </w:rPr>
        <w:tab/>
      </w:r>
      <w:r>
        <w:rPr>
          <w:rStyle w:val="Obsah9"/>
          <w:color w:val="000000"/>
        </w:rPr>
        <w:t>19</w:t>
      </w:r>
    </w:p>
    <w:p w:rsidR="00000000" w:rsidRDefault="00164892">
      <w:pPr>
        <w:pStyle w:val="TOC3"/>
        <w:shd w:val="clear" w:color="auto" w:fill="auto"/>
        <w:tabs>
          <w:tab w:val="left" w:pos="526"/>
          <w:tab w:val="left" w:pos="4472"/>
          <w:tab w:val="right" w:pos="5344"/>
          <w:tab w:val="right" w:pos="5670"/>
          <w:tab w:val="right" w:pos="5997"/>
          <w:tab w:val="right" w:pos="6377"/>
        </w:tabs>
        <w:spacing w:before="0" w:line="192" w:lineRule="exact"/>
      </w:pPr>
      <w:hyperlink w:anchor="bookmark5" w:tooltip="Current Document" w:history="1">
        <w:r>
          <w:rPr>
            <w:rStyle w:val="Obsah"/>
            <w:color w:val="000000"/>
          </w:rPr>
          <w:t>§12</w:t>
        </w:r>
        <w:r>
          <w:rPr>
            <w:rStyle w:val="Obsah"/>
            <w:color w:val="000000"/>
          </w:rPr>
          <w:tab/>
        </w:r>
        <w:r>
          <w:rPr>
            <w:rStyle w:val="Obsah9"/>
            <w:color w:val="000000"/>
          </w:rPr>
          <w:t xml:space="preserve">Ako </w:t>
        </w:r>
        <w:r>
          <w:rPr>
            <w:rStyle w:val="Obsah"/>
            <w:color w:val="000000"/>
          </w:rPr>
          <w:t xml:space="preserve">sa </w:t>
        </w:r>
        <w:r>
          <w:rPr>
            <w:rStyle w:val="Obsah8"/>
            <w:color w:val="000000"/>
          </w:rPr>
          <w:t>máme</w:t>
        </w:r>
        <w:r>
          <w:rPr>
            <w:rStyle w:val="Obsah"/>
            <w:color w:val="000000"/>
          </w:rPr>
          <w:t xml:space="preserve"> </w:t>
        </w:r>
        <w:r>
          <w:rPr>
            <w:rStyle w:val="Obsah9"/>
            <w:color w:val="000000"/>
          </w:rPr>
          <w:t xml:space="preserve">zachovať k </w:t>
        </w:r>
        <w:r>
          <w:rPr>
            <w:rStyle w:val="Obsah"/>
            <w:color w:val="000000"/>
          </w:rPr>
          <w:t xml:space="preserve">hlasu svedomia </w:t>
        </w:r>
        <w:r>
          <w:rPr>
            <w:rStyle w:val="Obsah7"/>
            <w:color w:val="000000"/>
          </w:rPr>
          <w:t>—</w:t>
        </w:r>
        <w:r>
          <w:rPr>
            <w:rStyle w:val="Obsah7"/>
            <w:color w:val="000000"/>
          </w:rPr>
          <w:tab/>
        </w:r>
        <w:r>
          <w:rPr>
            <w:rStyle w:val="Obsah9"/>
            <w:color w:val="000000"/>
          </w:rPr>
          <w:t>— —</w:t>
        </w:r>
        <w:r>
          <w:rPr>
            <w:rStyle w:val="Obsah9"/>
            <w:color w:val="000000"/>
          </w:rPr>
          <w:tab/>
          <w:t>—</w:t>
        </w:r>
        <w:r>
          <w:rPr>
            <w:rStyle w:val="Obsah9"/>
            <w:color w:val="000000"/>
          </w:rPr>
          <w:tab/>
          <w:t>—</w:t>
        </w:r>
        <w:r>
          <w:rPr>
            <w:rStyle w:val="Obsah9"/>
            <w:color w:val="000000"/>
          </w:rPr>
          <w:tab/>
        </w:r>
        <w:r>
          <w:rPr>
            <w:rStyle w:val="Obsah"/>
            <w:color w:val="000000"/>
          </w:rPr>
          <w:t>—</w:t>
        </w:r>
        <w:r>
          <w:rPr>
            <w:rStyle w:val="Obsah"/>
            <w:color w:val="000000"/>
          </w:rPr>
          <w:tab/>
          <w:t>22</w:t>
        </w:r>
      </w:hyperlink>
    </w:p>
    <w:p w:rsidR="00000000" w:rsidRDefault="00164892">
      <w:pPr>
        <w:pStyle w:val="TOC3"/>
        <w:shd w:val="clear" w:color="auto" w:fill="auto"/>
        <w:tabs>
          <w:tab w:val="left" w:pos="4771"/>
          <w:tab w:val="left" w:pos="6216"/>
        </w:tabs>
        <w:spacing w:before="0" w:line="192" w:lineRule="exact"/>
      </w:pPr>
      <w:r>
        <w:rPr>
          <w:rStyle w:val="Obsah"/>
          <w:color w:val="000000"/>
        </w:rPr>
        <w:t xml:space="preserve">§ 13 Slobodná vôľa </w:t>
      </w:r>
      <w:r>
        <w:rPr>
          <w:rStyle w:val="Obsah7"/>
          <w:color w:val="000000"/>
        </w:rPr>
        <w:t>— —</w:t>
      </w:r>
      <w:r>
        <w:rPr>
          <w:rStyle w:val="Obsah7"/>
          <w:color w:val="000000"/>
        </w:rPr>
        <w:tab/>
      </w:r>
      <w:r>
        <w:rPr>
          <w:rStyle w:val="Obsah9"/>
          <w:color w:val="000000"/>
        </w:rPr>
        <w:t xml:space="preserve">— </w:t>
      </w:r>
      <w:r>
        <w:rPr>
          <w:rStyle w:val="Obsah7"/>
          <w:color w:val="000000"/>
        </w:rPr>
        <w:t>— -r- —</w:t>
      </w:r>
      <w:r>
        <w:rPr>
          <w:rStyle w:val="Obsah7"/>
          <w:color w:val="000000"/>
        </w:rPr>
        <w:tab/>
      </w:r>
      <w:r>
        <w:rPr>
          <w:rStyle w:val="Obsah"/>
          <w:color w:val="000000"/>
        </w:rPr>
        <w:t>23</w:t>
      </w:r>
    </w:p>
    <w:p w:rsidR="00000000" w:rsidRDefault="00164892">
      <w:pPr>
        <w:pStyle w:val="TOC3"/>
        <w:shd w:val="clear" w:color="auto" w:fill="auto"/>
        <w:tabs>
          <w:tab w:val="left" w:pos="565"/>
          <w:tab w:val="left" w:pos="4477"/>
          <w:tab w:val="right" w:pos="5344"/>
          <w:tab w:val="right" w:pos="5670"/>
          <w:tab w:val="right" w:pos="5997"/>
          <w:tab w:val="right" w:pos="6377"/>
        </w:tabs>
        <w:spacing w:before="0" w:after="180" w:line="192" w:lineRule="exact"/>
      </w:pPr>
      <w:r>
        <w:rPr>
          <w:rStyle w:val="Obsah"/>
          <w:color w:val="000000"/>
        </w:rPr>
        <w:t>§ 14.</w:t>
      </w:r>
      <w:r>
        <w:rPr>
          <w:rStyle w:val="Obsah"/>
          <w:color w:val="000000"/>
        </w:rPr>
        <w:tab/>
        <w:t>Mravná zodpovednosť. Pripočítanie ľudských</w:t>
      </w:r>
      <w:r>
        <w:rPr>
          <w:rStyle w:val="Obsah"/>
          <w:color w:val="000000"/>
        </w:rPr>
        <w:tab/>
      </w:r>
      <w:r>
        <w:rPr>
          <w:rStyle w:val="Obsah"/>
          <w:color w:val="000000"/>
        </w:rPr>
        <w:t>skutkov</w:t>
      </w:r>
      <w:r>
        <w:rPr>
          <w:rStyle w:val="Obsah"/>
          <w:color w:val="000000"/>
        </w:rPr>
        <w:tab/>
        <w:t>—</w:t>
      </w:r>
      <w:r>
        <w:rPr>
          <w:rStyle w:val="Obsah"/>
          <w:color w:val="000000"/>
        </w:rPr>
        <w:tab/>
        <w:t>—</w:t>
      </w:r>
      <w:r>
        <w:rPr>
          <w:rStyle w:val="Obsah"/>
          <w:color w:val="000000"/>
        </w:rPr>
        <w:tab/>
        <w:t>—</w:t>
      </w:r>
      <w:r>
        <w:rPr>
          <w:rStyle w:val="Obsah"/>
          <w:color w:val="000000"/>
        </w:rPr>
        <w:tab/>
        <w:t>2.5</w:t>
      </w:r>
    </w:p>
    <w:p w:rsidR="00000000" w:rsidRDefault="00164892">
      <w:pPr>
        <w:pStyle w:val="TOC3"/>
        <w:numPr>
          <w:ilvl w:val="0"/>
          <w:numId w:val="153"/>
        </w:numPr>
        <w:shd w:val="clear" w:color="auto" w:fill="auto"/>
        <w:tabs>
          <w:tab w:val="left" w:pos="2108"/>
        </w:tabs>
        <w:spacing w:before="0" w:line="192" w:lineRule="exact"/>
        <w:ind w:left="1740"/>
      </w:pPr>
      <w:r>
        <w:rPr>
          <w:rStyle w:val="Obsah9"/>
          <w:color w:val="000000"/>
        </w:rPr>
        <w:t xml:space="preserve">O </w:t>
      </w:r>
      <w:r>
        <w:rPr>
          <w:rStyle w:val="Obsah60"/>
          <w:color w:val="000000"/>
        </w:rPr>
        <w:t>mravnom</w:t>
      </w:r>
      <w:r>
        <w:rPr>
          <w:rStyle w:val="Obsah9"/>
          <w:color w:val="000000"/>
        </w:rPr>
        <w:t xml:space="preserve"> </w:t>
      </w:r>
      <w:r>
        <w:rPr>
          <w:rStyle w:val="Obsah"/>
          <w:color w:val="000000"/>
        </w:rPr>
        <w:t xml:space="preserve">dobre </w:t>
      </w:r>
      <w:r>
        <w:rPr>
          <w:rStyle w:val="Obsah9"/>
          <w:color w:val="000000"/>
        </w:rPr>
        <w:t>a zle vôbec</w:t>
      </w:r>
    </w:p>
    <w:p w:rsidR="00000000" w:rsidRDefault="00164892">
      <w:pPr>
        <w:pStyle w:val="Obsah41"/>
        <w:shd w:val="clear" w:color="auto" w:fill="auto"/>
        <w:ind w:left="4520"/>
      </w:pPr>
      <w:r>
        <w:rPr>
          <w:rStyle w:val="Obsah40"/>
          <w:color w:val="000000"/>
        </w:rPr>
        <w:t>t</w:t>
      </w:r>
    </w:p>
    <w:p w:rsidR="00000000" w:rsidRDefault="00164892">
      <w:pPr>
        <w:pStyle w:val="TOC3"/>
        <w:shd w:val="clear" w:color="auto" w:fill="auto"/>
        <w:tabs>
          <w:tab w:val="right" w:pos="1712"/>
          <w:tab w:val="left" w:pos="1918"/>
          <w:tab w:val="left" w:pos="2120"/>
          <w:tab w:val="center" w:pos="2540"/>
          <w:tab w:val="right" w:pos="2971"/>
          <w:tab w:val="right" w:pos="3297"/>
          <w:tab w:val="right" w:pos="3670"/>
          <w:tab w:val="right" w:pos="3996"/>
          <w:tab w:val="center" w:pos="4203"/>
          <w:tab w:val="left" w:pos="4472"/>
          <w:tab w:val="right" w:pos="5019"/>
          <w:tab w:val="right" w:pos="5344"/>
          <w:tab w:val="right" w:pos="5670"/>
          <w:tab w:val="right" w:pos="5997"/>
          <w:tab w:val="right" w:pos="6377"/>
        </w:tabs>
        <w:spacing w:before="0" w:line="192" w:lineRule="exact"/>
      </w:pPr>
      <w:r>
        <w:rPr>
          <w:rStyle w:val="Obsah"/>
          <w:color w:val="000000"/>
        </w:rPr>
        <w:t xml:space="preserve">§ </w:t>
      </w:r>
      <w:r>
        <w:rPr>
          <w:rStyle w:val="Obsah9"/>
          <w:color w:val="000000"/>
        </w:rPr>
        <w:t>15.</w:t>
      </w:r>
      <w:r>
        <w:rPr>
          <w:rStyle w:val="Obsah9"/>
          <w:color w:val="000000"/>
        </w:rPr>
        <w:tab/>
        <w:t xml:space="preserve">Cíny </w:t>
      </w:r>
      <w:r>
        <w:rPr>
          <w:rStyle w:val="Obsah"/>
          <w:color w:val="000000"/>
        </w:rPr>
        <w:t>mravné</w:t>
      </w:r>
      <w:r>
        <w:rPr>
          <w:rStyle w:val="Obsah"/>
          <w:color w:val="000000"/>
        </w:rPr>
        <w:tab/>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9"/>
          <w:color w:val="000000"/>
        </w:rPr>
        <w:t>—</w:t>
      </w:r>
      <w:r>
        <w:rPr>
          <w:rStyle w:val="Obsah9"/>
          <w:color w:val="000000"/>
        </w:rPr>
        <w:tab/>
      </w:r>
      <w:r>
        <w:rPr>
          <w:rStyle w:val="Obsah"/>
          <w:color w:val="000000"/>
        </w:rPr>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r>
      <w:r>
        <w:rPr>
          <w:rStyle w:val="Obsah9"/>
          <w:color w:val="000000"/>
        </w:rPr>
        <w:t>—</w:t>
      </w:r>
      <w:r>
        <w:rPr>
          <w:rStyle w:val="Obsah9"/>
          <w:color w:val="000000"/>
        </w:rPr>
        <w:tab/>
      </w:r>
      <w:r>
        <w:rPr>
          <w:rStyle w:val="Obsah"/>
          <w:color w:val="000000"/>
        </w:rPr>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27</w:t>
      </w:r>
    </w:p>
    <w:p w:rsidR="00000000" w:rsidRDefault="00164892">
      <w:pPr>
        <w:pStyle w:val="TOC3"/>
        <w:shd w:val="clear" w:color="auto" w:fill="auto"/>
        <w:tabs>
          <w:tab w:val="right" w:pos="1712"/>
          <w:tab w:val="left" w:pos="1914"/>
          <w:tab w:val="center" w:pos="2540"/>
          <w:tab w:val="right" w:pos="2971"/>
          <w:tab w:val="right" w:pos="3297"/>
          <w:tab w:val="right" w:pos="3670"/>
          <w:tab w:val="right" w:pos="3996"/>
          <w:tab w:val="center" w:pos="4198"/>
          <w:tab w:val="left" w:pos="4477"/>
          <w:tab w:val="right" w:pos="5019"/>
          <w:tab w:val="right" w:pos="5344"/>
          <w:tab w:val="right" w:pos="5670"/>
          <w:tab w:val="right" w:pos="5997"/>
          <w:tab w:val="right" w:pos="6377"/>
        </w:tabs>
        <w:spacing w:before="0" w:line="192" w:lineRule="exact"/>
      </w:pPr>
      <w:r>
        <w:rPr>
          <w:rStyle w:val="Obsah"/>
          <w:color w:val="000000"/>
        </w:rPr>
        <w:t>§ 16.</w:t>
      </w:r>
      <w:r>
        <w:rPr>
          <w:rStyle w:val="Obsah"/>
          <w:color w:val="000000"/>
        </w:rPr>
        <w:tab/>
      </w:r>
      <w:r>
        <w:rPr>
          <w:rStyle w:val="Obsah9"/>
          <w:color w:val="000000"/>
        </w:rPr>
        <w:t xml:space="preserve">Činy </w:t>
      </w:r>
      <w:r>
        <w:rPr>
          <w:rStyle w:val="Obsah"/>
          <w:color w:val="000000"/>
        </w:rPr>
        <w:t>mravne</w:t>
      </w:r>
      <w:r>
        <w:rPr>
          <w:rStyle w:val="Obsah"/>
          <w:color w:val="000000"/>
        </w:rPr>
        <w:tab/>
        <w:t>dobré</w:t>
      </w:r>
      <w:r>
        <w:rPr>
          <w:rStyle w:val="Obsah"/>
          <w:color w:val="000000"/>
        </w:rPr>
        <w:tab/>
      </w:r>
      <w:r>
        <w:rPr>
          <w:rStyle w:val="Obsah9"/>
          <w:color w:val="000000"/>
        </w:rPr>
        <w:t>—</w:t>
      </w:r>
      <w:r>
        <w:rPr>
          <w:rStyle w:val="Obsah9"/>
          <w:color w:val="000000"/>
        </w:rPr>
        <w:tab/>
        <w:t>—</w:t>
      </w:r>
      <w:r>
        <w:rPr>
          <w:rStyle w:val="Obsah9"/>
          <w:color w:val="000000"/>
        </w:rPr>
        <w:tab/>
        <w:t>—</w:t>
      </w:r>
      <w:r>
        <w:rPr>
          <w:rStyle w:val="Obsah9"/>
          <w:color w:val="000000"/>
        </w:rPr>
        <w:tab/>
        <w:t>—</w:t>
      </w:r>
      <w:r>
        <w:rPr>
          <w:rStyle w:val="Obsah9"/>
          <w:color w:val="000000"/>
        </w:rPr>
        <w:tab/>
      </w:r>
      <w:r>
        <w:rPr>
          <w:rStyle w:val="Obsah"/>
          <w:color w:val="000000"/>
        </w:rPr>
        <w:t>—</w:t>
      </w:r>
      <w:r>
        <w:rPr>
          <w:rStyle w:val="Obsah"/>
          <w:color w:val="000000"/>
        </w:rPr>
        <w:tab/>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r>
      <w:r>
        <w:rPr>
          <w:rStyle w:val="Obsah9"/>
          <w:color w:val="000000"/>
        </w:rPr>
        <w:t>—</w:t>
      </w:r>
      <w:r>
        <w:rPr>
          <w:rStyle w:val="Obsah9"/>
          <w:color w:val="000000"/>
        </w:rPr>
        <w:tab/>
      </w:r>
      <w:r>
        <w:rPr>
          <w:rStyle w:val="Obsah7"/>
          <w:color w:val="000000"/>
        </w:rPr>
        <w:t>.</w:t>
      </w:r>
      <w:r>
        <w:rPr>
          <w:rStyle w:val="Obsah"/>
          <w:color w:val="000000"/>
        </w:rPr>
        <w:t>—</w:t>
      </w:r>
      <w:r>
        <w:rPr>
          <w:rStyle w:val="Obsah"/>
          <w:color w:val="000000"/>
        </w:rPr>
        <w:tab/>
      </w:r>
      <w:r>
        <w:rPr>
          <w:rStyle w:val="ObsahGeorgia"/>
          <w:color w:val="000000"/>
        </w:rPr>
        <w:t>20</w:t>
      </w:r>
    </w:p>
    <w:p w:rsidR="00000000" w:rsidRDefault="00164892">
      <w:pPr>
        <w:pStyle w:val="TOC3"/>
        <w:shd w:val="clear" w:color="auto" w:fill="auto"/>
        <w:tabs>
          <w:tab w:val="right" w:pos="1712"/>
          <w:tab w:val="left" w:pos="1918"/>
          <w:tab w:val="left" w:pos="2120"/>
          <w:tab w:val="center" w:pos="2540"/>
          <w:tab w:val="right" w:pos="2971"/>
          <w:tab w:val="right" w:pos="3297"/>
          <w:tab w:val="right" w:pos="3670"/>
          <w:tab w:val="right" w:pos="3996"/>
          <w:tab w:val="center" w:pos="4203"/>
          <w:tab w:val="left" w:pos="4472"/>
          <w:tab w:val="right" w:pos="5019"/>
          <w:tab w:val="right" w:pos="5344"/>
          <w:tab w:val="right" w:pos="5670"/>
          <w:tab w:val="right" w:pos="5997"/>
          <w:tab w:val="right" w:pos="6377"/>
        </w:tabs>
        <w:spacing w:before="0" w:line="192" w:lineRule="exact"/>
      </w:pPr>
      <w:r>
        <w:rPr>
          <w:rStyle w:val="Obsah"/>
          <w:color w:val="000000"/>
        </w:rPr>
        <w:t>§ 17.</w:t>
      </w:r>
      <w:r>
        <w:rPr>
          <w:rStyle w:val="Obsah"/>
          <w:color w:val="000000"/>
        </w:rPr>
        <w:tab/>
      </w:r>
      <w:r>
        <w:rPr>
          <w:rStyle w:val="Obsah9"/>
          <w:color w:val="000000"/>
        </w:rPr>
        <w:t xml:space="preserve">O </w:t>
      </w:r>
      <w:r>
        <w:rPr>
          <w:rStyle w:val="Obsah"/>
          <w:color w:val="000000"/>
        </w:rPr>
        <w:t>čnosti —</w:t>
      </w:r>
      <w:r>
        <w:rPr>
          <w:rStyle w:val="Obsah"/>
          <w:color w:val="000000"/>
        </w:rPr>
        <w:tab/>
      </w:r>
      <w:r>
        <w:rPr>
          <w:rStyle w:val="Obsah9"/>
          <w:color w:val="000000"/>
        </w:rPr>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
          <w:color w:val="000000"/>
        </w:rPr>
        <w:t>—</w:t>
      </w:r>
      <w:r>
        <w:rPr>
          <w:rStyle w:val="Obsah"/>
          <w:color w:val="000000"/>
        </w:rPr>
        <w:tab/>
        <w:t>—</w:t>
      </w:r>
      <w:r>
        <w:rPr>
          <w:rStyle w:val="Obsah"/>
          <w:color w:val="000000"/>
        </w:rPr>
        <w:tab/>
        <w:t>—</w:t>
      </w:r>
      <w:r>
        <w:rPr>
          <w:rStyle w:val="Obsah"/>
          <w:color w:val="000000"/>
        </w:rPr>
        <w:tab/>
        <w:t>—</w:t>
      </w:r>
      <w:r>
        <w:rPr>
          <w:rStyle w:val="Obsah"/>
          <w:color w:val="000000"/>
        </w:rPr>
        <w:tab/>
      </w:r>
      <w:r>
        <w:rPr>
          <w:rStyle w:val="Obsah9"/>
          <w:color w:val="000000"/>
        </w:rPr>
        <w:t>—</w:t>
      </w:r>
      <w:r>
        <w:rPr>
          <w:rStyle w:val="Obsah9"/>
          <w:color w:val="000000"/>
        </w:rPr>
        <w:tab/>
        <w:t>—</w:t>
      </w:r>
      <w:r>
        <w:rPr>
          <w:rStyle w:val="Obsah9"/>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Georgia"/>
          <w:color w:val="000000"/>
        </w:rPr>
        <w:t>30</w:t>
      </w:r>
    </w:p>
    <w:p w:rsidR="00000000" w:rsidRDefault="00164892">
      <w:pPr>
        <w:pStyle w:val="TOC3"/>
        <w:shd w:val="clear" w:color="auto" w:fill="auto"/>
        <w:tabs>
          <w:tab w:val="center" w:pos="2540"/>
          <w:tab w:val="right" w:pos="2971"/>
          <w:tab w:val="right" w:pos="3297"/>
          <w:tab w:val="right" w:pos="3670"/>
          <w:tab w:val="right" w:pos="3996"/>
          <w:tab w:val="center" w:pos="4213"/>
          <w:tab w:val="left" w:pos="4491"/>
          <w:tab w:val="right" w:pos="5019"/>
          <w:tab w:val="right" w:pos="5344"/>
          <w:tab w:val="right" w:pos="5670"/>
          <w:tab w:val="right" w:pos="5997"/>
          <w:tab w:val="right" w:pos="6377"/>
        </w:tabs>
        <w:spacing w:before="0" w:line="192" w:lineRule="exact"/>
      </w:pPr>
      <w:r>
        <w:rPr>
          <w:rStyle w:val="Obsah"/>
          <w:color w:val="000000"/>
        </w:rPr>
        <w:t xml:space="preserve">§ 18. </w:t>
      </w:r>
      <w:r>
        <w:rPr>
          <w:rStyle w:val="Obsah9"/>
          <w:color w:val="000000"/>
        </w:rPr>
        <w:t xml:space="preserve">O </w:t>
      </w:r>
      <w:r>
        <w:rPr>
          <w:rStyle w:val="Obsah"/>
          <w:color w:val="000000"/>
        </w:rPr>
        <w:t>čnostiach božských</w:t>
      </w:r>
      <w:r>
        <w:rPr>
          <w:rStyle w:val="Obsah"/>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
          <w:color w:val="000000"/>
        </w:rPr>
        <w:t>—</w:t>
      </w:r>
      <w:r>
        <w:rPr>
          <w:rStyle w:val="Obsah"/>
          <w:color w:val="000000"/>
        </w:rPr>
        <w:tab/>
        <w:t>—</w:t>
      </w:r>
      <w:r>
        <w:rPr>
          <w:rStyle w:val="Obsah"/>
          <w:color w:val="000000"/>
        </w:rPr>
        <w:tab/>
      </w:r>
      <w:r>
        <w:rPr>
          <w:rStyle w:val="Obsah9"/>
          <w:color w:val="000000"/>
        </w:rPr>
        <w:t>—</w:t>
      </w:r>
      <w:r>
        <w:rPr>
          <w:rStyle w:val="Obsah9"/>
          <w:color w:val="000000"/>
        </w:rPr>
        <w:tab/>
        <w:t>—-</w:t>
      </w:r>
      <w:r>
        <w:rPr>
          <w:rStyle w:val="Obsah9"/>
          <w:color w:val="000000"/>
        </w:rPr>
        <w:tab/>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
          <w:color w:val="000000"/>
        </w:rPr>
        <w:t>—</w:t>
      </w:r>
      <w:r>
        <w:rPr>
          <w:rStyle w:val="Obsah"/>
          <w:color w:val="000000"/>
        </w:rPr>
        <w:tab/>
      </w:r>
      <w:r>
        <w:rPr>
          <w:rStyle w:val="ObsahGeorgia"/>
          <w:color w:val="000000"/>
        </w:rPr>
        <w:t>33</w:t>
      </w:r>
    </w:p>
    <w:p w:rsidR="00000000" w:rsidRDefault="00164892">
      <w:pPr>
        <w:pStyle w:val="TOC3"/>
        <w:shd w:val="clear" w:color="auto" w:fill="auto"/>
        <w:tabs>
          <w:tab w:val="center" w:pos="2540"/>
          <w:tab w:val="right" w:pos="2971"/>
          <w:tab w:val="right" w:pos="3297"/>
          <w:tab w:val="right" w:pos="3670"/>
          <w:tab w:val="right" w:pos="3996"/>
          <w:tab w:val="center" w:pos="4203"/>
          <w:tab w:val="left" w:pos="4486"/>
          <w:tab w:val="right" w:pos="5019"/>
          <w:tab w:val="right" w:pos="5344"/>
          <w:tab w:val="right" w:pos="5670"/>
          <w:tab w:val="right" w:pos="5997"/>
          <w:tab w:val="right" w:pos="6377"/>
        </w:tabs>
        <w:spacing w:before="0" w:line="192" w:lineRule="exact"/>
      </w:pPr>
      <w:r>
        <w:rPr>
          <w:rStyle w:val="Obsah"/>
          <w:color w:val="000000"/>
        </w:rPr>
        <w:lastRenderedPageBreak/>
        <w:t xml:space="preserve">§ 19. </w:t>
      </w:r>
      <w:r>
        <w:rPr>
          <w:rStyle w:val="Obsah9"/>
          <w:color w:val="000000"/>
        </w:rPr>
        <w:t xml:space="preserve">Mravné čnosti </w:t>
      </w:r>
      <w:r>
        <w:rPr>
          <w:rStyle w:val="Obsah7"/>
          <w:color w:val="000000"/>
        </w:rPr>
        <w:t>—</w:t>
      </w:r>
      <w:r>
        <w:rPr>
          <w:rStyle w:val="Obsah7"/>
          <w:color w:val="000000"/>
        </w:rPr>
        <w:tab/>
      </w:r>
      <w:r>
        <w:rPr>
          <w:rStyle w:val="Obsah"/>
          <w:color w:val="000000"/>
        </w:rPr>
        <w:t>—</w:t>
      </w:r>
      <w:r>
        <w:rPr>
          <w:rStyle w:val="Obsah"/>
          <w:color w:val="000000"/>
        </w:rPr>
        <w:tab/>
      </w:r>
      <w:r>
        <w:rPr>
          <w:rStyle w:val="Obsah9"/>
          <w:color w:val="000000"/>
        </w:rPr>
        <w:t>—</w:t>
      </w:r>
      <w:r>
        <w:rPr>
          <w:rStyle w:val="Obsah9"/>
          <w:color w:val="000000"/>
        </w:rPr>
        <w:tab/>
        <w:t>—</w:t>
      </w:r>
      <w:r>
        <w:rPr>
          <w:rStyle w:val="Obsah9"/>
          <w:color w:val="000000"/>
        </w:rPr>
        <w:tab/>
      </w:r>
      <w:r>
        <w:rPr>
          <w:rStyle w:val="Obsah"/>
          <w:color w:val="000000"/>
        </w:rPr>
        <w:t>—</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7"/>
          <w:color w:val="000000"/>
        </w:rPr>
        <w:t>—</w:t>
      </w:r>
      <w:r>
        <w:rPr>
          <w:rStyle w:val="Obsah7"/>
          <w:color w:val="000000"/>
        </w:rPr>
        <w:tab/>
        <w:t>—</w:t>
      </w:r>
      <w:r>
        <w:rPr>
          <w:rStyle w:val="Obsah7"/>
          <w:color w:val="000000"/>
        </w:rPr>
        <w:tab/>
      </w:r>
      <w:r>
        <w:rPr>
          <w:rStyle w:val="ObsahGeorgia2"/>
          <w:color w:val="000000"/>
        </w:rPr>
        <w:t>32</w:t>
      </w:r>
    </w:p>
    <w:p w:rsidR="00000000" w:rsidRDefault="00164892">
      <w:pPr>
        <w:pStyle w:val="TOC3"/>
        <w:shd w:val="clear" w:color="auto" w:fill="auto"/>
        <w:tabs>
          <w:tab w:val="left" w:pos="526"/>
          <w:tab w:val="left" w:pos="4472"/>
          <w:tab w:val="right" w:pos="5344"/>
          <w:tab w:val="right" w:pos="5670"/>
          <w:tab w:val="right" w:pos="5997"/>
          <w:tab w:val="right" w:pos="6377"/>
        </w:tabs>
        <w:spacing w:before="0" w:line="192" w:lineRule="exact"/>
      </w:pPr>
      <w:r>
        <w:rPr>
          <w:rStyle w:val="Obsah9"/>
          <w:color w:val="000000"/>
        </w:rPr>
        <w:t>§ 20</w:t>
      </w:r>
      <w:r>
        <w:rPr>
          <w:rStyle w:val="Obsah9"/>
          <w:color w:val="000000"/>
        </w:rPr>
        <w:tab/>
      </w:r>
      <w:r>
        <w:rPr>
          <w:rStyle w:val="Obsah"/>
          <w:color w:val="000000"/>
        </w:rPr>
        <w:t xml:space="preserve">Čnosti, </w:t>
      </w:r>
      <w:r>
        <w:rPr>
          <w:rStyle w:val="Obsah9"/>
          <w:color w:val="000000"/>
        </w:rPr>
        <w:t xml:space="preserve">ktoré Ježiš </w:t>
      </w:r>
      <w:r>
        <w:rPr>
          <w:rStyle w:val="Obsah"/>
          <w:color w:val="000000"/>
        </w:rPr>
        <w:t xml:space="preserve">Kristus </w:t>
      </w:r>
      <w:r>
        <w:rPr>
          <w:rStyle w:val="Obsah9"/>
          <w:color w:val="000000"/>
        </w:rPr>
        <w:t xml:space="preserve">osobitne </w:t>
      </w:r>
      <w:r>
        <w:rPr>
          <w:rStyle w:val="Obsah"/>
          <w:color w:val="000000"/>
        </w:rPr>
        <w:t>prikazuje</w:t>
      </w:r>
      <w:r>
        <w:rPr>
          <w:rStyle w:val="Obsah"/>
          <w:color w:val="000000"/>
        </w:rPr>
        <w:tab/>
      </w:r>
      <w:r>
        <w:rPr>
          <w:rStyle w:val="Obsah9"/>
          <w:color w:val="000000"/>
        </w:rPr>
        <w:t xml:space="preserve">a </w:t>
      </w:r>
      <w:r>
        <w:rPr>
          <w:rStyle w:val="Obsah"/>
          <w:color w:val="000000"/>
        </w:rPr>
        <w:t>velebí</w:t>
      </w:r>
      <w:r>
        <w:rPr>
          <w:rStyle w:val="Obsah"/>
          <w:color w:val="000000"/>
        </w:rPr>
        <w:tab/>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Georgia"/>
          <w:color w:val="000000"/>
        </w:rPr>
        <w:t>34</w:t>
      </w:r>
    </w:p>
    <w:p w:rsidR="00000000" w:rsidRDefault="00164892">
      <w:pPr>
        <w:pStyle w:val="TOC3"/>
        <w:shd w:val="clear" w:color="auto" w:fill="auto"/>
        <w:tabs>
          <w:tab w:val="left" w:pos="565"/>
          <w:tab w:val="left" w:pos="4472"/>
          <w:tab w:val="right" w:pos="5670"/>
          <w:tab w:val="right" w:pos="5997"/>
          <w:tab w:val="right" w:pos="6377"/>
        </w:tabs>
        <w:spacing w:before="0" w:line="192" w:lineRule="exact"/>
      </w:pPr>
      <w:r>
        <w:rPr>
          <w:rStyle w:val="Obsah9"/>
          <w:color w:val="000000"/>
        </w:rPr>
        <w:t xml:space="preserve">§ </w:t>
      </w:r>
      <w:r>
        <w:rPr>
          <w:rStyle w:val="ObsahGeorgia"/>
          <w:color w:val="000000"/>
        </w:rPr>
        <w:t>21</w:t>
      </w:r>
      <w:r>
        <w:rPr>
          <w:rStyle w:val="Obsah"/>
          <w:color w:val="000000"/>
        </w:rPr>
        <w:t>.</w:t>
      </w:r>
      <w:r>
        <w:rPr>
          <w:rStyle w:val="Obsah"/>
          <w:color w:val="000000"/>
        </w:rPr>
        <w:tab/>
        <w:t xml:space="preserve">Čim sa </w:t>
      </w:r>
      <w:r>
        <w:rPr>
          <w:rStyle w:val="Obsah9"/>
          <w:color w:val="000000"/>
        </w:rPr>
        <w:t xml:space="preserve">čnosti kresťanské </w:t>
      </w:r>
      <w:r>
        <w:rPr>
          <w:rStyle w:val="Obsah"/>
          <w:color w:val="000000"/>
        </w:rPr>
        <w:t>rozmáhajú a čím sa</w:t>
      </w:r>
      <w:r>
        <w:rPr>
          <w:rStyle w:val="Obsah"/>
          <w:color w:val="000000"/>
        </w:rPr>
        <w:tab/>
        <w:t>umenšujú?</w:t>
      </w:r>
      <w:r>
        <w:rPr>
          <w:rStyle w:val="Obsah"/>
          <w:color w:val="000000"/>
        </w:rPr>
        <w:tab/>
      </w:r>
      <w:r>
        <w:rPr>
          <w:rStyle w:val="Obsah7"/>
          <w:color w:val="000000"/>
        </w:rPr>
        <w:t>—</w:t>
      </w:r>
      <w:r>
        <w:rPr>
          <w:rStyle w:val="Obsah7"/>
          <w:color w:val="000000"/>
        </w:rPr>
        <w:tab/>
        <w:t>—</w:t>
      </w:r>
      <w:r>
        <w:rPr>
          <w:rStyle w:val="Obsah7"/>
          <w:color w:val="000000"/>
        </w:rPr>
        <w:tab/>
      </w:r>
      <w:r>
        <w:rPr>
          <w:rStyle w:val="ObsahGeorgia2"/>
          <w:color w:val="000000"/>
        </w:rPr>
        <w:t>35</w:t>
      </w:r>
    </w:p>
    <w:p w:rsidR="00000000" w:rsidRDefault="00164892">
      <w:pPr>
        <w:pStyle w:val="TOC3"/>
        <w:shd w:val="clear" w:color="auto" w:fill="auto"/>
        <w:tabs>
          <w:tab w:val="left" w:pos="526"/>
          <w:tab w:val="left" w:pos="1458"/>
          <w:tab w:val="right" w:pos="3996"/>
          <w:tab w:val="center" w:pos="4203"/>
          <w:tab w:val="left" w:pos="4472"/>
          <w:tab w:val="right" w:pos="5019"/>
          <w:tab w:val="right" w:pos="5344"/>
          <w:tab w:val="right" w:pos="5670"/>
          <w:tab w:val="right" w:pos="5997"/>
          <w:tab w:val="right" w:pos="6377"/>
        </w:tabs>
        <w:spacing w:before="0" w:line="192" w:lineRule="exact"/>
      </w:pPr>
      <w:hyperlink w:anchor="bookmark12" w:tooltip="Current Document" w:history="1">
        <w:r>
          <w:rPr>
            <w:rStyle w:val="Obsah9"/>
            <w:color w:val="000000"/>
          </w:rPr>
          <w:t xml:space="preserve">§ </w:t>
        </w:r>
        <w:r>
          <w:rPr>
            <w:rStyle w:val="ObsahGeorgia"/>
            <w:color w:val="000000"/>
          </w:rPr>
          <w:t>22</w:t>
        </w:r>
        <w:r>
          <w:rPr>
            <w:rStyle w:val="Obsah"/>
            <w:color w:val="000000"/>
          </w:rPr>
          <w:tab/>
        </w:r>
        <w:r>
          <w:rPr>
            <w:rStyle w:val="Obsah9"/>
            <w:color w:val="000000"/>
          </w:rPr>
          <w:t>O skutku</w:t>
        </w:r>
        <w:r>
          <w:rPr>
            <w:rStyle w:val="Obsah9"/>
            <w:color w:val="000000"/>
          </w:rPr>
          <w:tab/>
          <w:t xml:space="preserve">mravne zlom. O </w:t>
        </w:r>
        <w:r>
          <w:rPr>
            <w:rStyle w:val="Obsah"/>
            <w:color w:val="000000"/>
          </w:rPr>
          <w:t>hriechu.</w:t>
        </w:r>
        <w:r>
          <w:rPr>
            <w:rStyle w:val="Obsah"/>
            <w:color w:val="000000"/>
          </w:rPr>
          <w:tab/>
          <w:t>—</w:t>
        </w:r>
        <w:r>
          <w:rPr>
            <w:rStyle w:val="Obsah"/>
            <w:color w:val="000000"/>
          </w:rPr>
          <w:tab/>
          <w:t>—</w:t>
        </w:r>
        <w:r>
          <w:rPr>
            <w:rStyle w:val="Obsah"/>
            <w:color w:val="000000"/>
          </w:rPr>
          <w:tab/>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w:t>
        </w:r>
        <w:r>
          <w:rPr>
            <w:rStyle w:val="Obsah"/>
            <w:color w:val="000000"/>
          </w:rPr>
          <w:tab/>
        </w:r>
        <w:r>
          <w:rPr>
            <w:rStyle w:val="ObsahGeorgia"/>
            <w:color w:val="000000"/>
          </w:rPr>
          <w:t>3</w:t>
        </w:r>
        <w:r>
          <w:rPr>
            <w:rStyle w:val="Obsah"/>
            <w:color w:val="000000"/>
          </w:rPr>
          <w:t>fi</w:t>
        </w:r>
      </w:hyperlink>
    </w:p>
    <w:p w:rsidR="00000000" w:rsidRDefault="00164892">
      <w:pPr>
        <w:pStyle w:val="TOC3"/>
        <w:shd w:val="clear" w:color="auto" w:fill="auto"/>
        <w:tabs>
          <w:tab w:val="left" w:pos="531"/>
          <w:tab w:val="left" w:pos="1496"/>
          <w:tab w:val="left" w:pos="3526"/>
          <w:tab w:val="right" w:pos="3996"/>
          <w:tab w:val="center" w:pos="4208"/>
          <w:tab w:val="left" w:pos="4482"/>
          <w:tab w:val="right" w:pos="5019"/>
          <w:tab w:val="right" w:pos="5344"/>
          <w:tab w:val="right" w:pos="5670"/>
          <w:tab w:val="right" w:pos="5997"/>
          <w:tab w:val="right" w:pos="6377"/>
        </w:tabs>
        <w:spacing w:before="0" w:line="192" w:lineRule="exact"/>
        <w:sectPr w:rsidR="00000000">
          <w:pgSz w:w="8400" w:h="11900"/>
          <w:pgMar w:top="2244" w:right="724" w:bottom="1169" w:left="878" w:header="0" w:footer="3" w:gutter="0"/>
          <w:cols w:space="720"/>
          <w:noEndnote/>
          <w:docGrid w:linePitch="360"/>
        </w:sectPr>
      </w:pPr>
      <w:r>
        <w:rPr>
          <w:rStyle w:val="Obsah"/>
          <w:color w:val="000000"/>
        </w:rPr>
        <w:t>§ 23</w:t>
      </w:r>
      <w:r>
        <w:rPr>
          <w:rStyle w:val="Obsah"/>
          <w:color w:val="000000"/>
        </w:rPr>
        <w:tab/>
      </w:r>
      <w:r>
        <w:rPr>
          <w:rStyle w:val="Obsah9"/>
          <w:color w:val="000000"/>
        </w:rPr>
        <w:t>O hriechu</w:t>
      </w:r>
      <w:r>
        <w:rPr>
          <w:rStyle w:val="Obsah9"/>
          <w:color w:val="000000"/>
        </w:rPr>
        <w:tab/>
        <w:t xml:space="preserve">smrteľnom a </w:t>
      </w:r>
      <w:r>
        <w:rPr>
          <w:rStyle w:val="Obsah"/>
          <w:color w:val="000000"/>
        </w:rPr>
        <w:t>všednom</w:t>
      </w:r>
      <w:r>
        <w:rPr>
          <w:rStyle w:val="Obsah"/>
          <w:color w:val="000000"/>
        </w:rPr>
        <w:tab/>
      </w:r>
      <w:r>
        <w:rPr>
          <w:rStyle w:val="Obsah7"/>
          <w:color w:val="000000"/>
        </w:rPr>
        <w:t>—</w:t>
      </w:r>
      <w:r>
        <w:rPr>
          <w:rStyle w:val="Obsah7"/>
          <w:color w:val="000000"/>
        </w:rPr>
        <w:tab/>
        <w:t>—</w:t>
      </w:r>
      <w:r>
        <w:rPr>
          <w:rStyle w:val="Obsah7"/>
          <w:color w:val="000000"/>
        </w:rPr>
        <w:tab/>
      </w:r>
      <w:r>
        <w:rPr>
          <w:rStyle w:val="Obsah"/>
          <w:color w:val="000000"/>
        </w:rPr>
        <w:t>—</w:t>
      </w:r>
      <w:r>
        <w:rPr>
          <w:rStyle w:val="Obsah"/>
          <w:color w:val="000000"/>
        </w:rPr>
        <w:tab/>
        <w:t>—</w:t>
      </w:r>
      <w:r>
        <w:rPr>
          <w:rStyle w:val="Obsah"/>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9"/>
          <w:color w:val="000000"/>
        </w:rPr>
        <w:t>—</w:t>
      </w:r>
      <w:r>
        <w:rPr>
          <w:rStyle w:val="Obsah9"/>
          <w:color w:val="000000"/>
        </w:rPr>
        <w:tab/>
      </w:r>
      <w:r>
        <w:rPr>
          <w:rStyle w:val="ObsahGeorgia"/>
          <w:color w:val="000000"/>
        </w:rPr>
        <w:t>37</w:t>
      </w:r>
    </w:p>
    <w:p w:rsidR="00000000" w:rsidRDefault="00164892">
      <w:pPr>
        <w:pStyle w:val="In1"/>
        <w:framePr w:w="470" w:h="6605" w:wrap="around" w:hAnchor="margin" w:x="6241" w:y="2041"/>
        <w:shd w:val="clear" w:color="auto" w:fill="auto"/>
      </w:pPr>
      <w:r>
        <w:lastRenderedPageBreak/>
        <w:fldChar w:fldCharType="end"/>
      </w:r>
      <w:r>
        <w:rPr>
          <w:rStyle w:val="In0"/>
          <w:color w:val="000000"/>
        </w:rPr>
        <w:t>4Í</w:t>
      </w:r>
    </w:p>
    <w:p w:rsidR="00000000" w:rsidRDefault="00164892">
      <w:pPr>
        <w:pStyle w:val="In1"/>
        <w:framePr w:w="470" w:h="6605" w:wrap="around" w:hAnchor="margin" w:x="6241" w:y="2041"/>
        <w:shd w:val="clear" w:color="auto" w:fill="auto"/>
      </w:pPr>
      <w:r>
        <w:rPr>
          <w:rStyle w:val="In0"/>
          <w:color w:val="000000"/>
        </w:rPr>
        <w:t>48</w:t>
      </w:r>
    </w:p>
    <w:p w:rsidR="00000000" w:rsidRDefault="00164892">
      <w:pPr>
        <w:pStyle w:val="In1"/>
        <w:framePr w:w="470" w:h="6605" w:wrap="around" w:hAnchor="margin" w:x="6241" w:y="2041"/>
        <w:shd w:val="clear" w:color="auto" w:fill="auto"/>
        <w:spacing w:after="1021"/>
      </w:pPr>
      <w:r>
        <w:rPr>
          <w:rStyle w:val="In0"/>
          <w:color w:val="000000"/>
        </w:rPr>
        <w:t>50</w:t>
      </w:r>
    </w:p>
    <w:p w:rsidR="00000000" w:rsidRDefault="00164892">
      <w:pPr>
        <w:pStyle w:val="In1"/>
        <w:framePr w:w="470" w:h="6605" w:wrap="around" w:hAnchor="margin" w:x="6241" w:y="2041"/>
        <w:shd w:val="clear" w:color="auto" w:fill="auto"/>
        <w:spacing w:after="536" w:line="200" w:lineRule="exact"/>
      </w:pPr>
      <w:r>
        <w:rPr>
          <w:rStyle w:val="In0"/>
          <w:color w:val="000000"/>
        </w:rPr>
        <w:t>53</w:t>
      </w:r>
    </w:p>
    <w:p w:rsidR="00000000" w:rsidRDefault="00164892">
      <w:pPr>
        <w:pStyle w:val="In1"/>
        <w:framePr w:w="470" w:h="6605" w:wrap="around" w:hAnchor="margin" w:x="6241" w:y="2041"/>
        <w:shd w:val="clear" w:color="auto" w:fill="auto"/>
        <w:spacing w:line="192" w:lineRule="exact"/>
      </w:pPr>
      <w:r>
        <w:rPr>
          <w:rStyle w:val="In0"/>
          <w:color w:val="000000"/>
        </w:rPr>
        <w:t>53</w:t>
      </w:r>
    </w:p>
    <w:p w:rsidR="00000000" w:rsidRDefault="00164892">
      <w:pPr>
        <w:pStyle w:val="In1"/>
        <w:framePr w:w="470" w:h="6605" w:wrap="around" w:hAnchor="margin" w:x="6241" w:y="2041"/>
        <w:shd w:val="clear" w:color="auto" w:fill="auto"/>
        <w:spacing w:line="192" w:lineRule="exact"/>
      </w:pPr>
      <w:r>
        <w:rPr>
          <w:rStyle w:val="In0"/>
          <w:color w:val="000000"/>
        </w:rPr>
        <w:t>54</w:t>
      </w:r>
    </w:p>
    <w:p w:rsidR="00000000" w:rsidRDefault="00164892">
      <w:pPr>
        <w:pStyle w:val="In1"/>
        <w:framePr w:w="470" w:h="6605" w:wrap="around" w:hAnchor="margin" w:x="6241" w:y="2041"/>
        <w:shd w:val="clear" w:color="auto" w:fill="auto"/>
        <w:spacing w:line="192" w:lineRule="exact"/>
      </w:pPr>
      <w:r>
        <w:rPr>
          <w:rStyle w:val="In0"/>
          <w:color w:val="000000"/>
        </w:rPr>
        <w:t>57</w:t>
      </w:r>
    </w:p>
    <w:p w:rsidR="00000000" w:rsidRDefault="00164892">
      <w:pPr>
        <w:pStyle w:val="In1"/>
        <w:framePr w:w="470" w:h="6605" w:wrap="around" w:hAnchor="margin" w:x="6241" w:y="2041"/>
        <w:shd w:val="clear" w:color="auto" w:fill="auto"/>
        <w:spacing w:line="192" w:lineRule="exact"/>
      </w:pPr>
      <w:r>
        <w:rPr>
          <w:rStyle w:val="In0"/>
          <w:color w:val="000000"/>
        </w:rPr>
        <w:t>59</w:t>
      </w:r>
    </w:p>
    <w:p w:rsidR="00000000" w:rsidRDefault="00164892">
      <w:pPr>
        <w:pStyle w:val="In1"/>
        <w:framePr w:w="470" w:h="6605" w:wrap="around" w:hAnchor="margin" w:x="6241" w:y="2041"/>
        <w:shd w:val="clear" w:color="auto" w:fill="auto"/>
        <w:spacing w:line="192" w:lineRule="exact"/>
      </w:pPr>
      <w:r>
        <w:rPr>
          <w:rStyle w:val="In0"/>
          <w:color w:val="000000"/>
        </w:rPr>
        <w:t>61</w:t>
      </w:r>
    </w:p>
    <w:p w:rsidR="00000000" w:rsidRDefault="00164892">
      <w:pPr>
        <w:pStyle w:val="In1"/>
        <w:framePr w:w="470" w:h="6605" w:wrap="around" w:hAnchor="margin" w:x="6241" w:y="2041"/>
        <w:shd w:val="clear" w:color="auto" w:fill="auto"/>
        <w:spacing w:after="480" w:line="192" w:lineRule="exact"/>
      </w:pPr>
      <w:r>
        <w:rPr>
          <w:rStyle w:val="In0"/>
          <w:color w:val="000000"/>
        </w:rPr>
        <w:t>62</w:t>
      </w:r>
    </w:p>
    <w:p w:rsidR="00000000" w:rsidRDefault="00164892">
      <w:pPr>
        <w:pStyle w:val="In1"/>
        <w:framePr w:w="470" w:h="6605" w:wrap="around" w:hAnchor="margin" w:x="6241" w:y="2041"/>
        <w:shd w:val="clear" w:color="auto" w:fill="auto"/>
        <w:spacing w:line="192" w:lineRule="exact"/>
      </w:pPr>
      <w:r>
        <w:rPr>
          <w:rStyle w:val="In0"/>
          <w:color w:val="000000"/>
        </w:rPr>
        <w:t>64</w:t>
      </w:r>
    </w:p>
    <w:p w:rsidR="00000000" w:rsidRDefault="00164892">
      <w:pPr>
        <w:pStyle w:val="In1"/>
        <w:framePr w:w="470" w:h="6605" w:wrap="around" w:hAnchor="margin" w:x="6241" w:y="2041"/>
        <w:shd w:val="clear" w:color="auto" w:fill="auto"/>
        <w:spacing w:line="192" w:lineRule="exact"/>
      </w:pPr>
      <w:r>
        <w:rPr>
          <w:rStyle w:val="In0"/>
          <w:color w:val="000000"/>
        </w:rPr>
        <w:t>64</w:t>
      </w:r>
    </w:p>
    <w:p w:rsidR="00000000" w:rsidRDefault="00164892">
      <w:pPr>
        <w:pStyle w:val="In1"/>
        <w:framePr w:w="470" w:h="6605" w:wrap="around" w:hAnchor="margin" w:x="6241" w:y="2041"/>
        <w:shd w:val="clear" w:color="auto" w:fill="auto"/>
        <w:spacing w:line="192" w:lineRule="exact"/>
      </w:pPr>
      <w:r>
        <w:rPr>
          <w:rStyle w:val="In0"/>
          <w:color w:val="000000"/>
        </w:rPr>
        <w:t>67</w:t>
      </w:r>
    </w:p>
    <w:p w:rsidR="00000000" w:rsidRDefault="00164892">
      <w:pPr>
        <w:pStyle w:val="In21"/>
        <w:framePr w:w="470" w:h="6605" w:wrap="around" w:hAnchor="margin" w:x="6241" w:y="2041"/>
        <w:shd w:val="clear" w:color="auto" w:fill="auto"/>
      </w:pPr>
      <w:r>
        <w:rPr>
          <w:rStyle w:val="In20"/>
          <w:color w:val="000000"/>
        </w:rPr>
        <w:t>68</w:t>
      </w:r>
    </w:p>
    <w:p w:rsidR="00000000" w:rsidRDefault="00164892">
      <w:pPr>
        <w:pStyle w:val="In1"/>
        <w:framePr w:w="470" w:h="6605" w:wrap="around" w:hAnchor="margin" w:x="6241" w:y="2041"/>
        <w:shd w:val="clear" w:color="auto" w:fill="auto"/>
        <w:spacing w:line="192" w:lineRule="exact"/>
      </w:pPr>
      <w:r>
        <w:rPr>
          <w:rStyle w:val="In0"/>
          <w:color w:val="000000"/>
        </w:rPr>
        <w:t>70</w:t>
      </w:r>
    </w:p>
    <w:p w:rsidR="00000000" w:rsidRDefault="00164892">
      <w:pPr>
        <w:pStyle w:val="In1"/>
        <w:framePr w:w="470" w:h="6605" w:wrap="around" w:hAnchor="margin" w:x="6241" w:y="2041"/>
        <w:shd w:val="clear" w:color="auto" w:fill="auto"/>
        <w:spacing w:line="192" w:lineRule="exact"/>
      </w:pPr>
      <w:r>
        <w:rPr>
          <w:rStyle w:val="In0"/>
          <w:color w:val="000000"/>
        </w:rPr>
        <w:t>72</w:t>
      </w:r>
    </w:p>
    <w:p w:rsidR="00000000" w:rsidRDefault="00164892">
      <w:pPr>
        <w:pStyle w:val="In1"/>
        <w:framePr w:w="470" w:h="6605" w:wrap="around" w:hAnchor="margin" w:x="6241" w:y="2041"/>
        <w:shd w:val="clear" w:color="auto" w:fill="auto"/>
        <w:spacing w:after="526" w:line="200" w:lineRule="exact"/>
      </w:pPr>
      <w:r>
        <w:rPr>
          <w:rStyle w:val="In0"/>
          <w:color w:val="000000"/>
        </w:rPr>
        <w:t>74</w:t>
      </w:r>
    </w:p>
    <w:p w:rsidR="00000000" w:rsidRDefault="00164892">
      <w:pPr>
        <w:pStyle w:val="In1"/>
        <w:framePr w:w="470" w:h="6605" w:wrap="around" w:hAnchor="margin" w:x="6241" w:y="2041"/>
        <w:shd w:val="clear" w:color="auto" w:fill="auto"/>
        <w:spacing w:line="192" w:lineRule="exact"/>
      </w:pPr>
      <w:r>
        <w:rPr>
          <w:rStyle w:val="In0"/>
          <w:color w:val="000000"/>
        </w:rPr>
        <w:t>77</w:t>
      </w:r>
    </w:p>
    <w:p w:rsidR="00000000" w:rsidRDefault="00164892">
      <w:pPr>
        <w:pStyle w:val="In1"/>
        <w:framePr w:w="470" w:h="6605" w:wrap="around" w:hAnchor="margin" w:x="6241" w:y="2041"/>
        <w:shd w:val="clear" w:color="auto" w:fill="auto"/>
        <w:spacing w:line="192" w:lineRule="exact"/>
      </w:pPr>
      <w:r>
        <w:rPr>
          <w:rStyle w:val="In0"/>
          <w:color w:val="000000"/>
        </w:rPr>
        <w:t>79</w:t>
      </w:r>
    </w:p>
    <w:p w:rsidR="00000000" w:rsidRDefault="00164892">
      <w:pPr>
        <w:pStyle w:val="In1"/>
        <w:framePr w:w="470" w:h="6605" w:wrap="around" w:hAnchor="margin" w:x="6241" w:y="2041"/>
        <w:shd w:val="clear" w:color="auto" w:fill="auto"/>
        <w:spacing w:line="192" w:lineRule="exact"/>
      </w:pPr>
      <w:r>
        <w:rPr>
          <w:rStyle w:val="In0"/>
          <w:color w:val="000000"/>
        </w:rPr>
        <w:t>82</w:t>
      </w:r>
    </w:p>
    <w:p w:rsidR="00000000" w:rsidRDefault="00164892">
      <w:pPr>
        <w:pStyle w:val="Zkladntext331"/>
        <w:shd w:val="clear" w:color="auto" w:fill="auto"/>
        <w:ind w:left="340" w:right="3540" w:firstLine="0"/>
        <w:jc w:val="left"/>
      </w:pPr>
      <w:r>
        <w:rPr>
          <w:rStyle w:val="Zkladntext3311"/>
          <w:color w:val="000000"/>
        </w:rPr>
        <w:t xml:space="preserve">§ 24. O rozličných druhoch hriechu § 25. Príčiny </w:t>
      </w:r>
      <w:r>
        <w:rPr>
          <w:rStyle w:val="Zkladntext336"/>
          <w:color w:val="000000"/>
        </w:rPr>
        <w:t>hriechu</w:t>
      </w:r>
      <w:r>
        <w:rPr>
          <w:rStyle w:val="Zkladntext3311"/>
          <w:color w:val="000000"/>
        </w:rPr>
        <w:t xml:space="preserve"> </w:t>
      </w:r>
      <w:r>
        <w:rPr>
          <w:rStyle w:val="Zkladntext335"/>
          <w:color w:val="000000"/>
        </w:rPr>
        <w:t xml:space="preserve">— </w:t>
      </w:r>
      <w:r>
        <w:rPr>
          <w:rStyle w:val="Zkladntext3311"/>
          <w:color w:val="000000"/>
        </w:rPr>
        <w:t xml:space="preserve">— </w:t>
      </w:r>
      <w:r>
        <w:rPr>
          <w:rStyle w:val="Zkladntext335"/>
          <w:color w:val="000000"/>
        </w:rPr>
        <w:t xml:space="preserve">— </w:t>
      </w:r>
      <w:r>
        <w:rPr>
          <w:rStyle w:val="Zkladntext3311"/>
          <w:color w:val="000000"/>
        </w:rPr>
        <w:t>§</w:t>
      </w:r>
      <w:r>
        <w:rPr>
          <w:rStyle w:val="Zkladntext3311"/>
          <w:color w:val="000000"/>
        </w:rPr>
        <w:t xml:space="preserve"> 26. Prostriedky proti hriechu</w:t>
      </w:r>
    </w:p>
    <w:p w:rsidR="00000000" w:rsidRDefault="00395824">
      <w:pPr>
        <w:pStyle w:val="Zkladntext331"/>
        <w:shd w:val="clear" w:color="auto" w:fill="auto"/>
        <w:spacing w:line="422" w:lineRule="exact"/>
        <w:ind w:right="140" w:firstLine="0"/>
        <w:jc w:val="center"/>
      </w:pPr>
      <w:r>
        <w:rPr>
          <w:noProof/>
        </w:rPr>
        <mc:AlternateContent>
          <mc:Choice Requires="wps">
            <w:drawing>
              <wp:anchor distT="46355" distB="0" distL="2030095" distR="63500" simplePos="0" relativeHeight="251901952" behindDoc="1" locked="0" layoutInCell="1" allowOverlap="1">
                <wp:simplePos x="0" y="0"/>
                <wp:positionH relativeFrom="margin">
                  <wp:posOffset>3950335</wp:posOffset>
                </wp:positionH>
                <wp:positionV relativeFrom="paragraph">
                  <wp:posOffset>-396875</wp:posOffset>
                </wp:positionV>
                <wp:extent cx="137160" cy="474980"/>
                <wp:effectExtent l="635" t="0" r="0" b="0"/>
                <wp:wrapSquare wrapText="left"/>
                <wp:docPr id="10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Zkladntext331"/>
                              <w:shd w:val="clear" w:color="auto" w:fill="auto"/>
                              <w:spacing w:line="187" w:lineRule="exact"/>
                              <w:ind w:firstLine="0"/>
                              <w:jc w:val="left"/>
                            </w:pPr>
                            <w:r>
                              <w:rPr>
                                <w:rStyle w:val="Zkladntext33Exact1"/>
                              </w:rPr>
                              <w:t>43</w:t>
                            </w:r>
                          </w:p>
                          <w:p w:rsidR="00000000" w:rsidRDefault="00164892">
                            <w:pPr>
                              <w:pStyle w:val="Zkladntext331"/>
                              <w:shd w:val="clear" w:color="auto" w:fill="auto"/>
                              <w:spacing w:line="187" w:lineRule="exact"/>
                              <w:ind w:firstLine="0"/>
                              <w:jc w:val="left"/>
                            </w:pPr>
                            <w:r>
                              <w:rPr>
                                <w:rStyle w:val="Zkladntext33Exact1"/>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261" type="#_x0000_t202" style="position:absolute;left:0;text-align:left;margin-left:311.05pt;margin-top:-31.25pt;width:10.8pt;height:37.4pt;z-index:-251414528;visibility:visible;mso-wrap-style:square;mso-width-percent:0;mso-height-percent:0;mso-wrap-distance-left:159.85pt;mso-wrap-distance-top:3.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" filled="f" stroked="f">
                <v:textbox style="mso-fit-shape-to-text:t" inset="0,0,0,0">
                  <w:txbxContent>
                    <w:p w:rsidR="00000000" w:rsidRDefault="00164892">
                      <w:pPr>
                        <w:pStyle w:val="Zkladntext331"/>
                        <w:shd w:val="clear" w:color="auto" w:fill="auto"/>
                        <w:spacing w:line="187" w:lineRule="exact"/>
                        <w:ind w:firstLine="0"/>
                        <w:jc w:val="left"/>
                      </w:pPr>
                      <w:r>
                        <w:rPr>
                          <w:rStyle w:val="Zkladntext33Exact1"/>
                        </w:rPr>
                        <w:t>43</w:t>
                      </w:r>
                    </w:p>
                    <w:p w:rsidR="00000000" w:rsidRDefault="00164892">
                      <w:pPr>
                        <w:pStyle w:val="Zkladntext331"/>
                        <w:shd w:val="clear" w:color="auto" w:fill="auto"/>
                        <w:spacing w:line="187" w:lineRule="exact"/>
                        <w:ind w:firstLine="0"/>
                        <w:jc w:val="left"/>
                      </w:pPr>
                      <w:r>
                        <w:rPr>
                          <w:rStyle w:val="Zkladntext33Exact1"/>
                        </w:rPr>
                        <w:t>45</w:t>
                      </w:r>
                    </w:p>
                  </w:txbxContent>
                </v:textbox>
                <w10:wrap type="square" side="left" anchorx="margin"/>
              </v:shape>
            </w:pict>
          </mc:Fallback>
        </mc:AlternateContent>
      </w:r>
      <w:r w:rsidR="00164892">
        <w:rPr>
          <w:rStyle w:val="Zkladntext33Riadkovanie2pt"/>
          <w:color w:val="000000"/>
        </w:rPr>
        <w:t>Časť</w:t>
      </w:r>
      <w:r w:rsidR="00164892">
        <w:rPr>
          <w:rStyle w:val="Zkladntext337"/>
          <w:color w:val="000000"/>
        </w:rPr>
        <w:t xml:space="preserve"> </w:t>
      </w:r>
      <w:r w:rsidR="00164892">
        <w:rPr>
          <w:rStyle w:val="Zkladntext33Riadkovanie2pt"/>
          <w:color w:val="000000"/>
        </w:rPr>
        <w:t>II.</w:t>
      </w:r>
    </w:p>
    <w:p w:rsidR="00000000" w:rsidRDefault="00164892">
      <w:pPr>
        <w:pStyle w:val="Zkladntext331"/>
        <w:shd w:val="clear" w:color="auto" w:fill="auto"/>
        <w:spacing w:line="422" w:lineRule="exact"/>
        <w:ind w:left="2140" w:firstLine="0"/>
      </w:pPr>
      <w:r>
        <w:rPr>
          <w:rStyle w:val="Zkladntext337"/>
          <w:color w:val="000000"/>
        </w:rPr>
        <w:t>MRAVOUKA</w:t>
      </w:r>
      <w:r>
        <w:rPr>
          <w:rStyle w:val="Zkladntext339"/>
          <w:color w:val="000000"/>
        </w:rPr>
        <w:t xml:space="preserve"> ŠPECIÁLNA</w:t>
      </w:r>
    </w:p>
    <w:p w:rsidR="00000000" w:rsidRDefault="00164892">
      <w:pPr>
        <w:pStyle w:val="Zkladntext331"/>
        <w:numPr>
          <w:ilvl w:val="0"/>
          <w:numId w:val="154"/>
        </w:numPr>
        <w:shd w:val="clear" w:color="auto" w:fill="auto"/>
        <w:tabs>
          <w:tab w:val="left" w:pos="2460"/>
        </w:tabs>
        <w:spacing w:line="422" w:lineRule="exact"/>
        <w:ind w:left="2140" w:firstLine="0"/>
      </w:pPr>
      <w:r>
        <w:rPr>
          <w:rStyle w:val="Zkladntext339"/>
          <w:color w:val="000000"/>
        </w:rPr>
        <w:t>Hlavné prikázanie lásky.</w:t>
      </w:r>
    </w:p>
    <w:p w:rsidR="00000000" w:rsidRDefault="00164892">
      <w:pPr>
        <w:pStyle w:val="TOC3"/>
        <w:shd w:val="clear" w:color="auto" w:fill="auto"/>
        <w:tabs>
          <w:tab w:val="left" w:pos="918"/>
          <w:tab w:val="left" w:pos="1126"/>
          <w:tab w:val="right" w:pos="4009"/>
          <w:tab w:val="right" w:pos="4355"/>
          <w:tab w:val="right" w:pos="4685"/>
          <w:tab w:val="right" w:pos="5032"/>
          <w:tab w:val="right" w:pos="5363"/>
          <w:tab w:val="left" w:pos="5556"/>
          <w:tab w:val="right" w:pos="5964"/>
        </w:tabs>
        <w:spacing w:before="0" w:line="187" w:lineRule="exact"/>
        <w:ind w:left="340"/>
      </w:pPr>
      <w:r>
        <w:fldChar w:fldCharType="begin"/>
      </w:r>
      <w:r>
        <w:instrText xml:space="preserve"> TOC \o "1-5" \h \z </w:instrText>
      </w:r>
      <w:r>
        <w:fldChar w:fldCharType="separate"/>
      </w:r>
      <w:r>
        <w:rPr>
          <w:rStyle w:val="Obsah5"/>
          <w:color w:val="000000"/>
        </w:rPr>
        <w:t>§ 27.</w:t>
      </w:r>
      <w:r>
        <w:rPr>
          <w:rStyle w:val="Obsah5"/>
          <w:color w:val="000000"/>
        </w:rPr>
        <w:tab/>
        <w:t>O</w:t>
      </w:r>
      <w:r>
        <w:rPr>
          <w:rStyle w:val="Obsah5"/>
          <w:color w:val="000000"/>
        </w:rPr>
        <w:tab/>
        <w:t xml:space="preserve">láske k Bohu — </w:t>
      </w:r>
      <w:r>
        <w:rPr>
          <w:rStyle w:val="Obsah"/>
          <w:color w:val="000000"/>
        </w:rPr>
        <w:t xml:space="preserve">— — </w:t>
      </w:r>
      <w:r>
        <w:rPr>
          <w:rStyle w:val="Obsah5"/>
          <w:color w:val="000000"/>
        </w:rPr>
        <w:t>—</w:t>
      </w:r>
      <w:r>
        <w:rPr>
          <w:rStyle w:val="Obsah5"/>
          <w:color w:val="000000"/>
        </w:rPr>
        <w:tab/>
      </w:r>
      <w:r>
        <w:rPr>
          <w:rStyle w:val="Obsah7"/>
          <w:color w:val="000000"/>
        </w:rPr>
        <w:t>—</w:t>
      </w:r>
      <w:r>
        <w:rPr>
          <w:rStyle w:val="Obsah7"/>
          <w:color w:val="000000"/>
        </w:rPr>
        <w:tab/>
      </w:r>
      <w:r>
        <w:rPr>
          <w:rStyle w:val="Obsah5"/>
          <w:color w:val="000000"/>
        </w:rPr>
        <w:t>—</w:t>
      </w:r>
      <w:r>
        <w:rPr>
          <w:rStyle w:val="Obsah5"/>
          <w:color w:val="000000"/>
        </w:rPr>
        <w:tab/>
      </w:r>
      <w:r>
        <w:rPr>
          <w:rStyle w:val="Obsah7"/>
          <w:color w:val="000000"/>
        </w:rPr>
        <w:t>—</w:t>
      </w:r>
      <w:r>
        <w:rPr>
          <w:rStyle w:val="Obsah7"/>
          <w:color w:val="000000"/>
        </w:rPr>
        <w:tab/>
      </w:r>
      <w:r>
        <w:rPr>
          <w:rStyle w:val="Obsah"/>
          <w:color w:val="000000"/>
        </w:rPr>
        <w:t>—</w:t>
      </w:r>
      <w:r>
        <w:rPr>
          <w:rStyle w:val="Obsah"/>
          <w:color w:val="000000"/>
        </w:rPr>
        <w:tab/>
        <w:t>—</w:t>
      </w:r>
      <w:r>
        <w:rPr>
          <w:rStyle w:val="Obsah"/>
          <w:color w:val="000000"/>
        </w:rPr>
        <w:tab/>
        <w:t>—</w:t>
      </w:r>
      <w:r>
        <w:rPr>
          <w:rStyle w:val="Obsah"/>
          <w:color w:val="000000"/>
        </w:rPr>
        <w:tab/>
        <w:t>—</w:t>
      </w:r>
    </w:p>
    <w:p w:rsidR="00000000" w:rsidRDefault="00164892">
      <w:pPr>
        <w:pStyle w:val="TOC3"/>
        <w:shd w:val="clear" w:color="auto" w:fill="auto"/>
        <w:tabs>
          <w:tab w:val="left" w:pos="918"/>
          <w:tab w:val="left" w:pos="1135"/>
          <w:tab w:val="right" w:pos="4009"/>
          <w:tab w:val="right" w:pos="4355"/>
          <w:tab w:val="right" w:pos="4685"/>
          <w:tab w:val="right" w:pos="5032"/>
          <w:tab w:val="right" w:pos="5363"/>
          <w:tab w:val="left" w:pos="5556"/>
          <w:tab w:val="right" w:pos="5964"/>
        </w:tabs>
        <w:spacing w:before="0" w:line="187" w:lineRule="exact"/>
        <w:ind w:left="340"/>
      </w:pPr>
      <w:r>
        <w:rPr>
          <w:rStyle w:val="Obsah5"/>
          <w:color w:val="000000"/>
        </w:rPr>
        <w:t>§ 28</w:t>
      </w:r>
      <w:r>
        <w:rPr>
          <w:rStyle w:val="Obsah5"/>
          <w:color w:val="000000"/>
        </w:rPr>
        <w:tab/>
        <w:t>O</w:t>
      </w:r>
      <w:r>
        <w:rPr>
          <w:rStyle w:val="Obsah5"/>
          <w:color w:val="000000"/>
        </w:rPr>
        <w:tab/>
        <w:t>kresťanskej láske k sebe —</w:t>
      </w:r>
      <w:r>
        <w:rPr>
          <w:rStyle w:val="Obsah5"/>
          <w:color w:val="000000"/>
        </w:rPr>
        <w:tab/>
      </w:r>
      <w:r>
        <w:rPr>
          <w:rStyle w:val="Obsah7"/>
          <w:color w:val="000000"/>
        </w:rPr>
        <w:t>—</w:t>
      </w:r>
      <w:r>
        <w:rPr>
          <w:rStyle w:val="Obsah7"/>
          <w:color w:val="000000"/>
        </w:rPr>
        <w:tab/>
        <w:t>—</w:t>
      </w:r>
      <w:r>
        <w:rPr>
          <w:rStyle w:val="Obsah7"/>
          <w:color w:val="000000"/>
        </w:rPr>
        <w:t>■</w:t>
      </w:r>
      <w:r>
        <w:rPr>
          <w:rStyle w:val="Obsah7"/>
          <w:color w:val="000000"/>
        </w:rPr>
        <w:t>'</w:t>
      </w:r>
      <w:r>
        <w:rPr>
          <w:rStyle w:val="Obsah7"/>
          <w:color w:val="000000"/>
        </w:rPr>
        <w:tab/>
      </w:r>
      <w:r>
        <w:rPr>
          <w:rStyle w:val="Obsah5"/>
          <w:color w:val="000000"/>
        </w:rPr>
        <w:t>—</w:t>
      </w:r>
      <w:r>
        <w:rPr>
          <w:rStyle w:val="Obsah5"/>
          <w:color w:val="000000"/>
        </w:rPr>
        <w:tab/>
      </w:r>
      <w:r>
        <w:rPr>
          <w:rStyle w:val="Obsah"/>
          <w:color w:val="000000"/>
        </w:rPr>
        <w:t>—</w:t>
      </w:r>
      <w:r>
        <w:rPr>
          <w:rStyle w:val="Obsah"/>
          <w:color w:val="000000"/>
        </w:rPr>
        <w:tab/>
        <w:t>—</w:t>
      </w:r>
      <w:r>
        <w:rPr>
          <w:rStyle w:val="Obsah"/>
          <w:color w:val="000000"/>
        </w:rPr>
        <w:tab/>
        <w:t>—</w:t>
      </w:r>
      <w:r>
        <w:rPr>
          <w:rStyle w:val="Obsah"/>
          <w:color w:val="000000"/>
        </w:rPr>
        <w:tab/>
      </w:r>
      <w:r>
        <w:rPr>
          <w:rStyle w:val="Obsah7"/>
          <w:color w:val="000000"/>
        </w:rPr>
        <w:t>—</w:t>
      </w:r>
    </w:p>
    <w:p w:rsidR="00000000" w:rsidRDefault="00164892">
      <w:pPr>
        <w:pStyle w:val="TOC3"/>
        <w:shd w:val="clear" w:color="auto" w:fill="auto"/>
        <w:tabs>
          <w:tab w:val="left" w:pos="918"/>
          <w:tab w:val="left" w:pos="1130"/>
          <w:tab w:val="right" w:pos="4009"/>
          <w:tab w:val="right" w:pos="4355"/>
          <w:tab w:val="right" w:pos="4685"/>
          <w:tab w:val="right" w:pos="5032"/>
          <w:tab w:val="right" w:pos="5363"/>
          <w:tab w:val="left" w:pos="5551"/>
          <w:tab w:val="right" w:pos="5964"/>
        </w:tabs>
        <w:spacing w:before="0" w:after="15" w:line="187" w:lineRule="exact"/>
        <w:ind w:left="340"/>
      </w:pPr>
      <w:r>
        <w:rPr>
          <w:rStyle w:val="Obsah5"/>
          <w:color w:val="000000"/>
        </w:rPr>
        <w:t>§ 29.</w:t>
      </w:r>
      <w:r>
        <w:rPr>
          <w:rStyle w:val="Obsah5"/>
          <w:color w:val="000000"/>
        </w:rPr>
        <w:tab/>
        <w:t>O</w:t>
      </w:r>
      <w:r>
        <w:rPr>
          <w:rStyle w:val="Obsah5"/>
          <w:color w:val="000000"/>
        </w:rPr>
        <w:tab/>
        <w:t>kresťanskej láske k bližnému</w:t>
      </w:r>
      <w:r>
        <w:rPr>
          <w:rStyle w:val="Obsah5"/>
          <w:color w:val="000000"/>
        </w:rPr>
        <w:tab/>
        <w:t>—</w:t>
      </w:r>
      <w:r>
        <w:rPr>
          <w:rStyle w:val="Obsah5"/>
          <w:color w:val="000000"/>
        </w:rPr>
        <w:tab/>
        <w:t>—</w:t>
      </w:r>
      <w:r>
        <w:rPr>
          <w:rStyle w:val="Obsah5"/>
          <w:color w:val="000000"/>
        </w:rPr>
        <w:tab/>
      </w:r>
      <w:r>
        <w:rPr>
          <w:rStyle w:val="Obsah7"/>
          <w:color w:val="000000"/>
        </w:rPr>
        <w:t>—</w:t>
      </w:r>
      <w:r>
        <w:rPr>
          <w:rStyle w:val="Obsah7"/>
          <w:color w:val="000000"/>
        </w:rPr>
        <w:tab/>
      </w:r>
      <w:r>
        <w:rPr>
          <w:rStyle w:val="Obsah5"/>
          <w:color w:val="000000"/>
        </w:rPr>
        <w:t>—</w:t>
      </w:r>
      <w:r>
        <w:rPr>
          <w:rStyle w:val="Obsah5"/>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p>
    <w:p w:rsidR="00000000" w:rsidRDefault="00164892">
      <w:pPr>
        <w:pStyle w:val="Zkladntext331"/>
        <w:numPr>
          <w:ilvl w:val="0"/>
          <w:numId w:val="154"/>
        </w:numPr>
        <w:shd w:val="clear" w:color="auto" w:fill="auto"/>
        <w:tabs>
          <w:tab w:val="left" w:pos="2446"/>
        </w:tabs>
        <w:spacing w:line="394" w:lineRule="exact"/>
        <w:ind w:left="2040" w:firstLine="0"/>
      </w:pPr>
      <w:r>
        <w:fldChar w:fldCharType="end"/>
      </w:r>
      <w:r>
        <w:rPr>
          <w:rStyle w:val="Zkladntext339"/>
          <w:color w:val="000000"/>
        </w:rPr>
        <w:t>Desatoro Božích prikázaní</w:t>
      </w:r>
    </w:p>
    <w:p w:rsidR="00000000" w:rsidRDefault="00164892">
      <w:pPr>
        <w:pStyle w:val="Zkladntext331"/>
        <w:shd w:val="clear" w:color="auto" w:fill="auto"/>
        <w:spacing w:line="394" w:lineRule="exact"/>
        <w:ind w:left="2540" w:firstLine="0"/>
      </w:pPr>
      <w:r>
        <w:rPr>
          <w:rStyle w:val="Zkladntext339"/>
          <w:color w:val="000000"/>
        </w:rPr>
        <w:t>A) Povinnosti k Bohu</w:t>
      </w:r>
    </w:p>
    <w:p w:rsidR="00000000" w:rsidRDefault="00164892">
      <w:pPr>
        <w:pStyle w:val="Zkladntext331"/>
        <w:shd w:val="clear" w:color="auto" w:fill="auto"/>
        <w:spacing w:line="394" w:lineRule="exact"/>
        <w:ind w:left="100" w:firstLine="0"/>
        <w:jc w:val="center"/>
      </w:pPr>
      <w:r>
        <w:rPr>
          <w:rStyle w:val="Zkladntext3311"/>
          <w:color w:val="000000"/>
        </w:rPr>
        <w:t xml:space="preserve">Prvé prikázanie Božie </w:t>
      </w:r>
      <w:r>
        <w:rPr>
          <w:rStyle w:val="Zkladntext335"/>
          <w:color w:val="000000"/>
        </w:rPr>
        <w:t xml:space="preserve">— — — — </w:t>
      </w:r>
      <w:r>
        <w:rPr>
          <w:rStyle w:val="Zkladntext3311"/>
          <w:color w:val="000000"/>
        </w:rPr>
        <w:t xml:space="preserve">— </w:t>
      </w:r>
      <w:r>
        <w:rPr>
          <w:rStyle w:val="Zkladntext335"/>
          <w:color w:val="000000"/>
        </w:rPr>
        <w:t xml:space="preserve">— — </w:t>
      </w:r>
      <w:r>
        <w:rPr>
          <w:rStyle w:val="Zkladntext3311"/>
          <w:color w:val="000000"/>
        </w:rPr>
        <w:t xml:space="preserve">— </w:t>
      </w:r>
      <w:r>
        <w:rPr>
          <w:rStyle w:val="Zkladntext334"/>
          <w:color w:val="000000"/>
        </w:rPr>
        <w:t>—</w:t>
      </w:r>
    </w:p>
    <w:p w:rsidR="00000000" w:rsidRDefault="00164892">
      <w:pPr>
        <w:pStyle w:val="Zkladntext331"/>
        <w:numPr>
          <w:ilvl w:val="0"/>
          <w:numId w:val="155"/>
        </w:numPr>
        <w:shd w:val="clear" w:color="auto" w:fill="auto"/>
        <w:tabs>
          <w:tab w:val="left" w:pos="2870"/>
        </w:tabs>
        <w:spacing w:after="105" w:line="200" w:lineRule="exact"/>
        <w:ind w:left="2540" w:firstLine="0"/>
      </w:pPr>
      <w:r>
        <w:rPr>
          <w:rStyle w:val="Zkladntext339"/>
          <w:color w:val="000000"/>
        </w:rPr>
        <w:t>vnútorná úcta božia</w:t>
      </w:r>
    </w:p>
    <w:p w:rsidR="00000000" w:rsidRDefault="00164892">
      <w:pPr>
        <w:pStyle w:val="Zkladntext331"/>
        <w:shd w:val="clear" w:color="auto" w:fill="auto"/>
        <w:tabs>
          <w:tab w:val="left" w:pos="918"/>
          <w:tab w:val="left" w:pos="1135"/>
          <w:tab w:val="right" w:pos="4009"/>
          <w:tab w:val="right" w:pos="4355"/>
          <w:tab w:val="right" w:pos="4685"/>
          <w:tab w:val="right" w:pos="5032"/>
          <w:tab w:val="right" w:pos="5363"/>
          <w:tab w:val="left" w:pos="5522"/>
          <w:tab w:val="left" w:leader="underscore" w:pos="5652"/>
        </w:tabs>
        <w:spacing w:line="200" w:lineRule="exact"/>
        <w:ind w:left="340" w:firstLine="0"/>
      </w:pPr>
      <w:r>
        <w:rPr>
          <w:rStyle w:val="Zkladntext3311"/>
          <w:color w:val="000000"/>
        </w:rPr>
        <w:t>§ 30.</w:t>
      </w:r>
      <w:r>
        <w:rPr>
          <w:rStyle w:val="Zkladntext3311"/>
          <w:color w:val="000000"/>
        </w:rPr>
        <w:tab/>
        <w:t>O</w:t>
      </w:r>
      <w:r>
        <w:rPr>
          <w:rStyle w:val="Zkladntext3311"/>
          <w:color w:val="000000"/>
        </w:rPr>
        <w:tab/>
        <w:t xml:space="preserve">viere vôbec. Potreba viery </w:t>
      </w:r>
      <w:r>
        <w:rPr>
          <w:rStyle w:val="Zkladntext339"/>
          <w:color w:val="000000"/>
        </w:rPr>
        <w:t>—</w:t>
      </w:r>
      <w:r>
        <w:rPr>
          <w:rStyle w:val="Zkladntext339"/>
          <w:color w:val="000000"/>
        </w:rPr>
        <w:tab/>
      </w:r>
      <w:r>
        <w:rPr>
          <w:rStyle w:val="Zkladntext335"/>
          <w:color w:val="000000"/>
        </w:rPr>
        <w:t>—</w:t>
      </w:r>
      <w:r>
        <w:rPr>
          <w:rStyle w:val="Zkladntext335"/>
          <w:color w:val="000000"/>
        </w:rPr>
        <w:tab/>
        <w:t>—</w:t>
      </w:r>
      <w:r>
        <w:rPr>
          <w:rStyle w:val="Zkladntext335"/>
          <w:color w:val="000000"/>
        </w:rPr>
        <w:tab/>
      </w:r>
      <w:r>
        <w:rPr>
          <w:rStyle w:val="Zkladntext3311"/>
          <w:color w:val="000000"/>
        </w:rPr>
        <w:t>—</w:t>
      </w:r>
      <w:r>
        <w:rPr>
          <w:rStyle w:val="Zkladntext3311"/>
          <w:color w:val="000000"/>
        </w:rPr>
        <w:tab/>
      </w:r>
      <w:r>
        <w:rPr>
          <w:rStyle w:val="Zkladntext335"/>
          <w:color w:val="000000"/>
        </w:rPr>
        <w:t>—</w:t>
      </w:r>
      <w:r>
        <w:rPr>
          <w:rStyle w:val="Zkladntext335"/>
          <w:color w:val="000000"/>
        </w:rPr>
        <w:tab/>
      </w:r>
      <w:r>
        <w:rPr>
          <w:rStyle w:val="Zkladntext3311"/>
          <w:color w:val="000000"/>
        </w:rPr>
        <w:t>—</w:t>
      </w:r>
      <w:r>
        <w:rPr>
          <w:rStyle w:val="Zkladntext3311"/>
          <w:color w:val="000000"/>
        </w:rPr>
        <w:tab/>
      </w:r>
      <w:r>
        <w:rPr>
          <w:rStyle w:val="Zkladntext334"/>
          <w:color w:val="000000"/>
        </w:rPr>
        <w:tab/>
        <w:t xml:space="preserve"> </w:t>
      </w:r>
      <w:r>
        <w:rPr>
          <w:rStyle w:val="Zkladntext335"/>
          <w:color w:val="000000"/>
        </w:rPr>
        <w:t>__</w:t>
      </w:r>
    </w:p>
    <w:p w:rsidR="00000000" w:rsidRDefault="00164892">
      <w:pPr>
        <w:pStyle w:val="Zkladntext331"/>
        <w:shd w:val="clear" w:color="auto" w:fill="auto"/>
        <w:tabs>
          <w:tab w:val="left" w:leader="underscore" w:pos="5647"/>
          <w:tab w:val="left" w:leader="underscore" w:pos="5993"/>
        </w:tabs>
        <w:spacing w:line="200" w:lineRule="exact"/>
        <w:ind w:left="340" w:firstLine="0"/>
      </w:pPr>
      <w:r>
        <w:rPr>
          <w:rStyle w:val="Zkladntext3311"/>
          <w:color w:val="000000"/>
        </w:rPr>
        <w:t xml:space="preserve">§ 31. Vlastnosti viery a prostriedky </w:t>
      </w:r>
      <w:r>
        <w:rPr>
          <w:rStyle w:val="Zkladntext339"/>
          <w:color w:val="000000"/>
        </w:rPr>
        <w:t xml:space="preserve">na </w:t>
      </w:r>
      <w:r>
        <w:rPr>
          <w:rStyle w:val="Zkladntext3311"/>
          <w:color w:val="000000"/>
        </w:rPr>
        <w:t xml:space="preserve">zachovanie viery </w:t>
      </w:r>
      <w:r>
        <w:rPr>
          <w:rStyle w:val="Zkladntext335"/>
          <w:color w:val="000000"/>
        </w:rPr>
        <w:t xml:space="preserve">— </w:t>
      </w:r>
      <w:r>
        <w:rPr>
          <w:rStyle w:val="Zkladntext3311"/>
          <w:color w:val="000000"/>
        </w:rPr>
        <w:tab/>
        <w:t xml:space="preserve"> </w:t>
      </w:r>
      <w:r>
        <w:rPr>
          <w:rStyle w:val="Zkladntext334"/>
          <w:color w:val="000000"/>
        </w:rPr>
        <w:tab/>
      </w:r>
    </w:p>
    <w:p w:rsidR="00000000" w:rsidRDefault="00164892">
      <w:pPr>
        <w:pStyle w:val="Zkladntext331"/>
        <w:shd w:val="clear" w:color="auto" w:fill="auto"/>
        <w:tabs>
          <w:tab w:val="left" w:pos="1649"/>
          <w:tab w:val="right" w:pos="2994"/>
          <w:tab w:val="right" w:pos="3394"/>
          <w:tab w:val="right" w:pos="3702"/>
          <w:tab w:val="right" w:pos="4009"/>
          <w:tab w:val="right" w:pos="4355"/>
          <w:tab w:val="right" w:pos="4685"/>
          <w:tab w:val="right" w:pos="5032"/>
          <w:tab w:val="right" w:pos="5363"/>
          <w:tab w:val="right" w:pos="5709"/>
          <w:tab w:val="left" w:leader="underscore" w:pos="6002"/>
        </w:tabs>
        <w:spacing w:line="200" w:lineRule="exact"/>
        <w:ind w:left="340" w:firstLine="0"/>
      </w:pPr>
      <w:r>
        <w:rPr>
          <w:rStyle w:val="Zkladntext3311"/>
          <w:color w:val="000000"/>
        </w:rPr>
        <w:t>§ 32. Hriechy</w:t>
      </w:r>
      <w:r>
        <w:rPr>
          <w:rStyle w:val="Zkladntext3311"/>
          <w:color w:val="000000"/>
        </w:rPr>
        <w:tab/>
      </w:r>
      <w:r>
        <w:rPr>
          <w:rStyle w:val="Zkladntext3311"/>
          <w:color w:val="000000"/>
        </w:rPr>
        <w:t>proti</w:t>
      </w:r>
      <w:r>
        <w:rPr>
          <w:rStyle w:val="Zkladntext3311"/>
          <w:color w:val="000000"/>
        </w:rPr>
        <w:tab/>
        <w:t xml:space="preserve">viere </w:t>
      </w:r>
      <w:r>
        <w:rPr>
          <w:rStyle w:val="Zkladntext335"/>
          <w:color w:val="000000"/>
        </w:rPr>
        <w:t>—</w:t>
      </w:r>
      <w:r>
        <w:rPr>
          <w:rStyle w:val="Zkladntext335"/>
          <w:color w:val="000000"/>
        </w:rPr>
        <w:tab/>
      </w:r>
      <w:r>
        <w:rPr>
          <w:rStyle w:val="Zkladntext3311"/>
          <w:color w:val="000000"/>
        </w:rPr>
        <w:t>—</w:t>
      </w:r>
      <w:r>
        <w:rPr>
          <w:rStyle w:val="Zkladntext3311"/>
          <w:color w:val="000000"/>
        </w:rPr>
        <w:tab/>
      </w:r>
      <w:r>
        <w:rPr>
          <w:rStyle w:val="Zkladntext335"/>
          <w:color w:val="000000"/>
        </w:rPr>
        <w:t>—</w:t>
      </w:r>
      <w:r>
        <w:rPr>
          <w:rStyle w:val="Zkladntext335"/>
          <w:color w:val="000000"/>
        </w:rPr>
        <w:tab/>
        <w:t>—</w:t>
      </w:r>
      <w:r>
        <w:rPr>
          <w:rStyle w:val="Zkladntext335"/>
          <w:color w:val="000000"/>
        </w:rPr>
        <w:tab/>
      </w:r>
      <w:r>
        <w:rPr>
          <w:rStyle w:val="Zkladntext334"/>
          <w:color w:val="000000"/>
        </w:rPr>
        <w:t>—</w:t>
      </w:r>
      <w:r>
        <w:rPr>
          <w:rStyle w:val="Zkladntext334"/>
          <w:color w:val="000000"/>
        </w:rPr>
        <w:tab/>
        <w:t>—</w:t>
      </w:r>
      <w:r>
        <w:rPr>
          <w:rStyle w:val="Zkladntext334"/>
          <w:color w:val="000000"/>
        </w:rPr>
        <w:tab/>
      </w:r>
      <w:r>
        <w:rPr>
          <w:rStyle w:val="Zkladntext3311"/>
          <w:color w:val="000000"/>
        </w:rPr>
        <w:t>—</w:t>
      </w:r>
      <w:r>
        <w:rPr>
          <w:rStyle w:val="Zkladntext3311"/>
          <w:color w:val="000000"/>
        </w:rPr>
        <w:tab/>
        <w:t>—</w:t>
      </w:r>
      <w:r>
        <w:rPr>
          <w:rStyle w:val="Zkladntext3311"/>
          <w:color w:val="000000"/>
        </w:rPr>
        <w:tab/>
      </w:r>
      <w:r>
        <w:rPr>
          <w:rStyle w:val="Zkladntext335"/>
          <w:color w:val="000000"/>
        </w:rPr>
        <w:t xml:space="preserve">— </w:t>
      </w:r>
      <w:r>
        <w:rPr>
          <w:rStyle w:val="Zkladntext334"/>
          <w:color w:val="000000"/>
        </w:rPr>
        <w:tab/>
      </w:r>
    </w:p>
    <w:p w:rsidR="00000000" w:rsidRDefault="00164892">
      <w:pPr>
        <w:pStyle w:val="Zkladntext331"/>
        <w:shd w:val="clear" w:color="auto" w:fill="auto"/>
        <w:tabs>
          <w:tab w:val="left" w:leader="underscore" w:pos="5652"/>
        </w:tabs>
        <w:spacing w:line="200" w:lineRule="exact"/>
        <w:ind w:left="340" w:firstLine="0"/>
      </w:pPr>
      <w:r>
        <w:rPr>
          <w:rStyle w:val="Zkladntext3311"/>
          <w:color w:val="000000"/>
        </w:rPr>
        <w:t xml:space="preserve">§ </w:t>
      </w:r>
      <w:r>
        <w:rPr>
          <w:rStyle w:val="Zkladntext33Georgia1"/>
          <w:color w:val="000000"/>
        </w:rPr>
        <w:t>33</w:t>
      </w:r>
      <w:r>
        <w:rPr>
          <w:rStyle w:val="Zkladntext3311"/>
          <w:color w:val="000000"/>
        </w:rPr>
        <w:t xml:space="preserve">. O kresťanskej nádeji a jej vlastnostiach </w:t>
      </w:r>
      <w:r>
        <w:rPr>
          <w:rStyle w:val="Zkladntext335"/>
          <w:color w:val="000000"/>
        </w:rPr>
        <w:t xml:space="preserve">— </w:t>
      </w:r>
      <w:r>
        <w:rPr>
          <w:rStyle w:val="Zkladntext3311"/>
          <w:color w:val="000000"/>
        </w:rPr>
        <w:t xml:space="preserve">— </w:t>
      </w:r>
      <w:r>
        <w:rPr>
          <w:rStyle w:val="Zkladntext335"/>
          <w:color w:val="000000"/>
        </w:rPr>
        <w:t xml:space="preserve">— </w:t>
      </w:r>
      <w:r>
        <w:rPr>
          <w:rStyle w:val="Zkladntext335"/>
          <w:color w:val="000000"/>
        </w:rPr>
        <w:tab/>
        <w:t xml:space="preserve"> </w:t>
      </w:r>
      <w:r>
        <w:rPr>
          <w:rStyle w:val="Zkladntext334"/>
          <w:color w:val="000000"/>
        </w:rPr>
        <w:t>__</w:t>
      </w:r>
    </w:p>
    <w:p w:rsidR="00000000" w:rsidRDefault="00164892">
      <w:pPr>
        <w:pStyle w:val="Zkladntext331"/>
        <w:shd w:val="clear" w:color="auto" w:fill="auto"/>
        <w:tabs>
          <w:tab w:val="left" w:pos="1644"/>
          <w:tab w:val="right" w:pos="2994"/>
          <w:tab w:val="right" w:pos="3394"/>
          <w:tab w:val="right" w:pos="3702"/>
          <w:tab w:val="right" w:pos="4009"/>
          <w:tab w:val="right" w:pos="4355"/>
          <w:tab w:val="right" w:pos="4685"/>
          <w:tab w:val="right" w:pos="5032"/>
          <w:tab w:val="right" w:pos="5363"/>
          <w:tab w:val="right" w:pos="5709"/>
          <w:tab w:val="left" w:leader="underscore" w:pos="6002"/>
        </w:tabs>
        <w:spacing w:line="200" w:lineRule="exact"/>
        <w:ind w:left="340" w:firstLine="0"/>
      </w:pPr>
      <w:r>
        <w:rPr>
          <w:rStyle w:val="Zkladntext3311"/>
          <w:color w:val="000000"/>
        </w:rPr>
        <w:t>§ 34. Hriechy</w:t>
      </w:r>
      <w:r>
        <w:rPr>
          <w:rStyle w:val="Zkladntext3311"/>
          <w:color w:val="000000"/>
        </w:rPr>
        <w:tab/>
        <w:t>proti</w:t>
      </w:r>
      <w:r>
        <w:rPr>
          <w:rStyle w:val="Zkladntext3311"/>
          <w:color w:val="000000"/>
        </w:rPr>
        <w:tab/>
        <w:t xml:space="preserve">nádeji </w:t>
      </w:r>
      <w:r>
        <w:rPr>
          <w:rStyle w:val="Zkladntext335"/>
          <w:color w:val="000000"/>
        </w:rPr>
        <w:t>—</w:t>
      </w:r>
      <w:r>
        <w:rPr>
          <w:rStyle w:val="Zkladntext335"/>
          <w:color w:val="000000"/>
        </w:rPr>
        <w:tab/>
        <w:t>—</w:t>
      </w:r>
      <w:r>
        <w:rPr>
          <w:rStyle w:val="Zkladntext335"/>
          <w:color w:val="000000"/>
        </w:rPr>
        <w:tab/>
        <w:t>—</w:t>
      </w:r>
      <w:r>
        <w:rPr>
          <w:rStyle w:val="Zkladntext335"/>
          <w:color w:val="000000"/>
        </w:rPr>
        <w:tab/>
        <w:t>—</w:t>
      </w:r>
      <w:r>
        <w:rPr>
          <w:rStyle w:val="Zkladntext335"/>
          <w:color w:val="000000"/>
        </w:rPr>
        <w:tab/>
        <w:t>—</w:t>
      </w:r>
      <w:r>
        <w:rPr>
          <w:rStyle w:val="Zkladntext335"/>
          <w:color w:val="000000"/>
        </w:rPr>
        <w:tab/>
      </w:r>
      <w:r>
        <w:rPr>
          <w:rStyle w:val="Zkladntext3311"/>
          <w:color w:val="000000"/>
        </w:rPr>
        <w:t>—</w:t>
      </w:r>
      <w:r>
        <w:rPr>
          <w:rStyle w:val="Zkladntext3311"/>
          <w:color w:val="000000"/>
        </w:rPr>
        <w:tab/>
      </w:r>
      <w:r>
        <w:rPr>
          <w:rStyle w:val="Zkladntext334"/>
          <w:color w:val="000000"/>
        </w:rPr>
        <w:t>—</w:t>
      </w:r>
      <w:r>
        <w:rPr>
          <w:rStyle w:val="Zkladntext334"/>
          <w:color w:val="000000"/>
        </w:rPr>
        <w:tab/>
      </w:r>
      <w:r>
        <w:rPr>
          <w:rStyle w:val="Zkladntext335"/>
          <w:color w:val="000000"/>
        </w:rPr>
        <w:t>—</w:t>
      </w:r>
      <w:r>
        <w:rPr>
          <w:rStyle w:val="Zkladntext335"/>
          <w:color w:val="000000"/>
        </w:rPr>
        <w:tab/>
      </w:r>
      <w:r>
        <w:rPr>
          <w:rStyle w:val="Zkladntext334"/>
          <w:color w:val="000000"/>
        </w:rPr>
        <w:t xml:space="preserve">— </w:t>
      </w:r>
      <w:r>
        <w:rPr>
          <w:rStyle w:val="Zkladntext335"/>
          <w:color w:val="000000"/>
        </w:rPr>
        <w:tab/>
      </w:r>
    </w:p>
    <w:p w:rsidR="00000000" w:rsidRDefault="00164892">
      <w:pPr>
        <w:pStyle w:val="Zkladntext331"/>
        <w:shd w:val="clear" w:color="auto" w:fill="auto"/>
        <w:tabs>
          <w:tab w:val="left" w:leader="underscore" w:pos="5657"/>
          <w:tab w:val="left" w:leader="underscore" w:pos="6002"/>
        </w:tabs>
        <w:spacing w:after="73" w:line="200" w:lineRule="exact"/>
        <w:ind w:left="340" w:firstLine="0"/>
      </w:pPr>
      <w:r>
        <w:rPr>
          <w:rStyle w:val="Zkladntext3311"/>
          <w:color w:val="000000"/>
        </w:rPr>
        <w:t xml:space="preserve">§ 35. Hriechy proti kresťanskej láske k Bohu </w:t>
      </w:r>
      <w:r>
        <w:rPr>
          <w:rStyle w:val="Zkladntext335"/>
          <w:color w:val="000000"/>
        </w:rPr>
        <w:t xml:space="preserve">— — </w:t>
      </w:r>
      <w:r>
        <w:rPr>
          <w:rStyle w:val="Zkladntext334"/>
          <w:color w:val="000000"/>
        </w:rPr>
        <w:t xml:space="preserve">— </w:t>
      </w:r>
      <w:r>
        <w:rPr>
          <w:rStyle w:val="Zkladntext335"/>
          <w:color w:val="000000"/>
        </w:rPr>
        <w:tab/>
        <w:t xml:space="preserve"> </w:t>
      </w:r>
      <w:r>
        <w:rPr>
          <w:rStyle w:val="Zkladntext334"/>
          <w:color w:val="000000"/>
        </w:rPr>
        <w:tab/>
      </w:r>
    </w:p>
    <w:p w:rsidR="00000000" w:rsidRDefault="00164892">
      <w:pPr>
        <w:pStyle w:val="Zkladntext51"/>
        <w:shd w:val="clear" w:color="auto" w:fill="auto"/>
        <w:spacing w:before="0" w:line="150" w:lineRule="exact"/>
        <w:ind w:left="1920"/>
      </w:pPr>
      <w:r>
        <w:rPr>
          <w:rStyle w:val="Zkladntext54"/>
          <w:b/>
          <w:bCs/>
          <w:color w:val="000000"/>
        </w:rPr>
        <w:t>V</w:t>
      </w:r>
    </w:p>
    <w:p w:rsidR="00000000" w:rsidRDefault="00164892">
      <w:pPr>
        <w:pStyle w:val="Zkladntext331"/>
        <w:numPr>
          <w:ilvl w:val="0"/>
          <w:numId w:val="155"/>
        </w:numPr>
        <w:shd w:val="clear" w:color="auto" w:fill="auto"/>
        <w:tabs>
          <w:tab w:val="left" w:pos="2879"/>
        </w:tabs>
        <w:spacing w:after="116" w:line="200" w:lineRule="exact"/>
        <w:ind w:left="2540" w:firstLine="0"/>
      </w:pPr>
      <w:r>
        <w:rPr>
          <w:rStyle w:val="Zkladntext339"/>
          <w:color w:val="000000"/>
        </w:rPr>
        <w:t>vonkajšia úcta božia</w:t>
      </w:r>
    </w:p>
    <w:p w:rsidR="00000000" w:rsidRDefault="00164892">
      <w:pPr>
        <w:pStyle w:val="Zkladntext331"/>
        <w:shd w:val="clear" w:color="auto" w:fill="auto"/>
        <w:tabs>
          <w:tab w:val="left" w:leader="underscore" w:pos="5657"/>
          <w:tab w:val="left" w:leader="underscore" w:pos="5993"/>
        </w:tabs>
        <w:ind w:left="340" w:firstLine="0"/>
      </w:pPr>
      <w:r>
        <w:rPr>
          <w:rStyle w:val="Zkladntext3311"/>
          <w:color w:val="000000"/>
        </w:rPr>
        <w:t>§ 36. Pojem a potreba vonkajšej ú</w:t>
      </w:r>
      <w:r>
        <w:rPr>
          <w:rStyle w:val="Zkladntext3311"/>
          <w:color w:val="000000"/>
        </w:rPr>
        <w:t xml:space="preserve">cty božej </w:t>
      </w:r>
      <w:r>
        <w:rPr>
          <w:rStyle w:val="Zkladntext335"/>
          <w:color w:val="000000"/>
        </w:rPr>
        <w:t xml:space="preserve">— </w:t>
      </w:r>
      <w:r>
        <w:rPr>
          <w:rStyle w:val="Zkladntext334"/>
          <w:color w:val="000000"/>
        </w:rPr>
        <w:t xml:space="preserve">— </w:t>
      </w:r>
      <w:r>
        <w:rPr>
          <w:rStyle w:val="Zkladntext3311"/>
          <w:color w:val="000000"/>
        </w:rPr>
        <w:t xml:space="preserve">— </w:t>
      </w:r>
      <w:r>
        <w:rPr>
          <w:rStyle w:val="Zkladntext334"/>
          <w:color w:val="000000"/>
        </w:rPr>
        <w:t xml:space="preserve">— </w:t>
      </w:r>
      <w:r>
        <w:rPr>
          <w:rStyle w:val="Zkladntext334"/>
          <w:color w:val="000000"/>
        </w:rPr>
        <w:tab/>
        <w:t xml:space="preserve"> </w:t>
      </w:r>
      <w:r>
        <w:rPr>
          <w:rStyle w:val="Zkladntext335"/>
          <w:color w:val="000000"/>
        </w:rPr>
        <w:tab/>
      </w:r>
    </w:p>
    <w:p w:rsidR="00000000" w:rsidRDefault="00164892">
      <w:pPr>
        <w:pStyle w:val="Zkladntext331"/>
        <w:shd w:val="clear" w:color="auto" w:fill="auto"/>
        <w:tabs>
          <w:tab w:val="left" w:leader="underscore" w:pos="5657"/>
          <w:tab w:val="left" w:leader="underscore" w:pos="5998"/>
        </w:tabs>
        <w:ind w:left="340" w:firstLine="0"/>
      </w:pPr>
      <w:r>
        <w:rPr>
          <w:rStyle w:val="Zkladntext339"/>
          <w:color w:val="000000"/>
        </w:rPr>
        <w:t xml:space="preserve">§ </w:t>
      </w:r>
      <w:r>
        <w:rPr>
          <w:rStyle w:val="Zkladntext3311"/>
          <w:color w:val="000000"/>
        </w:rPr>
        <w:t xml:space="preserve">37. O modlitbe vôbec. Potreba modlitby — </w:t>
      </w:r>
      <w:r>
        <w:rPr>
          <w:rStyle w:val="Zkladntext335"/>
          <w:color w:val="000000"/>
        </w:rPr>
        <w:t xml:space="preserve">— — </w:t>
      </w:r>
      <w:r>
        <w:rPr>
          <w:rStyle w:val="Zkladntext334"/>
          <w:color w:val="000000"/>
        </w:rPr>
        <w:t xml:space="preserve">— </w:t>
      </w:r>
      <w:r>
        <w:rPr>
          <w:rStyle w:val="Zkladntext335"/>
          <w:color w:val="000000"/>
        </w:rPr>
        <w:tab/>
      </w:r>
      <w:r>
        <w:rPr>
          <w:rStyle w:val="Zkladntext334"/>
          <w:color w:val="000000"/>
        </w:rPr>
        <w:tab/>
      </w:r>
    </w:p>
    <w:p w:rsidR="00000000" w:rsidRDefault="00164892">
      <w:pPr>
        <w:pStyle w:val="TOC3"/>
        <w:shd w:val="clear" w:color="auto" w:fill="auto"/>
        <w:tabs>
          <w:tab w:val="right" w:pos="3702"/>
          <w:tab w:val="right" w:pos="4009"/>
          <w:tab w:val="right" w:pos="4355"/>
          <w:tab w:val="right" w:pos="4685"/>
          <w:tab w:val="right" w:pos="5032"/>
          <w:tab w:val="right" w:pos="5363"/>
          <w:tab w:val="right" w:pos="5709"/>
        </w:tabs>
        <w:spacing w:before="0" w:line="192" w:lineRule="exact"/>
        <w:ind w:left="340"/>
      </w:pPr>
      <w:r>
        <w:fldChar w:fldCharType="begin"/>
      </w:r>
      <w:r>
        <w:instrText xml:space="preserve"> TOC \o "1-5" \h \z </w:instrText>
      </w:r>
      <w:r>
        <w:fldChar w:fldCharType="separate"/>
      </w:r>
      <w:hyperlink w:anchor="bookmark23" w:tooltip="Current Document" w:history="1">
        <w:r>
          <w:rPr>
            <w:rStyle w:val="Obsah5"/>
            <w:color w:val="000000"/>
          </w:rPr>
          <w:t>§ 38. Vlastnosti a účinky modlitby</w:t>
        </w:r>
        <w:r>
          <w:rPr>
            <w:rStyle w:val="Obsah5"/>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r>
          <w:rPr>
            <w:rStyle w:val="Obsah"/>
            <w:color w:val="000000"/>
          </w:rPr>
          <w:tab/>
          <w:t>—</w:t>
        </w:r>
        <w:r>
          <w:rPr>
            <w:rStyle w:val="Obsah"/>
            <w:color w:val="000000"/>
          </w:rPr>
          <w:tab/>
          <w:t>—</w:t>
        </w:r>
      </w:hyperlink>
    </w:p>
    <w:p w:rsidR="00000000" w:rsidRDefault="00164892">
      <w:pPr>
        <w:pStyle w:val="TOC3"/>
        <w:shd w:val="clear" w:color="auto" w:fill="auto"/>
        <w:tabs>
          <w:tab w:val="right" w:pos="3394"/>
          <w:tab w:val="right" w:pos="3702"/>
          <w:tab w:val="right" w:pos="4009"/>
          <w:tab w:val="right" w:pos="4355"/>
          <w:tab w:val="right" w:pos="4685"/>
          <w:tab w:val="right" w:pos="5032"/>
          <w:tab w:val="right" w:pos="5363"/>
          <w:tab w:val="right" w:pos="5709"/>
        </w:tabs>
        <w:spacing w:before="0" w:line="192" w:lineRule="exact"/>
        <w:ind w:left="340"/>
      </w:pPr>
      <w:r>
        <w:rPr>
          <w:rStyle w:val="Obsah5"/>
          <w:color w:val="000000"/>
        </w:rPr>
        <w:t>S 39. Úcta anjelov a svätých</w:t>
      </w:r>
      <w:r>
        <w:rPr>
          <w:rStyle w:val="Obsah5"/>
          <w:color w:val="000000"/>
        </w:rPr>
        <w:tab/>
      </w:r>
      <w:r>
        <w:rPr>
          <w:rStyle w:val="Obsah"/>
          <w:color w:val="000000"/>
        </w:rPr>
        <w:t>—</w:t>
      </w:r>
      <w:r>
        <w:rPr>
          <w:rStyle w:val="Obsah"/>
          <w:color w:val="000000"/>
        </w:rPr>
        <w:tab/>
      </w:r>
      <w:r>
        <w:rPr>
          <w:rStyle w:val="Obsah5"/>
          <w:color w:val="000000"/>
        </w:rPr>
        <w:t>—</w:t>
      </w:r>
      <w:r>
        <w:rPr>
          <w:rStyle w:val="Obsah5"/>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5"/>
          <w:color w:val="000000"/>
        </w:rPr>
        <w:t>—</w:t>
      </w:r>
      <w:r>
        <w:rPr>
          <w:rStyle w:val="Obsah5"/>
          <w:color w:val="000000"/>
        </w:rPr>
        <w:tab/>
      </w:r>
      <w:r>
        <w:rPr>
          <w:rStyle w:val="Obsah"/>
          <w:color w:val="000000"/>
        </w:rPr>
        <w:t>—</w:t>
      </w:r>
      <w:r>
        <w:rPr>
          <w:rStyle w:val="Obsah"/>
          <w:color w:val="000000"/>
        </w:rPr>
        <w:tab/>
      </w:r>
      <w:r>
        <w:rPr>
          <w:rStyle w:val="Obsah7"/>
          <w:color w:val="000000"/>
        </w:rPr>
        <w:t>—</w:t>
      </w:r>
      <w:r>
        <w:rPr>
          <w:rStyle w:val="Obsah7"/>
          <w:color w:val="000000"/>
        </w:rPr>
        <w:tab/>
      </w:r>
      <w:r>
        <w:rPr>
          <w:rStyle w:val="Obsah"/>
          <w:color w:val="000000"/>
        </w:rPr>
        <w:t>—</w:t>
      </w:r>
    </w:p>
    <w:p w:rsidR="00000000" w:rsidRDefault="00164892">
      <w:pPr>
        <w:pStyle w:val="TOC3"/>
        <w:shd w:val="clear" w:color="auto" w:fill="auto"/>
        <w:tabs>
          <w:tab w:val="right" w:pos="3394"/>
          <w:tab w:val="right" w:pos="3702"/>
          <w:tab w:val="right" w:pos="4009"/>
          <w:tab w:val="right" w:pos="4355"/>
          <w:tab w:val="right" w:pos="4685"/>
          <w:tab w:val="right" w:pos="5032"/>
          <w:tab w:val="right" w:pos="5363"/>
          <w:tab w:val="right" w:pos="5709"/>
          <w:tab w:val="center" w:pos="5945"/>
        </w:tabs>
        <w:spacing w:before="0" w:line="192" w:lineRule="exact"/>
        <w:ind w:left="340"/>
      </w:pPr>
      <w:r>
        <w:rPr>
          <w:rStyle w:val="Obsah5"/>
          <w:color w:val="000000"/>
        </w:rPr>
        <w:t xml:space="preserve">§ </w:t>
      </w:r>
      <w:r>
        <w:rPr>
          <w:rStyle w:val="ObsahRiadkovanie-1pt"/>
          <w:color w:val="000000"/>
        </w:rPr>
        <w:t>4.0.</w:t>
      </w:r>
      <w:r>
        <w:rPr>
          <w:rStyle w:val="Obsah5"/>
          <w:color w:val="000000"/>
        </w:rPr>
        <w:t xml:space="preserve"> Nadú</w:t>
      </w:r>
      <w:r>
        <w:rPr>
          <w:rStyle w:val="Obsah5"/>
          <w:color w:val="000000"/>
        </w:rPr>
        <w:t>cta Rodičky Božej</w:t>
      </w:r>
      <w:r>
        <w:rPr>
          <w:rStyle w:val="Obsah5"/>
          <w:color w:val="000000"/>
        </w:rPr>
        <w:tab/>
      </w:r>
      <w:r>
        <w:rPr>
          <w:rStyle w:val="Obsah7"/>
          <w:color w:val="000000"/>
        </w:rPr>
        <w:t>—</w:t>
      </w:r>
      <w:r>
        <w:rPr>
          <w:rStyle w:val="Obsah7"/>
          <w:color w:val="000000"/>
        </w:rPr>
        <w:tab/>
      </w:r>
      <w:r>
        <w:rPr>
          <w:rStyle w:val="Obsah5"/>
          <w:color w:val="000000"/>
        </w:rPr>
        <w:t>—</w:t>
      </w:r>
      <w:r>
        <w:rPr>
          <w:rStyle w:val="Obsah5"/>
          <w:color w:val="000000"/>
        </w:rPr>
        <w:tab/>
        <w:t>—</w:t>
      </w:r>
      <w:r>
        <w:rPr>
          <w:rStyle w:val="Obsah5"/>
          <w:color w:val="000000"/>
        </w:rPr>
        <w:tab/>
      </w:r>
      <w:r>
        <w:rPr>
          <w:rStyle w:val="Obsah7"/>
          <w:color w:val="000000"/>
        </w:rPr>
        <w:t>—</w:t>
      </w:r>
      <w:r>
        <w:rPr>
          <w:rStyle w:val="Obsah7"/>
          <w:color w:val="000000"/>
        </w:rPr>
        <w:tab/>
      </w:r>
      <w:r>
        <w:rPr>
          <w:rStyle w:val="Obsah5"/>
          <w:color w:val="000000"/>
        </w:rPr>
        <w:t>—</w:t>
      </w:r>
      <w:r>
        <w:rPr>
          <w:rStyle w:val="Obsah5"/>
          <w:color w:val="000000"/>
        </w:rPr>
        <w:tab/>
      </w:r>
      <w:r>
        <w:rPr>
          <w:rStyle w:val="Obsah7"/>
          <w:color w:val="000000"/>
        </w:rPr>
        <w:t>—</w:t>
      </w:r>
      <w:r>
        <w:rPr>
          <w:rStyle w:val="Obsah7"/>
          <w:color w:val="000000"/>
        </w:rPr>
        <w:tab/>
      </w:r>
      <w:r>
        <w:rPr>
          <w:rStyle w:val="Obsah"/>
          <w:color w:val="000000"/>
        </w:rPr>
        <w:t>—</w:t>
      </w:r>
      <w:r>
        <w:rPr>
          <w:rStyle w:val="Obsah"/>
          <w:color w:val="000000"/>
        </w:rPr>
        <w:tab/>
      </w:r>
      <w:r>
        <w:rPr>
          <w:rStyle w:val="Obsah7"/>
          <w:color w:val="000000"/>
        </w:rPr>
        <w:t>—</w:t>
      </w:r>
      <w:r>
        <w:rPr>
          <w:rStyle w:val="Obsah7"/>
          <w:color w:val="000000"/>
        </w:rPr>
        <w:tab/>
        <w:t>_</w:t>
      </w:r>
    </w:p>
    <w:p w:rsidR="00000000" w:rsidRDefault="00164892">
      <w:pPr>
        <w:pStyle w:val="Zkladntext331"/>
        <w:shd w:val="clear" w:color="auto" w:fill="auto"/>
        <w:tabs>
          <w:tab w:val="left" w:leader="underscore" w:pos="5662"/>
          <w:tab w:val="left" w:leader="underscore" w:pos="5993"/>
        </w:tabs>
        <w:ind w:left="340" w:firstLine="0"/>
      </w:pPr>
      <w:r>
        <w:fldChar w:fldCharType="end"/>
      </w:r>
      <w:r>
        <w:rPr>
          <w:rStyle w:val="Zkladntext3311"/>
          <w:color w:val="000000"/>
        </w:rPr>
        <w:t xml:space="preserve">§ </w:t>
      </w:r>
      <w:r>
        <w:rPr>
          <w:rStyle w:val="Zkladntext339"/>
          <w:color w:val="000000"/>
        </w:rPr>
        <w:t xml:space="preserve">41. </w:t>
      </w:r>
      <w:r>
        <w:rPr>
          <w:rStyle w:val="Zkladntext3311"/>
          <w:color w:val="000000"/>
        </w:rPr>
        <w:t xml:space="preserve">Úcta svätých ostatkov a svätých obrazov </w:t>
      </w:r>
      <w:r>
        <w:rPr>
          <w:rStyle w:val="Zkladntext334"/>
          <w:color w:val="000000"/>
        </w:rPr>
        <w:t xml:space="preserve">— </w:t>
      </w:r>
      <w:r>
        <w:rPr>
          <w:rStyle w:val="Zkladntext3311"/>
          <w:color w:val="000000"/>
        </w:rPr>
        <w:t xml:space="preserve">— </w:t>
      </w:r>
      <w:r>
        <w:rPr>
          <w:rStyle w:val="Zkladntext334"/>
          <w:color w:val="000000"/>
        </w:rPr>
        <w:t xml:space="preserve">— </w:t>
      </w:r>
      <w:r>
        <w:rPr>
          <w:rStyle w:val="Zkladntext335"/>
          <w:color w:val="000000"/>
        </w:rPr>
        <w:tab/>
        <w:t xml:space="preserve"> </w:t>
      </w:r>
      <w:r>
        <w:rPr>
          <w:rStyle w:val="Zkladntext335"/>
          <w:color w:val="000000"/>
        </w:rPr>
        <w:tab/>
      </w:r>
    </w:p>
    <w:p w:rsidR="00000000" w:rsidRDefault="00164892">
      <w:pPr>
        <w:pStyle w:val="Zkladntext331"/>
        <w:shd w:val="clear" w:color="auto" w:fill="auto"/>
        <w:tabs>
          <w:tab w:val="left" w:pos="1644"/>
          <w:tab w:val="right" w:pos="2994"/>
          <w:tab w:val="right" w:pos="3394"/>
          <w:tab w:val="right" w:pos="3702"/>
          <w:tab w:val="right" w:pos="4009"/>
          <w:tab w:val="right" w:pos="4355"/>
          <w:tab w:val="right" w:pos="4685"/>
          <w:tab w:val="right" w:pos="5032"/>
          <w:tab w:val="right" w:pos="5363"/>
          <w:tab w:val="right" w:pos="5709"/>
          <w:tab w:val="left" w:leader="underscore" w:pos="5993"/>
        </w:tabs>
        <w:spacing w:after="174"/>
        <w:ind w:left="340" w:firstLine="0"/>
      </w:pPr>
      <w:r>
        <w:rPr>
          <w:rStyle w:val="Zkladntext3311"/>
          <w:color w:val="000000"/>
        </w:rPr>
        <w:t>§ 42 Hriechy</w:t>
      </w:r>
      <w:r>
        <w:rPr>
          <w:rStyle w:val="Zkladntext3311"/>
          <w:color w:val="000000"/>
        </w:rPr>
        <w:tab/>
        <w:t>proti</w:t>
      </w:r>
      <w:r>
        <w:rPr>
          <w:rStyle w:val="Zkladntext3311"/>
          <w:color w:val="000000"/>
        </w:rPr>
        <w:tab/>
        <w:t>úcte božej</w:t>
      </w:r>
      <w:r>
        <w:rPr>
          <w:rStyle w:val="Zkladntext3311"/>
          <w:color w:val="000000"/>
        </w:rPr>
        <w:tab/>
        <w:t>—</w:t>
      </w:r>
      <w:r>
        <w:rPr>
          <w:rStyle w:val="Zkladntext3311"/>
          <w:color w:val="000000"/>
        </w:rPr>
        <w:tab/>
      </w:r>
      <w:r>
        <w:rPr>
          <w:rStyle w:val="Zkladntext335"/>
          <w:color w:val="000000"/>
        </w:rPr>
        <w:t>—</w:t>
      </w:r>
      <w:r>
        <w:rPr>
          <w:rStyle w:val="Zkladntext335"/>
          <w:color w:val="000000"/>
        </w:rPr>
        <w:tab/>
      </w:r>
      <w:r>
        <w:rPr>
          <w:rStyle w:val="Zkladntext3311"/>
          <w:color w:val="000000"/>
        </w:rPr>
        <w:t>—</w:t>
      </w:r>
      <w:r>
        <w:rPr>
          <w:rStyle w:val="Zkladntext3311"/>
          <w:color w:val="000000"/>
        </w:rPr>
        <w:tab/>
      </w:r>
      <w:r>
        <w:rPr>
          <w:rStyle w:val="Zkladntext335"/>
          <w:color w:val="000000"/>
        </w:rPr>
        <w:t>—</w:t>
      </w:r>
      <w:r>
        <w:rPr>
          <w:rStyle w:val="Zkladntext335"/>
          <w:color w:val="000000"/>
        </w:rPr>
        <w:tab/>
        <w:t>—</w:t>
      </w:r>
      <w:r>
        <w:rPr>
          <w:rStyle w:val="Zkladntext335"/>
          <w:color w:val="000000"/>
        </w:rPr>
        <w:tab/>
      </w:r>
      <w:r>
        <w:rPr>
          <w:rStyle w:val="Zkladntext3311"/>
          <w:color w:val="000000"/>
        </w:rPr>
        <w:t>—</w:t>
      </w:r>
      <w:r>
        <w:rPr>
          <w:rStyle w:val="Zkladntext3311"/>
          <w:color w:val="000000"/>
        </w:rPr>
        <w:tab/>
      </w:r>
      <w:r>
        <w:rPr>
          <w:rStyle w:val="Zkladntext335"/>
          <w:color w:val="000000"/>
        </w:rPr>
        <w:t>—</w:t>
      </w:r>
      <w:r>
        <w:rPr>
          <w:rStyle w:val="Zkladntext335"/>
          <w:color w:val="000000"/>
        </w:rPr>
        <w:tab/>
      </w:r>
      <w:r>
        <w:rPr>
          <w:rStyle w:val="Zkladntext334"/>
          <w:color w:val="000000"/>
        </w:rPr>
        <w:t xml:space="preserve">— </w:t>
      </w:r>
      <w:r>
        <w:rPr>
          <w:rStyle w:val="Zkladntext334"/>
          <w:color w:val="000000"/>
        </w:rPr>
        <w:tab/>
      </w:r>
    </w:p>
    <w:p w:rsidR="00000000" w:rsidRDefault="00164892">
      <w:pPr>
        <w:pStyle w:val="Zkladntext331"/>
        <w:shd w:val="clear" w:color="auto" w:fill="auto"/>
        <w:spacing w:after="114" w:line="200" w:lineRule="exact"/>
        <w:ind w:left="2540" w:firstLine="0"/>
      </w:pPr>
      <w:r>
        <w:rPr>
          <w:rStyle w:val="Zkladntext339"/>
          <w:color w:val="000000"/>
        </w:rPr>
        <w:t>Druhé prikázanie Božie</w:t>
      </w:r>
    </w:p>
    <w:p w:rsidR="00000000" w:rsidRDefault="00164892">
      <w:pPr>
        <w:pStyle w:val="Zkladntext331"/>
        <w:shd w:val="clear" w:color="auto" w:fill="auto"/>
        <w:tabs>
          <w:tab w:val="left" w:leader="underscore" w:pos="5746"/>
          <w:tab w:val="left" w:leader="underscore" w:pos="6082"/>
        </w:tabs>
        <w:spacing w:line="200" w:lineRule="exact"/>
        <w:ind w:left="420" w:firstLine="0"/>
      </w:pPr>
      <w:r>
        <w:rPr>
          <w:rStyle w:val="Zkladntext3311"/>
          <w:color w:val="000000"/>
        </w:rPr>
        <w:t xml:space="preserve">§ 43. Úcta mena Božieho </w:t>
      </w:r>
      <w:r>
        <w:rPr>
          <w:rStyle w:val="Zkladntext335"/>
          <w:color w:val="000000"/>
        </w:rPr>
        <w:t xml:space="preserve">a </w:t>
      </w:r>
      <w:r>
        <w:rPr>
          <w:rStyle w:val="Zkladntext3311"/>
          <w:color w:val="000000"/>
        </w:rPr>
        <w:t xml:space="preserve">hriechy proti nej </w:t>
      </w:r>
      <w:r>
        <w:rPr>
          <w:rStyle w:val="Zkladntext334"/>
          <w:color w:val="000000"/>
        </w:rPr>
        <w:t xml:space="preserve">— — </w:t>
      </w:r>
      <w:r>
        <w:rPr>
          <w:rStyle w:val="Zkladntext335"/>
          <w:color w:val="000000"/>
        </w:rPr>
        <w:t xml:space="preserve">— </w:t>
      </w:r>
      <w:r>
        <w:rPr>
          <w:rStyle w:val="Zkladntext335"/>
          <w:color w:val="000000"/>
        </w:rPr>
        <w:tab/>
        <w:t xml:space="preserve"> </w:t>
      </w:r>
      <w:r>
        <w:rPr>
          <w:rStyle w:val="Zkladntext334"/>
          <w:color w:val="000000"/>
        </w:rPr>
        <w:tab/>
      </w:r>
    </w:p>
    <w:p w:rsidR="00000000" w:rsidRDefault="00164892">
      <w:pPr>
        <w:pStyle w:val="Zkladntext331"/>
        <w:shd w:val="clear" w:color="auto" w:fill="auto"/>
        <w:tabs>
          <w:tab w:val="right" w:pos="3394"/>
          <w:tab w:val="right" w:pos="3702"/>
          <w:tab w:val="right" w:pos="4009"/>
          <w:tab w:val="right" w:pos="4355"/>
          <w:tab w:val="right" w:pos="4685"/>
          <w:tab w:val="right" w:pos="5032"/>
          <w:tab w:val="right" w:pos="5363"/>
          <w:tab w:val="right" w:pos="5709"/>
          <w:tab w:val="center" w:pos="5986"/>
          <w:tab w:val="left" w:leader="underscore" w:pos="6164"/>
        </w:tabs>
        <w:spacing w:line="200" w:lineRule="exact"/>
        <w:ind w:left="420" w:firstLine="0"/>
      </w:pPr>
      <w:r>
        <w:rPr>
          <w:rStyle w:val="Zkladntext3311"/>
          <w:color w:val="000000"/>
        </w:rPr>
        <w:t xml:space="preserve">§ 44. Prísaha — </w:t>
      </w:r>
      <w:r>
        <w:rPr>
          <w:rStyle w:val="Zkladntext334"/>
          <w:color w:val="000000"/>
        </w:rPr>
        <w:t xml:space="preserve">— </w:t>
      </w:r>
      <w:r>
        <w:rPr>
          <w:rStyle w:val="Zkladntext3311"/>
          <w:color w:val="000000"/>
        </w:rPr>
        <w:t>— —</w:t>
      </w:r>
      <w:r>
        <w:rPr>
          <w:rStyle w:val="Zkladntext3311"/>
          <w:color w:val="000000"/>
        </w:rPr>
        <w:tab/>
      </w:r>
      <w:r>
        <w:rPr>
          <w:rStyle w:val="Zkladntext335"/>
          <w:color w:val="000000"/>
        </w:rPr>
        <w:t>—</w:t>
      </w:r>
      <w:r>
        <w:rPr>
          <w:rStyle w:val="Zkladntext335"/>
          <w:color w:val="000000"/>
        </w:rPr>
        <w:tab/>
        <w:t>—</w:t>
      </w:r>
      <w:r>
        <w:rPr>
          <w:rStyle w:val="Zkladntext335"/>
          <w:color w:val="000000"/>
        </w:rPr>
        <w:tab/>
      </w:r>
      <w:r>
        <w:rPr>
          <w:rStyle w:val="Zkladntext334"/>
          <w:color w:val="000000"/>
        </w:rPr>
        <w:t>—</w:t>
      </w:r>
      <w:r>
        <w:rPr>
          <w:rStyle w:val="Zkladntext334"/>
          <w:color w:val="000000"/>
        </w:rPr>
        <w:tab/>
      </w:r>
      <w:r>
        <w:rPr>
          <w:rStyle w:val="Zkladntext335"/>
          <w:color w:val="000000"/>
        </w:rPr>
        <w:t>—</w:t>
      </w:r>
      <w:r>
        <w:rPr>
          <w:rStyle w:val="Zkladntext335"/>
          <w:color w:val="000000"/>
        </w:rPr>
        <w:tab/>
      </w:r>
      <w:r>
        <w:rPr>
          <w:rStyle w:val="Zkladntext334"/>
          <w:color w:val="000000"/>
        </w:rPr>
        <w:t>—</w:t>
      </w:r>
      <w:r>
        <w:rPr>
          <w:rStyle w:val="Zkladntext334"/>
          <w:color w:val="000000"/>
        </w:rPr>
        <w:tab/>
        <w:t>—</w:t>
      </w:r>
      <w:r>
        <w:rPr>
          <w:rStyle w:val="Zkladntext334"/>
          <w:color w:val="000000"/>
        </w:rPr>
        <w:tab/>
        <w:t>—</w:t>
      </w:r>
      <w:r>
        <w:rPr>
          <w:rStyle w:val="Zkladntext334"/>
          <w:color w:val="000000"/>
        </w:rPr>
        <w:tab/>
      </w:r>
      <w:r>
        <w:rPr>
          <w:rStyle w:val="Zkladntext3311"/>
          <w:color w:val="000000"/>
        </w:rPr>
        <w:t>—</w:t>
      </w:r>
      <w:r>
        <w:rPr>
          <w:rStyle w:val="Zkladntext3311"/>
          <w:color w:val="000000"/>
        </w:rPr>
        <w:tab/>
      </w:r>
      <w:r>
        <w:rPr>
          <w:rStyle w:val="Zkladntext334"/>
          <w:color w:val="000000"/>
        </w:rPr>
        <w:tab/>
      </w:r>
    </w:p>
    <w:p w:rsidR="00000000" w:rsidRDefault="00164892">
      <w:pPr>
        <w:pStyle w:val="Zkladntext331"/>
        <w:shd w:val="clear" w:color="auto" w:fill="auto"/>
        <w:tabs>
          <w:tab w:val="left" w:pos="1817"/>
          <w:tab w:val="right" w:pos="3394"/>
          <w:tab w:val="right" w:pos="3702"/>
          <w:tab w:val="right" w:pos="4009"/>
          <w:tab w:val="right" w:pos="4355"/>
          <w:tab w:val="right" w:pos="4685"/>
          <w:tab w:val="right" w:pos="5032"/>
          <w:tab w:val="right" w:pos="5363"/>
          <w:tab w:val="right" w:pos="5709"/>
          <w:tab w:val="center" w:pos="5982"/>
        </w:tabs>
        <w:spacing w:after="110" w:line="200" w:lineRule="exact"/>
        <w:ind w:left="420" w:firstLine="0"/>
      </w:pPr>
      <w:r>
        <w:rPr>
          <w:rStyle w:val="Zkladntext3311"/>
          <w:color w:val="000000"/>
        </w:rPr>
        <w:t>§ 45. Slub</w:t>
      </w:r>
      <w:r>
        <w:rPr>
          <w:rStyle w:val="Zkladntext3311"/>
          <w:color w:val="000000"/>
        </w:rPr>
        <w:tab/>
      </w:r>
      <w:r>
        <w:rPr>
          <w:rStyle w:val="Zkladntext334"/>
          <w:color w:val="000000"/>
        </w:rPr>
        <w:t xml:space="preserve">— </w:t>
      </w:r>
      <w:r>
        <w:rPr>
          <w:rStyle w:val="Zkladntext3311"/>
          <w:color w:val="000000"/>
        </w:rPr>
        <w:t xml:space="preserve">— </w:t>
      </w:r>
      <w:r>
        <w:rPr>
          <w:rStyle w:val="Zkladntext334"/>
          <w:color w:val="000000"/>
        </w:rPr>
        <w:t xml:space="preserve">— </w:t>
      </w:r>
      <w:r>
        <w:rPr>
          <w:rStyle w:val="Zkladntext3311"/>
          <w:color w:val="000000"/>
        </w:rPr>
        <w:t>—</w:t>
      </w:r>
      <w:r>
        <w:rPr>
          <w:rStyle w:val="Zkladntext3311"/>
          <w:color w:val="000000"/>
        </w:rPr>
        <w:tab/>
        <w:t>—</w:t>
      </w:r>
      <w:r>
        <w:rPr>
          <w:rStyle w:val="Zkladntext3311"/>
          <w:color w:val="000000"/>
        </w:rPr>
        <w:tab/>
        <w:t>—</w:t>
      </w:r>
      <w:r>
        <w:rPr>
          <w:rStyle w:val="Zkladntext3311"/>
          <w:color w:val="000000"/>
        </w:rPr>
        <w:tab/>
      </w:r>
      <w:r>
        <w:rPr>
          <w:rStyle w:val="Zkladntext334"/>
          <w:color w:val="000000"/>
        </w:rPr>
        <w:t>—</w:t>
      </w:r>
      <w:r>
        <w:rPr>
          <w:rStyle w:val="Zkladntext334"/>
          <w:color w:val="000000"/>
        </w:rPr>
        <w:tab/>
        <w:t>—</w:t>
      </w:r>
      <w:r>
        <w:rPr>
          <w:rStyle w:val="Zkladntext334"/>
          <w:color w:val="000000"/>
        </w:rPr>
        <w:tab/>
        <w:t>—</w:t>
      </w:r>
      <w:r>
        <w:rPr>
          <w:rStyle w:val="Zkladntext334"/>
          <w:color w:val="000000"/>
        </w:rPr>
        <w:tab/>
        <w:t>—</w:t>
      </w:r>
      <w:r>
        <w:rPr>
          <w:rStyle w:val="Zkladntext334"/>
          <w:color w:val="000000"/>
        </w:rPr>
        <w:tab/>
      </w:r>
      <w:r>
        <w:rPr>
          <w:rStyle w:val="Zkladntext335"/>
          <w:color w:val="000000"/>
        </w:rPr>
        <w:t>—</w:t>
      </w:r>
      <w:r>
        <w:rPr>
          <w:rStyle w:val="Zkladntext335"/>
          <w:color w:val="000000"/>
        </w:rPr>
        <w:tab/>
        <w:t>—</w:t>
      </w:r>
      <w:r>
        <w:rPr>
          <w:rStyle w:val="Zkladntext335"/>
          <w:color w:val="000000"/>
        </w:rPr>
        <w:tab/>
        <w:t>—</w:t>
      </w:r>
    </w:p>
    <w:p w:rsidR="00000000" w:rsidRDefault="00164892">
      <w:pPr>
        <w:pStyle w:val="Zkladntext331"/>
        <w:shd w:val="clear" w:color="auto" w:fill="auto"/>
        <w:spacing w:after="105" w:line="200" w:lineRule="exact"/>
        <w:ind w:left="2640" w:firstLine="0"/>
        <w:jc w:val="left"/>
      </w:pPr>
      <w:r>
        <w:rPr>
          <w:rStyle w:val="Zkladntext339"/>
          <w:color w:val="000000"/>
        </w:rPr>
        <w:t>Tretie prikázanie Božie</w:t>
      </w:r>
    </w:p>
    <w:p w:rsidR="00000000" w:rsidRDefault="00164892">
      <w:pPr>
        <w:pStyle w:val="Zkladntext331"/>
        <w:shd w:val="clear" w:color="auto" w:fill="auto"/>
        <w:spacing w:line="200" w:lineRule="exact"/>
        <w:ind w:left="420" w:firstLine="0"/>
        <w:sectPr w:rsidR="00000000">
          <w:pgSz w:w="8400" w:h="11900"/>
          <w:pgMar w:top="1486" w:right="652" w:bottom="1083" w:left="950" w:header="0" w:footer="3" w:gutter="0"/>
          <w:cols w:space="720"/>
          <w:noEndnote/>
          <w:docGrid w:linePitch="360"/>
        </w:sectPr>
      </w:pPr>
      <w:r>
        <w:rPr>
          <w:rStyle w:val="Zkladntext333"/>
          <w:color w:val="000000"/>
        </w:rPr>
        <w:t>§ 46. Svätenie nedele</w:t>
      </w:r>
    </w:p>
    <w:p w:rsidR="00000000" w:rsidRDefault="00164892">
      <w:pPr>
        <w:pStyle w:val="Zkladntext331"/>
        <w:shd w:val="clear" w:color="auto" w:fill="auto"/>
        <w:spacing w:after="116" w:line="200" w:lineRule="exact"/>
        <w:ind w:right="80" w:firstLine="0"/>
        <w:jc w:val="center"/>
      </w:pPr>
      <w:r>
        <w:rPr>
          <w:rStyle w:val="Zkladntext339"/>
          <w:color w:val="000000"/>
        </w:rPr>
        <w:lastRenderedPageBreak/>
        <w:t>Štvrté prikázanie Božie</w:t>
      </w:r>
    </w:p>
    <w:p w:rsidR="00000000" w:rsidRDefault="00164892">
      <w:pPr>
        <w:pStyle w:val="TOC3"/>
        <w:shd w:val="clear" w:color="auto" w:fill="auto"/>
        <w:tabs>
          <w:tab w:val="left" w:pos="885"/>
          <w:tab w:val="right" w:pos="4986"/>
          <w:tab w:val="center" w:pos="5210"/>
          <w:tab w:val="left" w:pos="5478"/>
          <w:tab w:val="right" w:pos="5984"/>
          <w:tab w:val="right" w:pos="6677"/>
        </w:tabs>
        <w:spacing w:before="0" w:line="192" w:lineRule="exact"/>
        <w:ind w:left="320"/>
      </w:pPr>
      <w:r>
        <w:fldChar w:fldCharType="begin"/>
      </w:r>
      <w:r>
        <w:instrText xml:space="preserve"> TOC \o "1-5" \h \z </w:instrText>
      </w:r>
      <w:r>
        <w:fldChar w:fldCharType="separate"/>
      </w:r>
      <w:r>
        <w:rPr>
          <w:rStyle w:val="Obsah5"/>
          <w:color w:val="000000"/>
        </w:rPr>
        <w:t>§ 47.</w:t>
      </w:r>
      <w:r>
        <w:rPr>
          <w:rStyle w:val="Obsah5"/>
          <w:color w:val="000000"/>
        </w:rPr>
        <w:tab/>
        <w:t xml:space="preserve">Vzájomný pomer </w:t>
      </w:r>
      <w:r>
        <w:rPr>
          <w:rStyle w:val="Obsah42"/>
          <w:color w:val="000000"/>
        </w:rPr>
        <w:t>rodi</w:t>
      </w:r>
      <w:r>
        <w:rPr>
          <w:rStyle w:val="Obsah42"/>
          <w:color w:val="000000"/>
        </w:rPr>
        <w:t xml:space="preserve">čov </w:t>
      </w:r>
      <w:r>
        <w:rPr>
          <w:rStyle w:val="Obsah5"/>
          <w:color w:val="000000"/>
        </w:rPr>
        <w:t xml:space="preserve">a </w:t>
      </w:r>
      <w:r>
        <w:rPr>
          <w:rStyle w:val="Obsah42"/>
          <w:color w:val="000000"/>
        </w:rPr>
        <w:t xml:space="preserve">dietok </w:t>
      </w:r>
      <w:r>
        <w:rPr>
          <w:rStyle w:val="Obsah9"/>
          <w:color w:val="000000"/>
        </w:rPr>
        <w:t xml:space="preserve">— — </w:t>
      </w:r>
      <w:r>
        <w:rPr>
          <w:rStyle w:val="Obsah5"/>
          <w:color w:val="000000"/>
        </w:rPr>
        <w:t>—</w:t>
      </w:r>
      <w:r>
        <w:rPr>
          <w:rStyle w:val="Obsah5"/>
          <w:color w:val="000000"/>
        </w:rPr>
        <w:tab/>
      </w:r>
      <w:r>
        <w:rPr>
          <w:rStyle w:val="Obsah9"/>
          <w:color w:val="000000"/>
        </w:rPr>
        <w:t>—</w:t>
      </w:r>
      <w:r>
        <w:rPr>
          <w:rStyle w:val="Obsah9"/>
          <w:color w:val="000000"/>
        </w:rPr>
        <w:tab/>
      </w:r>
      <w:r>
        <w:rPr>
          <w:rStyle w:val="Obsah5"/>
          <w:color w:val="000000"/>
        </w:rPr>
        <w:t>—</w:t>
      </w:r>
      <w:r>
        <w:rPr>
          <w:rStyle w:val="Obsah5"/>
          <w:color w:val="000000"/>
        </w:rPr>
        <w:tab/>
      </w:r>
      <w:r>
        <w:rPr>
          <w:rStyle w:val="Obsah9"/>
          <w:color w:val="000000"/>
        </w:rPr>
        <w:t>—</w:t>
      </w:r>
      <w:r>
        <w:rPr>
          <w:rStyle w:val="Obsah9"/>
          <w:color w:val="000000"/>
        </w:rPr>
        <w:tab/>
        <w:t>—</w:t>
      </w:r>
      <w:r>
        <w:rPr>
          <w:rStyle w:val="Obsah9"/>
          <w:color w:val="000000"/>
        </w:rPr>
        <w:tab/>
      </w:r>
      <w:r>
        <w:rPr>
          <w:rStyle w:val="Obsah8bodov"/>
          <w:color w:val="000000"/>
        </w:rPr>
        <w:t>Í17</w:t>
      </w:r>
    </w:p>
    <w:p w:rsidR="00000000" w:rsidRDefault="00164892">
      <w:pPr>
        <w:pStyle w:val="TOC3"/>
        <w:shd w:val="clear" w:color="auto" w:fill="auto"/>
        <w:tabs>
          <w:tab w:val="right" w:pos="4395"/>
          <w:tab w:val="center" w:pos="4626"/>
          <w:tab w:val="right" w:pos="4986"/>
          <w:tab w:val="center" w:pos="5202"/>
          <w:tab w:val="left" w:pos="5428"/>
          <w:tab w:val="right" w:pos="5984"/>
          <w:tab w:val="right" w:pos="6330"/>
          <w:tab w:val="right" w:pos="6677"/>
        </w:tabs>
        <w:spacing w:before="0" w:line="192" w:lineRule="exact"/>
        <w:ind w:left="740"/>
      </w:pPr>
      <w:r>
        <w:rPr>
          <w:rStyle w:val="Obsah5"/>
          <w:color w:val="000000"/>
        </w:rPr>
        <w:t xml:space="preserve">I. Povinnosti detí voči </w:t>
      </w:r>
      <w:r>
        <w:rPr>
          <w:rStyle w:val="Obsah42"/>
          <w:color w:val="000000"/>
        </w:rPr>
        <w:t xml:space="preserve">rodičom </w:t>
      </w:r>
      <w:r>
        <w:rPr>
          <w:rStyle w:val="Obsah5"/>
          <w:color w:val="000000"/>
        </w:rPr>
        <w:t>—</w:t>
      </w:r>
      <w:r>
        <w:rPr>
          <w:rStyle w:val="Obsah5"/>
          <w:color w:val="000000"/>
        </w:rPr>
        <w:tab/>
        <w:t>—</w:t>
      </w:r>
      <w:r>
        <w:rPr>
          <w:rStyle w:val="Obsah5"/>
          <w:color w:val="000000"/>
        </w:rPr>
        <w:tab/>
      </w:r>
      <w:r>
        <w:rPr>
          <w:rStyle w:val="Obsah9"/>
          <w:color w:val="000000"/>
        </w:rPr>
        <w:t>—</w:t>
      </w:r>
      <w:r>
        <w:rPr>
          <w:rStyle w:val="Obsah9"/>
          <w:color w:val="000000"/>
        </w:rPr>
        <w:tab/>
      </w:r>
      <w:r>
        <w:rPr>
          <w:rStyle w:val="Obsah5"/>
          <w:color w:val="000000"/>
        </w:rPr>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8bodov"/>
          <w:color w:val="000000"/>
        </w:rPr>
        <w:t>87</w:t>
      </w:r>
    </w:p>
    <w:p w:rsidR="00000000" w:rsidRDefault="00164892">
      <w:pPr>
        <w:pStyle w:val="TOC3"/>
        <w:shd w:val="clear" w:color="auto" w:fill="auto"/>
        <w:tabs>
          <w:tab w:val="right" w:pos="4986"/>
          <w:tab w:val="center" w:pos="5186"/>
          <w:tab w:val="left" w:pos="5438"/>
          <w:tab w:val="right" w:pos="5984"/>
          <w:tab w:val="right" w:pos="6677"/>
        </w:tabs>
        <w:spacing w:before="0" w:line="192" w:lineRule="exact"/>
        <w:ind w:left="740"/>
      </w:pPr>
      <w:r>
        <w:rPr>
          <w:rStyle w:val="Obsah5"/>
          <w:color w:val="000000"/>
        </w:rPr>
        <w:t xml:space="preserve">IX. Povinnosti </w:t>
      </w:r>
      <w:r>
        <w:rPr>
          <w:rStyle w:val="Obsah42"/>
          <w:color w:val="000000"/>
        </w:rPr>
        <w:t xml:space="preserve">rodičov </w:t>
      </w:r>
      <w:r>
        <w:rPr>
          <w:rStyle w:val="Obsah5"/>
          <w:color w:val="000000"/>
        </w:rPr>
        <w:t xml:space="preserve">voči </w:t>
      </w:r>
      <w:r>
        <w:rPr>
          <w:rStyle w:val="Obsah42"/>
          <w:color w:val="000000"/>
        </w:rPr>
        <w:t xml:space="preserve">deťom — </w:t>
      </w:r>
      <w:r>
        <w:rPr>
          <w:rStyle w:val="Obsah5"/>
          <w:color w:val="000000"/>
        </w:rPr>
        <w:t>—</w:t>
      </w:r>
      <w:r>
        <w:rPr>
          <w:rStyle w:val="Obsah5"/>
          <w:color w:val="000000"/>
        </w:rPr>
        <w:t>■</w:t>
      </w:r>
      <w:r>
        <w:rPr>
          <w:rStyle w:val="Obsah5"/>
          <w:color w:val="000000"/>
        </w:rPr>
        <w:t xml:space="preserve"> </w:t>
      </w:r>
      <w:r>
        <w:rPr>
          <w:rStyle w:val="Obsah7"/>
          <w:color w:val="000000"/>
        </w:rPr>
        <w:t>—</w:t>
      </w:r>
      <w:r>
        <w:rPr>
          <w:rStyle w:val="Obsah7"/>
          <w:color w:val="000000"/>
        </w:rPr>
        <w:tab/>
        <w:t>—</w:t>
      </w:r>
      <w:r>
        <w:rPr>
          <w:rStyle w:val="Obsah7"/>
          <w:color w:val="000000"/>
        </w:rPr>
        <w:tab/>
        <w:t>—</w:t>
      </w:r>
      <w:r>
        <w:rPr>
          <w:rStyle w:val="Obsah7"/>
          <w:color w:val="000000"/>
        </w:rPr>
        <w:tab/>
      </w:r>
      <w:r>
        <w:rPr>
          <w:rStyle w:val="Obsah9"/>
          <w:color w:val="000000"/>
        </w:rPr>
        <w:t>—</w:t>
      </w:r>
      <w:r>
        <w:rPr>
          <w:rStyle w:val="Obsah9"/>
          <w:color w:val="000000"/>
        </w:rPr>
        <w:tab/>
        <w:t>—</w:t>
      </w:r>
      <w:r>
        <w:rPr>
          <w:rStyle w:val="Obsah9"/>
          <w:color w:val="000000"/>
        </w:rPr>
        <w:tab/>
      </w:r>
      <w:r>
        <w:rPr>
          <w:rStyle w:val="ObsahGeorgia2"/>
          <w:color w:val="000000"/>
        </w:rPr>
        <w:t>8</w:t>
      </w:r>
      <w:r>
        <w:rPr>
          <w:rStyle w:val="Obsah9"/>
          <w:color w:val="000000"/>
        </w:rPr>
        <w:t>i*</w:t>
      </w:r>
    </w:p>
    <w:p w:rsidR="00000000" w:rsidRDefault="00164892">
      <w:pPr>
        <w:pStyle w:val="TOC3"/>
        <w:shd w:val="clear" w:color="auto" w:fill="auto"/>
        <w:tabs>
          <w:tab w:val="left" w:pos="894"/>
          <w:tab w:val="right" w:pos="4986"/>
          <w:tab w:val="center" w:pos="5195"/>
          <w:tab w:val="left" w:pos="5474"/>
          <w:tab w:val="right" w:pos="5984"/>
          <w:tab w:val="left" w:pos="6165"/>
          <w:tab w:val="right" w:pos="6677"/>
        </w:tabs>
        <w:spacing w:before="0" w:line="192" w:lineRule="exact"/>
        <w:ind w:left="320"/>
      </w:pPr>
      <w:hyperlink w:anchor="bookmark27" w:tooltip="Current Document" w:history="1">
        <w:r>
          <w:rPr>
            <w:rStyle w:val="Obsah5"/>
            <w:color w:val="000000"/>
          </w:rPr>
          <w:t>§ 48.</w:t>
        </w:r>
        <w:r>
          <w:rPr>
            <w:rStyle w:val="Obsah5"/>
            <w:color w:val="000000"/>
          </w:rPr>
          <w:tab/>
          <w:t xml:space="preserve">Vzájomný pomer pánov </w:t>
        </w:r>
        <w:r>
          <w:rPr>
            <w:rStyle w:val="Obsah42"/>
            <w:color w:val="000000"/>
          </w:rPr>
          <w:t xml:space="preserve">a služobníkov — </w:t>
        </w:r>
        <w:r>
          <w:rPr>
            <w:rStyle w:val="Obsah7"/>
            <w:color w:val="000000"/>
          </w:rPr>
          <w:t>—</w:t>
        </w:r>
        <w:r>
          <w:rPr>
            <w:rStyle w:val="Obsah7"/>
            <w:color w:val="000000"/>
          </w:rPr>
          <w:tab/>
        </w:r>
        <w:r>
          <w:rPr>
            <w:rStyle w:val="Obsah5"/>
            <w:color w:val="000000"/>
          </w:rPr>
          <w:t>—</w:t>
        </w:r>
        <w:r>
          <w:rPr>
            <w:rStyle w:val="Obsah5"/>
            <w:color w:val="000000"/>
          </w:rPr>
          <w:tab/>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t>- -</w:t>
        </w:r>
        <w:r>
          <w:rPr>
            <w:rStyle w:val="Obsah7"/>
            <w:color w:val="000000"/>
          </w:rPr>
          <w:tab/>
        </w:r>
        <w:r>
          <w:rPr>
            <w:rStyle w:val="ObsahGeorgia1"/>
            <w:color w:val="000000"/>
          </w:rPr>
          <w:t>8</w:t>
        </w:r>
        <w:r>
          <w:rPr>
            <w:rStyle w:val="Obsah5"/>
            <w:color w:val="000000"/>
          </w:rPr>
          <w:t>i</w:t>
        </w:r>
      </w:hyperlink>
    </w:p>
    <w:p w:rsidR="00000000" w:rsidRDefault="00164892">
      <w:pPr>
        <w:pStyle w:val="TOC3"/>
        <w:shd w:val="clear" w:color="auto" w:fill="auto"/>
        <w:spacing w:before="0" w:line="192" w:lineRule="exact"/>
        <w:ind w:right="80"/>
        <w:jc w:val="center"/>
      </w:pPr>
      <w:r>
        <w:rPr>
          <w:rStyle w:val="Obsah5"/>
          <w:color w:val="000000"/>
        </w:rPr>
        <w:t xml:space="preserve">§ 49. </w:t>
      </w:r>
      <w:r>
        <w:rPr>
          <w:rStyle w:val="Obsah32"/>
          <w:color w:val="000000"/>
        </w:rPr>
        <w:t>Moc.</w:t>
      </w:r>
      <w:r>
        <w:rPr>
          <w:rStyle w:val="Obsah5"/>
          <w:color w:val="000000"/>
        </w:rPr>
        <w:t xml:space="preserve"> cirk. a moc. št. </w:t>
      </w:r>
      <w:r>
        <w:rPr>
          <w:rStyle w:val="Obsah42"/>
          <w:color w:val="000000"/>
        </w:rPr>
        <w:t xml:space="preserve">Vzájomný pomer </w:t>
      </w:r>
      <w:r>
        <w:rPr>
          <w:rStyle w:val="Obsah5"/>
          <w:color w:val="000000"/>
        </w:rPr>
        <w:t xml:space="preserve">predstavených a poddaných </w:t>
      </w:r>
      <w:r>
        <w:rPr>
          <w:rStyle w:val="Obsah9"/>
          <w:color w:val="000000"/>
        </w:rPr>
        <w:t>14</w:t>
      </w:r>
    </w:p>
    <w:p w:rsidR="00000000" w:rsidRDefault="00164892">
      <w:pPr>
        <w:pStyle w:val="TOC3"/>
        <w:numPr>
          <w:ilvl w:val="0"/>
          <w:numId w:val="156"/>
        </w:numPr>
        <w:shd w:val="clear" w:color="auto" w:fill="auto"/>
        <w:tabs>
          <w:tab w:val="left" w:pos="1041"/>
          <w:tab w:val="right" w:pos="4986"/>
          <w:tab w:val="center" w:pos="5186"/>
          <w:tab w:val="left" w:pos="5433"/>
          <w:tab w:val="right" w:pos="5984"/>
          <w:tab w:val="left" w:pos="6110"/>
          <w:tab w:val="right" w:pos="6677"/>
        </w:tabs>
        <w:spacing w:before="0" w:line="192" w:lineRule="exact"/>
        <w:ind w:left="740"/>
      </w:pPr>
      <w:r>
        <w:rPr>
          <w:rStyle w:val="Obsah5"/>
          <w:color w:val="000000"/>
        </w:rPr>
        <w:t xml:space="preserve">Povinnosti poddaných voči </w:t>
      </w:r>
      <w:r>
        <w:rPr>
          <w:rStyle w:val="Obsah42"/>
          <w:color w:val="000000"/>
        </w:rPr>
        <w:t>predstaveným</w:t>
      </w:r>
      <w:r>
        <w:rPr>
          <w:rStyle w:val="Obsah42"/>
          <w:color w:val="000000"/>
        </w:rPr>
        <w:tab/>
      </w:r>
      <w:r>
        <w:rPr>
          <w:rStyle w:val="Obsah9"/>
          <w:color w:val="000000"/>
        </w:rPr>
        <w:t>—</w:t>
      </w:r>
      <w:r>
        <w:rPr>
          <w:rStyle w:val="Obsah9"/>
          <w:color w:val="000000"/>
        </w:rPr>
        <w:tab/>
      </w:r>
      <w:r>
        <w:rPr>
          <w:rStyle w:val="Obsah5"/>
          <w:color w:val="000000"/>
        </w:rPr>
        <w:t>—</w:t>
      </w:r>
      <w:r>
        <w:rPr>
          <w:rStyle w:val="Obsah5"/>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9"/>
          <w:color w:val="000000"/>
        </w:rPr>
        <w:t>'*4</w:t>
      </w:r>
    </w:p>
    <w:p w:rsidR="00000000" w:rsidRDefault="00164892">
      <w:pPr>
        <w:pStyle w:val="TOC3"/>
        <w:numPr>
          <w:ilvl w:val="0"/>
          <w:numId w:val="156"/>
        </w:numPr>
        <w:shd w:val="clear" w:color="auto" w:fill="auto"/>
        <w:tabs>
          <w:tab w:val="left" w:pos="1113"/>
          <w:tab w:val="right" w:pos="4986"/>
          <w:tab w:val="center" w:pos="5188"/>
          <w:tab w:val="left" w:pos="5481"/>
          <w:tab w:val="right" w:pos="5984"/>
          <w:tab w:val="left" w:pos="6158"/>
          <w:tab w:val="right" w:pos="6677"/>
        </w:tabs>
        <w:spacing w:before="0" w:line="192" w:lineRule="exact"/>
        <w:ind w:left="740"/>
      </w:pPr>
      <w:hyperlink w:anchor="bookmark31" w:tooltip="Current Document" w:history="1">
        <w:r>
          <w:rPr>
            <w:rStyle w:val="Obsah5"/>
            <w:color w:val="000000"/>
          </w:rPr>
          <w:t xml:space="preserve">Povinnosti </w:t>
        </w:r>
        <w:r>
          <w:rPr>
            <w:rStyle w:val="Obsah42"/>
            <w:color w:val="000000"/>
          </w:rPr>
          <w:t>predstavených voči poddaným</w:t>
        </w:r>
        <w:r>
          <w:rPr>
            <w:rStyle w:val="Obsah42"/>
            <w:color w:val="000000"/>
          </w:rPr>
          <w:tab/>
        </w:r>
        <w:r>
          <w:rPr>
            <w:rStyle w:val="Obsah5"/>
            <w:color w:val="000000"/>
          </w:rPr>
          <w:t>—</w:t>
        </w:r>
        <w:r>
          <w:rPr>
            <w:rStyle w:val="Obsah5"/>
            <w:color w:val="000000"/>
          </w:rPr>
          <w:tab/>
        </w:r>
        <w:r>
          <w:rPr>
            <w:rStyle w:val="Obsah9"/>
            <w:color w:val="000000"/>
          </w:rPr>
          <w:t>—</w:t>
        </w:r>
        <w:r>
          <w:rPr>
            <w:rStyle w:val="Obsah9"/>
            <w:color w:val="000000"/>
          </w:rPr>
          <w:tab/>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97</w:t>
        </w:r>
      </w:hyperlink>
    </w:p>
    <w:p w:rsidR="00000000" w:rsidRDefault="00164892">
      <w:pPr>
        <w:pStyle w:val="TOC3"/>
        <w:shd w:val="clear" w:color="auto" w:fill="auto"/>
        <w:tabs>
          <w:tab w:val="right" w:pos="4395"/>
          <w:tab w:val="center" w:pos="4653"/>
          <w:tab w:val="right" w:pos="4986"/>
          <w:tab w:val="center" w:pos="5229"/>
          <w:tab w:val="left" w:pos="5469"/>
          <w:tab w:val="right" w:pos="5984"/>
          <w:tab w:val="right" w:pos="6330"/>
          <w:tab w:val="right" w:pos="6677"/>
        </w:tabs>
        <w:spacing w:before="0" w:after="174" w:line="192" w:lineRule="exact"/>
        <w:ind w:left="320"/>
      </w:pPr>
      <w:r>
        <w:rPr>
          <w:rStyle w:val="Obsah9"/>
          <w:color w:val="000000"/>
        </w:rPr>
        <w:t xml:space="preserve">§ </w:t>
      </w:r>
      <w:r>
        <w:rPr>
          <w:rStyle w:val="Obsah5"/>
          <w:color w:val="000000"/>
        </w:rPr>
        <w:t xml:space="preserve">50. </w:t>
      </w:r>
      <w:r>
        <w:rPr>
          <w:rStyle w:val="Obsah9"/>
          <w:color w:val="000000"/>
        </w:rPr>
        <w:t xml:space="preserve">Láska </w:t>
      </w:r>
      <w:r>
        <w:rPr>
          <w:rStyle w:val="Obsah5"/>
          <w:color w:val="000000"/>
        </w:rPr>
        <w:t xml:space="preserve">k národu a </w:t>
      </w:r>
      <w:r>
        <w:rPr>
          <w:rStyle w:val="Obsah42"/>
          <w:color w:val="000000"/>
        </w:rPr>
        <w:t xml:space="preserve">k </w:t>
      </w:r>
      <w:r>
        <w:rPr>
          <w:rStyle w:val="Obsah5"/>
          <w:color w:val="000000"/>
        </w:rPr>
        <w:t xml:space="preserve">vlasti </w:t>
      </w:r>
      <w:r>
        <w:rPr>
          <w:rStyle w:val="Obsah9"/>
          <w:color w:val="000000"/>
        </w:rPr>
        <w:t xml:space="preserve">— </w:t>
      </w:r>
      <w:r>
        <w:rPr>
          <w:rStyle w:val="Obsah5"/>
          <w:color w:val="000000"/>
        </w:rPr>
        <w:t xml:space="preserve">— </w:t>
      </w:r>
      <w:r>
        <w:rPr>
          <w:rStyle w:val="Obsah7"/>
          <w:color w:val="000000"/>
        </w:rPr>
        <w:t>—</w:t>
      </w:r>
      <w:r>
        <w:rPr>
          <w:rStyle w:val="Obsah7"/>
          <w:color w:val="000000"/>
        </w:rPr>
        <w:tab/>
      </w:r>
      <w:r>
        <w:rPr>
          <w:rStyle w:val="Obsah9"/>
          <w:color w:val="000000"/>
        </w:rPr>
        <w:t>—</w:t>
      </w:r>
      <w:r>
        <w:rPr>
          <w:rStyle w:val="Obsah9"/>
          <w:color w:val="000000"/>
        </w:rPr>
        <w:tab/>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98</w:t>
      </w:r>
    </w:p>
    <w:p w:rsidR="00000000" w:rsidRDefault="00164892">
      <w:pPr>
        <w:pStyle w:val="TOC3"/>
        <w:shd w:val="clear" w:color="auto" w:fill="auto"/>
        <w:spacing w:before="0" w:after="130" w:line="200" w:lineRule="exact"/>
        <w:ind w:left="2620"/>
        <w:jc w:val="left"/>
      </w:pPr>
      <w:r>
        <w:rPr>
          <w:rStyle w:val="Obsah42"/>
          <w:color w:val="000000"/>
        </w:rPr>
        <w:t>Piate prikázanie Božie</w:t>
      </w:r>
    </w:p>
    <w:p w:rsidR="00000000" w:rsidRDefault="00164892">
      <w:pPr>
        <w:pStyle w:val="TOC3"/>
        <w:shd w:val="clear" w:color="auto" w:fill="auto"/>
        <w:tabs>
          <w:tab w:val="left" w:pos="904"/>
          <w:tab w:val="center" w:pos="2858"/>
          <w:tab w:val="center" w:pos="4547"/>
          <w:tab w:val="right" w:pos="4986"/>
          <w:tab w:val="center" w:pos="5229"/>
          <w:tab w:val="left" w:pos="5493"/>
          <w:tab w:val="right" w:pos="5984"/>
          <w:tab w:val="right" w:pos="6330"/>
          <w:tab w:val="right" w:pos="6554"/>
        </w:tabs>
        <w:spacing w:before="0" w:line="192" w:lineRule="exact"/>
        <w:ind w:left="320"/>
      </w:pPr>
      <w:r>
        <w:rPr>
          <w:rStyle w:val="Obsah9"/>
          <w:color w:val="000000"/>
        </w:rPr>
        <w:t xml:space="preserve">§ 51. </w:t>
      </w:r>
      <w:r>
        <w:rPr>
          <w:rStyle w:val="Obsah5"/>
          <w:color w:val="000000"/>
        </w:rPr>
        <w:t xml:space="preserve">Starostlivosť </w:t>
      </w:r>
      <w:r>
        <w:rPr>
          <w:rStyle w:val="Obsah42"/>
          <w:color w:val="000000"/>
        </w:rPr>
        <w:t xml:space="preserve">o </w:t>
      </w:r>
      <w:r>
        <w:rPr>
          <w:rStyle w:val="Obsah5"/>
          <w:color w:val="000000"/>
        </w:rPr>
        <w:t xml:space="preserve">dušu a schopností duševné </w:t>
      </w:r>
      <w:r>
        <w:rPr>
          <w:rStyle w:val="Obsah9"/>
          <w:color w:val="000000"/>
        </w:rPr>
        <w:t xml:space="preserve">— — — </w:t>
      </w:r>
      <w:r>
        <w:rPr>
          <w:rStyle w:val="Obsah5"/>
          <w:color w:val="000000"/>
        </w:rPr>
        <w:t xml:space="preserve">— </w:t>
      </w:r>
      <w:r>
        <w:rPr>
          <w:rStyle w:val="Obsah9"/>
          <w:color w:val="000000"/>
        </w:rPr>
        <w:t xml:space="preserve">— </w:t>
      </w:r>
      <w:r>
        <w:rPr>
          <w:rStyle w:val="Obsah7"/>
          <w:color w:val="000000"/>
        </w:rPr>
        <w:t xml:space="preserve">— </w:t>
      </w:r>
      <w:r>
        <w:rPr>
          <w:rStyle w:val="Obsah5"/>
          <w:color w:val="000000"/>
        </w:rPr>
        <w:t xml:space="preserve">101 5 </w:t>
      </w:r>
      <w:r>
        <w:rPr>
          <w:rStyle w:val="Obsah9"/>
          <w:color w:val="000000"/>
        </w:rPr>
        <w:t>52.</w:t>
      </w:r>
      <w:r>
        <w:rPr>
          <w:rStyle w:val="Obsah9"/>
          <w:color w:val="000000"/>
        </w:rPr>
        <w:tab/>
      </w:r>
      <w:r>
        <w:rPr>
          <w:rStyle w:val="Obsah5"/>
          <w:color w:val="000000"/>
        </w:rPr>
        <w:t>Starostlivosť o vlastné</w:t>
      </w:r>
      <w:r>
        <w:rPr>
          <w:rStyle w:val="Obsah5"/>
          <w:color w:val="000000"/>
        </w:rPr>
        <w:tab/>
        <w:t>telo a telesný život</w:t>
      </w:r>
      <w:r>
        <w:rPr>
          <w:rStyle w:val="Obsah5"/>
          <w:color w:val="000000"/>
        </w:rPr>
        <w:tab/>
      </w:r>
      <w:r>
        <w:rPr>
          <w:rStyle w:val="Obsah7"/>
          <w:color w:val="000000"/>
        </w:rPr>
        <w:t>*—</w:t>
      </w:r>
      <w:r>
        <w:rPr>
          <w:rStyle w:val="Obsah7"/>
          <w:color w:val="000000"/>
        </w:rPr>
        <w:tab/>
      </w:r>
      <w:r>
        <w:rPr>
          <w:rStyle w:val="Obsah5"/>
          <w:color w:val="000000"/>
        </w:rPr>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9"/>
          <w:color w:val="000000"/>
        </w:rPr>
        <w:t>108</w:t>
      </w:r>
    </w:p>
    <w:p w:rsidR="00000000" w:rsidRDefault="00164892">
      <w:pPr>
        <w:pStyle w:val="TOC3"/>
        <w:shd w:val="clear" w:color="auto" w:fill="auto"/>
        <w:tabs>
          <w:tab w:val="center" w:pos="4518"/>
          <w:tab w:val="right" w:pos="4986"/>
          <w:tab w:val="center" w:pos="5214"/>
          <w:tab w:val="left" w:pos="5469"/>
          <w:tab w:val="right" w:pos="5984"/>
          <w:tab w:val="right" w:pos="6330"/>
          <w:tab w:val="right" w:pos="6677"/>
        </w:tabs>
        <w:spacing w:before="0" w:line="192" w:lineRule="exact"/>
        <w:ind w:left="320"/>
      </w:pPr>
      <w:hyperlink w:anchor="bookmark33" w:tooltip="Current Document" w:history="1">
        <w:r>
          <w:rPr>
            <w:rStyle w:val="Obsah9"/>
            <w:color w:val="000000"/>
          </w:rPr>
          <w:t xml:space="preserve">§ 53. </w:t>
        </w:r>
        <w:r>
          <w:rPr>
            <w:rStyle w:val="Obsah5"/>
            <w:color w:val="000000"/>
          </w:rPr>
          <w:t xml:space="preserve">Hriechy proti </w:t>
        </w:r>
        <w:r>
          <w:rPr>
            <w:rStyle w:val="Obsah5"/>
            <w:color w:val="000000"/>
          </w:rPr>
          <w:t>vlastnému životu a zdraviu</w:t>
        </w:r>
        <w:r>
          <w:rPr>
            <w:rStyle w:val="Obsah5"/>
            <w:color w:val="000000"/>
          </w:rPr>
          <w:tab/>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7"/>
            <w:color w:val="000000"/>
          </w:rPr>
          <w:t>—</w:t>
        </w:r>
        <w:r>
          <w:rPr>
            <w:rStyle w:val="Obsah7"/>
            <w:color w:val="000000"/>
          </w:rPr>
          <w:tab/>
          <w:t>—</w:t>
        </w:r>
        <w:r>
          <w:rPr>
            <w:rStyle w:val="Obsah7"/>
            <w:color w:val="000000"/>
          </w:rPr>
          <w:tab/>
        </w:r>
        <w:r>
          <w:rPr>
            <w:rStyle w:val="Obsah9"/>
            <w:color w:val="000000"/>
          </w:rPr>
          <w:t>107</w:t>
        </w:r>
      </w:hyperlink>
    </w:p>
    <w:p w:rsidR="00000000" w:rsidRDefault="00164892">
      <w:pPr>
        <w:pStyle w:val="TOC3"/>
        <w:shd w:val="clear" w:color="auto" w:fill="auto"/>
        <w:tabs>
          <w:tab w:val="right" w:pos="4395"/>
          <w:tab w:val="center" w:pos="4634"/>
          <w:tab w:val="right" w:pos="4986"/>
          <w:tab w:val="center" w:pos="5210"/>
          <w:tab w:val="left" w:pos="5474"/>
          <w:tab w:val="right" w:pos="5984"/>
          <w:tab w:val="right" w:pos="6330"/>
          <w:tab w:val="right" w:pos="6677"/>
        </w:tabs>
        <w:spacing w:before="0" w:line="192" w:lineRule="exact"/>
        <w:ind w:left="320"/>
      </w:pPr>
      <w:hyperlink w:anchor="bookmark34" w:tooltip="Current Document" w:history="1">
        <w:r>
          <w:rPr>
            <w:rStyle w:val="Obsah9"/>
            <w:color w:val="000000"/>
          </w:rPr>
          <w:t xml:space="preserve">§ </w:t>
        </w:r>
        <w:r>
          <w:rPr>
            <w:rStyle w:val="Obsah5"/>
            <w:color w:val="000000"/>
          </w:rPr>
          <w:t>54. Starostlivosť o spásu duše blížneho</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5"/>
            <w:color w:val="000000"/>
          </w:rPr>
          <w:t>—</w:t>
        </w:r>
        <w:r>
          <w:rPr>
            <w:rStyle w:val="Obsah5"/>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9"/>
            <w:color w:val="000000"/>
          </w:rPr>
          <w:t>—</w:t>
        </w:r>
        <w:r>
          <w:rPr>
            <w:rStyle w:val="Obsah9"/>
            <w:color w:val="000000"/>
          </w:rPr>
          <w:tab/>
          <w:t>108</w:t>
        </w:r>
      </w:hyperlink>
    </w:p>
    <w:p w:rsidR="00000000" w:rsidRDefault="00164892">
      <w:pPr>
        <w:pStyle w:val="TOC3"/>
        <w:shd w:val="clear" w:color="auto" w:fill="auto"/>
        <w:tabs>
          <w:tab w:val="right" w:pos="4395"/>
          <w:tab w:val="center" w:pos="4638"/>
          <w:tab w:val="right" w:pos="4986"/>
          <w:tab w:val="center" w:pos="5214"/>
          <w:tab w:val="left" w:pos="5478"/>
          <w:tab w:val="right" w:pos="5984"/>
          <w:tab w:val="right" w:pos="6330"/>
          <w:tab w:val="right" w:pos="6677"/>
        </w:tabs>
        <w:spacing w:before="0" w:line="192" w:lineRule="exact"/>
        <w:ind w:left="320"/>
      </w:pPr>
      <w:r>
        <w:rPr>
          <w:rStyle w:val="Obsah5"/>
          <w:color w:val="000000"/>
        </w:rPr>
        <w:t xml:space="preserve">g </w:t>
      </w:r>
      <w:r>
        <w:rPr>
          <w:rStyle w:val="Obsah9"/>
          <w:color w:val="000000"/>
        </w:rPr>
        <w:t xml:space="preserve">55. </w:t>
      </w:r>
      <w:r>
        <w:rPr>
          <w:rStyle w:val="Obsah5"/>
          <w:color w:val="000000"/>
        </w:rPr>
        <w:t xml:space="preserve">Povinnosti k telu a životu </w:t>
      </w:r>
      <w:r>
        <w:rPr>
          <w:rStyle w:val="Obsah42"/>
          <w:color w:val="000000"/>
        </w:rPr>
        <w:t>bližného</w:t>
      </w:r>
      <w:r>
        <w:rPr>
          <w:rStyle w:val="Obsah42"/>
          <w:color w:val="000000"/>
        </w:rPr>
        <w:tab/>
      </w:r>
      <w:r>
        <w:rPr>
          <w:rStyle w:val="Obsah5"/>
          <w:color w:val="000000"/>
        </w:rPr>
        <w:t>—</w:t>
      </w:r>
      <w:r>
        <w:rPr>
          <w:rStyle w:val="Obsah5"/>
          <w:color w:val="000000"/>
        </w:rPr>
        <w:tab/>
      </w:r>
      <w:r>
        <w:rPr>
          <w:rStyle w:val="Obsah7"/>
          <w:color w:val="000000"/>
        </w:rPr>
        <w:t>—</w:t>
      </w:r>
      <w:r>
        <w:rPr>
          <w:rStyle w:val="Obsah7"/>
          <w:color w:val="000000"/>
        </w:rPr>
        <w:tab/>
      </w:r>
      <w:r>
        <w:rPr>
          <w:rStyle w:val="Obsah9"/>
          <w:color w:val="000000"/>
        </w:rPr>
        <w:t>—</w:t>
      </w:r>
      <w:r>
        <w:rPr>
          <w:rStyle w:val="Obsah9"/>
          <w:color w:val="000000"/>
        </w:rPr>
        <w:tab/>
        <w:t>—</w:t>
      </w:r>
      <w:r>
        <w:rPr>
          <w:rStyle w:val="Obsah9"/>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5"/>
          <w:color w:val="000000"/>
        </w:rPr>
        <w:t>111</w:t>
      </w:r>
    </w:p>
    <w:p w:rsidR="00000000" w:rsidRDefault="00164892">
      <w:pPr>
        <w:pStyle w:val="TOC3"/>
        <w:shd w:val="clear" w:color="auto" w:fill="auto"/>
        <w:tabs>
          <w:tab w:val="right" w:pos="4395"/>
          <w:tab w:val="center" w:pos="4624"/>
          <w:tab w:val="right" w:pos="4986"/>
          <w:tab w:val="center" w:pos="5200"/>
          <w:tab w:val="left" w:pos="5478"/>
          <w:tab w:val="right" w:pos="5984"/>
          <w:tab w:val="right" w:pos="6330"/>
          <w:tab w:val="right" w:pos="6677"/>
        </w:tabs>
        <w:spacing w:before="0" w:after="174" w:line="192" w:lineRule="exact"/>
        <w:ind w:left="320"/>
      </w:pPr>
      <w:hyperlink w:anchor="bookmark35" w:tooltip="Current Document" w:history="1">
        <w:r>
          <w:rPr>
            <w:rStyle w:val="Obsah5"/>
            <w:color w:val="000000"/>
          </w:rPr>
          <w:t xml:space="preserve">§ </w:t>
        </w:r>
        <w:r>
          <w:rPr>
            <w:rStyle w:val="Obsah9"/>
            <w:color w:val="000000"/>
          </w:rPr>
          <w:t xml:space="preserve">56 </w:t>
        </w:r>
        <w:r>
          <w:rPr>
            <w:rStyle w:val="Obsah5"/>
            <w:color w:val="000000"/>
          </w:rPr>
          <w:t xml:space="preserve">Hriechy proti telu </w:t>
        </w:r>
        <w:r>
          <w:rPr>
            <w:rStyle w:val="Obsah9"/>
            <w:color w:val="000000"/>
          </w:rPr>
          <w:t xml:space="preserve">a </w:t>
        </w:r>
        <w:r>
          <w:rPr>
            <w:rStyle w:val="Obsah5"/>
            <w:color w:val="000000"/>
          </w:rPr>
          <w:t>životu bližného</w:t>
        </w:r>
        <w:r>
          <w:rPr>
            <w:rStyle w:val="Obsah5"/>
            <w:color w:val="000000"/>
          </w:rPr>
          <w:tab/>
          <w:t>—</w:t>
        </w:r>
        <w:r>
          <w:rPr>
            <w:rStyle w:val="Obsah5"/>
            <w:color w:val="000000"/>
          </w:rPr>
          <w:tab/>
          <w:t>—</w:t>
        </w:r>
        <w:r>
          <w:rPr>
            <w:rStyle w:val="Obsah5"/>
            <w:color w:val="000000"/>
          </w:rPr>
          <w:tab/>
        </w:r>
        <w:r>
          <w:rPr>
            <w:rStyle w:val="Obsah9"/>
            <w:color w:val="000000"/>
          </w:rPr>
          <w:t>—</w:t>
        </w:r>
        <w:r>
          <w:rPr>
            <w:rStyle w:val="Obsah9"/>
            <w:color w:val="000000"/>
          </w:rPr>
          <w:tab/>
          <w:t>—</w:t>
        </w:r>
        <w:r>
          <w:rPr>
            <w:rStyle w:val="Obsah9"/>
            <w:color w:val="000000"/>
          </w:rPr>
          <w:tab/>
        </w:r>
        <w:r>
          <w:rPr>
            <w:rStyle w:val="Obsah5"/>
            <w:color w:val="000000"/>
          </w:rPr>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5"/>
            <w:color w:val="000000"/>
          </w:rPr>
          <w:t>114</w:t>
        </w:r>
      </w:hyperlink>
    </w:p>
    <w:p w:rsidR="00000000" w:rsidRDefault="00164892">
      <w:pPr>
        <w:pStyle w:val="TOC3"/>
        <w:shd w:val="clear" w:color="auto" w:fill="auto"/>
        <w:spacing w:before="0" w:after="140" w:line="200" w:lineRule="exact"/>
        <w:ind w:right="80"/>
        <w:jc w:val="center"/>
      </w:pPr>
      <w:r>
        <w:rPr>
          <w:rStyle w:val="Obsah5"/>
          <w:color w:val="000000"/>
        </w:rPr>
        <w:t xml:space="preserve">Šieste </w:t>
      </w:r>
      <w:r>
        <w:rPr>
          <w:rStyle w:val="Obsah42"/>
          <w:color w:val="000000"/>
        </w:rPr>
        <w:t>a deviate prikázanie Božie</w:t>
      </w:r>
    </w:p>
    <w:p w:rsidR="00000000" w:rsidRDefault="00164892">
      <w:pPr>
        <w:pStyle w:val="TOC3"/>
        <w:shd w:val="clear" w:color="auto" w:fill="auto"/>
        <w:tabs>
          <w:tab w:val="left" w:pos="875"/>
          <w:tab w:val="center" w:pos="2835"/>
          <w:tab w:val="center" w:pos="3182"/>
          <w:tab w:val="center" w:pos="3514"/>
          <w:tab w:val="left" w:pos="3784"/>
          <w:tab w:val="right" w:pos="4395"/>
          <w:tab w:val="center" w:pos="4538"/>
          <w:tab w:val="right" w:pos="4986"/>
          <w:tab w:val="center" w:pos="5200"/>
          <w:tab w:val="left" w:pos="5469"/>
          <w:tab w:val="right" w:pos="5984"/>
          <w:tab w:val="right" w:pos="6330"/>
          <w:tab w:val="right" w:pos="6677"/>
        </w:tabs>
        <w:spacing w:before="0" w:line="192" w:lineRule="exact"/>
        <w:ind w:left="320"/>
      </w:pPr>
      <w:r>
        <w:rPr>
          <w:rStyle w:val="Obsah9"/>
          <w:color w:val="000000"/>
        </w:rPr>
        <w:t>§ 57.</w:t>
      </w:r>
      <w:r>
        <w:rPr>
          <w:rStyle w:val="Obsah9"/>
          <w:color w:val="000000"/>
        </w:rPr>
        <w:tab/>
        <w:t xml:space="preserve">O </w:t>
      </w:r>
      <w:r>
        <w:rPr>
          <w:rStyle w:val="Obsah5"/>
          <w:color w:val="000000"/>
        </w:rPr>
        <w:t>mravnej čistote</w:t>
      </w:r>
      <w:r>
        <w:rPr>
          <w:rStyle w:val="Obsah5"/>
          <w:color w:val="000000"/>
        </w:rPr>
        <w:tab/>
      </w:r>
      <w:r>
        <w:rPr>
          <w:rStyle w:val="Obsah9"/>
          <w:color w:val="000000"/>
        </w:rPr>
        <w:t>—</w:t>
      </w:r>
      <w:r>
        <w:rPr>
          <w:rStyle w:val="Obsah9"/>
          <w:color w:val="000000"/>
        </w:rPr>
        <w:tab/>
        <w:t>—</w:t>
      </w:r>
      <w:r>
        <w:rPr>
          <w:rStyle w:val="Obsah9"/>
          <w:color w:val="000000"/>
        </w:rPr>
        <w:tab/>
        <w:t>—</w:t>
      </w:r>
      <w:r>
        <w:rPr>
          <w:rStyle w:val="Obsah9"/>
          <w:color w:val="000000"/>
        </w:rPr>
        <w:tab/>
        <w:t>—</w:t>
      </w:r>
      <w:r>
        <w:rPr>
          <w:rStyle w:val="Obsah9"/>
          <w:color w:val="000000"/>
        </w:rPr>
        <w:tab/>
        <w:t>—</w:t>
      </w:r>
      <w:r>
        <w:rPr>
          <w:rStyle w:val="Obsah9"/>
          <w:color w:val="000000"/>
        </w:rPr>
        <w:tab/>
        <w:t>—</w:t>
      </w:r>
      <w:r>
        <w:rPr>
          <w:rStyle w:val="Obsah9"/>
          <w:color w:val="000000"/>
        </w:rPr>
        <w:tab/>
        <w:t>—</w:t>
      </w:r>
      <w:r>
        <w:rPr>
          <w:rStyle w:val="Obsah9"/>
          <w:color w:val="000000"/>
        </w:rPr>
        <w:tab/>
        <w:t>—</w:t>
      </w:r>
      <w:r>
        <w:rPr>
          <w:rStyle w:val="Obsah9"/>
          <w:color w:val="000000"/>
        </w:rPr>
        <w:tab/>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120</w:t>
      </w:r>
    </w:p>
    <w:p w:rsidR="00000000" w:rsidRDefault="00164892">
      <w:pPr>
        <w:pStyle w:val="TOC3"/>
        <w:shd w:val="clear" w:color="auto" w:fill="auto"/>
        <w:tabs>
          <w:tab w:val="left" w:pos="894"/>
          <w:tab w:val="center" w:pos="2835"/>
          <w:tab w:val="center" w:pos="3182"/>
          <w:tab w:val="center" w:pos="3514"/>
          <w:tab w:val="left" w:pos="3794"/>
          <w:tab w:val="right" w:pos="4395"/>
          <w:tab w:val="center" w:pos="4547"/>
          <w:tab w:val="right" w:pos="4986"/>
          <w:tab w:val="center" w:pos="5210"/>
          <w:tab w:val="left" w:pos="5488"/>
          <w:tab w:val="right" w:pos="5984"/>
          <w:tab w:val="right" w:pos="6330"/>
          <w:tab w:val="right" w:pos="6677"/>
        </w:tabs>
        <w:spacing w:before="0" w:after="174" w:line="192" w:lineRule="exact"/>
        <w:ind w:left="320"/>
      </w:pPr>
      <w:r>
        <w:rPr>
          <w:rStyle w:val="Obsah9"/>
          <w:color w:val="000000"/>
        </w:rPr>
        <w:t>g 58.</w:t>
      </w:r>
      <w:r>
        <w:rPr>
          <w:rStyle w:val="Obsah9"/>
          <w:color w:val="000000"/>
        </w:rPr>
        <w:tab/>
      </w:r>
      <w:r>
        <w:rPr>
          <w:rStyle w:val="Obsah5"/>
          <w:color w:val="000000"/>
        </w:rPr>
        <w:t>Hriechy proti Čistote</w:t>
      </w:r>
      <w:r>
        <w:rPr>
          <w:rStyle w:val="Obsah5"/>
          <w:color w:val="000000"/>
        </w:rPr>
        <w:tab/>
      </w:r>
      <w:r>
        <w:rPr>
          <w:rStyle w:val="Obsah9"/>
          <w:color w:val="000000"/>
        </w:rPr>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t>—</w:t>
      </w:r>
      <w:r>
        <w:rPr>
          <w:rStyle w:val="Obsah9"/>
          <w:color w:val="000000"/>
        </w:rPr>
        <w:tab/>
      </w:r>
      <w:r>
        <w:rPr>
          <w:rStyle w:val="Obsah7"/>
          <w:color w:val="000000"/>
        </w:rPr>
        <w:t>—</w:t>
      </w:r>
      <w:r>
        <w:rPr>
          <w:rStyle w:val="Obsah7"/>
          <w:color w:val="000000"/>
        </w:rPr>
        <w:tab/>
        <w:t>—</w:t>
      </w:r>
      <w:r>
        <w:rPr>
          <w:rStyle w:val="Obsah7"/>
          <w:color w:val="000000"/>
        </w:rPr>
        <w:tab/>
      </w:r>
      <w:r>
        <w:rPr>
          <w:rStyle w:val="Obsah9"/>
          <w:color w:val="000000"/>
        </w:rPr>
        <w:t>128</w:t>
      </w:r>
    </w:p>
    <w:p w:rsidR="00000000" w:rsidRDefault="00164892">
      <w:pPr>
        <w:pStyle w:val="TOC3"/>
        <w:shd w:val="clear" w:color="auto" w:fill="auto"/>
        <w:spacing w:before="0" w:after="140" w:line="200" w:lineRule="exact"/>
        <w:ind w:right="240"/>
        <w:jc w:val="center"/>
      </w:pPr>
      <w:r>
        <w:rPr>
          <w:rStyle w:val="Obsah42"/>
          <w:color w:val="000000"/>
        </w:rPr>
        <w:t>Siedme a desiate prikázanie Božie</w:t>
      </w:r>
    </w:p>
    <w:p w:rsidR="00000000" w:rsidRDefault="00164892">
      <w:pPr>
        <w:pStyle w:val="TOC3"/>
        <w:shd w:val="clear" w:color="auto" w:fill="auto"/>
        <w:tabs>
          <w:tab w:val="right" w:pos="4395"/>
          <w:tab w:val="center" w:pos="4605"/>
          <w:tab w:val="right" w:pos="4986"/>
          <w:tab w:val="center" w:pos="5186"/>
          <w:tab w:val="left" w:pos="5474"/>
          <w:tab w:val="right" w:pos="5984"/>
          <w:tab w:val="right" w:pos="6330"/>
          <w:tab w:val="right" w:pos="6506"/>
        </w:tabs>
        <w:spacing w:before="0" w:line="192" w:lineRule="exact"/>
        <w:ind w:left="320"/>
      </w:pPr>
      <w:r>
        <w:rPr>
          <w:rStyle w:val="Obsah9"/>
          <w:color w:val="000000"/>
        </w:rPr>
        <w:t xml:space="preserve">§ 59. </w:t>
      </w:r>
      <w:r>
        <w:rPr>
          <w:rStyle w:val="Obsah5"/>
          <w:color w:val="000000"/>
        </w:rPr>
        <w:t xml:space="preserve">Právo vlastníctva a oprávnenosť súkromného majetku </w:t>
      </w:r>
      <w:r>
        <w:rPr>
          <w:rStyle w:val="Obsah9"/>
          <w:color w:val="000000"/>
        </w:rPr>
        <w:t xml:space="preserve">— </w:t>
      </w:r>
      <w:r>
        <w:rPr>
          <w:rStyle w:val="Obsah7"/>
          <w:color w:val="000000"/>
        </w:rPr>
        <w:t xml:space="preserve">— — </w:t>
      </w:r>
      <w:r>
        <w:rPr>
          <w:rStyle w:val="Obsah9"/>
          <w:color w:val="000000"/>
        </w:rPr>
        <w:t xml:space="preserve">124 </w:t>
      </w:r>
      <w:r>
        <w:rPr>
          <w:rStyle w:val="Obsah5"/>
          <w:color w:val="000000"/>
        </w:rPr>
        <w:t xml:space="preserve">§ 60. Starostlivosť o majetok </w:t>
      </w:r>
      <w:r>
        <w:rPr>
          <w:rStyle w:val="Obsah9"/>
          <w:color w:val="000000"/>
        </w:rPr>
        <w:t xml:space="preserve">— — </w:t>
      </w:r>
      <w:r>
        <w:rPr>
          <w:rStyle w:val="Obsah7"/>
          <w:color w:val="000000"/>
        </w:rPr>
        <w:t>—</w:t>
      </w:r>
      <w:r>
        <w:rPr>
          <w:rStyle w:val="Obsah7"/>
          <w:color w:val="000000"/>
        </w:rPr>
        <w:tab/>
      </w:r>
      <w:r>
        <w:rPr>
          <w:rStyle w:val="Obsah5"/>
          <w:color w:val="000000"/>
        </w:rPr>
        <w:t>—</w:t>
      </w:r>
      <w:r>
        <w:rPr>
          <w:rStyle w:val="Obsah5"/>
          <w:color w:val="000000"/>
        </w:rPr>
        <w:tab/>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t>—</w:t>
      </w:r>
      <w:r>
        <w:rPr>
          <w:rStyle w:val="Obsah9"/>
          <w:color w:val="000000"/>
        </w:rPr>
        <w:tab/>
      </w:r>
      <w:r>
        <w:rPr>
          <w:rStyle w:val="Obsah7"/>
          <w:color w:val="000000"/>
        </w:rPr>
        <w:t>—</w:t>
      </w:r>
      <w:r>
        <w:rPr>
          <w:rStyle w:val="Obsah7"/>
          <w:color w:val="000000"/>
        </w:rPr>
        <w:tab/>
      </w:r>
      <w:r>
        <w:rPr>
          <w:rStyle w:val="Obsah9"/>
          <w:color w:val="000000"/>
        </w:rPr>
        <w:t>127</w:t>
      </w:r>
    </w:p>
    <w:p w:rsidR="00000000" w:rsidRDefault="00164892">
      <w:pPr>
        <w:pStyle w:val="TOC3"/>
        <w:shd w:val="clear" w:color="auto" w:fill="auto"/>
        <w:tabs>
          <w:tab w:val="right" w:pos="4395"/>
          <w:tab w:val="center" w:pos="4614"/>
          <w:tab w:val="right" w:pos="4986"/>
          <w:tab w:val="center" w:pos="5190"/>
          <w:tab w:val="left" w:pos="5478"/>
          <w:tab w:val="right" w:pos="5984"/>
          <w:tab w:val="right" w:pos="6330"/>
          <w:tab w:val="right" w:pos="6677"/>
        </w:tabs>
        <w:spacing w:before="0" w:line="192" w:lineRule="exact"/>
        <w:ind w:left="320"/>
      </w:pPr>
      <w:r>
        <w:rPr>
          <w:rStyle w:val="Obsah9"/>
          <w:color w:val="000000"/>
        </w:rPr>
        <w:t xml:space="preserve">§ </w:t>
      </w:r>
      <w:r>
        <w:rPr>
          <w:rStyle w:val="Obsah5"/>
          <w:color w:val="000000"/>
        </w:rPr>
        <w:t xml:space="preserve">61. Hriechy proti cudziemu majetku </w:t>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t>—</w:t>
      </w:r>
      <w:r>
        <w:rPr>
          <w:rStyle w:val="Obsah9"/>
          <w:color w:val="000000"/>
        </w:rPr>
        <w:tab/>
      </w:r>
      <w:r>
        <w:rPr>
          <w:rStyle w:val="Obsah5"/>
          <w:color w:val="000000"/>
        </w:rPr>
        <w:t>—</w:t>
      </w:r>
      <w:r>
        <w:rPr>
          <w:rStyle w:val="Obsah5"/>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9"/>
          <w:color w:val="000000"/>
        </w:rPr>
        <w:t>181</w:t>
      </w:r>
    </w:p>
    <w:p w:rsidR="00000000" w:rsidRDefault="00164892">
      <w:pPr>
        <w:pStyle w:val="TOC3"/>
        <w:shd w:val="clear" w:color="auto" w:fill="auto"/>
        <w:tabs>
          <w:tab w:val="left" w:pos="885"/>
          <w:tab w:val="center" w:pos="2835"/>
          <w:tab w:val="center" w:pos="3182"/>
          <w:tab w:val="center" w:pos="3514"/>
          <w:tab w:val="left" w:pos="3794"/>
          <w:tab w:val="right" w:pos="4395"/>
          <w:tab w:val="center" w:pos="4518"/>
          <w:tab w:val="right" w:pos="4986"/>
          <w:tab w:val="center" w:pos="5186"/>
          <w:tab w:val="left" w:pos="5474"/>
          <w:tab w:val="right" w:pos="5984"/>
          <w:tab w:val="right" w:pos="6330"/>
          <w:tab w:val="right" w:pos="6677"/>
        </w:tabs>
        <w:spacing w:before="0" w:after="174" w:line="192" w:lineRule="exact"/>
        <w:ind w:left="320"/>
      </w:pPr>
      <w:r>
        <w:rPr>
          <w:rStyle w:val="Obsah9"/>
          <w:color w:val="000000"/>
        </w:rPr>
        <w:t>§ 62.</w:t>
      </w:r>
      <w:r>
        <w:rPr>
          <w:rStyle w:val="Obsah9"/>
          <w:color w:val="000000"/>
        </w:rPr>
        <w:tab/>
        <w:t xml:space="preserve">Povinnosť </w:t>
      </w:r>
      <w:r>
        <w:rPr>
          <w:rStyle w:val="Obsah22"/>
          <w:color w:val="000000"/>
        </w:rPr>
        <w:t>náhrady</w:t>
      </w:r>
      <w:r>
        <w:rPr>
          <w:rStyle w:val="Obsah5"/>
          <w:color w:val="000000"/>
        </w:rPr>
        <w:tab/>
      </w:r>
      <w:r>
        <w:rPr>
          <w:rStyle w:val="Obsah7"/>
          <w:color w:val="000000"/>
        </w:rPr>
        <w:t>—</w:t>
      </w:r>
      <w:r>
        <w:rPr>
          <w:rStyle w:val="Obsah7"/>
          <w:color w:val="000000"/>
        </w:rPr>
        <w:tab/>
        <w:t>—</w:t>
      </w:r>
      <w:r>
        <w:rPr>
          <w:rStyle w:val="Obsah7"/>
          <w:color w:val="000000"/>
        </w:rPr>
        <w:tab/>
      </w:r>
      <w:r>
        <w:rPr>
          <w:rStyle w:val="Obsah5"/>
          <w:color w:val="000000"/>
        </w:rPr>
        <w:t>—</w:t>
      </w:r>
      <w:r>
        <w:rPr>
          <w:rStyle w:val="Obsah5"/>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5"/>
          <w:color w:val="000000"/>
        </w:rPr>
        <w:t>—</w:t>
      </w:r>
      <w:r>
        <w:rPr>
          <w:rStyle w:val="Obsah5"/>
          <w:color w:val="000000"/>
        </w:rPr>
        <w:tab/>
        <w:t>—</w:t>
      </w:r>
      <w:r>
        <w:rPr>
          <w:rStyle w:val="Obsah5"/>
          <w:color w:val="000000"/>
        </w:rPr>
        <w:tab/>
      </w:r>
      <w:r>
        <w:rPr>
          <w:rStyle w:val="Obsah7"/>
          <w:color w:val="000000"/>
        </w:rPr>
        <w:t>—</w:t>
      </w:r>
      <w:r>
        <w:rPr>
          <w:rStyle w:val="Obsah7"/>
          <w:color w:val="000000"/>
        </w:rPr>
        <w:tab/>
      </w:r>
      <w:r>
        <w:rPr>
          <w:rStyle w:val="Obsah9"/>
          <w:color w:val="000000"/>
        </w:rPr>
        <w:t>—</w:t>
      </w:r>
      <w:r>
        <w:rPr>
          <w:rStyle w:val="Obsah9"/>
          <w:color w:val="000000"/>
        </w:rPr>
        <w:tab/>
      </w:r>
      <w:r>
        <w:rPr>
          <w:rStyle w:val="Obsah7"/>
          <w:color w:val="000000"/>
        </w:rPr>
        <w:t>—</w:t>
      </w:r>
      <w:r>
        <w:rPr>
          <w:rStyle w:val="Obsah7"/>
          <w:color w:val="000000"/>
        </w:rPr>
        <w:tab/>
      </w:r>
      <w:r>
        <w:rPr>
          <w:rStyle w:val="Obsah9"/>
          <w:color w:val="000000"/>
        </w:rPr>
        <w:t>124</w:t>
      </w:r>
    </w:p>
    <w:p w:rsidR="00000000" w:rsidRDefault="00164892">
      <w:pPr>
        <w:pStyle w:val="TOC3"/>
        <w:shd w:val="clear" w:color="auto" w:fill="auto"/>
        <w:spacing w:before="0" w:after="144" w:line="200" w:lineRule="exact"/>
        <w:ind w:right="80"/>
        <w:jc w:val="center"/>
      </w:pPr>
      <w:r>
        <w:rPr>
          <w:rStyle w:val="Obsah42"/>
          <w:color w:val="000000"/>
        </w:rPr>
        <w:t>Ôsme prikázanie Božie</w:t>
      </w:r>
    </w:p>
    <w:p w:rsidR="00000000" w:rsidRDefault="00164892">
      <w:pPr>
        <w:pStyle w:val="TOC3"/>
        <w:shd w:val="clear" w:color="auto" w:fill="auto"/>
        <w:tabs>
          <w:tab w:val="left" w:pos="4592"/>
          <w:tab w:val="left" w:leader="hyphen" w:pos="4933"/>
          <w:tab w:val="left" w:pos="6482"/>
        </w:tabs>
        <w:spacing w:before="0" w:line="192" w:lineRule="exact"/>
        <w:ind w:left="320"/>
      </w:pPr>
      <w:hyperlink w:anchor="bookmark38" w:tooltip="Current Document" w:history="1">
        <w:r>
          <w:rPr>
            <w:rStyle w:val="Obsah9"/>
            <w:color w:val="000000"/>
          </w:rPr>
          <w:t xml:space="preserve">g 63. </w:t>
        </w:r>
        <w:r>
          <w:rPr>
            <w:rStyle w:val="Obsah5"/>
            <w:color w:val="000000"/>
          </w:rPr>
          <w:t xml:space="preserve">Povinnosť pravdomluvnosti </w:t>
        </w:r>
        <w:r>
          <w:rPr>
            <w:rStyle w:val="Obsah7"/>
            <w:color w:val="000000"/>
          </w:rPr>
          <w:t>— — —</w:t>
        </w:r>
        <w:r>
          <w:rPr>
            <w:rStyle w:val="Obsah7"/>
            <w:color w:val="000000"/>
          </w:rPr>
          <w:tab/>
        </w:r>
        <w:r>
          <w:rPr>
            <w:rStyle w:val="Obsah5"/>
            <w:color w:val="000000"/>
          </w:rPr>
          <w:tab/>
          <w:t xml:space="preserve"> </w:t>
        </w:r>
        <w:r>
          <w:rPr>
            <w:rStyle w:val="Obsah9"/>
            <w:color w:val="000000"/>
          </w:rPr>
          <w:t xml:space="preserve">— </w:t>
        </w:r>
        <w:r>
          <w:rPr>
            <w:rStyle w:val="Obsah7"/>
            <w:color w:val="000000"/>
          </w:rPr>
          <w:t>— — —</w:t>
        </w:r>
        <w:r>
          <w:rPr>
            <w:rStyle w:val="Obsah7"/>
            <w:color w:val="000000"/>
          </w:rPr>
          <w:tab/>
        </w:r>
        <w:r>
          <w:rPr>
            <w:rStyle w:val="Obsah10"/>
            <w:color w:val="000000"/>
          </w:rPr>
          <w:t>12''</w:t>
        </w:r>
      </w:hyperlink>
    </w:p>
    <w:p w:rsidR="00000000" w:rsidRDefault="00164892">
      <w:pPr>
        <w:pStyle w:val="TOC3"/>
        <w:shd w:val="clear" w:color="auto" w:fill="auto"/>
        <w:tabs>
          <w:tab w:val="left" w:pos="875"/>
          <w:tab w:val="center" w:pos="4504"/>
          <w:tab w:val="right" w:pos="4986"/>
          <w:tab w:val="center" w:pos="5186"/>
          <w:tab w:val="left" w:pos="5478"/>
          <w:tab w:val="right" w:pos="5984"/>
          <w:tab w:val="right" w:pos="6677"/>
        </w:tabs>
        <w:spacing w:before="0" w:line="192" w:lineRule="exact"/>
        <w:ind w:left="320"/>
      </w:pPr>
      <w:hyperlink w:anchor="bookmark39" w:tooltip="Current Document" w:history="1">
        <w:r>
          <w:rPr>
            <w:rStyle w:val="Obsah5"/>
            <w:color w:val="000000"/>
          </w:rPr>
          <w:t xml:space="preserve">§ </w:t>
        </w:r>
        <w:r>
          <w:rPr>
            <w:rStyle w:val="Obsah32"/>
            <w:color w:val="000000"/>
          </w:rPr>
          <w:t>64.</w:t>
        </w:r>
        <w:r>
          <w:rPr>
            <w:rStyle w:val="Obsah5"/>
            <w:color w:val="000000"/>
          </w:rPr>
          <w:tab/>
          <w:t xml:space="preserve">Hriechy proti pravdomluvnosti </w:t>
        </w:r>
        <w:r>
          <w:rPr>
            <w:rStyle w:val="Obsah9"/>
            <w:color w:val="000000"/>
          </w:rPr>
          <w:t>— —</w:t>
        </w:r>
        <w:r>
          <w:rPr>
            <w:rStyle w:val="Obsah9"/>
            <w:color w:val="000000"/>
          </w:rPr>
          <w:tab/>
        </w:r>
        <w:r>
          <w:rPr>
            <w:rStyle w:val="Obsah7"/>
            <w:color w:val="000000"/>
          </w:rPr>
          <w:t>—</w:t>
        </w:r>
        <w:r>
          <w:rPr>
            <w:rStyle w:val="Obsah7"/>
            <w:color w:val="000000"/>
          </w:rPr>
          <w:tab/>
          <w:t>—</w:t>
        </w:r>
        <w:r>
          <w:rPr>
            <w:rStyle w:val="Obsah7"/>
            <w:color w:val="000000"/>
          </w:rPr>
          <w:tab/>
        </w:r>
        <w:r>
          <w:rPr>
            <w:rStyle w:val="Obsah9"/>
            <w:color w:val="000000"/>
          </w:rPr>
          <w:t>—</w:t>
        </w:r>
        <w:r>
          <w:rPr>
            <w:rStyle w:val="Obsah9"/>
            <w:color w:val="000000"/>
          </w:rPr>
          <w:tab/>
        </w:r>
        <w:r>
          <w:rPr>
            <w:rStyle w:val="Obsah5"/>
            <w:color w:val="000000"/>
          </w:rPr>
          <w:t>—</w:t>
        </w:r>
        <w:r>
          <w:rPr>
            <w:rStyle w:val="Obsah5"/>
            <w:color w:val="000000"/>
          </w:rPr>
          <w:tab/>
        </w:r>
        <w:r>
          <w:rPr>
            <w:rStyle w:val="Obsah7"/>
            <w:color w:val="000000"/>
          </w:rPr>
          <w:t>—</w:t>
        </w:r>
        <w:r>
          <w:rPr>
            <w:rStyle w:val="Obsah7"/>
            <w:color w:val="000000"/>
          </w:rPr>
          <w:tab/>
        </w:r>
        <w:r>
          <w:rPr>
            <w:rStyle w:val="Obsah9"/>
            <w:color w:val="000000"/>
          </w:rPr>
          <w:t>'29</w:t>
        </w:r>
      </w:hyperlink>
    </w:p>
    <w:p w:rsidR="00000000" w:rsidRDefault="00164892">
      <w:pPr>
        <w:pStyle w:val="TOC3"/>
        <w:shd w:val="clear" w:color="auto" w:fill="auto"/>
        <w:tabs>
          <w:tab w:val="left" w:pos="899"/>
          <w:tab w:val="center" w:pos="4542"/>
          <w:tab w:val="right" w:pos="4986"/>
          <w:tab w:val="center" w:pos="5186"/>
          <w:tab w:val="left" w:pos="5474"/>
          <w:tab w:val="right" w:pos="5984"/>
          <w:tab w:val="right" w:pos="6677"/>
        </w:tabs>
        <w:spacing w:before="0" w:line="192" w:lineRule="exact"/>
        <w:ind w:left="320"/>
      </w:pPr>
      <w:r>
        <w:rPr>
          <w:rStyle w:val="Obsah9"/>
          <w:color w:val="000000"/>
        </w:rPr>
        <w:t>§ 65.</w:t>
      </w:r>
      <w:r>
        <w:rPr>
          <w:rStyle w:val="Obsah9"/>
          <w:color w:val="000000"/>
        </w:rPr>
        <w:tab/>
      </w:r>
      <w:r>
        <w:rPr>
          <w:rStyle w:val="Obsah5"/>
          <w:color w:val="000000"/>
        </w:rPr>
        <w:t xml:space="preserve">Starostlivosť o vlastnú česť </w:t>
      </w:r>
      <w:r>
        <w:rPr>
          <w:rStyle w:val="Obsah42"/>
          <w:color w:val="000000"/>
        </w:rPr>
        <w:t xml:space="preserve">a </w:t>
      </w:r>
      <w:r>
        <w:rPr>
          <w:rStyle w:val="Obsah5"/>
          <w:color w:val="000000"/>
        </w:rPr>
        <w:t>dobré</w:t>
      </w:r>
      <w:r>
        <w:rPr>
          <w:rStyle w:val="Obsah5"/>
          <w:color w:val="000000"/>
        </w:rPr>
        <w:t xml:space="preserve"> meno</w:t>
      </w:r>
      <w:r>
        <w:rPr>
          <w:rStyle w:val="Obsah5"/>
          <w:color w:val="000000"/>
        </w:rPr>
        <w:tab/>
      </w:r>
      <w:r>
        <w:rPr>
          <w:rStyle w:val="Obsah9"/>
          <w:color w:val="000000"/>
        </w:rPr>
        <w:t>—</w:t>
      </w:r>
      <w:r>
        <w:rPr>
          <w:rStyle w:val="Obsah9"/>
          <w:color w:val="000000"/>
        </w:rPr>
        <w:tab/>
      </w:r>
      <w:r>
        <w:rPr>
          <w:rStyle w:val="Obsah5"/>
          <w:color w:val="000000"/>
        </w:rPr>
        <w:t>—</w:t>
      </w:r>
      <w:r>
        <w:rPr>
          <w:rStyle w:val="Obsah5"/>
          <w:color w:val="000000"/>
        </w:rPr>
        <w:tab/>
      </w:r>
      <w:r>
        <w:rPr>
          <w:rStyle w:val="Obsah7"/>
          <w:color w:val="000000"/>
        </w:rPr>
        <w:t>—</w:t>
      </w:r>
      <w:r>
        <w:rPr>
          <w:rStyle w:val="Obsah7"/>
          <w:color w:val="000000"/>
        </w:rPr>
        <w:tab/>
        <w:t>—</w:t>
      </w:r>
      <w:r>
        <w:rPr>
          <w:rStyle w:val="Obsah7"/>
          <w:color w:val="000000"/>
        </w:rPr>
        <w:tab/>
        <w:t>—</w:t>
      </w:r>
      <w:r>
        <w:rPr>
          <w:rStyle w:val="Obsah7"/>
          <w:color w:val="000000"/>
        </w:rPr>
        <w:tab/>
      </w:r>
      <w:r>
        <w:rPr>
          <w:rStyle w:val="Obsah5"/>
          <w:color w:val="000000"/>
        </w:rPr>
        <w:t xml:space="preserve">1 </w:t>
      </w:r>
      <w:r>
        <w:rPr>
          <w:rStyle w:val="ObsahGeorgia1"/>
          <w:color w:val="000000"/>
          <w:vertAlign w:val="superscript"/>
        </w:rPr>
        <w:t>11</w:t>
      </w:r>
    </w:p>
    <w:p w:rsidR="00000000" w:rsidRDefault="00164892">
      <w:pPr>
        <w:pStyle w:val="TOC3"/>
        <w:shd w:val="clear" w:color="auto" w:fill="auto"/>
        <w:tabs>
          <w:tab w:val="left" w:pos="890"/>
          <w:tab w:val="center" w:pos="4528"/>
          <w:tab w:val="right" w:pos="4986"/>
          <w:tab w:val="center" w:pos="5186"/>
          <w:tab w:val="left" w:pos="5469"/>
          <w:tab w:val="right" w:pos="5984"/>
          <w:tab w:val="right" w:pos="6677"/>
        </w:tabs>
        <w:spacing w:before="0" w:line="192" w:lineRule="exact"/>
        <w:ind w:left="320"/>
      </w:pPr>
      <w:r>
        <w:rPr>
          <w:rStyle w:val="Obsah9"/>
          <w:color w:val="000000"/>
        </w:rPr>
        <w:t>§ 66.</w:t>
      </w:r>
      <w:r>
        <w:rPr>
          <w:rStyle w:val="Obsah9"/>
          <w:color w:val="000000"/>
        </w:rPr>
        <w:tab/>
      </w:r>
      <w:r>
        <w:rPr>
          <w:rStyle w:val="Obsah5"/>
          <w:color w:val="000000"/>
        </w:rPr>
        <w:t xml:space="preserve">Povinnosti ku cti bližného a hriechy </w:t>
      </w:r>
      <w:r>
        <w:rPr>
          <w:rStyle w:val="Obsah32"/>
          <w:color w:val="000000"/>
        </w:rPr>
        <w:t>pro'i</w:t>
      </w:r>
      <w:r>
        <w:rPr>
          <w:rStyle w:val="Obsah22"/>
          <w:color w:val="000000"/>
        </w:rPr>
        <w:tab/>
        <w:t>nej</w:t>
      </w:r>
      <w:r>
        <w:rPr>
          <w:rStyle w:val="Obsah22"/>
          <w:color w:val="000000"/>
        </w:rPr>
        <w:tab/>
        <w:t>—</w:t>
      </w:r>
      <w:r>
        <w:rPr>
          <w:rStyle w:val="Obsah22"/>
          <w:color w:val="000000"/>
        </w:rPr>
        <w:tab/>
      </w:r>
      <w:r>
        <w:rPr>
          <w:rStyle w:val="Obsah60"/>
          <w:color w:val="000000"/>
        </w:rPr>
        <w:t>—</w:t>
      </w:r>
      <w:r>
        <w:rPr>
          <w:rStyle w:val="Obsah60"/>
          <w:color w:val="000000"/>
        </w:rPr>
        <w:tab/>
      </w:r>
      <w:r>
        <w:rPr>
          <w:rStyle w:val="Obsah1"/>
          <w:color w:val="000000"/>
        </w:rPr>
        <w:t>—</w:t>
      </w:r>
      <w:r>
        <w:rPr>
          <w:rStyle w:val="Obsah1"/>
          <w:color w:val="000000"/>
        </w:rPr>
        <w:tab/>
        <w:t>—</w:t>
      </w:r>
      <w:r>
        <w:rPr>
          <w:rStyle w:val="Obsah1"/>
          <w:color w:val="000000"/>
        </w:rPr>
        <w:lastRenderedPageBreak/>
        <w:tab/>
      </w:r>
      <w:r>
        <w:rPr>
          <w:rStyle w:val="Obsah32"/>
          <w:color w:val="000000"/>
        </w:rPr>
        <w:t>'</w:t>
      </w:r>
      <w:r>
        <w:rPr>
          <w:rStyle w:val="Obsah10"/>
          <w:color w:val="000000"/>
        </w:rPr>
        <w:t>'!</w:t>
      </w:r>
    </w:p>
    <w:p w:rsidR="00000000" w:rsidRDefault="00164892">
      <w:pPr>
        <w:pStyle w:val="Zkladntext41"/>
        <w:numPr>
          <w:ilvl w:val="0"/>
          <w:numId w:val="156"/>
        </w:numPr>
        <w:shd w:val="clear" w:color="auto" w:fill="auto"/>
        <w:tabs>
          <w:tab w:val="left" w:pos="2438"/>
        </w:tabs>
        <w:spacing w:before="0" w:after="0" w:line="437" w:lineRule="exact"/>
        <w:ind w:left="1960"/>
        <w:jc w:val="both"/>
      </w:pPr>
      <w:r>
        <w:fldChar w:fldCharType="end"/>
      </w:r>
      <w:r>
        <w:rPr>
          <w:rStyle w:val="Zkladntext40"/>
          <w:b/>
          <w:bCs/>
          <w:color w:val="000000"/>
        </w:rPr>
        <w:t>Pätoro cirkevných prikázaní.</w:t>
      </w:r>
    </w:p>
    <w:p w:rsidR="00000000" w:rsidRDefault="00164892">
      <w:pPr>
        <w:pStyle w:val="Zkladntext331"/>
        <w:shd w:val="clear" w:color="auto" w:fill="auto"/>
        <w:spacing w:line="437" w:lineRule="exact"/>
        <w:ind w:left="2540" w:firstLine="0"/>
        <w:jc w:val="left"/>
      </w:pPr>
      <w:r>
        <w:rPr>
          <w:rStyle w:val="Zkladntext337"/>
          <w:color w:val="000000"/>
        </w:rPr>
        <w:t>Prvé</w:t>
      </w:r>
      <w:r>
        <w:rPr>
          <w:rStyle w:val="Zkladntext339"/>
          <w:color w:val="000000"/>
        </w:rPr>
        <w:t xml:space="preserve"> prikázanie cirkevné</w:t>
      </w:r>
    </w:p>
    <w:p w:rsidR="00000000" w:rsidRDefault="00164892">
      <w:pPr>
        <w:pStyle w:val="Zkladntext331"/>
        <w:shd w:val="clear" w:color="auto" w:fill="auto"/>
        <w:tabs>
          <w:tab w:val="left" w:pos="885"/>
          <w:tab w:val="center" w:pos="4504"/>
          <w:tab w:val="right" w:pos="4986"/>
          <w:tab w:val="center" w:pos="5186"/>
          <w:tab w:val="left" w:pos="5478"/>
          <w:tab w:val="right" w:pos="5984"/>
        </w:tabs>
        <w:spacing w:line="437" w:lineRule="exact"/>
        <w:ind w:left="320" w:firstLine="0"/>
        <w:sectPr w:rsidR="00000000">
          <w:headerReference w:type="default" r:id="rId128"/>
          <w:footerReference w:type="default" r:id="rId129"/>
          <w:headerReference w:type="first" r:id="rId130"/>
          <w:pgSz w:w="8400" w:h="11900"/>
          <w:pgMar w:top="1769" w:right="418" w:bottom="1236" w:left="1224" w:header="0" w:footer="3" w:gutter="0"/>
          <w:cols w:space="720"/>
          <w:noEndnote/>
          <w:titlePg/>
          <w:docGrid w:linePitch="360"/>
        </w:sectPr>
      </w:pPr>
      <w:r>
        <w:rPr>
          <w:rStyle w:val="Zkladntext333"/>
          <w:color w:val="000000"/>
        </w:rPr>
        <w:t>§ 67.</w:t>
      </w:r>
      <w:r>
        <w:rPr>
          <w:rStyle w:val="Zkladntext333"/>
          <w:color w:val="000000"/>
        </w:rPr>
        <w:tab/>
      </w:r>
      <w:r>
        <w:rPr>
          <w:rStyle w:val="Zkladntext3311"/>
          <w:color w:val="000000"/>
        </w:rPr>
        <w:t xml:space="preserve">Sviatky Cirkvou sv. ustanovené </w:t>
      </w:r>
      <w:r>
        <w:rPr>
          <w:rStyle w:val="Zkladntext333"/>
          <w:color w:val="000000"/>
        </w:rPr>
        <w:t>— —</w:t>
      </w:r>
      <w:r>
        <w:rPr>
          <w:rStyle w:val="Zkladntext333"/>
          <w:color w:val="000000"/>
        </w:rPr>
        <w:tab/>
      </w:r>
      <w:r>
        <w:rPr>
          <w:rStyle w:val="Zkladntext3311"/>
          <w:color w:val="000000"/>
        </w:rPr>
        <w:t>—</w:t>
      </w:r>
      <w:r>
        <w:rPr>
          <w:rStyle w:val="Zkladntext3311"/>
          <w:color w:val="000000"/>
        </w:rPr>
        <w:tab/>
      </w:r>
      <w:r>
        <w:rPr>
          <w:rStyle w:val="Zkladntext334"/>
          <w:color w:val="000000"/>
        </w:rPr>
        <w:t>—</w:t>
      </w:r>
      <w:r>
        <w:rPr>
          <w:rStyle w:val="Zkladntext334"/>
          <w:color w:val="000000"/>
        </w:rPr>
        <w:tab/>
        <w:t>—</w:t>
      </w:r>
      <w:r>
        <w:rPr>
          <w:rStyle w:val="Zkladntext334"/>
          <w:color w:val="000000"/>
        </w:rPr>
        <w:tab/>
        <w:t>—</w:t>
      </w:r>
      <w:r>
        <w:rPr>
          <w:rStyle w:val="Zkladntext334"/>
          <w:color w:val="000000"/>
        </w:rPr>
        <w:tab/>
        <w:t xml:space="preserve">— — </w:t>
      </w:r>
      <w:r>
        <w:rPr>
          <w:rStyle w:val="Zkladntext3320"/>
          <w:color w:val="000000"/>
        </w:rPr>
        <w:t>l‘'ľ</w:t>
      </w:r>
    </w:p>
    <w:p w:rsidR="00000000" w:rsidRDefault="00164892">
      <w:pPr>
        <w:pStyle w:val="Zkladntext31"/>
        <w:shd w:val="clear" w:color="auto" w:fill="auto"/>
        <w:spacing w:before="0" w:after="122" w:line="160" w:lineRule="exact"/>
        <w:ind w:firstLine="0"/>
        <w:jc w:val="both"/>
      </w:pPr>
      <w:r>
        <w:rPr>
          <w:rStyle w:val="Zkladntext390"/>
          <w:color w:val="000000"/>
        </w:rPr>
        <w:lastRenderedPageBreak/>
        <w:t>§ 68 Účasť na omši</w:t>
      </w:r>
      <w:r>
        <w:rPr>
          <w:rStyle w:val="Zkladntext390"/>
          <w:color w:val="000000"/>
        </w:rPr>
        <w:t xml:space="preserve"> svätej </w:t>
      </w:r>
      <w:r>
        <w:rPr>
          <w:rStyle w:val="Zkladntext37"/>
          <w:color w:val="000000"/>
        </w:rPr>
        <w:t xml:space="preserve">— </w:t>
      </w:r>
      <w:r>
        <w:rPr>
          <w:rStyle w:val="Zkladntext390"/>
          <w:color w:val="000000"/>
        </w:rPr>
        <w:t xml:space="preserve">— — </w:t>
      </w:r>
      <w:r>
        <w:rPr>
          <w:rStyle w:val="Zkladntext37"/>
          <w:color w:val="000000"/>
        </w:rPr>
        <w:t xml:space="preserve">— </w:t>
      </w:r>
      <w:r>
        <w:rPr>
          <w:rStyle w:val="Zkladntext322"/>
          <w:color w:val="000000"/>
        </w:rPr>
        <w:t>—</w:t>
      </w:r>
    </w:p>
    <w:p w:rsidR="00000000" w:rsidRDefault="00164892">
      <w:pPr>
        <w:pStyle w:val="Zkladntext331"/>
        <w:shd w:val="clear" w:color="auto" w:fill="auto"/>
        <w:spacing w:after="38" w:line="200" w:lineRule="exact"/>
        <w:ind w:left="120" w:firstLine="0"/>
        <w:jc w:val="center"/>
      </w:pPr>
      <w:r>
        <w:rPr>
          <w:rStyle w:val="Zkladntext333"/>
          <w:color w:val="000000"/>
        </w:rPr>
        <w:t>Tretie prikázanie cirkevné</w:t>
      </w:r>
    </w:p>
    <w:p w:rsidR="00000000" w:rsidRDefault="00164892">
      <w:pPr>
        <w:pStyle w:val="Obsah51"/>
        <w:shd w:val="clear" w:color="auto" w:fill="auto"/>
        <w:tabs>
          <w:tab w:val="left" w:pos="555"/>
          <w:tab w:val="left" w:pos="1344"/>
          <w:tab w:val="left" w:pos="1760"/>
          <w:tab w:val="left" w:pos="2106"/>
          <w:tab w:val="right" w:pos="2608"/>
          <w:tab w:val="left" w:pos="2821"/>
          <w:tab w:val="right" w:pos="3309"/>
          <w:tab w:val="left" w:pos="3522"/>
          <w:tab w:val="right" w:pos="4312"/>
          <w:tab w:val="right" w:pos="5012"/>
          <w:tab w:val="right" w:pos="5670"/>
          <w:tab w:val="right" w:pos="6020"/>
          <w:tab w:val="right" w:pos="6371"/>
        </w:tabs>
        <w:spacing w:before="0"/>
      </w:pPr>
      <w:r>
        <w:fldChar w:fldCharType="begin"/>
      </w:r>
      <w:r>
        <w:instrText xml:space="preserve"> TOC \o "1-5" \h \z </w:instrText>
      </w:r>
      <w:r>
        <w:fldChar w:fldCharType="separate"/>
      </w:r>
      <w:r>
        <w:rPr>
          <w:rStyle w:val="Obsah52"/>
          <w:b/>
          <w:bCs/>
          <w:color w:val="000000"/>
        </w:rPr>
        <w:t>§ 69.</w:t>
      </w:r>
      <w:r>
        <w:rPr>
          <w:rStyle w:val="Obsah52"/>
          <w:b/>
          <w:bCs/>
          <w:color w:val="000000"/>
        </w:rPr>
        <w:tab/>
        <w:t xml:space="preserve">O </w:t>
      </w:r>
      <w:r>
        <w:rPr>
          <w:rStyle w:val="Obsah58bodov"/>
          <w:b w:val="0"/>
          <w:bCs w:val="0"/>
          <w:color w:val="000000"/>
        </w:rPr>
        <w:t>pôste</w:t>
      </w:r>
      <w:r>
        <w:rPr>
          <w:rStyle w:val="Obsah58bodov"/>
          <w:b w:val="0"/>
          <w:bCs w:val="0"/>
          <w:color w:val="000000"/>
        </w:rPr>
        <w:tab/>
      </w:r>
      <w:r>
        <w:rPr>
          <w:rStyle w:val="Obsah53"/>
          <w:b/>
          <w:bCs/>
          <w:color w:val="000000"/>
        </w:rPr>
        <w:t>—</w:t>
      </w:r>
      <w:r>
        <w:rPr>
          <w:rStyle w:val="Obsah53"/>
          <w:b/>
          <w:bCs/>
          <w:color w:val="000000"/>
        </w:rPr>
        <w:tab/>
        <w:t>—</w:t>
      </w:r>
      <w:r>
        <w:rPr>
          <w:rStyle w:val="Obsah53"/>
          <w:b/>
          <w:bCs/>
          <w:color w:val="000000"/>
        </w:rPr>
        <w:tab/>
      </w:r>
      <w:r>
        <w:rPr>
          <w:rStyle w:val="Obsah58bodov"/>
          <w:b w:val="0"/>
          <w:bCs w:val="0"/>
          <w:color w:val="000000"/>
        </w:rPr>
        <w:t>—</w:t>
      </w:r>
      <w:r>
        <w:rPr>
          <w:rStyle w:val="Obsah58bodov"/>
          <w:b w:val="0"/>
          <w:bCs w:val="0"/>
          <w:color w:val="000000"/>
        </w:rPr>
        <w:tab/>
      </w:r>
      <w:r>
        <w:rPr>
          <w:rStyle w:val="Obsah58bodov2"/>
          <w:b w:val="0"/>
          <w:bCs w:val="0"/>
          <w:color w:val="000000"/>
        </w:rPr>
        <w:t>—</w:t>
      </w:r>
      <w:r>
        <w:rPr>
          <w:rStyle w:val="Obsah58bodov2"/>
          <w:b w:val="0"/>
          <w:bCs w:val="0"/>
          <w:color w:val="000000"/>
        </w:rPr>
        <w:tab/>
        <w:t>—</w:t>
      </w:r>
      <w:r>
        <w:rPr>
          <w:rStyle w:val="Obsah58bodov2"/>
          <w:b w:val="0"/>
          <w:bCs w:val="0"/>
          <w:color w:val="000000"/>
        </w:rPr>
        <w:tab/>
      </w:r>
      <w:r>
        <w:rPr>
          <w:rStyle w:val="Obsah58bodov1"/>
          <w:b w:val="0"/>
          <w:bCs w:val="0"/>
          <w:color w:val="000000"/>
        </w:rPr>
        <w:t>—</w:t>
      </w:r>
      <w:r>
        <w:rPr>
          <w:rStyle w:val="Obsah58bodov1"/>
          <w:b w:val="0"/>
          <w:bCs w:val="0"/>
          <w:color w:val="000000"/>
        </w:rPr>
        <w:tab/>
        <w:t>—</w:t>
      </w:r>
      <w:r>
        <w:rPr>
          <w:rStyle w:val="Obsah58bodov1"/>
          <w:b w:val="0"/>
          <w:bCs w:val="0"/>
          <w:color w:val="000000"/>
        </w:rPr>
        <w:tab/>
      </w:r>
      <w:r>
        <w:rPr>
          <w:rStyle w:val="Obsah520"/>
          <w:b/>
          <w:bCs/>
          <w:color w:val="000000"/>
        </w:rPr>
        <w:t>—</w:t>
      </w:r>
      <w:r>
        <w:rPr>
          <w:rStyle w:val="Obsah520"/>
          <w:b/>
          <w:bCs/>
          <w:color w:val="000000"/>
        </w:rPr>
        <w:tab/>
      </w:r>
      <w:r>
        <w:rPr>
          <w:rStyle w:val="Obsah53"/>
          <w:b/>
          <w:bCs/>
          <w:color w:val="000000"/>
        </w:rPr>
        <w:t>—</w:t>
      </w:r>
      <w:r>
        <w:rPr>
          <w:rStyle w:val="Obsah53"/>
          <w:b/>
          <w:bCs/>
          <w:color w:val="000000"/>
        </w:rPr>
        <w:tab/>
        <w:t>—</w:t>
      </w:r>
      <w:r>
        <w:rPr>
          <w:rStyle w:val="Obsah53"/>
          <w:b/>
          <w:bCs/>
          <w:color w:val="000000"/>
        </w:rPr>
        <w:tab/>
      </w:r>
      <w:r>
        <w:rPr>
          <w:rStyle w:val="Obsah52"/>
          <w:b/>
          <w:bCs/>
          <w:color w:val="000000"/>
        </w:rPr>
        <w:t>—</w:t>
      </w:r>
      <w:r>
        <w:rPr>
          <w:rStyle w:val="Obsah52"/>
          <w:b/>
          <w:bCs/>
          <w:color w:val="000000"/>
        </w:rPr>
        <w:tab/>
      </w:r>
      <w:r>
        <w:rPr>
          <w:rStyle w:val="Obsah58bodov2"/>
          <w:b w:val="0"/>
          <w:bCs w:val="0"/>
          <w:color w:val="000000"/>
          <w:vertAlign w:val="superscript"/>
        </w:rPr>
        <w:t>151</w:t>
      </w:r>
    </w:p>
    <w:p w:rsidR="00000000" w:rsidRDefault="00164892">
      <w:pPr>
        <w:pStyle w:val="TOC3"/>
        <w:shd w:val="clear" w:color="auto" w:fill="auto"/>
        <w:spacing w:before="0" w:line="355" w:lineRule="exact"/>
        <w:ind w:left="120"/>
        <w:jc w:val="center"/>
      </w:pPr>
      <w:r>
        <w:rPr>
          <w:rStyle w:val="Obsah9"/>
          <w:color w:val="000000"/>
        </w:rPr>
        <w:t>Štvrté prikázanie cirkevné</w:t>
      </w:r>
    </w:p>
    <w:p w:rsidR="00000000" w:rsidRDefault="00164892">
      <w:pPr>
        <w:pStyle w:val="Obsah610"/>
        <w:shd w:val="clear" w:color="auto" w:fill="auto"/>
        <w:tabs>
          <w:tab w:val="left" w:pos="6134"/>
        </w:tabs>
      </w:pPr>
      <w:r>
        <w:rPr>
          <w:rStyle w:val="Obsah62"/>
          <w:color w:val="000000"/>
        </w:rPr>
        <w:t xml:space="preserve">§ 70. Príkaz každoročnej sv. Spovede a sv. prijímania </w:t>
      </w:r>
      <w:r>
        <w:rPr>
          <w:rStyle w:val="Obsah63"/>
          <w:color w:val="000000"/>
        </w:rPr>
        <w:t>—</w:t>
      </w:r>
      <w:r>
        <w:rPr>
          <w:rStyle w:val="Obsah63"/>
          <w:color w:val="000000"/>
        </w:rPr>
        <w:tab/>
      </w:r>
      <w:r>
        <w:rPr>
          <w:rStyle w:val="Obsah62"/>
          <w:color w:val="000000"/>
        </w:rPr>
        <w:t>155</w:t>
      </w:r>
    </w:p>
    <w:p w:rsidR="00000000" w:rsidRDefault="00164892">
      <w:pPr>
        <w:pStyle w:val="TOC3"/>
        <w:shd w:val="clear" w:color="auto" w:fill="auto"/>
        <w:spacing w:before="0" w:line="374" w:lineRule="exact"/>
        <w:ind w:left="120"/>
        <w:jc w:val="center"/>
      </w:pPr>
      <w:r>
        <w:rPr>
          <w:rStyle w:val="Obsah9"/>
          <w:color w:val="000000"/>
        </w:rPr>
        <w:t>Piate prikázanie cirkevné</w:t>
      </w:r>
    </w:p>
    <w:p w:rsidR="00000000" w:rsidRDefault="00164892">
      <w:pPr>
        <w:pStyle w:val="Obsah610"/>
        <w:shd w:val="clear" w:color="auto" w:fill="auto"/>
        <w:tabs>
          <w:tab w:val="left" w:pos="560"/>
          <w:tab w:val="left" w:pos="1443"/>
          <w:tab w:val="left" w:pos="1994"/>
          <w:tab w:val="right" w:pos="2608"/>
          <w:tab w:val="left" w:pos="2816"/>
          <w:tab w:val="right" w:pos="3309"/>
          <w:tab w:val="left" w:pos="3517"/>
          <w:tab w:val="left" w:pos="3805"/>
          <w:tab w:val="right" w:pos="4312"/>
          <w:tab w:val="left" w:pos="4520"/>
          <w:tab w:val="right" w:pos="5012"/>
          <w:tab w:val="left" w:pos="5221"/>
          <w:tab w:val="right" w:pos="5670"/>
          <w:tab w:val="right" w:pos="6020"/>
          <w:tab w:val="right" w:pos="6371"/>
        </w:tabs>
        <w:spacing w:line="182" w:lineRule="exact"/>
      </w:pPr>
      <w:r>
        <w:rPr>
          <w:rStyle w:val="Obsah62"/>
          <w:color w:val="000000"/>
        </w:rPr>
        <w:t>§ 71.</w:t>
      </w:r>
      <w:r>
        <w:rPr>
          <w:rStyle w:val="Obsah62"/>
          <w:color w:val="000000"/>
        </w:rPr>
        <w:tab/>
        <w:t>Zakážaný</w:t>
      </w:r>
      <w:r>
        <w:rPr>
          <w:rStyle w:val="Obsah62"/>
          <w:color w:val="000000"/>
        </w:rPr>
        <w:tab/>
        <w:t>čas</w:t>
      </w:r>
      <w:r>
        <w:rPr>
          <w:rStyle w:val="Obsah62"/>
          <w:color w:val="000000"/>
        </w:rPr>
        <w:tab/>
      </w:r>
      <w:r>
        <w:rPr>
          <w:rStyle w:val="Obsah63"/>
          <w:color w:val="000000"/>
        </w:rPr>
        <w:t>—</w:t>
      </w:r>
      <w:r>
        <w:rPr>
          <w:rStyle w:val="Obsah63"/>
          <w:color w:val="000000"/>
        </w:rPr>
        <w:tab/>
      </w:r>
      <w:r>
        <w:rPr>
          <w:rStyle w:val="Obsah620"/>
          <w:color w:val="000000"/>
        </w:rPr>
        <w:t>—</w:t>
      </w:r>
      <w:r>
        <w:rPr>
          <w:rStyle w:val="Obsah620"/>
          <w:color w:val="000000"/>
        </w:rPr>
        <w:tab/>
      </w:r>
      <w:r>
        <w:rPr>
          <w:rStyle w:val="Obsah63"/>
          <w:color w:val="000000"/>
        </w:rPr>
        <w:t>—</w:t>
      </w:r>
      <w:r>
        <w:rPr>
          <w:rStyle w:val="Obsah63"/>
          <w:color w:val="000000"/>
        </w:rPr>
        <w:tab/>
        <w:t>—</w:t>
      </w:r>
      <w:r>
        <w:rPr>
          <w:rStyle w:val="Obsah63"/>
          <w:color w:val="000000"/>
        </w:rPr>
        <w:tab/>
        <w:t>—</w:t>
      </w:r>
      <w:r>
        <w:rPr>
          <w:rStyle w:val="Obsah63"/>
          <w:color w:val="000000"/>
        </w:rPr>
        <w:tab/>
        <w:t>—</w:t>
      </w:r>
      <w:r>
        <w:rPr>
          <w:rStyle w:val="Obsah63"/>
          <w:color w:val="000000"/>
        </w:rPr>
        <w:tab/>
      </w:r>
      <w:r>
        <w:rPr>
          <w:rStyle w:val="Obsah620"/>
          <w:color w:val="000000"/>
        </w:rPr>
        <w:t>—</w:t>
      </w:r>
      <w:r>
        <w:rPr>
          <w:rStyle w:val="Obsah620"/>
          <w:color w:val="000000"/>
        </w:rPr>
        <w:tab/>
      </w:r>
      <w:r>
        <w:rPr>
          <w:rStyle w:val="Obsah63"/>
          <w:color w:val="000000"/>
        </w:rPr>
        <w:t>—</w:t>
      </w:r>
      <w:r>
        <w:rPr>
          <w:rStyle w:val="Obsah63"/>
          <w:color w:val="000000"/>
        </w:rPr>
        <w:tab/>
        <w:t>—</w:t>
      </w:r>
      <w:r>
        <w:rPr>
          <w:rStyle w:val="Obsah63"/>
          <w:color w:val="000000"/>
        </w:rPr>
        <w:tab/>
      </w:r>
      <w:r>
        <w:rPr>
          <w:rStyle w:val="Obsah620"/>
          <w:color w:val="000000"/>
        </w:rPr>
        <w:t>—</w:t>
      </w:r>
      <w:r>
        <w:rPr>
          <w:rStyle w:val="Obsah620"/>
          <w:color w:val="000000"/>
        </w:rPr>
        <w:tab/>
        <w:t>—</w:t>
      </w:r>
      <w:r>
        <w:rPr>
          <w:rStyle w:val="Obsah620"/>
          <w:color w:val="000000"/>
        </w:rPr>
        <w:tab/>
      </w:r>
      <w:r>
        <w:rPr>
          <w:rStyle w:val="Obsah63"/>
          <w:color w:val="000000"/>
        </w:rPr>
        <w:t>—</w:t>
      </w:r>
      <w:r>
        <w:rPr>
          <w:rStyle w:val="Obsah63"/>
          <w:color w:val="000000"/>
        </w:rPr>
        <w:tab/>
      </w:r>
      <w:r>
        <w:rPr>
          <w:rStyle w:val="Obsah62"/>
          <w:color w:val="000000"/>
        </w:rPr>
        <w:t>157</w:t>
      </w:r>
    </w:p>
    <w:p w:rsidR="00000000" w:rsidRDefault="00164892">
      <w:pPr>
        <w:pStyle w:val="Obsah610"/>
        <w:shd w:val="clear" w:color="auto" w:fill="auto"/>
        <w:tabs>
          <w:tab w:val="left" w:pos="565"/>
          <w:tab w:val="left" w:pos="1467"/>
          <w:tab w:val="right" w:pos="4312"/>
          <w:tab w:val="left" w:pos="4515"/>
          <w:tab w:val="right" w:pos="5012"/>
          <w:tab w:val="left" w:pos="5216"/>
          <w:tab w:val="right" w:pos="5670"/>
          <w:tab w:val="right" w:pos="6020"/>
          <w:tab w:val="right" w:pos="6371"/>
        </w:tabs>
        <w:spacing w:line="182" w:lineRule="exact"/>
      </w:pPr>
      <w:hyperlink w:anchor="bookmark45" w:tooltip="Current Document" w:history="1">
        <w:r>
          <w:rPr>
            <w:rStyle w:val="Obsah62"/>
            <w:color w:val="000000"/>
          </w:rPr>
          <w:t>§ 72,</w:t>
        </w:r>
        <w:r>
          <w:rPr>
            <w:rStyle w:val="Obsah62"/>
            <w:color w:val="000000"/>
          </w:rPr>
          <w:tab/>
          <w:t>Dôležitosť</w:t>
        </w:r>
        <w:r>
          <w:rPr>
            <w:rStyle w:val="Obsah62"/>
            <w:color w:val="000000"/>
          </w:rPr>
          <w:tab/>
          <w:t>kresfanskokatolíckej mravouky</w:t>
        </w:r>
        <w:r>
          <w:rPr>
            <w:rStyle w:val="Obsah62"/>
            <w:color w:val="000000"/>
          </w:rPr>
          <w:tab/>
          <w:t>—</w:t>
        </w:r>
        <w:r>
          <w:rPr>
            <w:rStyle w:val="Obsah62"/>
            <w:color w:val="000000"/>
          </w:rPr>
          <w:tab/>
        </w:r>
        <w:r>
          <w:rPr>
            <w:rStyle w:val="Obsah620"/>
            <w:color w:val="000000"/>
          </w:rPr>
          <w:t>—</w:t>
        </w:r>
        <w:r>
          <w:rPr>
            <w:rStyle w:val="Obsah620"/>
            <w:color w:val="000000"/>
          </w:rPr>
          <w:tab/>
          <w:t>—</w:t>
        </w:r>
        <w:r>
          <w:rPr>
            <w:rStyle w:val="Obsah620"/>
            <w:color w:val="000000"/>
          </w:rPr>
          <w:tab/>
        </w:r>
        <w:r>
          <w:rPr>
            <w:rStyle w:val="Obsah63"/>
            <w:color w:val="000000"/>
          </w:rPr>
          <w:t>—</w:t>
        </w:r>
        <w:r>
          <w:rPr>
            <w:rStyle w:val="Obsah63"/>
            <w:color w:val="000000"/>
          </w:rPr>
          <w:tab/>
          <w:t>—</w:t>
        </w:r>
        <w:r>
          <w:rPr>
            <w:rStyle w:val="Obsah63"/>
            <w:color w:val="000000"/>
          </w:rPr>
          <w:tab/>
        </w:r>
        <w:r>
          <w:rPr>
            <w:rStyle w:val="Obsah62"/>
            <w:color w:val="000000"/>
          </w:rPr>
          <w:t>—</w:t>
        </w:r>
        <w:r>
          <w:rPr>
            <w:rStyle w:val="Obsah62"/>
            <w:color w:val="000000"/>
          </w:rPr>
          <w:tab/>
          <w:t>lik</w:t>
        </w:r>
      </w:hyperlink>
    </w:p>
    <w:p w:rsidR="00000000" w:rsidRDefault="00164892">
      <w:pPr>
        <w:pStyle w:val="Obsah610"/>
        <w:shd w:val="clear" w:color="auto" w:fill="auto"/>
        <w:tabs>
          <w:tab w:val="left" w:pos="1750"/>
          <w:tab w:val="left" w:pos="2101"/>
          <w:tab w:val="right" w:pos="2608"/>
          <w:tab w:val="left" w:pos="2802"/>
          <w:tab w:val="right" w:pos="3309"/>
          <w:tab w:val="left" w:pos="3502"/>
          <w:tab w:val="left" w:pos="3790"/>
          <w:tab w:val="right" w:pos="4312"/>
          <w:tab w:val="left" w:pos="4506"/>
          <w:tab w:val="right" w:pos="5012"/>
          <w:tab w:val="left" w:pos="5206"/>
          <w:tab w:val="right" w:pos="5670"/>
          <w:tab w:val="right" w:pos="6020"/>
          <w:tab w:val="right" w:pos="6371"/>
        </w:tabs>
        <w:spacing w:line="182" w:lineRule="exact"/>
        <w:sectPr w:rsidR="00000000">
          <w:pgSz w:w="8400" w:h="11900"/>
          <w:pgMar w:top="1846" w:right="886" w:bottom="1846" w:left="756" w:header="0" w:footer="3" w:gutter="0"/>
          <w:cols w:space="720"/>
          <w:noEndnote/>
          <w:docGrid w:linePitch="360"/>
        </w:sectPr>
      </w:pPr>
      <w:r>
        <w:rPr>
          <w:rStyle w:val="Obsah62"/>
          <w:color w:val="000000"/>
        </w:rPr>
        <w:t>Použitá literatúra</w:t>
      </w:r>
      <w:r>
        <w:rPr>
          <w:rStyle w:val="Obsah62"/>
          <w:color w:val="000000"/>
        </w:rPr>
        <w:tab/>
      </w:r>
      <w:r>
        <w:rPr>
          <w:rStyle w:val="Obsah63"/>
          <w:color w:val="000000"/>
        </w:rPr>
        <w:t>—</w:t>
      </w:r>
      <w:r>
        <w:rPr>
          <w:rStyle w:val="Obsah63"/>
          <w:color w:val="000000"/>
        </w:rPr>
        <w:tab/>
        <w:t>—</w:t>
      </w:r>
      <w:r>
        <w:rPr>
          <w:rStyle w:val="Obsah63"/>
          <w:color w:val="000000"/>
        </w:rPr>
        <w:tab/>
      </w:r>
      <w:r>
        <w:rPr>
          <w:rStyle w:val="Obsah620"/>
          <w:color w:val="000000"/>
        </w:rPr>
        <w:t>—</w:t>
      </w:r>
      <w:r>
        <w:rPr>
          <w:rStyle w:val="Obsah620"/>
          <w:color w:val="000000"/>
        </w:rPr>
        <w:tab/>
        <w:t>—</w:t>
      </w:r>
      <w:r>
        <w:rPr>
          <w:rStyle w:val="Obsah620"/>
          <w:color w:val="000000"/>
        </w:rPr>
        <w:tab/>
        <w:t>—</w:t>
      </w:r>
      <w:r>
        <w:rPr>
          <w:rStyle w:val="Obsah620"/>
          <w:color w:val="000000"/>
        </w:rPr>
        <w:tab/>
      </w:r>
      <w:r>
        <w:rPr>
          <w:rStyle w:val="Obsah62"/>
          <w:color w:val="000000"/>
        </w:rPr>
        <w:t>—</w:t>
      </w:r>
      <w:r>
        <w:rPr>
          <w:rStyle w:val="Obsah62"/>
          <w:color w:val="000000"/>
        </w:rPr>
        <w:tab/>
      </w:r>
      <w:r>
        <w:rPr>
          <w:rStyle w:val="Obsah63"/>
          <w:color w:val="000000"/>
        </w:rPr>
        <w:t>—</w:t>
      </w:r>
      <w:r>
        <w:rPr>
          <w:rStyle w:val="Obsah63"/>
          <w:color w:val="000000"/>
        </w:rPr>
        <w:tab/>
        <w:t>—</w:t>
      </w:r>
      <w:r>
        <w:rPr>
          <w:rStyle w:val="Obsah63"/>
          <w:color w:val="000000"/>
        </w:rPr>
        <w:tab/>
      </w:r>
      <w:r>
        <w:rPr>
          <w:rStyle w:val="Obsah620"/>
          <w:color w:val="000000"/>
        </w:rPr>
        <w:t>—</w:t>
      </w:r>
      <w:r>
        <w:rPr>
          <w:rStyle w:val="Obsah620"/>
          <w:color w:val="000000"/>
        </w:rPr>
        <w:tab/>
      </w:r>
      <w:r>
        <w:rPr>
          <w:rStyle w:val="Obsah63"/>
          <w:color w:val="000000"/>
        </w:rPr>
        <w:t>—</w:t>
      </w:r>
      <w:r>
        <w:rPr>
          <w:rStyle w:val="Obsah63"/>
          <w:color w:val="000000"/>
        </w:rPr>
        <w:tab/>
        <w:t>—</w:t>
      </w:r>
      <w:r>
        <w:rPr>
          <w:rStyle w:val="Obsah63"/>
          <w:color w:val="000000"/>
        </w:rPr>
        <w:tab/>
        <w:t>—</w:t>
      </w:r>
      <w:r>
        <w:rPr>
          <w:rStyle w:val="Obsah63"/>
          <w:color w:val="000000"/>
        </w:rPr>
        <w:tab/>
      </w:r>
      <w:r>
        <w:rPr>
          <w:rStyle w:val="Obsah620"/>
          <w:color w:val="000000"/>
        </w:rPr>
        <w:t>—</w:t>
      </w:r>
      <w:r>
        <w:rPr>
          <w:rStyle w:val="Obsah620"/>
          <w:color w:val="000000"/>
        </w:rPr>
        <w:tab/>
      </w:r>
      <w:r>
        <w:rPr>
          <w:rStyle w:val="Obsah62"/>
          <w:color w:val="000000"/>
        </w:rPr>
        <w:t>161</w:t>
      </w:r>
    </w:p>
    <w:p w:rsidR="00000000" w:rsidRDefault="00164892">
      <w:pPr>
        <w:spacing w:line="360" w:lineRule="exact"/>
        <w:rPr>
          <w:color w:val="auto"/>
        </w:rPr>
      </w:pPr>
      <w:r>
        <w:rPr>
          <w:b/>
          <w:bCs/>
          <w:sz w:val="15"/>
          <w:szCs w:val="15"/>
        </w:rPr>
        <w:lastRenderedPageBreak/>
        <w:fldChar w:fldCharType="end"/>
      </w:r>
      <w:r w:rsidR="00395824">
        <w:rPr>
          <w:noProof/>
        </w:rPr>
        <w:drawing>
          <wp:anchor distT="0" distB="0" distL="63500" distR="63500" simplePos="0" relativeHeight="251902976" behindDoc="1" locked="0" layoutInCell="1" allowOverlap="1">
            <wp:simplePos x="0" y="0"/>
            <wp:positionH relativeFrom="margin">
              <wp:posOffset>635</wp:posOffset>
            </wp:positionH>
            <wp:positionV relativeFrom="paragraph">
              <wp:posOffset>0</wp:posOffset>
            </wp:positionV>
            <wp:extent cx="633730" cy="710819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3730" cy="7108190"/>
                    </a:xfrm>
                    <a:prstGeom prst="rect">
                      <a:avLst/>
                    </a:prstGeom>
                    <a:noFill/>
                  </pic:spPr>
                </pic:pic>
              </a:graphicData>
            </a:graphic>
            <wp14:sizeRelH relativeFrom="page">
              <wp14:pctWidth>0</wp14:pctWidth>
            </wp14:sizeRelH>
            <wp14:sizeRelV relativeFrom="page">
              <wp14:pctHeight>0</wp14:pctHeight>
            </wp14:sizeRelV>
          </wp:anchor>
        </w:drawing>
      </w:r>
      <w:r w:rsidR="00395824">
        <w:rPr>
          <w:noProof/>
        </w:rPr>
        <mc:AlternateContent>
          <mc:Choice Requires="wps">
            <w:drawing>
              <wp:anchor distT="0" distB="0" distL="63500" distR="63500" simplePos="0" relativeHeight="251904000" behindDoc="0" locked="0" layoutInCell="1" allowOverlap="1">
                <wp:simplePos x="0" y="0"/>
                <wp:positionH relativeFrom="margin">
                  <wp:posOffset>3547745</wp:posOffset>
                </wp:positionH>
                <wp:positionV relativeFrom="paragraph">
                  <wp:posOffset>1270</wp:posOffset>
                </wp:positionV>
                <wp:extent cx="128270" cy="265430"/>
                <wp:effectExtent l="4445" t="0" r="635" b="1270"/>
                <wp:wrapNone/>
                <wp:docPr id="10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262" type="#_x0000_t202" style="position:absolute;margin-left:279.35pt;margin-top:.1pt;width:10.1pt;height:20.9pt;z-index:251904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sps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" filled="f" stroked="f">
                <v:textbox style="mso-fit-shape-to-text:t" inset="0,0,0,0">
                  <w:txbxContent>
                    <w:p w:rsidR="00000000" w:rsidRDefault="00164892">
                      <w:pPr>
                        <w:rPr>
                          <w:color w:val="auto"/>
                        </w:rPr>
                      </w:pPr>
                    </w:p>
                  </w:txbxContent>
                </v:textbox>
                <w10:wrap anchorx="margin"/>
              </v:shape>
            </w:pict>
          </mc:Fallback>
        </mc:AlternateContent>
      </w:r>
      <w:r w:rsidR="00395824">
        <w:rPr>
          <w:noProof/>
        </w:rPr>
        <mc:AlternateContent>
          <mc:Choice Requires="wps">
            <w:drawing>
              <wp:anchor distT="0" distB="0" distL="63500" distR="63500" simplePos="0" relativeHeight="251905024" behindDoc="0" locked="0" layoutInCell="1" allowOverlap="1">
                <wp:simplePos x="0" y="0"/>
                <wp:positionH relativeFrom="margin">
                  <wp:posOffset>3721735</wp:posOffset>
                </wp:positionH>
                <wp:positionV relativeFrom="paragraph">
                  <wp:posOffset>235585</wp:posOffset>
                </wp:positionV>
                <wp:extent cx="82550" cy="265430"/>
                <wp:effectExtent l="0" t="0" r="0" b="0"/>
                <wp:wrapNone/>
                <wp:docPr id="9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263" type="#_x0000_t202" style="position:absolute;margin-left:293.05pt;margin-top:18.55pt;width:6.5pt;height:20.9pt;z-index:251905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YgsQ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" filled="f" stroked="f">
                <v:textbox style="mso-fit-shape-to-text:t" inset="0,0,0,0">
                  <w:txbxContent>
                    <w:p w:rsidR="00000000" w:rsidRDefault="00164892">
                      <w:pPr>
                        <w:rPr>
                          <w:color w:val="auto"/>
                        </w:rPr>
                      </w:pPr>
                    </w:p>
                  </w:txbxContent>
                </v:textbox>
                <w10:wrap anchorx="margin"/>
              </v:shape>
            </w:pict>
          </mc:Fallback>
        </mc:AlternateContent>
      </w:r>
      <w:r w:rsidR="00395824">
        <w:rPr>
          <w:noProof/>
        </w:rPr>
        <mc:AlternateContent>
          <mc:Choice Requires="wps">
            <w:drawing>
              <wp:anchor distT="0" distB="0" distL="63500" distR="63500" simplePos="0" relativeHeight="251906048" behindDoc="0" locked="0" layoutInCell="1" allowOverlap="1">
                <wp:simplePos x="0" y="0"/>
                <wp:positionH relativeFrom="margin">
                  <wp:posOffset>4517390</wp:posOffset>
                </wp:positionH>
                <wp:positionV relativeFrom="paragraph">
                  <wp:posOffset>1270</wp:posOffset>
                </wp:positionV>
                <wp:extent cx="307975" cy="265430"/>
                <wp:effectExtent l="2540" t="0" r="3810" b="1270"/>
                <wp:wrapNone/>
                <wp:docPr id="9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264" type="#_x0000_t202" style="position:absolute;margin-left:355.7pt;margin-top:.1pt;width:24.25pt;height:20.9pt;z-index:251906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0stA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" filled="f" stroked="f">
                <v:textbox style="mso-fit-shape-to-text:t" inset="0,0,0,0">
                  <w:txbxContent>
                    <w:p w:rsidR="00000000" w:rsidRDefault="00164892">
                      <w:pPr>
                        <w:rPr>
                          <w:color w:val="auto"/>
                        </w:rPr>
                      </w:pPr>
                    </w:p>
                  </w:txbxContent>
                </v:textbox>
                <w10:wrap anchorx="margin"/>
              </v:shape>
            </w:pict>
          </mc:Fallback>
        </mc:AlternateContent>
      </w:r>
      <w:r w:rsidR="00395824">
        <w:rPr>
          <w:noProof/>
        </w:rPr>
        <mc:AlternateContent>
          <mc:Choice Requires="wps">
            <w:drawing>
              <wp:anchor distT="0" distB="0" distL="63500" distR="63500" simplePos="0" relativeHeight="251907072" behindDoc="0" locked="0" layoutInCell="1" allowOverlap="1">
                <wp:simplePos x="0" y="0"/>
                <wp:positionH relativeFrom="margin">
                  <wp:posOffset>4587240</wp:posOffset>
                </wp:positionH>
                <wp:positionV relativeFrom="paragraph">
                  <wp:posOffset>62230</wp:posOffset>
                </wp:positionV>
                <wp:extent cx="466090" cy="265430"/>
                <wp:effectExtent l="0" t="3810" r="4445" b="0"/>
                <wp:wrapNone/>
                <wp:docPr id="9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265" type="#_x0000_t202" style="position:absolute;margin-left:361.2pt;margin-top:4.9pt;width:36.7pt;height:20.9pt;z-index:251907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A1sg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" filled="f" stroked="f">
                <v:textbox style="mso-fit-shape-to-text:t" inset="0,0,0,0">
                  <w:txbxContent>
                    <w:p w:rsidR="00000000" w:rsidRDefault="00164892">
                      <w:pPr>
                        <w:rPr>
                          <w:color w:val="auto"/>
                        </w:rPr>
                      </w:pPr>
                    </w:p>
                  </w:txbxContent>
                </v:textbox>
                <w10:wrap anchorx="margin"/>
              </v:shape>
            </w:pict>
          </mc:Fallback>
        </mc:AlternateContent>
      </w:r>
      <w:r w:rsidR="00395824">
        <w:rPr>
          <w:noProof/>
        </w:rPr>
        <mc:AlternateContent>
          <mc:Choice Requires="wps">
            <w:drawing>
              <wp:anchor distT="0" distB="0" distL="63500" distR="63500" simplePos="0" relativeHeight="251908096" behindDoc="0" locked="0" layoutInCell="1" allowOverlap="1">
                <wp:simplePos x="0" y="0"/>
                <wp:positionH relativeFrom="margin">
                  <wp:posOffset>4934585</wp:posOffset>
                </wp:positionH>
                <wp:positionV relativeFrom="paragraph">
                  <wp:posOffset>589280</wp:posOffset>
                </wp:positionV>
                <wp:extent cx="54610" cy="265430"/>
                <wp:effectExtent l="635" t="0" r="1905" b="3810"/>
                <wp:wrapNone/>
                <wp:docPr id="9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266" type="#_x0000_t202" style="position:absolute;margin-left:388.55pt;margin-top:46.4pt;width:4.3pt;height:20.9pt;z-index:251908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" filled="f" stroked="f">
                <v:textbox style="mso-fit-shape-to-text:t" inset="0,0,0,0">
                  <w:txbxContent>
                    <w:p w:rsidR="00000000" w:rsidRDefault="00164892">
                      <w:pPr>
                        <w:rPr>
                          <w:color w:val="auto"/>
                        </w:rPr>
                      </w:pPr>
                    </w:p>
                  </w:txbxContent>
                </v:textbox>
                <w10:wrap anchorx="margin"/>
              </v:shape>
            </w:pict>
          </mc:Fallback>
        </mc:AlternateContent>
      </w:r>
      <w:r w:rsidR="00395824">
        <w:rPr>
          <w:noProof/>
        </w:rPr>
        <mc:AlternateContent>
          <mc:Choice Requires="wps">
            <w:drawing>
              <wp:anchor distT="0" distB="0" distL="63500" distR="63500" simplePos="0" relativeHeight="251909120" behindDoc="0" locked="0" layoutInCell="1" allowOverlap="1">
                <wp:simplePos x="0" y="0"/>
                <wp:positionH relativeFrom="margin">
                  <wp:posOffset>1682750</wp:posOffset>
                </wp:positionH>
                <wp:positionV relativeFrom="paragraph">
                  <wp:posOffset>3481705</wp:posOffset>
                </wp:positionV>
                <wp:extent cx="69850" cy="265430"/>
                <wp:effectExtent l="0" t="3810" r="0" b="0"/>
                <wp:wrapNone/>
                <wp:docPr id="9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267" type="#_x0000_t202" style="position:absolute;margin-left:132.5pt;margin-top:274.15pt;width:5.5pt;height:20.9pt;z-index:251909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" filled="f" stroked="f">
                <v:textbox style="mso-fit-shape-to-text:t" inset="0,0,0,0">
                  <w:txbxContent>
                    <w:p w:rsidR="00000000" w:rsidRDefault="00164892">
                      <w:pPr>
                        <w:rPr>
                          <w:color w:val="auto"/>
                        </w:rPr>
                      </w:pPr>
                    </w:p>
                  </w:txbxContent>
                </v:textbox>
                <w10:wrap anchorx="margin"/>
              </v:shape>
            </w:pict>
          </mc:Fallback>
        </mc:AlternateContent>
      </w: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60" w:lineRule="exact"/>
        <w:rPr>
          <w:color w:val="auto"/>
        </w:rPr>
      </w:pPr>
    </w:p>
    <w:p w:rsidR="00000000" w:rsidRDefault="00164892">
      <w:pPr>
        <w:spacing w:line="386" w:lineRule="exact"/>
        <w:rPr>
          <w:color w:val="auto"/>
        </w:rPr>
      </w:pPr>
    </w:p>
    <w:p w:rsidR="00164892" w:rsidRDefault="00164892">
      <w:pPr>
        <w:rPr>
          <w:color w:val="auto"/>
          <w:sz w:val="2"/>
          <w:szCs w:val="2"/>
        </w:rPr>
      </w:pPr>
    </w:p>
    <w:sectPr w:rsidR="00164892">
      <w:pgSz w:w="8400" w:h="11900"/>
      <w:pgMar w:top="328" w:right="442" w:bottom="328"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92" w:rsidRDefault="00164892">
      <w:pPr>
        <w:rPr>
          <w:color w:val="auto"/>
        </w:rPr>
      </w:pPr>
      <w:r>
        <w:rPr>
          <w:color w:val="auto"/>
        </w:rPr>
        <w:separator/>
      </w:r>
    </w:p>
  </w:endnote>
  <w:endnote w:type="continuationSeparator" w:id="0">
    <w:p w:rsidR="00164892" w:rsidRDefault="0016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93056" behindDoc="1" locked="0" layoutInCell="1" allowOverlap="1">
              <wp:simplePos x="0" y="0"/>
              <wp:positionH relativeFrom="page">
                <wp:posOffset>853440</wp:posOffset>
              </wp:positionH>
              <wp:positionV relativeFrom="page">
                <wp:posOffset>6842760</wp:posOffset>
              </wp:positionV>
              <wp:extent cx="78105" cy="109220"/>
              <wp:effectExtent l="0" t="3810" r="1905" b="127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ArialNarrow"/>
                              <w:color w:val="000000"/>
                            </w:rPr>
                            <w:t>4</w:t>
                          </w:r>
                          <w:r>
                            <w:rPr>
                              <w:rStyle w:val="HlavikaaleboptaCorbel"/>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5" type="#_x0000_t202" style="position:absolute;margin-left:67.2pt;margin-top:538.8pt;width:6.15pt;height:8.6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" filled="f" stroked="f">
              <v:textbox style="mso-fit-shape-to-text:t" inset="0,0,0,0">
                <w:txbxContent>
                  <w:p w:rsidR="00000000" w:rsidRDefault="00164892">
                    <w:pPr>
                      <w:pStyle w:val="Hlavikaalebopta1"/>
                      <w:shd w:val="clear" w:color="auto" w:fill="auto"/>
                      <w:spacing w:line="240" w:lineRule="auto"/>
                    </w:pPr>
                    <w:r>
                      <w:rPr>
                        <w:rStyle w:val="HlavikaaleboptaArialNarrow"/>
                        <w:color w:val="000000"/>
                      </w:rPr>
                      <w:t>4</w:t>
                    </w:r>
                    <w:r>
                      <w:rPr>
                        <w:rStyle w:val="HlavikaaleboptaCorbel"/>
                        <w:color w:val="000000"/>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66784" behindDoc="1" locked="0" layoutInCell="1" allowOverlap="1">
              <wp:simplePos x="0" y="0"/>
              <wp:positionH relativeFrom="page">
                <wp:posOffset>1760220</wp:posOffset>
              </wp:positionH>
              <wp:positionV relativeFrom="page">
                <wp:posOffset>7225665</wp:posOffset>
              </wp:positionV>
              <wp:extent cx="66040" cy="149225"/>
              <wp:effectExtent l="0" t="0" r="2540" b="0"/>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10bodov1"/>
                              <w:color w:val="00000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2" type="#_x0000_t202" style="position:absolute;margin-left:138.6pt;margin-top:568.95pt;width:5.2pt;height:11.75pt;z-index:-2515496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rPr>
                        <w:rStyle w:val="Hlavikaalebopta310bodov1"/>
                        <w:color w:val="000000"/>
                      </w:rPr>
                      <w:t>i</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68832" behindDoc="1" locked="0" layoutInCell="1" allowOverlap="1">
              <wp:simplePos x="0" y="0"/>
              <wp:positionH relativeFrom="page">
                <wp:posOffset>1760220</wp:posOffset>
              </wp:positionH>
              <wp:positionV relativeFrom="page">
                <wp:posOffset>7225665</wp:posOffset>
              </wp:positionV>
              <wp:extent cx="30480" cy="52070"/>
              <wp:effectExtent l="0" t="0" r="0" b="0"/>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10bodov1"/>
                              <w:color w:val="00000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3" type="#_x0000_t202" style="position:absolute;margin-left:138.6pt;margin-top:568.95pt;width:2.4pt;height:4.1pt;z-index:-2515476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rPr>
                        <w:rStyle w:val="Hlavikaalebopta310bodov1"/>
                        <w:color w:val="000000"/>
                      </w:rPr>
                      <w:t>i</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22080" behindDoc="1" locked="0" layoutInCell="1" allowOverlap="1">
              <wp:simplePos x="0" y="0"/>
              <wp:positionH relativeFrom="page">
                <wp:posOffset>590550</wp:posOffset>
              </wp:positionH>
              <wp:positionV relativeFrom="page">
                <wp:posOffset>6914515</wp:posOffset>
              </wp:positionV>
              <wp:extent cx="114935" cy="127000"/>
              <wp:effectExtent l="0" t="0" r="0" b="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3"/>
                              <w:color w:val="000000"/>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0" type="#_x0000_t202" style="position:absolute;margin-left:46.5pt;margin-top:544.45pt;width:9.05pt;height:10pt;z-index:-251494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rPr>
                        <w:rStyle w:val="Hlavikaalebopta33"/>
                        <w:color w:val="000000"/>
                      </w:rPr>
                      <w:t>9*</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36416" behindDoc="1" locked="0" layoutInCell="1" allowOverlap="1">
              <wp:simplePos x="0" y="0"/>
              <wp:positionH relativeFrom="page">
                <wp:posOffset>4672330</wp:posOffset>
              </wp:positionH>
              <wp:positionV relativeFrom="page">
                <wp:posOffset>6814185</wp:posOffset>
              </wp:positionV>
              <wp:extent cx="133985" cy="127000"/>
              <wp:effectExtent l="0" t="3810" r="3810" b="254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20"/>
                              <w:color w:val="000000"/>
                            </w:rPr>
                            <w:t>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7" type="#_x0000_t202" style="position:absolute;margin-left:367.9pt;margin-top:536.55pt;width:10.55pt;height:10pt;z-index:-251480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" filled="f" stroked="f">
              <v:textbox style="mso-fit-shape-to-text:t" inset="0,0,0,0">
                <w:txbxContent>
                  <w:p w:rsidR="00000000" w:rsidRDefault="00164892">
                    <w:pPr>
                      <w:pStyle w:val="Hlavikaalebopta31"/>
                      <w:shd w:val="clear" w:color="auto" w:fill="auto"/>
                      <w:spacing w:line="240" w:lineRule="auto"/>
                    </w:pPr>
                    <w:r>
                      <w:rPr>
                        <w:rStyle w:val="Hlavikaalebopta320"/>
                        <w:color w:val="000000"/>
                      </w:rPr>
                      <w:t>81</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42560" behindDoc="1" locked="0" layoutInCell="1" allowOverlap="1">
              <wp:simplePos x="0" y="0"/>
              <wp:positionH relativeFrom="page">
                <wp:posOffset>220980</wp:posOffset>
              </wp:positionH>
              <wp:positionV relativeFrom="page">
                <wp:posOffset>4177665</wp:posOffset>
              </wp:positionV>
              <wp:extent cx="59690" cy="89535"/>
              <wp:effectExtent l="1905"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Consolas"/>
                              <w:color w:val="000000"/>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60" type="#_x0000_t202" style="position:absolute;margin-left:17.4pt;margin-top:328.95pt;width:4.7pt;height:7.05pt;z-index:-251473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" filled="f" stroked="f">
              <v:textbox style="mso-fit-shape-to-text:t" inset="0,0,0,0">
                <w:txbxContent>
                  <w:p w:rsidR="00000000" w:rsidRDefault="00164892">
                    <w:pPr>
                      <w:pStyle w:val="Hlavikaalebopta31"/>
                      <w:shd w:val="clear" w:color="auto" w:fill="auto"/>
                      <w:spacing w:line="240" w:lineRule="auto"/>
                    </w:pPr>
                    <w:r>
                      <w:rPr>
                        <w:rStyle w:val="Hlavikaalebopta3Consolas"/>
                        <w:color w:val="000000"/>
                      </w:rPr>
                      <w:t>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542290</wp:posOffset>
              </wp:positionH>
              <wp:positionV relativeFrom="page">
                <wp:posOffset>6936105</wp:posOffset>
              </wp:positionV>
              <wp:extent cx="114935" cy="127000"/>
              <wp:effectExtent l="0" t="1905" r="0" b="4445"/>
              <wp:wrapNone/>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81"/>
                              <w:color w:val="000000"/>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0" type="#_x0000_t202" style="position:absolute;margin-left:42.7pt;margin-top:546.15pt;width:9.05pt;height:10pt;z-index:-251593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" filled="f" stroked="f">
              <v:textbox style="mso-fit-shape-to-text:t" inset="0,0,0,0">
                <w:txbxContent>
                  <w:p w:rsidR="00000000" w:rsidRDefault="00164892">
                    <w:pPr>
                      <w:pStyle w:val="Hlavikaalebopta1"/>
                      <w:shd w:val="clear" w:color="auto" w:fill="auto"/>
                      <w:spacing w:line="240" w:lineRule="auto"/>
                    </w:pPr>
                    <w:r>
                      <w:rPr>
                        <w:rStyle w:val="Hlavikaalebopta81"/>
                        <w:color w:val="000000"/>
                      </w:rP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542290</wp:posOffset>
              </wp:positionH>
              <wp:positionV relativeFrom="page">
                <wp:posOffset>6936105</wp:posOffset>
              </wp:positionV>
              <wp:extent cx="85090" cy="67310"/>
              <wp:effectExtent l="0" t="1905" r="1270" b="0"/>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81"/>
                              <w:color w:val="000000"/>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1" type="#_x0000_t202" style="position:absolute;margin-left:42.7pt;margin-top:546.15pt;width:6.7pt;height:5.3pt;z-index:-251591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" filled="f" stroked="f">
              <v:textbox style="mso-fit-shape-to-text:t" inset="0,0,0,0">
                <w:txbxContent>
                  <w:p w:rsidR="00000000" w:rsidRDefault="00164892">
                    <w:pPr>
                      <w:pStyle w:val="Hlavikaalebopta1"/>
                      <w:shd w:val="clear" w:color="auto" w:fill="auto"/>
                      <w:spacing w:line="240" w:lineRule="auto"/>
                    </w:pPr>
                    <w:r>
                      <w:rPr>
                        <w:rStyle w:val="Hlavikaalebopta81"/>
                        <w:color w:val="000000"/>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30944" behindDoc="1" locked="0" layoutInCell="1" allowOverlap="1">
              <wp:simplePos x="0" y="0"/>
              <wp:positionH relativeFrom="page">
                <wp:posOffset>5064125</wp:posOffset>
              </wp:positionH>
              <wp:positionV relativeFrom="page">
                <wp:posOffset>6914515</wp:posOffset>
              </wp:positionV>
              <wp:extent cx="32385" cy="127000"/>
              <wp:effectExtent l="0" t="0" r="0" b="0"/>
              <wp:wrapNone/>
              <wp:docPr id="5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2"/>
                              <w:color w:val="00000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4" type="#_x0000_t202" style="position:absolute;margin-left:398.75pt;margin-top:544.45pt;width:2.55pt;height:10pt;z-index:-251585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" filled="f" stroked="f">
              <v:textbox style="mso-fit-shape-to-text:t" inset="0,0,0,0">
                <w:txbxContent>
                  <w:p w:rsidR="00000000" w:rsidRDefault="00164892">
                    <w:pPr>
                      <w:pStyle w:val="Hlavikaalebopta31"/>
                      <w:shd w:val="clear" w:color="auto" w:fill="auto"/>
                      <w:spacing w:line="240" w:lineRule="auto"/>
                    </w:pPr>
                    <w:r>
                      <w:rPr>
                        <w:rStyle w:val="Hlavikaalebopta32"/>
                        <w:color w:val="000000"/>
                      </w:rPr>
                      <w:t>i</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32992" behindDoc="1" locked="0" layoutInCell="1" allowOverlap="1">
              <wp:simplePos x="0" y="0"/>
              <wp:positionH relativeFrom="page">
                <wp:posOffset>5064125</wp:posOffset>
              </wp:positionH>
              <wp:positionV relativeFrom="page">
                <wp:posOffset>6914515</wp:posOffset>
              </wp:positionV>
              <wp:extent cx="15240" cy="67310"/>
              <wp:effectExtent l="0" t="0" r="0" b="0"/>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2"/>
                              <w:color w:val="00000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5" type="#_x0000_t202" style="position:absolute;margin-left:398.75pt;margin-top:544.45pt;width:1.2pt;height:5.3pt;z-index:-2515834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SrgIAAK4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rPr>
                        <w:rStyle w:val="Hlavikaalebopta32"/>
                        <w:color w:val="000000"/>
                      </w:rPr>
                      <w:t>i</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58592" behindDoc="1" locked="0" layoutInCell="1" allowOverlap="1">
              <wp:simplePos x="0" y="0"/>
              <wp:positionH relativeFrom="page">
                <wp:posOffset>556895</wp:posOffset>
              </wp:positionH>
              <wp:positionV relativeFrom="page">
                <wp:posOffset>6908800</wp:posOffset>
              </wp:positionV>
              <wp:extent cx="120015" cy="149225"/>
              <wp:effectExtent l="4445" t="3175" r="0" b="0"/>
              <wp:wrapNone/>
              <wp:docPr id="4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3"/>
                              <w:color w:val="000000"/>
                            </w:rPr>
                            <w:t>6</w:t>
                          </w:r>
                          <w:r>
                            <w:rPr>
                              <w:rStyle w:val="Hlavikaalebopta310bodov"/>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8" type="#_x0000_t202" style="position:absolute;margin-left:43.85pt;margin-top:544pt;width:9.45pt;height:11.75pt;z-index:-251557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3"/>
                        <w:color w:val="000000"/>
                      </w:rPr>
                      <w:t>6</w:t>
                    </w:r>
                    <w:r>
                      <w:rPr>
                        <w:rStyle w:val="Hlavikaalebopta310bodov"/>
                        <w:color w:val="00000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92" w:rsidRDefault="00164892">
      <w:pPr>
        <w:rPr>
          <w:color w:val="auto"/>
        </w:rPr>
      </w:pPr>
      <w:r>
        <w:rPr>
          <w:color w:val="auto"/>
        </w:rPr>
        <w:separator/>
      </w:r>
    </w:p>
  </w:footnote>
  <w:footnote w:type="continuationSeparator" w:id="0">
    <w:p w:rsidR="00164892" w:rsidRDefault="00164892">
      <w:r>
        <w:continuationSeparator/>
      </w:r>
    </w:p>
  </w:footnote>
  <w:footnote w:id="1">
    <w:p w:rsidR="00000000" w:rsidRDefault="00164892">
      <w:pPr>
        <w:pStyle w:val="Poznmkapodiarou21"/>
        <w:shd w:val="clear" w:color="auto" w:fill="auto"/>
        <w:tabs>
          <w:tab w:val="left" w:pos="1618"/>
        </w:tabs>
        <w:spacing w:after="280" w:line="190" w:lineRule="exact"/>
        <w:ind w:left="1340"/>
      </w:pPr>
      <w:r>
        <w:rPr>
          <w:rStyle w:val="Poznmkapodiarou20"/>
          <w:b/>
          <w:bCs/>
          <w:color w:val="000000"/>
        </w:rPr>
        <w:footnoteRef/>
      </w:r>
      <w:r>
        <w:rPr>
          <w:rStyle w:val="Poznmkapodiarou2"/>
          <w:b/>
          <w:bCs/>
          <w:color w:val="000000"/>
        </w:rPr>
        <w:tab/>
      </w:r>
      <w:r>
        <w:rPr>
          <w:rStyle w:val="Poznmkapodiarou20"/>
          <w:b/>
          <w:bCs/>
          <w:color w:val="000000"/>
        </w:rPr>
        <w:t>Povinnosti rodičov k deťom.</w:t>
      </w:r>
    </w:p>
    <w:p w:rsidR="00000000" w:rsidRDefault="00164892">
      <w:pPr>
        <w:pStyle w:val="Poznmkapodiarou1"/>
        <w:shd w:val="clear" w:color="auto" w:fill="auto"/>
        <w:spacing w:before="0"/>
        <w:ind w:firstLine="480"/>
      </w:pPr>
      <w:r>
        <w:rPr>
          <w:rStyle w:val="Poznmkapodiarou0"/>
          <w:color w:val="000000"/>
        </w:rPr>
        <w:t>Rodičia sú povinní dietky svoje 1. mi</w:t>
      </w:r>
      <w:r>
        <w:rPr>
          <w:rStyle w:val="Poznmkapodiarou0"/>
          <w:color w:val="000000"/>
        </w:rPr>
        <w:t>lovať a 2. ich vy</w:t>
      </w:r>
      <w:r>
        <w:rPr>
          <w:rStyle w:val="Poznmkapodiarou0"/>
          <w:color w:val="000000"/>
        </w:rPr>
        <w:softHyphen/>
        <w:t>chovávať.</w:t>
      </w:r>
    </w:p>
    <w:p w:rsidR="00000000" w:rsidRDefault="00164892">
      <w:pPr>
        <w:pStyle w:val="Poznmkapodiarou1"/>
        <w:numPr>
          <w:ilvl w:val="0"/>
          <w:numId w:val="1"/>
        </w:numPr>
        <w:shd w:val="clear" w:color="auto" w:fill="auto"/>
        <w:tabs>
          <w:tab w:val="left" w:pos="658"/>
        </w:tabs>
        <w:spacing w:before="0" w:line="245" w:lineRule="exact"/>
        <w:ind w:firstLine="480"/>
      </w:pPr>
      <w:r>
        <w:rPr>
          <w:rStyle w:val="PoznmkapodiarouTun"/>
          <w:color w:val="000000"/>
        </w:rPr>
        <w:t xml:space="preserve">Lásku k dietkam </w:t>
      </w:r>
      <w:r>
        <w:rPr>
          <w:rStyle w:val="Poznmkapodiarou0"/>
          <w:color w:val="000000"/>
        </w:rPr>
        <w:t>úž sama príroda vštepila do srdca rodičovského a najmä láska materinská vyniká tou mie</w:t>
      </w:r>
      <w:r>
        <w:rPr>
          <w:rStyle w:val="Poznmkapodiarou0"/>
          <w:color w:val="000000"/>
        </w:rPr>
        <w:softHyphen/>
        <w:t>rou, že aj Písmo s v. často sa na ňu odvoláva.</w:t>
      </w:r>
    </w:p>
    <w:p w:rsidR="00000000" w:rsidRDefault="00164892">
      <w:pPr>
        <w:pStyle w:val="Poznmkapodiarou1"/>
        <w:shd w:val="clear" w:color="auto" w:fill="auto"/>
        <w:spacing w:before="0" w:line="240" w:lineRule="exact"/>
        <w:ind w:firstLine="480"/>
      </w:pPr>
      <w:r>
        <w:rPr>
          <w:rStyle w:val="Poznmkapodiarou0"/>
          <w:color w:val="000000"/>
        </w:rPr>
        <w:t>Proti láske k deťom prehrešujú sa rodičia, keď v srd</w:t>
      </w:r>
      <w:r>
        <w:rPr>
          <w:rStyle w:val="Poznmkapodiarou0"/>
          <w:color w:val="000000"/>
        </w:rPr>
        <w:softHyphen/>
        <w:t>ci svojom deti nená</w:t>
      </w:r>
      <w:r>
        <w:rPr>
          <w:rStyle w:val="Poznmkapodiarou0"/>
          <w:color w:val="000000"/>
        </w:rPr>
        <w:t>vidia; ich chyby sa im síce môžu oškli</w:t>
      </w:r>
      <w:r>
        <w:rPr>
          <w:rStyle w:val="Poznmkapodiarou0"/>
          <w:color w:val="000000"/>
        </w:rPr>
        <w:softHyphen/>
        <w:t>viť, ale deti samé majú milovať.</w:t>
      </w:r>
    </w:p>
  </w:footnote>
  <w:footnote w:id="2">
    <w:p w:rsidR="00000000" w:rsidRDefault="00164892">
      <w:pPr>
        <w:pStyle w:val="Poznmkapodiarou21"/>
        <w:shd w:val="clear" w:color="auto" w:fill="auto"/>
        <w:tabs>
          <w:tab w:val="left" w:pos="1761"/>
        </w:tabs>
        <w:spacing w:after="238" w:line="190" w:lineRule="exact"/>
        <w:ind w:left="1540"/>
      </w:pPr>
      <w:r>
        <w:rPr>
          <w:rStyle w:val="Poznmkapodiarou20"/>
          <w:b/>
          <w:bCs/>
          <w:color w:val="000000"/>
        </w:rPr>
        <w:footnoteRef/>
      </w:r>
      <w:r>
        <w:rPr>
          <w:rStyle w:val="Poznmkapodiarou2"/>
          <w:b/>
          <w:bCs/>
          <w:color w:val="000000"/>
        </w:rPr>
        <w:tab/>
      </w:r>
      <w:r>
        <w:rPr>
          <w:rStyle w:val="Poznmkapodiarou20"/>
          <w:b/>
          <w:bCs/>
          <w:color w:val="000000"/>
        </w:rPr>
        <w:t>Povinnosti poddaných voči predstaveným.</w:t>
      </w:r>
    </w:p>
    <w:p w:rsidR="00000000" w:rsidRDefault="00164892">
      <w:pPr>
        <w:pStyle w:val="Poznmkapodiarou1"/>
        <w:shd w:val="clear" w:color="auto" w:fill="auto"/>
        <w:spacing w:before="0" w:line="240" w:lineRule="exact"/>
        <w:ind w:left="920"/>
      </w:pPr>
      <w:r>
        <w:rPr>
          <w:rStyle w:val="PoznmkapodiarouTun"/>
          <w:color w:val="000000"/>
        </w:rPr>
        <w:t xml:space="preserve">Vrchnosť duchovná. </w:t>
      </w:r>
      <w:r>
        <w:rPr>
          <w:rStyle w:val="Poznmkapodiarou0"/>
          <w:color w:val="000000"/>
        </w:rPr>
        <w:t>Ježiš Kristus ustanovil v Cirkvi svojej predstavených (cirkev učiaca), ktorým podriadil ostatný</w:t>
      </w:r>
      <w:r>
        <w:rPr>
          <w:rStyle w:val="Poznmkapodiarou0"/>
          <w:color w:val="000000"/>
        </w:rPr>
        <w:t>ch veriacich (cirkev poslúchajúca).</w:t>
      </w:r>
    </w:p>
  </w:footnote>
  <w:footnote w:id="3">
    <w:p w:rsidR="00000000" w:rsidRDefault="00164892">
      <w:pPr>
        <w:pStyle w:val="Poznmkapodiarou21"/>
        <w:shd w:val="clear" w:color="auto" w:fill="auto"/>
        <w:spacing w:after="0" w:line="264" w:lineRule="exact"/>
        <w:ind w:right="920" w:firstLine="540"/>
      </w:pPr>
      <w:r>
        <w:rPr>
          <w:rStyle w:val="Poznmkapodiarou20"/>
          <w:b/>
          <w:bCs/>
          <w:color w:val="000000"/>
        </w:rPr>
        <w:footnoteRef/>
      </w:r>
      <w:r>
        <w:rPr>
          <w:rStyle w:val="Poznmkapodiarou20"/>
          <w:b/>
          <w:bCs/>
          <w:color w:val="000000"/>
        </w:rPr>
        <w:t xml:space="preserve"> Nie sú viazaní zákazom v piatok požívať mäsitý pokrm:</w:t>
      </w:r>
    </w:p>
    <w:p w:rsidR="00000000" w:rsidRDefault="00164892">
      <w:pPr>
        <w:pStyle w:val="Poznmkapodiarou31"/>
        <w:shd w:val="clear" w:color="auto" w:fill="auto"/>
        <w:ind w:left="4160"/>
      </w:pPr>
      <w:r>
        <w:rPr>
          <w:rStyle w:val="Poznmkapodiarou30"/>
          <w:i/>
          <w:iCs/>
          <w:color w:val="000000"/>
        </w:rPr>
        <w:t>*</w:t>
      </w:r>
    </w:p>
    <w:p w:rsidR="00000000" w:rsidRDefault="00164892">
      <w:pPr>
        <w:pStyle w:val="Poznmkapodiarou1"/>
        <w:numPr>
          <w:ilvl w:val="0"/>
          <w:numId w:val="2"/>
        </w:numPr>
        <w:shd w:val="clear" w:color="auto" w:fill="auto"/>
        <w:tabs>
          <w:tab w:val="left" w:pos="658"/>
        </w:tabs>
        <w:spacing w:before="0" w:after="104" w:line="245" w:lineRule="exact"/>
        <w:ind w:right="920" w:firstLine="540"/>
      </w:pPr>
      <w:r>
        <w:rPr>
          <w:rStyle w:val="Poznmkapodiarou0"/>
          <w:color w:val="000000"/>
        </w:rPr>
        <w:t>Jednotlivé miesta, kedykoľvek sa tam jarmok ale</w:t>
      </w:r>
      <w:r>
        <w:rPr>
          <w:rStyle w:val="Poznmkapodiarou0"/>
          <w:color w:val="000000"/>
        </w:rPr>
        <w:softHyphen/>
        <w:t xml:space="preserve">bo slávnosti, či už cirkevné, či svetské za </w:t>
      </w:r>
      <w:r>
        <w:rPr>
          <w:rStyle w:val="Poznmkapodiarou0"/>
          <w:color w:val="000000"/>
        </w:rPr>
        <w:t>veľkej účasti ľudu odbavujú. To isté platí aj pre hostiny, usporiadané z príležitosti pohrebu. Na Slovensku prestáva zákaz aj v deň patróna alebo posviacky chrámu tam, kde v tento deň odbavujú sa za veľkej účasti ľudu aj vonkajšie sláv</w:t>
      </w:r>
      <w:r>
        <w:rPr>
          <w:rStyle w:val="Poznmkapodiarou0"/>
          <w:color w:val="000000"/>
        </w:rPr>
        <w:softHyphen/>
        <w:t>nosti.</w:t>
      </w:r>
    </w:p>
    <w:p w:rsidR="00000000" w:rsidRDefault="00164892">
      <w:pPr>
        <w:pStyle w:val="Poznmkapodiarou1"/>
        <w:numPr>
          <w:ilvl w:val="0"/>
          <w:numId w:val="2"/>
        </w:numPr>
        <w:shd w:val="clear" w:color="auto" w:fill="auto"/>
        <w:tabs>
          <w:tab w:val="left" w:pos="785"/>
        </w:tabs>
        <w:spacing w:before="0" w:after="105" w:line="190" w:lineRule="exact"/>
        <w:ind w:firstLine="540"/>
      </w:pPr>
      <w:r>
        <w:rPr>
          <w:rStyle w:val="Poznmkapodiarou0"/>
          <w:color w:val="000000"/>
        </w:rPr>
        <w:t>Jednotliv</w:t>
      </w:r>
      <w:r>
        <w:rPr>
          <w:rStyle w:val="Poznmkapodiarou0"/>
          <w:color w:val="000000"/>
        </w:rPr>
        <w:t>í veriaci (vyjmúc na Veľký piatok):</w:t>
      </w:r>
    </w:p>
    <w:p w:rsidR="00000000" w:rsidRDefault="00164892">
      <w:pPr>
        <w:pStyle w:val="Poznmkapodiarou1"/>
        <w:shd w:val="clear" w:color="auto" w:fill="auto"/>
        <w:spacing w:before="0"/>
        <w:ind w:right="920" w:firstLine="540"/>
      </w:pPr>
      <w:r>
        <w:rPr>
          <w:rStyle w:val="Poznmkapodiarou0"/>
          <w:color w:val="000000"/>
        </w:rPr>
        <w:t>a) úradníci, robotníci v továrňach, v bankách atď. Robotníci na poliach v čas svážania a mlatby, robotníci na železniciach a lodiach, ako aj tí, ktorí na riekach drevo spúšťajú;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2409190</wp:posOffset>
              </wp:positionH>
              <wp:positionV relativeFrom="page">
                <wp:posOffset>2353310</wp:posOffset>
              </wp:positionV>
              <wp:extent cx="721995" cy="141605"/>
              <wp:effectExtent l="0" t="635" r="2540" b="635"/>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9"/>
                              <w:color w:val="000000"/>
                            </w:rPr>
                            <w:t>Nihil obstat.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68" type="#_x0000_t202" style="position:absolute;margin-left:189.7pt;margin-top:185.3pt;width:56.85pt;height:1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" filled="f" stroked="f">
              <v:textbox style="mso-fit-shape-to-text:t" inset="0,0,0,0">
                <w:txbxContent>
                  <w:p w:rsidR="00000000" w:rsidRDefault="00164892">
                    <w:pPr>
                      <w:pStyle w:val="Hlavikaalebopta1"/>
                      <w:shd w:val="clear" w:color="auto" w:fill="auto"/>
                      <w:spacing w:line="240" w:lineRule="auto"/>
                    </w:pPr>
                    <w:r>
                      <w:rPr>
                        <w:rStyle w:val="Hlavikaalebopta9"/>
                        <w:color w:val="000000"/>
                      </w:rPr>
                      <w:t>Nihil obstat.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3"/>
                              <w:noProof/>
                              <w:color w:val="00000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3" type="#_x0000_t202" style="position:absolute;margin-left:91.45pt;margin-top:35.8pt;width:11.2pt;height:10.5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Kz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3"/>
                        <w:noProof/>
                        <w:color w:val="000000"/>
                      </w:rPr>
                      <w:t>18</w:t>
                    </w:r>
                    <w:r>
                      <w:fldChar w:fldCharType="end"/>
                    </w:r>
                  </w:p>
                </w:txbxContent>
              </v:textbox>
              <w10:wrap anchorx="page" anchory="page"/>
            </v:shape>
          </w:pict>
        </mc:Fallback>
      </mc:AlternateConten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34368" behindDoc="1" locked="0" layoutInCell="1" allowOverlap="1">
              <wp:simplePos x="0" y="0"/>
              <wp:positionH relativeFrom="page">
                <wp:posOffset>4575175</wp:posOffset>
              </wp:positionH>
              <wp:positionV relativeFrom="page">
                <wp:posOffset>940435</wp:posOffset>
              </wp:positionV>
              <wp:extent cx="106045" cy="107950"/>
              <wp:effectExtent l="3175" t="0" r="0"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1"/>
                              <w:color w:val="000000"/>
                            </w:rPr>
                            <w:t>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6" type="#_x0000_t202" style="position:absolute;margin-left:360.25pt;margin-top:74.05pt;width:8.35pt;height:8.5pt;z-index:-251482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1"/>
                        <w:color w:val="000000"/>
                      </w:rPr>
                      <w:t>33</w:t>
                    </w:r>
                  </w:p>
                </w:txbxContent>
              </v:textbox>
              <w10:wrap anchorx="page" anchory="page"/>
            </v:shape>
          </w:pict>
        </mc:Fallback>
      </mc:AlternateConten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38464" behindDoc="1" locked="0" layoutInCell="1" allowOverlap="1">
              <wp:simplePos x="0" y="0"/>
              <wp:positionH relativeFrom="page">
                <wp:posOffset>2465705</wp:posOffset>
              </wp:positionH>
              <wp:positionV relativeFrom="page">
                <wp:posOffset>1580515</wp:posOffset>
              </wp:positionV>
              <wp:extent cx="763905" cy="107950"/>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Georgia"/>
                              <w:color w:val="000000"/>
                            </w:rPr>
                            <w:t>Použitá literatúra: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358" type="#_x0000_t202" style="position:absolute;margin-left:194.15pt;margin-top:124.45pt;width:60.15pt;height:8.5pt;z-index:-251478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rPr>
                        <w:rStyle w:val="Hlavikaalebopta3Georgia"/>
                        <w:color w:val="000000"/>
                      </w:rPr>
                      <w:t>Použitá literatúra:</w:t>
                    </w:r>
                  </w:p>
                </w:txbxContent>
              </v:textbox>
              <w10:wrap anchorx="page" anchory="page"/>
            </v:shape>
          </w:pict>
        </mc:Fallback>
      </mc:AlternateConten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40512" behindDoc="1" locked="0" layoutInCell="1" allowOverlap="1">
              <wp:simplePos x="0" y="0"/>
              <wp:positionH relativeFrom="page">
                <wp:posOffset>1991995</wp:posOffset>
              </wp:positionH>
              <wp:positionV relativeFrom="page">
                <wp:posOffset>925195</wp:posOffset>
              </wp:positionV>
              <wp:extent cx="1110615" cy="107950"/>
              <wp:effectExtent l="1270" t="1270" r="2540" b="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Georgia1"/>
                              <w:color w:val="000000"/>
                            </w:rPr>
                            <w:t>Druhé prikázanie cirkevné</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359" type="#_x0000_t202" style="position:absolute;margin-left:156.85pt;margin-top:72.85pt;width:87.45pt;height:8.5pt;z-index:-251475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rPr>
                        <w:rStyle w:val="Hlavikaalebopta3Georgia1"/>
                        <w:color w:val="000000"/>
                      </w:rPr>
                      <w:t>Druhé prikázanie cirkevné</w:t>
                    </w:r>
                  </w:p>
                </w:txbxContent>
              </v:textbox>
              <w10:wrap anchorx="page" anchory="page"/>
            </v:shape>
          </w:pict>
        </mc:Fallback>
      </mc:AlternateConten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44608" behindDoc="1" locked="0" layoutInCell="1" allowOverlap="1">
              <wp:simplePos x="0" y="0"/>
              <wp:positionH relativeFrom="page">
                <wp:posOffset>1880870</wp:posOffset>
              </wp:positionH>
              <wp:positionV relativeFrom="page">
                <wp:posOffset>879475</wp:posOffset>
              </wp:positionV>
              <wp:extent cx="1414780" cy="107950"/>
              <wp:effectExtent l="4445" t="3175" r="0" b="3175"/>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Georgia2"/>
                              <w:color w:val="000000"/>
                            </w:rPr>
                            <w:t>B) Povinnosti k sebe a k blížnemu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61" type="#_x0000_t202" style="position:absolute;margin-left:148.1pt;margin-top:69.25pt;width:111.4pt;height:8.5pt;z-index:-251471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rPr>
                        <w:rStyle w:val="Hlavikaalebopta3Georgia2"/>
                        <w:color w:val="000000"/>
                      </w:rPr>
                      <w:t>B) Povinnosti k sebe a k blížnemu</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454D5A" w:rsidRPr="00454D5A">
                            <w:rPr>
                              <w:rStyle w:val="Hlavikaalebopta2"/>
                              <w:noProof/>
                              <w:color w:val="000000"/>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74" type="#_x0000_t202" style="position:absolute;margin-left:314.3pt;margin-top:35.4pt;width:11.2pt;height:10.5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Gkqw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454D5A" w:rsidRPr="00454D5A">
                      <w:rPr>
                        <w:rStyle w:val="Hlavikaalebopta2"/>
                        <w:noProof/>
                        <w:color w:val="000000"/>
                      </w:rPr>
                      <w:t>19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3"/>
                              <w:noProof/>
                              <w:color w:val="000000"/>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75" type="#_x0000_t202" style="position:absolute;margin-left:91.45pt;margin-top:35.8pt;width:11.2pt;height:10.5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f8rAIAAK4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3"/>
                        <w:noProof/>
                        <w:color w:val="000000"/>
                      </w:rPr>
                      <w:t>34</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2"/>
                              <w:noProof/>
                              <w:color w:val="000000"/>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6" type="#_x0000_t202" style="position:absolute;margin-left:314.3pt;margin-top:35.4pt;width:11.2pt;height:10.5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Nl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2"/>
                        <w:noProof/>
                        <w:color w:val="000000"/>
                      </w:rPr>
                      <w:t>33</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8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7" type="#_x0000_t202" style="position:absolute;margin-left:91.45pt;margin-top:35.8pt;width:11.2pt;height:10.5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EqwIAAK8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46</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8" type="#_x0000_t202" style="position:absolute;margin-left:314.3pt;margin-top:35.4pt;width:11.2pt;height:10.5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yRrA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45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1043940</wp:posOffset>
              </wp:positionH>
              <wp:positionV relativeFrom="page">
                <wp:posOffset>487680</wp:posOffset>
              </wp:positionV>
              <wp:extent cx="71120" cy="133985"/>
              <wp:effectExtent l="0" t="1905"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0"/>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69" type="#_x0000_t202" style="position:absolute;margin-left:82.2pt;margin-top:38.4pt;width:5.6pt;height:10.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rHqw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454D5A" w:rsidRPr="00454D5A">
                      <w:rPr>
                        <w:rStyle w:val="Hlavikaalebopta0"/>
                        <w:noProof/>
                        <w:color w:val="000000"/>
                      </w:rPr>
                      <w:t>4</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8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50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9" type="#_x0000_t202" style="position:absolute;margin-left:91.45pt;margin-top:35.8pt;width:11.2pt;height:10.5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uSrAIAALA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50</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49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0" type="#_x0000_t202" style="position:absolute;margin-left:314.3pt;margin-top:35.4pt;width:11.2pt;height:10.5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4frQIAALA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LQcTh+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49</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862330</wp:posOffset>
              </wp:positionH>
              <wp:positionV relativeFrom="page">
                <wp:posOffset>573405</wp:posOffset>
              </wp:positionV>
              <wp:extent cx="133985" cy="127000"/>
              <wp:effectExtent l="0" t="1905" r="3810" b="4445"/>
              <wp:wrapNone/>
              <wp:docPr id="8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3"/>
                              <w:noProof/>
                              <w:color w:val="000000"/>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1" type="#_x0000_t202" style="position:absolute;margin-left:67.9pt;margin-top:45.15pt;width:10.55pt;height:10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3"/>
                        <w:noProof/>
                        <w:color w:val="000000"/>
                      </w:rPr>
                      <w:t>52</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862330</wp:posOffset>
              </wp:positionH>
              <wp:positionV relativeFrom="page">
                <wp:posOffset>573405</wp:posOffset>
              </wp:positionV>
              <wp:extent cx="128270" cy="91440"/>
              <wp:effectExtent l="0" t="1905" r="0" b="1905"/>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Pr>
                              <w:rStyle w:val="Hlavikaalebopta83"/>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82" type="#_x0000_t202" style="position:absolute;margin-left:67.9pt;margin-top:45.15pt;width:10.1pt;height:7.2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frgIAAK8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Pr>
                        <w:rStyle w:val="Hlavikaalebopta83"/>
                        <w:color w:val="000000"/>
                      </w:rPr>
                      <w:t>#</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3242945</wp:posOffset>
              </wp:positionH>
              <wp:positionV relativeFrom="page">
                <wp:posOffset>323215</wp:posOffset>
              </wp:positionV>
              <wp:extent cx="16510" cy="59690"/>
              <wp:effectExtent l="4445" t="0" r="0" b="0"/>
              <wp:wrapNone/>
              <wp:docPr id="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4bodov"/>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83" type="#_x0000_t202" style="position:absolute;margin-left:255.35pt;margin-top:25.45pt;width:1.3pt;height:4.7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" filled="f" stroked="f">
              <v:textbox style="mso-fit-shape-to-text:t" inset="0,0,0,0">
                <w:txbxContent>
                  <w:p w:rsidR="00000000" w:rsidRDefault="00164892">
                    <w:pPr>
                      <w:pStyle w:val="Hlavikaalebopta1"/>
                      <w:shd w:val="clear" w:color="auto" w:fill="auto"/>
                      <w:spacing w:line="240" w:lineRule="auto"/>
                    </w:pPr>
                    <w:r>
                      <w:rPr>
                        <w:rStyle w:val="Hlavikaalebopta4bodov"/>
                        <w:color w:val="000000"/>
                      </w:rPr>
                      <w:t>.</w:t>
                    </w:r>
                  </w:p>
                </w:txbxContent>
              </v:textbox>
              <w10:wrap anchorx="page" anchory="page"/>
            </v:shape>
          </w:pict>
        </mc:Fallback>
      </mc:AlternateContent>
    </w:r>
    <w:r>
      <w:rPr>
        <w:noProof/>
      </w:rPr>
      <mc:AlternateContent>
        <mc:Choice Requires="wps">
          <w:drawing>
            <wp:anchor distT="0" distB="0" distL="63500" distR="63500" simplePos="0" relativeHeight="251691008" behindDoc="1" locked="0" layoutInCell="1" allowOverlap="1">
              <wp:simplePos x="0" y="0"/>
              <wp:positionH relativeFrom="page">
                <wp:posOffset>4264025</wp:posOffset>
              </wp:positionH>
              <wp:positionV relativeFrom="page">
                <wp:posOffset>576580</wp:posOffset>
              </wp:positionV>
              <wp:extent cx="133985" cy="127000"/>
              <wp:effectExtent l="0" t="0" r="2540" b="1270"/>
              <wp:wrapNone/>
              <wp:docPr id="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8"/>
                              <w:noProof/>
                              <w:color w:val="000000"/>
                            </w:rPr>
                            <w:t>51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284" type="#_x0000_t202" style="position:absolute;margin-left:335.75pt;margin-top:45.4pt;width:10.55pt;height:10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8"/>
                        <w:noProof/>
                        <w:color w:val="000000"/>
                      </w:rPr>
                      <w:t>51</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1043940</wp:posOffset>
              </wp:positionH>
              <wp:positionV relativeFrom="page">
                <wp:posOffset>487680</wp:posOffset>
              </wp:positionV>
              <wp:extent cx="64135" cy="91440"/>
              <wp:effectExtent l="0" t="1905" r="0" b="1905"/>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Pr>
                              <w:rStyle w:val="Hlavikaalebopta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70" type="#_x0000_t202" style="position:absolute;margin-left:82.2pt;margin-top:38.4pt;width:5.05pt;height:7.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Pr>
                        <w:rStyle w:val="Hlavikaalebopta0"/>
                        <w:color w:val="000000"/>
                      </w:rPr>
                      <w:t>#</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95104"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7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6" type="#_x0000_t202" style="position:absolute;margin-left:91.45pt;margin-top:35.8pt;width:11.2pt;height:10.55pt;z-index:-251621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wdrQ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56</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97152"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7" type="#_x0000_t202" style="position:absolute;margin-left:314.3pt;margin-top:35.4pt;width:11.2pt;height:10.55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PNrgIAALA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55</w:t>
                    </w:r>
                    <w: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99200"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8" type="#_x0000_t202" style="position:absolute;margin-left:91.45pt;margin-top:35.8pt;width:11.2pt;height:10.55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60</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01248" behindDoc="1" locked="0" layoutInCell="1" allowOverlap="1">
              <wp:simplePos x="0" y="0"/>
              <wp:positionH relativeFrom="page">
                <wp:posOffset>3919855</wp:posOffset>
              </wp:positionH>
              <wp:positionV relativeFrom="page">
                <wp:posOffset>641985</wp:posOffset>
              </wp:positionV>
              <wp:extent cx="133985" cy="127000"/>
              <wp:effectExtent l="0" t="3810" r="3810" b="2540"/>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
                              <w:noProof/>
                              <w:color w:val="000000"/>
                            </w:rPr>
                            <w:t>59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9" type="#_x0000_t202" style="position:absolute;margin-left:308.65pt;margin-top:50.55pt;width:10.55pt;height:10pt;z-index:-251615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
                        <w:noProof/>
                        <w:color w:val="000000"/>
                      </w:rPr>
                      <w:t>59</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03296"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57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0" type="#_x0000_t202" style="position:absolute;margin-left:314.3pt;margin-top:35.4pt;width:11.2pt;height:10.55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zBrQ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ORATMG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57</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05344"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7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3"/>
                              <w:noProof/>
                              <w:color w:val="000000"/>
                            </w:rPr>
                            <w:t>62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1" type="#_x0000_t202" style="position:absolute;margin-left:91.45pt;margin-top:35.8pt;width:11.2pt;height:10.55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VrQ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3"/>
                        <w:noProof/>
                        <w:color w:val="000000"/>
                      </w:rPr>
                      <w:t>62</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07392" behindDoc="1" locked="0" layoutInCell="1" allowOverlap="1">
              <wp:simplePos x="0" y="0"/>
              <wp:positionH relativeFrom="page">
                <wp:posOffset>3919855</wp:posOffset>
              </wp:positionH>
              <wp:positionV relativeFrom="page">
                <wp:posOffset>641985</wp:posOffset>
              </wp:positionV>
              <wp:extent cx="133985" cy="127000"/>
              <wp:effectExtent l="0" t="3810" r="3810" b="2540"/>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
                              <w:noProof/>
                              <w:color w:val="000000"/>
                            </w:rPr>
                            <w:t>63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2" type="#_x0000_t202" style="position:absolute;margin-left:308.65pt;margin-top:50.55pt;width:10.55pt;height:10pt;z-index:-251609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
                        <w:noProof/>
                        <w:color w:val="000000"/>
                      </w:rPr>
                      <w:t>63</w:t>
                    </w:r>
                    <w:r>
                      <w:fldChar w:fldCharType="end"/>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09440"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61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3" type="#_x0000_t202" style="position:absolute;margin-left:314.3pt;margin-top:35.4pt;width:11.2pt;height:10.55pt;z-index:-251607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girQ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IHauCK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61</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11488"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66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4" type="#_x0000_t202" style="position:absolute;margin-left:91.45pt;margin-top:35.8pt;width:11.2pt;height:10.55pt;z-index:-251604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2vrQ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66</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13536" behindDoc="1" locked="0" layoutInCell="1" allowOverlap="1">
              <wp:simplePos x="0" y="0"/>
              <wp:positionH relativeFrom="page">
                <wp:posOffset>1161415</wp:posOffset>
              </wp:positionH>
              <wp:positionV relativeFrom="page">
                <wp:posOffset>454660</wp:posOffset>
              </wp:positionV>
              <wp:extent cx="115570" cy="88265"/>
              <wp:effectExtent l="0" t="0" r="0" b="0"/>
              <wp:wrapNone/>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Pr>
                              <w:rStyle w:val="Hlavikaalebopta3"/>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5" type="#_x0000_t202" style="position:absolute;margin-left:91.45pt;margin-top:35.8pt;width:9.1pt;height:6.95pt;z-index:-251602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j4rA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Pr>
                        <w:rStyle w:val="Hlavikaalebopta3"/>
                        <w:color w:val="000000"/>
                      </w:rPr>
                      <w:t>#</w:t>
                    </w:r>
                    <w: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15584" behindDoc="1" locked="0" layoutInCell="1" allowOverlap="1">
              <wp:simplePos x="0" y="0"/>
              <wp:positionH relativeFrom="page">
                <wp:posOffset>129540</wp:posOffset>
              </wp:positionH>
              <wp:positionV relativeFrom="page">
                <wp:posOffset>233680</wp:posOffset>
              </wp:positionV>
              <wp:extent cx="71755" cy="127000"/>
              <wp:effectExtent l="0" t="0" r="0" b="1270"/>
              <wp:wrapNone/>
              <wp:docPr id="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82"/>
                              <w:color w:val="000000"/>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6" type="#_x0000_t202" style="position:absolute;margin-left:10.2pt;margin-top:18.4pt;width:5.65pt;height:10pt;z-index:-251600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" filled="f" stroked="f">
              <v:textbox style="mso-fit-shape-to-text:t" inset="0,0,0,0">
                <w:txbxContent>
                  <w:p w:rsidR="00000000" w:rsidRDefault="00164892">
                    <w:pPr>
                      <w:pStyle w:val="Hlavikaalebopta1"/>
                      <w:shd w:val="clear" w:color="auto" w:fill="auto"/>
                      <w:spacing w:line="240" w:lineRule="auto"/>
                    </w:pPr>
                    <w:r>
                      <w:rPr>
                        <w:rStyle w:val="Hlavikaalebopta82"/>
                        <w:color w:val="000000"/>
                      </w:rPr>
                      <w:t>h</w:t>
                    </w:r>
                  </w:p>
                </w:txbxContent>
              </v:textbox>
              <w10:wrap anchorx="page" anchory="page"/>
            </v:shape>
          </w:pict>
        </mc:Fallback>
      </mc:AlternateContent>
    </w:r>
    <w:r>
      <w:rPr>
        <w:noProof/>
      </w:rPr>
      <mc:AlternateContent>
        <mc:Choice Requires="wps">
          <w:drawing>
            <wp:anchor distT="0" distB="0" distL="63500" distR="63500" simplePos="0" relativeHeight="251716608" behindDoc="1" locked="0" layoutInCell="1" allowOverlap="1">
              <wp:simplePos x="0" y="0"/>
              <wp:positionH relativeFrom="page">
                <wp:posOffset>4018915</wp:posOffset>
              </wp:positionH>
              <wp:positionV relativeFrom="page">
                <wp:posOffset>641985</wp:posOffset>
              </wp:positionV>
              <wp:extent cx="133985" cy="127000"/>
              <wp:effectExtent l="0" t="3810" r="0" b="254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
                              <w:noProof/>
                              <w:color w:val="000000"/>
                            </w:rPr>
                            <w:t>65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297" type="#_x0000_t202" style="position:absolute;margin-left:316.45pt;margin-top:50.55pt;width:10.55pt;height:10pt;z-index:-251599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8"/>
                        <w:noProof/>
                        <w:color w:val="000000"/>
                      </w:rPr>
                      <w:t>65</w:t>
                    </w:r>
                    <w:r>
                      <w:fldChar w:fldCharType="end"/>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4038600</wp:posOffset>
              </wp:positionH>
              <wp:positionV relativeFrom="page">
                <wp:posOffset>684530</wp:posOffset>
              </wp:positionV>
              <wp:extent cx="125730" cy="127000"/>
              <wp:effectExtent l="0" t="0" r="0" b="0"/>
              <wp:wrapNone/>
              <wp:docPr id="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81"/>
                              <w:color w:val="00000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8" type="#_x0000_t202" style="position:absolute;margin-left:318pt;margin-top:53.9pt;width:9.9pt;height:10pt;z-index:-251597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" filled="f" stroked="f">
              <v:textbox style="mso-fit-shape-to-text:t" inset="0,0,0,0">
                <w:txbxContent>
                  <w:p w:rsidR="00000000" w:rsidRDefault="00164892">
                    <w:pPr>
                      <w:pStyle w:val="Hlavikaalebopta1"/>
                      <w:shd w:val="clear" w:color="auto" w:fill="auto"/>
                      <w:spacing w:line="240" w:lineRule="auto"/>
                    </w:pPr>
                    <w:r>
                      <w:rPr>
                        <w:rStyle w:val="Hlavikaalebopta81"/>
                        <w:color w:val="000000"/>
                      </w:rPr>
                      <w:t>6?</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4038600</wp:posOffset>
              </wp:positionH>
              <wp:positionV relativeFrom="page">
                <wp:posOffset>684530</wp:posOffset>
              </wp:positionV>
              <wp:extent cx="121920" cy="91440"/>
              <wp:effectExtent l="0" t="0" r="1905" b="0"/>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rPr>
                              <w:rStyle w:val="Hlavikaalebopta81"/>
                              <w:color w:val="00000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99" type="#_x0000_t202" style="position:absolute;margin-left:318pt;margin-top:53.9pt;width:9.6pt;height:7.2pt;z-index:-251595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" filled="f" stroked="f">
              <v:textbox style="mso-fit-shape-to-text:t" inset="0,0,0,0">
                <w:txbxContent>
                  <w:p w:rsidR="00000000" w:rsidRDefault="00164892">
                    <w:pPr>
                      <w:pStyle w:val="Hlavikaalebopta1"/>
                      <w:shd w:val="clear" w:color="auto" w:fill="auto"/>
                      <w:spacing w:line="240" w:lineRule="auto"/>
                    </w:pPr>
                    <w:r>
                      <w:rPr>
                        <w:rStyle w:val="Hlavikaalebopta81"/>
                        <w:color w:val="000000"/>
                      </w:rPr>
                      <w:t>6?</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1089025</wp:posOffset>
              </wp:positionH>
              <wp:positionV relativeFrom="page">
                <wp:posOffset>614680</wp:posOffset>
              </wp:positionV>
              <wp:extent cx="127635" cy="129540"/>
              <wp:effectExtent l="3175" t="0" r="2540" b="0"/>
              <wp:wrapNone/>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68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302" type="#_x0000_t202" style="position:absolute;margin-left:85.75pt;margin-top:48.4pt;width:10.05pt;height:10.2pt;z-index:-251589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68</w:t>
                    </w:r>
                    <w:r>
                      <w:fldChar w:fldCharType="end"/>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28896" behindDoc="1" locked="0" layoutInCell="1" allowOverlap="1">
              <wp:simplePos x="0" y="0"/>
              <wp:positionH relativeFrom="page">
                <wp:posOffset>1089025</wp:posOffset>
              </wp:positionH>
              <wp:positionV relativeFrom="page">
                <wp:posOffset>614680</wp:posOffset>
              </wp:positionV>
              <wp:extent cx="128270" cy="91440"/>
              <wp:effectExtent l="3175" t="0" r="1905" b="0"/>
              <wp:wrapNone/>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Pr>
                              <w:rStyle w:val="Hlavikaalebopta3MicrosoftSansSerif"/>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303" type="#_x0000_t202" style="position:absolute;margin-left:85.75pt;margin-top:48.4pt;width:10.1pt;height:7.2pt;z-index:-251587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Pr>
                        <w:rStyle w:val="Hlavikaalebopta3MicrosoftSansSerif"/>
                        <w:color w:val="000000"/>
                      </w:rPr>
                      <w:t>#</w:t>
                    </w:r>
                    <w:r>
                      <w:fldChar w:fldCharType="end"/>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35040"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w:instrText>
                          </w:r>
                          <w:r>
                            <w:instrText xml:space="preserve">MAT </w:instrText>
                          </w:r>
                          <w:r>
                            <w:fldChar w:fldCharType="separate"/>
                          </w:r>
                          <w:r w:rsidR="00395824" w:rsidRPr="00395824">
                            <w:rPr>
                              <w:rStyle w:val="Hlavikaalebopta3"/>
                              <w:noProof/>
                              <w:color w:val="000000"/>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6" type="#_x0000_t202" style="position:absolute;margin-left:91.45pt;margin-top:35.8pt;width:11.2pt;height:10.55pt;z-index:-251581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DTrgIAALA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w:instrText>
                    </w:r>
                    <w:r>
                      <w:instrText xml:space="preserve">MAT </w:instrText>
                    </w:r>
                    <w:r>
                      <w:fldChar w:fldCharType="separate"/>
                    </w:r>
                    <w:r w:rsidR="00395824" w:rsidRPr="00395824">
                      <w:rPr>
                        <w:rStyle w:val="Hlavikaalebopta3"/>
                        <w:noProof/>
                        <w:color w:val="000000"/>
                      </w:rPr>
                      <w:t>72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37088"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71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7" type="#_x0000_t202" style="position:absolute;margin-left:314.3pt;margin-top:35.4pt;width:11.2pt;height:10.55pt;z-index:-251579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71</w:t>
                    </w:r>
                    <w:r>
                      <w:fldChar w:fldCharType="end"/>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39136" behindDoc="1" locked="0" layoutInCell="1" allowOverlap="1">
              <wp:simplePos x="0" y="0"/>
              <wp:positionH relativeFrom="page">
                <wp:posOffset>4999990</wp:posOffset>
              </wp:positionH>
              <wp:positionV relativeFrom="page">
                <wp:posOffset>239395</wp:posOffset>
              </wp:positionV>
              <wp:extent cx="24765" cy="100330"/>
              <wp:effectExtent l="0" t="1270" r="4445" b="3175"/>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4"/>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08" type="#_x0000_t202" style="position:absolute;margin-left:393.7pt;margin-top:18.85pt;width:1.95pt;height:7.9pt;z-index:-2515773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4"/>
                        <w:color w:val="000000"/>
                      </w:rPr>
                      <w:t>\</w:t>
                    </w:r>
                  </w:p>
                </w:txbxContent>
              </v:textbox>
              <w10:wrap anchorx="page" anchory="page"/>
            </v:shape>
          </w:pict>
        </mc:Fallback>
      </mc:AlternateContent>
    </w:r>
    <w:r>
      <w:rPr>
        <w:noProof/>
      </w:rPr>
      <mc:AlternateContent>
        <mc:Choice Requires="wps">
          <w:drawing>
            <wp:anchor distT="0" distB="0" distL="63500" distR="63500" simplePos="0" relativeHeight="251740160" behindDoc="1" locked="0" layoutInCell="1" allowOverlap="1">
              <wp:simplePos x="0" y="0"/>
              <wp:positionH relativeFrom="page">
                <wp:posOffset>3890645</wp:posOffset>
              </wp:positionH>
              <wp:positionV relativeFrom="page">
                <wp:posOffset>599440</wp:posOffset>
              </wp:positionV>
              <wp:extent cx="127635" cy="129540"/>
              <wp:effectExtent l="4445" t="0" r="1270" b="4445"/>
              <wp:wrapNone/>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69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309" type="#_x0000_t202" style="position:absolute;margin-left:306.35pt;margin-top:47.2pt;width:10.05pt;height:10.2pt;z-index:-251576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69</w:t>
                    </w:r>
                    <w:r>
                      <w:fldChar w:fldCharType="end"/>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42208" behindDoc="1" locked="0" layoutInCell="1" allowOverlap="1">
              <wp:simplePos x="0" y="0"/>
              <wp:positionH relativeFrom="page">
                <wp:posOffset>1161415</wp:posOffset>
              </wp:positionH>
              <wp:positionV relativeFrom="page">
                <wp:posOffset>454660</wp:posOffset>
              </wp:positionV>
              <wp:extent cx="142240" cy="133985"/>
              <wp:effectExtent l="0" t="0" r="1270" b="1905"/>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76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0" type="#_x0000_t202" style="position:absolute;margin-left:91.45pt;margin-top:35.8pt;width:11.2pt;height:10.55pt;z-index:-2515742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3"/>
                        <w:noProof/>
                        <w:color w:val="000000"/>
                      </w:rPr>
                      <w:t>76</w:t>
                    </w:r>
                    <w:r>
                      <w:fldChar w:fldCharType="end"/>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44256" behindDoc="1" locked="0" layoutInCell="1" allowOverlap="1">
              <wp:simplePos x="0" y="0"/>
              <wp:positionH relativeFrom="page">
                <wp:posOffset>3886200</wp:posOffset>
              </wp:positionH>
              <wp:positionV relativeFrom="page">
                <wp:posOffset>593090</wp:posOffset>
              </wp:positionV>
              <wp:extent cx="127635" cy="129540"/>
              <wp:effectExtent l="0" t="2540" r="0" b="127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75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1" type="#_x0000_t202" style="position:absolute;margin-left:306pt;margin-top:46.7pt;width:10.05pt;height:10.2pt;z-index:-2515722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75</w:t>
                    </w:r>
                    <w:r>
                      <w:fldChar w:fldCharType="end"/>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46304"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73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2" type="#_x0000_t202" style="position:absolute;margin-left:314.3pt;margin-top:35.4pt;width:11.2pt;height:10.55pt;z-index:-251570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73</w:t>
                    </w:r>
                    <w:r>
                      <w:fldChar w:fldCharType="end"/>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48352" behindDoc="1" locked="0" layoutInCell="1" allowOverlap="1">
              <wp:simplePos x="0" y="0"/>
              <wp:positionH relativeFrom="page">
                <wp:posOffset>988060</wp:posOffset>
              </wp:positionH>
              <wp:positionV relativeFrom="page">
                <wp:posOffset>544195</wp:posOffset>
              </wp:positionV>
              <wp:extent cx="127635" cy="129540"/>
              <wp:effectExtent l="0" t="1270" r="0" b="254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80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3" type="#_x0000_t202" style="position:absolute;margin-left:77.8pt;margin-top:42.85pt;width:10.05pt;height:10.2pt;z-index:-251568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80</w:t>
                    </w:r>
                    <w:r>
                      <w:fldChar w:fldCharType="end"/>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50400" behindDoc="1" locked="0" layoutInCell="1" allowOverlap="1">
              <wp:simplePos x="0" y="0"/>
              <wp:positionH relativeFrom="page">
                <wp:posOffset>3886200</wp:posOffset>
              </wp:positionH>
              <wp:positionV relativeFrom="page">
                <wp:posOffset>593090</wp:posOffset>
              </wp:positionV>
              <wp:extent cx="127635" cy="129540"/>
              <wp:effectExtent l="0" t="2540" r="0" b="127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3MicrosoftSansSerif3"/>
                              <w:noProof/>
                              <w:color w:val="000000"/>
                            </w:rPr>
                            <w:t>79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4" type="#_x0000_t202" style="position:absolute;margin-left:306pt;margin-top:46.7pt;width:10.05pt;height:10.2pt;z-index:-2515660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3MicrosoftSansSerif3"/>
                        <w:noProof/>
                        <w:color w:val="000000"/>
                      </w:rPr>
                      <w:t>79</w:t>
                    </w:r>
                    <w:r>
                      <w:fldChar w:fldCharType="end"/>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52448"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77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5" type="#_x0000_t202" style="position:absolute;margin-left:314.3pt;margin-top:35.4pt;width:11.2pt;height:10.55pt;z-index:-25156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FzqwIAALA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77</w:t>
                    </w:r>
                    <w:r>
                      <w:fldChar w:fldCharType="end"/>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54496" behindDoc="1" locked="0" layoutInCell="1" allowOverlap="1">
              <wp:simplePos x="0" y="0"/>
              <wp:positionH relativeFrom="page">
                <wp:posOffset>988060</wp:posOffset>
              </wp:positionH>
              <wp:positionV relativeFrom="page">
                <wp:posOffset>544195</wp:posOffset>
              </wp:positionV>
              <wp:extent cx="127635" cy="129540"/>
              <wp:effectExtent l="0" t="1270" r="0" b="254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84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6" type="#_x0000_t202" style="position:absolute;margin-left:77.8pt;margin-top:42.85pt;width:10.05pt;height:10.2pt;z-index:-251561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JQsAIAALA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84</w:t>
                    </w:r>
                    <w:r>
                      <w:fldChar w:fldCharType="end"/>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56544" behindDoc="1" locked="0" layoutInCell="1" allowOverlap="1">
              <wp:simplePos x="0" y="0"/>
              <wp:positionH relativeFrom="page">
                <wp:posOffset>4004310</wp:posOffset>
              </wp:positionH>
              <wp:positionV relativeFrom="page">
                <wp:posOffset>654050</wp:posOffset>
              </wp:positionV>
              <wp:extent cx="127635" cy="129540"/>
              <wp:effectExtent l="3810" t="0" r="1905"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83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7" type="#_x0000_t202" style="position:absolute;margin-left:315.3pt;margin-top:51.5pt;width:10.05pt;height:10.2pt;z-index:-251559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4csAIAALA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83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1043940</wp:posOffset>
              </wp:positionH>
              <wp:positionV relativeFrom="page">
                <wp:posOffset>487680</wp:posOffset>
              </wp:positionV>
              <wp:extent cx="71120" cy="133985"/>
              <wp:effectExtent l="0" t="1905" r="0" b="0"/>
              <wp:wrapNone/>
              <wp:docPr id="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454D5A" w:rsidRPr="00454D5A">
                            <w:rPr>
                              <w:rStyle w:val="Hlavikaalebopta0"/>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71" type="#_x0000_t202" style="position:absolute;margin-left:82.2pt;margin-top:38.4pt;width:5.6pt;height:10.5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ZvrA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w:instrText>
                    </w:r>
                    <w:r>
                      <w:instrText xml:space="preserve">* MERGEFORMAT </w:instrText>
                    </w:r>
                    <w:r>
                      <w:fldChar w:fldCharType="separate"/>
                    </w:r>
                    <w:r w:rsidR="00454D5A" w:rsidRPr="00454D5A">
                      <w:rPr>
                        <w:rStyle w:val="Hlavikaalebopta0"/>
                        <w:noProof/>
                        <w:color w:val="000000"/>
                      </w:rPr>
                      <w:t>6</w:t>
                    </w:r>
                    <w:r>
                      <w:fldChar w:fldCharType="end"/>
                    </w:r>
                  </w:p>
                </w:txbxContent>
              </v:textbox>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60640"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4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81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19" type="#_x0000_t202" style="position:absolute;margin-left:314.3pt;margin-top:35.4pt;width:11.2pt;height:10.55pt;z-index:-2515558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05rQ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PVvTTm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81</w:t>
                    </w:r>
                    <w:r>
                      <w:fldChar w:fldCharType="end"/>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62688" behindDoc="1" locked="0" layoutInCell="1" allowOverlap="1">
              <wp:simplePos x="0" y="0"/>
              <wp:positionH relativeFrom="page">
                <wp:posOffset>1287780</wp:posOffset>
              </wp:positionH>
              <wp:positionV relativeFrom="page">
                <wp:posOffset>565785</wp:posOffset>
              </wp:positionV>
              <wp:extent cx="127635" cy="129540"/>
              <wp:effectExtent l="1905" t="3810" r="3810"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86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0" type="#_x0000_t202" style="position:absolute;margin-left:101.4pt;margin-top:44.55pt;width:10.05pt;height:10.2pt;z-index:-251553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86</w:t>
                    </w:r>
                    <w:r>
                      <w:fldChar w:fldCharType="end"/>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64736" behindDoc="1" locked="0" layoutInCell="1" allowOverlap="1">
              <wp:simplePos x="0" y="0"/>
              <wp:positionH relativeFrom="page">
                <wp:posOffset>1287780</wp:posOffset>
              </wp:positionH>
              <wp:positionV relativeFrom="page">
                <wp:posOffset>565785</wp:posOffset>
              </wp:positionV>
              <wp:extent cx="125095" cy="91440"/>
              <wp:effectExtent l="1905" t="3810" r="0" b="0"/>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w:instrText>
                          </w:r>
                          <w:r>
                            <w:instrText xml:space="preserve">EFORMAT </w:instrText>
                          </w:r>
                          <w:r>
                            <w:fldChar w:fldCharType="separate"/>
                          </w:r>
                          <w:r>
                            <w:rPr>
                              <w:rStyle w:val="Hlavikaalebopta3MicrosoftSansSerif3"/>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1" type="#_x0000_t202" style="position:absolute;margin-left:101.4pt;margin-top:44.55pt;width:9.85pt;height:7.2pt;z-index:-251551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w:instrText>
                    </w:r>
                    <w:r>
                      <w:instrText xml:space="preserve">EFORMAT </w:instrText>
                    </w:r>
                    <w:r>
                      <w:fldChar w:fldCharType="separate"/>
                    </w:r>
                    <w:r>
                      <w:rPr>
                        <w:rStyle w:val="Hlavikaalebopta3MicrosoftSansSerif3"/>
                        <w:color w:val="000000"/>
                      </w:rPr>
                      <w:t>#</w:t>
                    </w:r>
                    <w:r>
                      <w:fldChar w:fldCharType="end"/>
                    </w:r>
                  </w:p>
                </w:txbxContent>
              </v:textbox>
              <w10:wrap anchorx="page" anchory="page"/>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70880"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85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4" type="#_x0000_t202" style="position:absolute;margin-left:314.3pt;margin-top:35.4pt;width:11.2pt;height:10.55pt;z-index:-251545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F6rQ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B0ocXq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85</w:t>
                    </w:r>
                    <w:r>
                      <w:fldChar w:fldCharType="end"/>
                    </w:r>
                  </w:p>
                </w:txbxContent>
              </v:textbox>
              <w10:wrap anchorx="page" anchory="page"/>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72928" behindDoc="1" locked="0" layoutInCell="1" allowOverlap="1">
              <wp:simplePos x="0" y="0"/>
              <wp:positionH relativeFrom="page">
                <wp:posOffset>3006725</wp:posOffset>
              </wp:positionH>
              <wp:positionV relativeFrom="page">
                <wp:posOffset>367665</wp:posOffset>
              </wp:positionV>
              <wp:extent cx="67310" cy="73025"/>
              <wp:effectExtent l="0" t="0" r="2540" b="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2"/>
                              <w:color w:val="000000"/>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5" type="#_x0000_t202" style="position:absolute;margin-left:236.75pt;margin-top:28.95pt;width:5.3pt;height:5.75pt;z-index:-251543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2"/>
                        <w:color w:val="000000"/>
                      </w:rPr>
                      <w:t>t</w:t>
                    </w:r>
                  </w:p>
                </w:txbxContent>
              </v:textbox>
              <w10:wrap anchorx="page" anchory="page"/>
            </v:shape>
          </w:pict>
        </mc:Fallback>
      </mc:AlternateContent>
    </w:r>
    <w:r>
      <w:rPr>
        <w:noProof/>
      </w:rPr>
      <mc:AlternateContent>
        <mc:Choice Requires="wps">
          <w:drawing>
            <wp:anchor distT="0" distB="0" distL="63500" distR="63500" simplePos="0" relativeHeight="251773952" behindDoc="1" locked="0" layoutInCell="1" allowOverlap="1">
              <wp:simplePos x="0" y="0"/>
              <wp:positionH relativeFrom="page">
                <wp:posOffset>4012565</wp:posOffset>
              </wp:positionH>
              <wp:positionV relativeFrom="page">
                <wp:posOffset>608330</wp:posOffset>
              </wp:positionV>
              <wp:extent cx="128270" cy="91440"/>
              <wp:effectExtent l="2540" t="0" r="2540" b="0"/>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w:instrText>
                          </w:r>
                          <w:r>
                            <w:instrText xml:space="preserve">* MERGEFORMAT </w:instrText>
                          </w:r>
                          <w:r>
                            <w:fldChar w:fldCharType="separate"/>
                          </w:r>
                          <w:r>
                            <w:rPr>
                              <w:rStyle w:val="Hlavikaalebopta3MicrosoftSansSerif3"/>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326" type="#_x0000_t202" style="position:absolute;margin-left:315.95pt;margin-top:47.9pt;width:10.1pt;height:7.2pt;z-index:-251542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w:instrText>
                    </w:r>
                    <w:r>
                      <w:instrText xml:space="preserve">* MERGEFORMAT </w:instrText>
                    </w:r>
                    <w:r>
                      <w:fldChar w:fldCharType="separate"/>
                    </w:r>
                    <w:r>
                      <w:rPr>
                        <w:rStyle w:val="Hlavikaalebopta3MicrosoftSansSerif3"/>
                        <w:color w:val="000000"/>
                      </w:rPr>
                      <w:t>#</w:t>
                    </w:r>
                    <w:r>
                      <w:fldChar w:fldCharType="end"/>
                    </w:r>
                  </w:p>
                </w:txbxContent>
              </v:textbox>
              <w10:wrap anchorx="page" anchory="page"/>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76000" behindDoc="1" locked="0" layoutInCell="1" allowOverlap="1">
              <wp:simplePos x="0" y="0"/>
              <wp:positionH relativeFrom="page">
                <wp:posOffset>3006725</wp:posOffset>
              </wp:positionH>
              <wp:positionV relativeFrom="page">
                <wp:posOffset>367665</wp:posOffset>
              </wp:positionV>
              <wp:extent cx="21590" cy="86360"/>
              <wp:effectExtent l="0" t="0" r="635" b="3175"/>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2"/>
                              <w:color w:val="000000"/>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7" type="#_x0000_t202" style="position:absolute;margin-left:236.75pt;margin-top:28.95pt;width:1.7pt;height:6.8pt;z-index:-251540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2"/>
                        <w:color w:val="000000"/>
                      </w:rPr>
                      <w:t>t</w:t>
                    </w:r>
                  </w:p>
                </w:txbxContent>
              </v:textbox>
              <w10:wrap anchorx="page" anchory="page"/>
            </v:shape>
          </w:pict>
        </mc:Fallback>
      </mc:AlternateContent>
    </w:r>
    <w:r>
      <w:rPr>
        <w:noProof/>
      </w:rPr>
      <mc:AlternateContent>
        <mc:Choice Requires="wps">
          <w:drawing>
            <wp:anchor distT="0" distB="0" distL="63500" distR="63500" simplePos="0" relativeHeight="251777024" behindDoc="1" locked="0" layoutInCell="1" allowOverlap="1">
              <wp:simplePos x="0" y="0"/>
              <wp:positionH relativeFrom="page">
                <wp:posOffset>4012565</wp:posOffset>
              </wp:positionH>
              <wp:positionV relativeFrom="page">
                <wp:posOffset>608330</wp:posOffset>
              </wp:positionV>
              <wp:extent cx="127635" cy="129540"/>
              <wp:effectExtent l="2540" t="0" r="3175"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89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328" type="#_x0000_t202" style="position:absolute;margin-left:315.95pt;margin-top:47.9pt;width:10.05pt;height:10.2pt;z-index:-251539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Yorw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3"/>
                        <w:noProof/>
                        <w:color w:val="000000"/>
                      </w:rPr>
                      <w:t>89</w:t>
                    </w:r>
                    <w:r>
                      <w:fldChar w:fldCharType="end"/>
                    </w:r>
                  </w:p>
                </w:txbxContent>
              </v:textbox>
              <w10:wrap anchorx="page" anchory="page"/>
            </v:shap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79072" behindDoc="1" locked="0" layoutInCell="1" allowOverlap="1">
              <wp:simplePos x="0" y="0"/>
              <wp:positionH relativeFrom="page">
                <wp:posOffset>988060</wp:posOffset>
              </wp:positionH>
              <wp:positionV relativeFrom="page">
                <wp:posOffset>544195</wp:posOffset>
              </wp:positionV>
              <wp:extent cx="127635" cy="129540"/>
              <wp:effectExtent l="0" t="1270" r="0" b="2540"/>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88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29" type="#_x0000_t202" style="position:absolute;margin-left:77.8pt;margin-top:42.85pt;width:10.05pt;height:10.2pt;z-index:-251537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ErsAIAALA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88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1043940</wp:posOffset>
              </wp:positionH>
              <wp:positionV relativeFrom="page">
                <wp:posOffset>487680</wp:posOffset>
              </wp:positionV>
              <wp:extent cx="64135" cy="91440"/>
              <wp:effectExtent l="0" t="1905" r="0" b="1905"/>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Pr>
                              <w:rStyle w:val="Hlavikaalebopta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72" type="#_x0000_t202" style="position:absolute;margin-left:82.2pt;margin-top:38.4pt;width:5.05pt;height:7.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Pr>
                        <w:rStyle w:val="Hlavikaalebopta0"/>
                        <w:color w:val="000000"/>
                      </w:rPr>
                      <w:t>#</w:t>
                    </w:r>
                    <w:r>
                      <w:fldChar w:fldCharType="end"/>
                    </w:r>
                  </w:p>
                </w:txbxContent>
              </v:textbox>
              <w10:wrap anchorx="page" anchory="page"/>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81120" behindDoc="1" locked="0" layoutInCell="1" allowOverlap="1">
              <wp:simplePos x="0" y="0"/>
              <wp:positionH relativeFrom="page">
                <wp:posOffset>988060</wp:posOffset>
              </wp:positionH>
              <wp:positionV relativeFrom="page">
                <wp:posOffset>544195</wp:posOffset>
              </wp:positionV>
              <wp:extent cx="127635" cy="129540"/>
              <wp:effectExtent l="0" t="1270" r="0" b="2540"/>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94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0" type="#_x0000_t202" style="position:absolute;margin-left:77.8pt;margin-top:42.85pt;width:10.05pt;height:10.2pt;z-index:-251535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SmsQ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94</w:t>
                    </w:r>
                    <w:r>
                      <w:fldChar w:fldCharType="end"/>
                    </w:r>
                  </w:p>
                </w:txbxContent>
              </v:textbox>
              <w10:wrap anchorx="page" anchory="page"/>
            </v:shape>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83168"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1" type="#_x0000_t202" style="position:absolute;margin-left:314.3pt;margin-top:35.4pt;width:11.2pt;height:10.55pt;z-index:-251533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FSrQIAALA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MhXMVK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93</w:t>
                    </w:r>
                    <w:r>
                      <w:fldChar w:fldCharType="end"/>
                    </w:r>
                  </w:p>
                </w:txbxContent>
              </v:textbox>
              <w10:wrap anchorx="page" anchory="page"/>
            </v:shap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85216" behindDoc="1" locked="0" layoutInCell="1" allowOverlap="1">
              <wp:simplePos x="0" y="0"/>
              <wp:positionH relativeFrom="page">
                <wp:posOffset>988060</wp:posOffset>
              </wp:positionH>
              <wp:positionV relativeFrom="page">
                <wp:posOffset>544195</wp:posOffset>
              </wp:positionV>
              <wp:extent cx="127635" cy="129540"/>
              <wp:effectExtent l="0" t="1270" r="0" b="254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96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2" type="#_x0000_t202" style="position:absolute;margin-left:77.8pt;margin-top:42.85pt;width:10.05pt;height:10.2pt;z-index:-251531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gzsQIAALA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96</w:t>
                    </w:r>
                    <w:r>
                      <w:fldChar w:fldCharType="end"/>
                    </w:r>
                  </w:p>
                </w:txbxContent>
              </v:textbox>
              <w10:wrap anchorx="page" anchory="page"/>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87264" behindDoc="1" locked="0" layoutInCell="1" allowOverlap="1">
              <wp:simplePos x="0" y="0"/>
              <wp:positionH relativeFrom="page">
                <wp:posOffset>3938270</wp:posOffset>
              </wp:positionH>
              <wp:positionV relativeFrom="page">
                <wp:posOffset>486410</wp:posOffset>
              </wp:positionV>
              <wp:extent cx="133985" cy="127000"/>
              <wp:effectExtent l="4445" t="635" r="4445" b="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97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3" type="#_x0000_t202" style="position:absolute;margin-left:310.1pt;margin-top:38.3pt;width:10.55pt;height:10pt;z-index:-251529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97</w:t>
                    </w:r>
                    <w:r>
                      <w:fldChar w:fldCharType="end"/>
                    </w:r>
                  </w:p>
                </w:txbxContent>
              </v:textbox>
              <w10:wrap anchorx="page" anchory="page"/>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89312" behindDoc="1" locked="0" layoutInCell="1" allowOverlap="1">
              <wp:simplePos x="0" y="0"/>
              <wp:positionH relativeFrom="page">
                <wp:posOffset>3991610</wp:posOffset>
              </wp:positionH>
              <wp:positionV relativeFrom="page">
                <wp:posOffset>449580</wp:posOffset>
              </wp:positionV>
              <wp:extent cx="142240" cy="133985"/>
              <wp:effectExtent l="635" t="1905" r="0" b="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95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4" type="#_x0000_t202" style="position:absolute;margin-left:314.3pt;margin-top:35.4pt;width:11.2pt;height:10.55pt;z-index:-251527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TorQ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95</w:t>
                    </w:r>
                    <w:r>
                      <w:fldChar w:fldCharType="end"/>
                    </w:r>
                  </w:p>
                </w:txbxContent>
              </v:textbox>
              <w10:wrap anchorx="page" anchory="page"/>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91360" behindDoc="1" locked="0" layoutInCell="1" allowOverlap="1">
              <wp:simplePos x="0" y="0"/>
              <wp:positionH relativeFrom="page">
                <wp:posOffset>4024630</wp:posOffset>
              </wp:positionH>
              <wp:positionV relativeFrom="page">
                <wp:posOffset>614680</wp:posOffset>
              </wp:positionV>
              <wp:extent cx="191135" cy="129540"/>
              <wp:effectExtent l="0" t="0" r="3810" b="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3"/>
                              <w:color w:val="000000"/>
                            </w:rPr>
                            <w:t>101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5" type="#_x0000_t202" style="position:absolute;margin-left:316.9pt;margin-top:48.4pt;width:15.05pt;height:10.2pt;z-index:-251525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o7sAIAALA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3"/>
                        <w:color w:val="000000"/>
                      </w:rPr>
                      <w:t>101</w:t>
                    </w:r>
                  </w:p>
                </w:txbxContent>
              </v:textbox>
              <w10:wrap anchorx="page" anchory="page"/>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93408" behindDoc="1" locked="0" layoutInCell="1" allowOverlap="1">
              <wp:simplePos x="0" y="0"/>
              <wp:positionH relativeFrom="page">
                <wp:posOffset>4024630</wp:posOffset>
              </wp:positionH>
              <wp:positionV relativeFrom="page">
                <wp:posOffset>614680</wp:posOffset>
              </wp:positionV>
              <wp:extent cx="173990" cy="91440"/>
              <wp:effectExtent l="0" t="0" r="1905"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3"/>
                              <w:color w:val="000000"/>
                            </w:rPr>
                            <w:t>101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6" type="#_x0000_t202" style="position:absolute;margin-left:316.9pt;margin-top:48.4pt;width:13.7pt;height:7.2pt;z-index:-251523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3"/>
                        <w:color w:val="000000"/>
                      </w:rPr>
                      <w:t>101</w:t>
                    </w:r>
                  </w:p>
                </w:txbxContent>
              </v:textbox>
              <w10:wrap anchorx="page" anchory="page"/>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95456" behindDoc="1" locked="0" layoutInCell="1" allowOverlap="1">
              <wp:simplePos x="0" y="0"/>
              <wp:positionH relativeFrom="page">
                <wp:posOffset>1115695</wp:posOffset>
              </wp:positionH>
              <wp:positionV relativeFrom="page">
                <wp:posOffset>685800</wp:posOffset>
              </wp:positionV>
              <wp:extent cx="191135" cy="129540"/>
              <wp:effectExtent l="1270" t="0" r="0" b="381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rPr>
                              <w:rStyle w:val="Hlavikaalebopta3MicrosoftSansSerif"/>
                              <w:color w:val="000000"/>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7" type="#_x0000_t202" style="position:absolute;margin-left:87.85pt;margin-top:54pt;width:15.05pt;height:10.2pt;z-index:-251521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rPr>
                        <w:rStyle w:val="Hlavikaalebopta3MicrosoftSansSerif"/>
                        <w:color w:val="000000"/>
                      </w:rPr>
                      <w:t>100</w:t>
                    </w:r>
                  </w:p>
                </w:txbxContent>
              </v:textbox>
              <w10:wrap anchorx="page" anchory="page"/>
            </v:shape>
          </w:pict>
        </mc:Fallback>
      </mc:AlternateConten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97504" behindDoc="1" locked="0" layoutInCell="1" allowOverlap="1">
              <wp:simplePos x="0" y="0"/>
              <wp:positionH relativeFrom="page">
                <wp:posOffset>988060</wp:posOffset>
              </wp:positionH>
              <wp:positionV relativeFrom="page">
                <wp:posOffset>544195</wp:posOffset>
              </wp:positionV>
              <wp:extent cx="191135" cy="129540"/>
              <wp:effectExtent l="0" t="1270" r="1905" b="254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102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8" type="#_x0000_t202" style="position:absolute;margin-left:77.8pt;margin-top:42.85pt;width:15.05pt;height:10.2pt;z-index:-251518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FyrwIAALA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102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799552" behindDoc="1" locked="0" layoutInCell="1" allowOverlap="1">
              <wp:simplePos x="0" y="0"/>
              <wp:positionH relativeFrom="page">
                <wp:posOffset>3938270</wp:posOffset>
              </wp:positionH>
              <wp:positionV relativeFrom="page">
                <wp:posOffset>486410</wp:posOffset>
              </wp:positionV>
              <wp:extent cx="201295" cy="127000"/>
              <wp:effectExtent l="4445" t="635" r="3810" b="0"/>
              <wp:wrapNone/>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34"/>
                              <w:noProof/>
                              <w:color w:val="000000"/>
                            </w:rPr>
                            <w:t>101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339" type="#_x0000_t202" style="position:absolute;margin-left:310.1pt;margin-top:38.3pt;width:15.85pt;height:10pt;z-index:-251516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OEsQIAALA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w:instrText>
                    </w:r>
                    <w:r>
                      <w:instrText xml:space="preserve">* MERGEFORMAT </w:instrText>
                    </w:r>
                    <w:r>
                      <w:fldChar w:fldCharType="separate"/>
                    </w:r>
                    <w:r w:rsidR="00395824" w:rsidRPr="00395824">
                      <w:rPr>
                        <w:rStyle w:val="Hlavikaalebopta34"/>
                        <w:noProof/>
                        <w:color w:val="000000"/>
                      </w:rPr>
                      <w:t>101</w:t>
                    </w:r>
                    <w:r>
                      <w:fldChar w:fldCharType="end"/>
                    </w:r>
                  </w:p>
                </w:txbxContent>
              </v:textbox>
              <w10:wrap anchorx="page" anchory="page"/>
            </v:shape>
          </w:pict>
        </mc:Fallback>
      </mc:AlternateConten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01600" behindDoc="1" locked="0" layoutInCell="1" allowOverlap="1">
              <wp:simplePos x="0" y="0"/>
              <wp:positionH relativeFrom="page">
                <wp:posOffset>1141730</wp:posOffset>
              </wp:positionH>
              <wp:positionV relativeFrom="page">
                <wp:posOffset>681355</wp:posOffset>
              </wp:positionV>
              <wp:extent cx="224790" cy="141605"/>
              <wp:effectExtent l="0" t="0" r="0" b="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9"/>
                              <w:noProof/>
                              <w:color w:val="000000"/>
                            </w:rPr>
                            <w:t>100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340" type="#_x0000_t202" style="position:absolute;margin-left:89.9pt;margin-top:53.65pt;width:17.7pt;height:11.15pt;z-index:-251514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xlrgIAALA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9"/>
                        <w:noProof/>
                        <w:color w:val="000000"/>
                      </w:rPr>
                      <w:t>100</w:t>
                    </w:r>
                    <w:r>
                      <w:fldChar w:fldCharType="end"/>
                    </w:r>
                  </w:p>
                </w:txbxContent>
              </v:textbox>
              <w10:wrap anchorx="page" anchory="page"/>
            </v:shape>
          </w:pict>
        </mc:Fallback>
      </mc:AlternateConten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03648" behindDoc="1" locked="0" layoutInCell="1" allowOverlap="1">
              <wp:simplePos x="0" y="0"/>
              <wp:positionH relativeFrom="page">
                <wp:posOffset>988060</wp:posOffset>
              </wp:positionH>
              <wp:positionV relativeFrom="page">
                <wp:posOffset>544195</wp:posOffset>
              </wp:positionV>
              <wp:extent cx="191135" cy="129540"/>
              <wp:effectExtent l="0" t="1270" r="1905" b="2540"/>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1" type="#_x0000_t202" style="position:absolute;margin-left:77.8pt;margin-top:42.85pt;width:15.05pt;height:10.2pt;z-index:-251512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110</w:t>
                    </w:r>
                    <w:r>
                      <w:fldChar w:fldCharType="end"/>
                    </w:r>
                  </w:p>
                </w:txbxContent>
              </v:textbox>
              <w10:wrap anchorx="page" anchory="page"/>
            </v:shape>
          </w:pict>
        </mc:Fallback>
      </mc:AlternateConten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05696" behindDoc="1" locked="0" layoutInCell="1" allowOverlap="1">
              <wp:simplePos x="0" y="0"/>
              <wp:positionH relativeFrom="page">
                <wp:posOffset>3938270</wp:posOffset>
              </wp:positionH>
              <wp:positionV relativeFrom="page">
                <wp:posOffset>486410</wp:posOffset>
              </wp:positionV>
              <wp:extent cx="201295" cy="127000"/>
              <wp:effectExtent l="4445" t="635" r="3810" b="0"/>
              <wp:wrapNone/>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2" type="#_x0000_t202" style="position:absolute;margin-left:310.1pt;margin-top:38.3pt;width:15.85pt;height:10pt;z-index:-251510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111</w:t>
                    </w:r>
                    <w:r>
                      <w:fldChar w:fldCharType="end"/>
                    </w:r>
                  </w:p>
                </w:txbxContent>
              </v:textbox>
              <w10:wrap anchorx="page" anchory="page"/>
            </v:shape>
          </w:pict>
        </mc:Fallback>
      </mc:AlternateConten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07744" behindDoc="1" locked="0" layoutInCell="1" allowOverlap="1">
              <wp:simplePos x="0" y="0"/>
              <wp:positionH relativeFrom="page">
                <wp:posOffset>3991610</wp:posOffset>
              </wp:positionH>
              <wp:positionV relativeFrom="page">
                <wp:posOffset>449580</wp:posOffset>
              </wp:positionV>
              <wp:extent cx="212725" cy="133985"/>
              <wp:effectExtent l="635" t="1905" r="0" b="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103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3" type="#_x0000_t202" style="position:absolute;margin-left:314.3pt;margin-top:35.4pt;width:16.75pt;height:10.55pt;z-index:-251508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Qg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" filled="f" stroked="f">
              <v:textbox style="mso-fit-shape-to-text:t" inset="0,0,0,0">
                <w:txbxContent>
                  <w:p w:rsidR="00000000" w:rsidRDefault="00164892">
                    <w:pPr>
                      <w:pStyle w:val="Hlavikaalebopta1"/>
                      <w:shd w:val="clear" w:color="auto" w:fill="auto"/>
                      <w:spacing w:line="240" w:lineRule="auto"/>
                    </w:pPr>
                    <w:r>
                      <w:fldChar w:fldCharType="begin"/>
                    </w:r>
                    <w:r>
                      <w:instrText xml:space="preserve"> PAGE \* MERGEFORMAT </w:instrText>
                    </w:r>
                    <w:r>
                      <w:fldChar w:fldCharType="separate"/>
                    </w:r>
                    <w:r w:rsidR="00395824" w:rsidRPr="00395824">
                      <w:rPr>
                        <w:rStyle w:val="Hlavikaalebopta2"/>
                        <w:noProof/>
                        <w:color w:val="000000"/>
                      </w:rPr>
                      <w:t>103</w:t>
                    </w:r>
                    <w:r>
                      <w:fldChar w:fldCharType="end"/>
                    </w:r>
                  </w:p>
                </w:txbxContent>
              </v:textbox>
              <w10:wrap anchorx="page" anchory="page"/>
            </v:shape>
          </w:pict>
        </mc:Fallback>
      </mc:AlternateConten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09792" behindDoc="1" locked="0" layoutInCell="1" allowOverlap="1">
              <wp:simplePos x="0" y="0"/>
              <wp:positionH relativeFrom="page">
                <wp:posOffset>988060</wp:posOffset>
              </wp:positionH>
              <wp:positionV relativeFrom="page">
                <wp:posOffset>544195</wp:posOffset>
              </wp:positionV>
              <wp:extent cx="191135" cy="129540"/>
              <wp:effectExtent l="0" t="1270" r="1905" b="254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130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4" type="#_x0000_t202" style="position:absolute;margin-left:77.8pt;margin-top:42.85pt;width:15.05pt;height:10.2pt;z-index:-251506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130</w:t>
                    </w:r>
                    <w:r>
                      <w:fldChar w:fldCharType="end"/>
                    </w:r>
                  </w:p>
                </w:txbxContent>
              </v:textbox>
              <w10:wrap anchorx="page" anchory="page"/>
            </v:shape>
          </w:pict>
        </mc:Fallback>
      </mc:AlternateConten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11840" behindDoc="1" locked="0" layoutInCell="1" allowOverlap="1">
              <wp:simplePos x="0" y="0"/>
              <wp:positionH relativeFrom="page">
                <wp:posOffset>3938270</wp:posOffset>
              </wp:positionH>
              <wp:positionV relativeFrom="page">
                <wp:posOffset>486410</wp:posOffset>
              </wp:positionV>
              <wp:extent cx="201295" cy="127000"/>
              <wp:effectExtent l="4445" t="635" r="3810" b="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129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5" type="#_x0000_t202" style="position:absolute;margin-left:310.1pt;margin-top:38.3pt;width:15.85pt;height:10pt;z-index:-251504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129</w:t>
                    </w:r>
                    <w:r>
                      <w:fldChar w:fldCharType="end"/>
                    </w:r>
                  </w:p>
                </w:txbxContent>
              </v:textbox>
              <w10:wrap anchorx="page" anchory="page"/>
            </v:shape>
          </w:pict>
        </mc:Fallback>
      </mc:AlternateConten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13888" behindDoc="1" locked="0" layoutInCell="1" allowOverlap="1">
              <wp:simplePos x="0" y="0"/>
              <wp:positionH relativeFrom="page">
                <wp:posOffset>1089660</wp:posOffset>
              </wp:positionH>
              <wp:positionV relativeFrom="page">
                <wp:posOffset>635635</wp:posOffset>
              </wp:positionV>
              <wp:extent cx="201295" cy="127000"/>
              <wp:effectExtent l="3810" t="0" r="4445" b="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3"/>
                              <w:noProof/>
                              <w:color w:val="000000"/>
                            </w:rPr>
                            <w:t>112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6" type="#_x0000_t202" style="position:absolute;margin-left:85.8pt;margin-top:50.05pt;width:15.85pt;height:10pt;z-index:-251502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3"/>
                        <w:noProof/>
                        <w:color w:val="000000"/>
                      </w:rPr>
                      <w:t>112</w:t>
                    </w:r>
                    <w:r>
                      <w:fldChar w:fldCharType="end"/>
                    </w:r>
                  </w:p>
                </w:txbxContent>
              </v:textbox>
              <w10:wrap anchorx="page" anchory="page"/>
            </v:shape>
          </w:pict>
        </mc:Fallback>
      </mc:AlternateConten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15936" behindDoc="1" locked="0" layoutInCell="1" allowOverlap="1">
              <wp:simplePos x="0" y="0"/>
              <wp:positionH relativeFrom="page">
                <wp:posOffset>988060</wp:posOffset>
              </wp:positionH>
              <wp:positionV relativeFrom="page">
                <wp:posOffset>544195</wp:posOffset>
              </wp:positionV>
              <wp:extent cx="191135" cy="129540"/>
              <wp:effectExtent l="0" t="1270" r="1905" b="254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7" type="#_x0000_t202" style="position:absolute;margin-left:77.8pt;margin-top:42.85pt;width:15.05pt;height:10.2pt;z-index:-251500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ZKsAIAALA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MicrosoftSansSerif"/>
                        <w:noProof/>
                        <w:color w:val="000000"/>
                      </w:rPr>
                      <w:t>142</w:t>
                    </w:r>
                    <w:r>
                      <w:fldChar w:fldCharType="end"/>
                    </w:r>
                  </w:p>
                </w:txbxContent>
              </v:textbox>
              <w10:wrap anchorx="page" anchory="page"/>
            </v:shape>
          </w:pict>
        </mc:Fallback>
      </mc:AlternateConten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17984" behindDoc="1" locked="0" layoutInCell="1" allowOverlap="1">
              <wp:simplePos x="0" y="0"/>
              <wp:positionH relativeFrom="page">
                <wp:posOffset>3938270</wp:posOffset>
              </wp:positionH>
              <wp:positionV relativeFrom="page">
                <wp:posOffset>486410</wp:posOffset>
              </wp:positionV>
              <wp:extent cx="201295" cy="127000"/>
              <wp:effectExtent l="4445" t="635" r="381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141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8" type="#_x0000_t202" style="position:absolute;margin-left:310.1pt;margin-top:38.3pt;width:15.85pt;height:10pt;z-index:-251498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141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20032" behindDoc="1" locked="0" layoutInCell="1" allowOverlap="1">
              <wp:simplePos x="0" y="0"/>
              <wp:positionH relativeFrom="page">
                <wp:posOffset>4022725</wp:posOffset>
              </wp:positionH>
              <wp:positionV relativeFrom="page">
                <wp:posOffset>638810</wp:posOffset>
              </wp:positionV>
              <wp:extent cx="201295" cy="127000"/>
              <wp:effectExtent l="3175" t="635" r="0" b="0"/>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3"/>
                              <w:noProof/>
                              <w:color w:val="000000"/>
                            </w:rPr>
                            <w:t>131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9" type="#_x0000_t202" style="position:absolute;margin-left:316.75pt;margin-top:50.3pt;width:15.85pt;height:10pt;z-index:-251496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3"/>
                        <w:noProof/>
                        <w:color w:val="000000"/>
                      </w:rPr>
                      <w:t>131</w:t>
                    </w:r>
                    <w:r>
                      <w:fldChar w:fldCharType="end"/>
                    </w:r>
                  </w:p>
                </w:txbxContent>
              </v:textbox>
              <w10:wrap anchorx="page" anchory="page"/>
            </v:shape>
          </w:pict>
        </mc:Fallback>
      </mc:AlternateConten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24128" behindDoc="1" locked="0" layoutInCell="1" allowOverlap="1">
              <wp:simplePos x="0" y="0"/>
              <wp:positionH relativeFrom="page">
                <wp:posOffset>988060</wp:posOffset>
              </wp:positionH>
              <wp:positionV relativeFrom="page">
                <wp:posOffset>544195</wp:posOffset>
              </wp:positionV>
              <wp:extent cx="191135" cy="129540"/>
              <wp:effectExtent l="0" t="1270" r="1905" b="254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w:instrText>
                          </w:r>
                          <w:r>
                            <w:instrText xml:space="preserve">ERGEFORMAT </w:instrText>
                          </w:r>
                          <w:r>
                            <w:fldChar w:fldCharType="separate"/>
                          </w:r>
                          <w:r w:rsidR="00395824" w:rsidRPr="00395824">
                            <w:rPr>
                              <w:rStyle w:val="Hlavikaalebopta3MicrosoftSansSerif"/>
                              <w:noProof/>
                              <w:color w:val="000000"/>
                            </w:rPr>
                            <w:t>156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1" type="#_x0000_t202" style="position:absolute;margin-left:77.8pt;margin-top:42.85pt;width:15.05pt;height:10.2pt;z-index:-251492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8+sAIAALA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w:instrText>
                    </w:r>
                    <w:r>
                      <w:instrText xml:space="preserve">ERGEFORMAT </w:instrText>
                    </w:r>
                    <w:r>
                      <w:fldChar w:fldCharType="separate"/>
                    </w:r>
                    <w:r w:rsidR="00395824" w:rsidRPr="00395824">
                      <w:rPr>
                        <w:rStyle w:val="Hlavikaalebopta3MicrosoftSansSerif"/>
                        <w:noProof/>
                        <w:color w:val="000000"/>
                      </w:rPr>
                      <w:t>156</w:t>
                    </w:r>
                    <w:r>
                      <w:fldChar w:fldCharType="end"/>
                    </w:r>
                  </w:p>
                </w:txbxContent>
              </v:textbox>
              <w10:wrap anchorx="page" anchory="page"/>
            </v:shape>
          </w:pict>
        </mc:Fallback>
      </mc:AlternateConten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26176" behindDoc="1" locked="0" layoutInCell="1" allowOverlap="1">
              <wp:simplePos x="0" y="0"/>
              <wp:positionH relativeFrom="page">
                <wp:posOffset>4027170</wp:posOffset>
              </wp:positionH>
              <wp:positionV relativeFrom="page">
                <wp:posOffset>536575</wp:posOffset>
              </wp:positionV>
              <wp:extent cx="201295" cy="127000"/>
              <wp:effectExtent l="0" t="3175" r="635" b="317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3"/>
                              <w:noProof/>
                              <w:color w:val="000000"/>
                            </w:rPr>
                            <w:t>155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2" type="#_x0000_t202" style="position:absolute;margin-left:317.1pt;margin-top:42.25pt;width:15.85pt;height:10pt;z-index:-251490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3"/>
                        <w:noProof/>
                        <w:color w:val="000000"/>
                      </w:rPr>
                      <w:t>155</w:t>
                    </w:r>
                    <w:r>
                      <w:fldChar w:fldCharType="end"/>
                    </w:r>
                  </w:p>
                </w:txbxContent>
              </v:textbox>
              <w10:wrap anchorx="page" anchory="page"/>
            </v:shape>
          </w:pict>
        </mc:Fallback>
      </mc:AlternateConten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28224" behindDoc="1" locked="0" layoutInCell="1" allowOverlap="1">
              <wp:simplePos x="0" y="0"/>
              <wp:positionH relativeFrom="page">
                <wp:posOffset>3938270</wp:posOffset>
              </wp:positionH>
              <wp:positionV relativeFrom="page">
                <wp:posOffset>486410</wp:posOffset>
              </wp:positionV>
              <wp:extent cx="201295" cy="127000"/>
              <wp:effectExtent l="4445" t="635" r="3810" b="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3" type="#_x0000_t202" style="position:absolute;margin-left:310.1pt;margin-top:38.3pt;width:15.85pt;height:10pt;z-index:-251488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154</w:t>
                    </w:r>
                    <w:r>
                      <w:fldChar w:fldCharType="end"/>
                    </w:r>
                  </w:p>
                </w:txbxContent>
              </v:textbox>
              <w10:wrap anchorx="page" anchory="page"/>
            </v:shape>
          </w:pict>
        </mc:Fallback>
      </mc:AlternateConten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30272" behindDoc="1" locked="0" layoutInCell="1" allowOverlap="1">
              <wp:simplePos x="0" y="0"/>
              <wp:positionH relativeFrom="page">
                <wp:posOffset>3938270</wp:posOffset>
              </wp:positionH>
              <wp:positionV relativeFrom="page">
                <wp:posOffset>486410</wp:posOffset>
              </wp:positionV>
              <wp:extent cx="128270" cy="94615"/>
              <wp:effectExtent l="4445" t="635" r="635"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Pr>
                              <w:rStyle w:val="Hlavikaalebopta34"/>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4" type="#_x0000_t202" style="position:absolute;margin-left:310.1pt;margin-top:38.3pt;width:10.1pt;height:7.45pt;z-index:-251486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S7qgIAAK4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Pr>
                        <w:rStyle w:val="Hlavikaalebopta34"/>
                        <w:color w:val="000000"/>
                      </w:rPr>
                      <w:t>#</w:t>
                    </w:r>
                    <w:r>
                      <w:fldChar w:fldCharType="end"/>
                    </w:r>
                  </w:p>
                </w:txbxContent>
              </v:textbox>
              <w10:wrap anchorx="page" anchory="page"/>
            </v:shape>
          </w:pict>
        </mc:Fallback>
      </mc:AlternateConten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824">
    <w:pPr>
      <w:rPr>
        <w:color w:val="auto"/>
        <w:sz w:val="2"/>
        <w:szCs w:val="2"/>
      </w:rPr>
    </w:pPr>
    <w:r>
      <w:rPr>
        <w:noProof/>
      </w:rPr>
      <mc:AlternateContent>
        <mc:Choice Requires="wps">
          <w:drawing>
            <wp:anchor distT="0" distB="0" distL="63500" distR="63500" simplePos="0" relativeHeight="251832320" behindDoc="1" locked="0" layoutInCell="1" allowOverlap="1">
              <wp:simplePos x="0" y="0"/>
              <wp:positionH relativeFrom="page">
                <wp:posOffset>3938270</wp:posOffset>
              </wp:positionH>
              <wp:positionV relativeFrom="page">
                <wp:posOffset>486410</wp:posOffset>
              </wp:positionV>
              <wp:extent cx="201295" cy="127000"/>
              <wp:effectExtent l="4445" t="635" r="3810" b="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157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5" type="#_x0000_t202" style="position:absolute;margin-left:310.1pt;margin-top:38.3pt;width:15.85pt;height:10pt;z-index:-251484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" filled="f" stroked="f">
              <v:textbox style="mso-fit-shape-to-text:t" inset="0,0,0,0">
                <w:txbxContent>
                  <w:p w:rsidR="00000000" w:rsidRDefault="00164892">
                    <w:pPr>
                      <w:pStyle w:val="Hlavikaalebopta31"/>
                      <w:shd w:val="clear" w:color="auto" w:fill="auto"/>
                      <w:spacing w:line="240" w:lineRule="auto"/>
                    </w:pPr>
                    <w:r>
                      <w:fldChar w:fldCharType="begin"/>
                    </w:r>
                    <w:r>
                      <w:instrText xml:space="preserve"> PAGE \* MERGEFORMAT </w:instrText>
                    </w:r>
                    <w:r>
                      <w:fldChar w:fldCharType="separate"/>
                    </w:r>
                    <w:r w:rsidR="00395824" w:rsidRPr="00395824">
                      <w:rPr>
                        <w:rStyle w:val="Hlavikaalebopta34"/>
                        <w:noProof/>
                        <w:color w:val="000000"/>
                      </w:rPr>
                      <w:t>157</w:t>
                    </w:r>
                    <w:r>
                      <w:fldChar w:fldCharType="end"/>
                    </w:r>
                  </w:p>
                </w:txbxContent>
              </v:textbox>
              <w10:wrap anchorx="page" anchory="page"/>
            </v:shape>
          </w:pict>
        </mc:Fallback>
      </mc:AlternateConten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892">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00000008"/>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0000000A"/>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0000000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 w15:restartNumberingAfterBreak="0">
    <w:nsid w:val="00000011"/>
    <w:multiLevelType w:val="multilevel"/>
    <w:tmpl w:val="0000001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 w15:restartNumberingAfterBreak="0">
    <w:nsid w:val="00000013"/>
    <w:multiLevelType w:val="multilevel"/>
    <w:tmpl w:val="00000012"/>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0" w15:restartNumberingAfterBreak="0">
    <w:nsid w:val="00000015"/>
    <w:multiLevelType w:val="multilevel"/>
    <w:tmpl w:val="0000001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 w15:restartNumberingAfterBreak="0">
    <w:nsid w:val="00000017"/>
    <w:multiLevelType w:val="multilevel"/>
    <w:tmpl w:val="0000001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 w15:restartNumberingAfterBreak="0">
    <w:nsid w:val="00000019"/>
    <w:multiLevelType w:val="multilevel"/>
    <w:tmpl w:val="0000001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 w15:restartNumberingAfterBreak="0">
    <w:nsid w:val="0000001B"/>
    <w:multiLevelType w:val="multilevel"/>
    <w:tmpl w:val="0000001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 w15:restartNumberingAfterBreak="0">
    <w:nsid w:val="0000001D"/>
    <w:multiLevelType w:val="multilevel"/>
    <w:tmpl w:val="0000001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5" w15:restartNumberingAfterBreak="0">
    <w:nsid w:val="0000001F"/>
    <w:multiLevelType w:val="multilevel"/>
    <w:tmpl w:val="0000001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6" w15:restartNumberingAfterBreak="0">
    <w:nsid w:val="00000021"/>
    <w:multiLevelType w:val="multilevel"/>
    <w:tmpl w:val="0000002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7" w15:restartNumberingAfterBreak="0">
    <w:nsid w:val="00000023"/>
    <w:multiLevelType w:val="multilevel"/>
    <w:tmpl w:val="0000002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8" w15:restartNumberingAfterBreak="0">
    <w:nsid w:val="00000025"/>
    <w:multiLevelType w:val="multilevel"/>
    <w:tmpl w:val="0000002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9" w15:restartNumberingAfterBreak="0">
    <w:nsid w:val="00000027"/>
    <w:multiLevelType w:val="multilevel"/>
    <w:tmpl w:val="0000002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0" w15:restartNumberingAfterBreak="0">
    <w:nsid w:val="00000029"/>
    <w:multiLevelType w:val="multilevel"/>
    <w:tmpl w:val="0000002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1" w15:restartNumberingAfterBreak="0">
    <w:nsid w:val="0000002B"/>
    <w:multiLevelType w:val="multilevel"/>
    <w:tmpl w:val="0000002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2" w15:restartNumberingAfterBreak="0">
    <w:nsid w:val="0000002D"/>
    <w:multiLevelType w:val="multilevel"/>
    <w:tmpl w:val="0000002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3" w15:restartNumberingAfterBreak="0">
    <w:nsid w:val="0000002F"/>
    <w:multiLevelType w:val="multilevel"/>
    <w:tmpl w:val="0000002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0000003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5" w15:restartNumberingAfterBreak="0">
    <w:nsid w:val="00000033"/>
    <w:multiLevelType w:val="multilevel"/>
    <w:tmpl w:val="0000003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6" w15:restartNumberingAfterBreak="0">
    <w:nsid w:val="00000035"/>
    <w:multiLevelType w:val="multilevel"/>
    <w:tmpl w:val="0000003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7" w15:restartNumberingAfterBreak="0">
    <w:nsid w:val="00000037"/>
    <w:multiLevelType w:val="multilevel"/>
    <w:tmpl w:val="0000003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8" w15:restartNumberingAfterBreak="0">
    <w:nsid w:val="00000039"/>
    <w:multiLevelType w:val="multilevel"/>
    <w:tmpl w:val="0000003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9" w15:restartNumberingAfterBreak="0">
    <w:nsid w:val="0000003B"/>
    <w:multiLevelType w:val="multilevel"/>
    <w:tmpl w:val="0000003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0" w15:restartNumberingAfterBreak="0">
    <w:nsid w:val="0000003D"/>
    <w:multiLevelType w:val="multilevel"/>
    <w:tmpl w:val="0000003C"/>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31" w15:restartNumberingAfterBreak="0">
    <w:nsid w:val="0000003F"/>
    <w:multiLevelType w:val="multilevel"/>
    <w:tmpl w:val="0000003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2" w15:restartNumberingAfterBreak="0">
    <w:nsid w:val="00000041"/>
    <w:multiLevelType w:val="multilevel"/>
    <w:tmpl w:val="0000004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33" w15:restartNumberingAfterBreak="0">
    <w:nsid w:val="00000043"/>
    <w:multiLevelType w:val="multilevel"/>
    <w:tmpl w:val="00000042"/>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34" w15:restartNumberingAfterBreak="0">
    <w:nsid w:val="00000045"/>
    <w:multiLevelType w:val="multilevel"/>
    <w:tmpl w:val="0000004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5" w15:restartNumberingAfterBreak="0">
    <w:nsid w:val="00000047"/>
    <w:multiLevelType w:val="multilevel"/>
    <w:tmpl w:val="00000046"/>
    <w:lvl w:ilvl="0">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36" w15:restartNumberingAfterBreak="0">
    <w:nsid w:val="00000049"/>
    <w:multiLevelType w:val="multilevel"/>
    <w:tmpl w:val="0000004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7" w15:restartNumberingAfterBreak="0">
    <w:nsid w:val="0000004B"/>
    <w:multiLevelType w:val="multilevel"/>
    <w:tmpl w:val="0000004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8" w15:restartNumberingAfterBreak="0">
    <w:nsid w:val="0000004D"/>
    <w:multiLevelType w:val="multilevel"/>
    <w:tmpl w:val="0000004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9" w15:restartNumberingAfterBreak="0">
    <w:nsid w:val="0000004F"/>
    <w:multiLevelType w:val="multilevel"/>
    <w:tmpl w:val="0000004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0" w15:restartNumberingAfterBreak="0">
    <w:nsid w:val="00000051"/>
    <w:multiLevelType w:val="multilevel"/>
    <w:tmpl w:val="0000005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1" w15:restartNumberingAfterBreak="0">
    <w:nsid w:val="00000053"/>
    <w:multiLevelType w:val="multilevel"/>
    <w:tmpl w:val="00000052"/>
    <w:lvl w:ilvl="0">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2" w15:restartNumberingAfterBreak="0">
    <w:nsid w:val="00000055"/>
    <w:multiLevelType w:val="multilevel"/>
    <w:tmpl w:val="0000005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43" w15:restartNumberingAfterBreak="0">
    <w:nsid w:val="00000057"/>
    <w:multiLevelType w:val="multilevel"/>
    <w:tmpl w:val="00000056"/>
    <w:lvl w:ilvl="0">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4" w15:restartNumberingAfterBreak="0">
    <w:nsid w:val="00000059"/>
    <w:multiLevelType w:val="multilevel"/>
    <w:tmpl w:val="0000005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5" w15:restartNumberingAfterBreak="0">
    <w:nsid w:val="0000005B"/>
    <w:multiLevelType w:val="multilevel"/>
    <w:tmpl w:val="0000005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6" w15:restartNumberingAfterBreak="0">
    <w:nsid w:val="0000005D"/>
    <w:multiLevelType w:val="multilevel"/>
    <w:tmpl w:val="0000005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7" w15:restartNumberingAfterBreak="0">
    <w:nsid w:val="0000005F"/>
    <w:multiLevelType w:val="multilevel"/>
    <w:tmpl w:val="0000005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8" w15:restartNumberingAfterBreak="0">
    <w:nsid w:val="00000061"/>
    <w:multiLevelType w:val="multilevel"/>
    <w:tmpl w:val="0000006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9" w15:restartNumberingAfterBreak="0">
    <w:nsid w:val="00000063"/>
    <w:multiLevelType w:val="multilevel"/>
    <w:tmpl w:val="00000062"/>
    <w:lvl w:ilvl="0">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0" w15:restartNumberingAfterBreak="0">
    <w:nsid w:val="00000065"/>
    <w:multiLevelType w:val="multilevel"/>
    <w:tmpl w:val="0000006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1" w15:restartNumberingAfterBreak="0">
    <w:nsid w:val="00000067"/>
    <w:multiLevelType w:val="multilevel"/>
    <w:tmpl w:val="0000006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2" w15:restartNumberingAfterBreak="0">
    <w:nsid w:val="00000069"/>
    <w:multiLevelType w:val="multilevel"/>
    <w:tmpl w:val="00000068"/>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3" w15:restartNumberingAfterBreak="0">
    <w:nsid w:val="0000006B"/>
    <w:multiLevelType w:val="multilevel"/>
    <w:tmpl w:val="0000006A"/>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4" w15:restartNumberingAfterBreak="0">
    <w:nsid w:val="0000006D"/>
    <w:multiLevelType w:val="multilevel"/>
    <w:tmpl w:val="0000006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5" w15:restartNumberingAfterBreak="0">
    <w:nsid w:val="0000006F"/>
    <w:multiLevelType w:val="multilevel"/>
    <w:tmpl w:val="0000006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6" w15:restartNumberingAfterBreak="0">
    <w:nsid w:val="00000071"/>
    <w:multiLevelType w:val="multilevel"/>
    <w:tmpl w:val="0000007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57" w15:restartNumberingAfterBreak="0">
    <w:nsid w:val="00000073"/>
    <w:multiLevelType w:val="multilevel"/>
    <w:tmpl w:val="0000007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8" w15:restartNumberingAfterBreak="0">
    <w:nsid w:val="00000075"/>
    <w:multiLevelType w:val="multilevel"/>
    <w:tmpl w:val="0000007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9" w15:restartNumberingAfterBreak="0">
    <w:nsid w:val="00000077"/>
    <w:multiLevelType w:val="multilevel"/>
    <w:tmpl w:val="0000007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0" w15:restartNumberingAfterBreak="0">
    <w:nsid w:val="00000079"/>
    <w:multiLevelType w:val="multilevel"/>
    <w:tmpl w:val="0000007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1" w15:restartNumberingAfterBreak="0">
    <w:nsid w:val="0000007B"/>
    <w:multiLevelType w:val="multilevel"/>
    <w:tmpl w:val="0000007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2" w15:restartNumberingAfterBreak="0">
    <w:nsid w:val="0000007D"/>
    <w:multiLevelType w:val="multilevel"/>
    <w:tmpl w:val="0000007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63" w15:restartNumberingAfterBreak="0">
    <w:nsid w:val="0000007F"/>
    <w:multiLevelType w:val="multilevel"/>
    <w:tmpl w:val="0000007E"/>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4" w15:restartNumberingAfterBreak="0">
    <w:nsid w:val="00000081"/>
    <w:multiLevelType w:val="multilevel"/>
    <w:tmpl w:val="0000008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5" w15:restartNumberingAfterBreak="0">
    <w:nsid w:val="00000083"/>
    <w:multiLevelType w:val="multilevel"/>
    <w:tmpl w:val="0000008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6" w15:restartNumberingAfterBreak="0">
    <w:nsid w:val="00000085"/>
    <w:multiLevelType w:val="multilevel"/>
    <w:tmpl w:val="0000008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7" w15:restartNumberingAfterBreak="0">
    <w:nsid w:val="00000087"/>
    <w:multiLevelType w:val="multilevel"/>
    <w:tmpl w:val="0000008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68" w15:restartNumberingAfterBreak="0">
    <w:nsid w:val="00000089"/>
    <w:multiLevelType w:val="multilevel"/>
    <w:tmpl w:val="0000008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9" w15:restartNumberingAfterBreak="0">
    <w:nsid w:val="0000008B"/>
    <w:multiLevelType w:val="multilevel"/>
    <w:tmpl w:val="0000008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0" w15:restartNumberingAfterBreak="0">
    <w:nsid w:val="0000008D"/>
    <w:multiLevelType w:val="multilevel"/>
    <w:tmpl w:val="0000008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1" w15:restartNumberingAfterBreak="0">
    <w:nsid w:val="0000008F"/>
    <w:multiLevelType w:val="multilevel"/>
    <w:tmpl w:val="0000008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2" w15:restartNumberingAfterBreak="0">
    <w:nsid w:val="00000091"/>
    <w:multiLevelType w:val="multilevel"/>
    <w:tmpl w:val="00000090"/>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3" w15:restartNumberingAfterBreak="0">
    <w:nsid w:val="00000093"/>
    <w:multiLevelType w:val="multilevel"/>
    <w:tmpl w:val="0000009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4" w15:restartNumberingAfterBreak="0">
    <w:nsid w:val="00000095"/>
    <w:multiLevelType w:val="multilevel"/>
    <w:tmpl w:val="00000094"/>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75" w15:restartNumberingAfterBreak="0">
    <w:nsid w:val="00000097"/>
    <w:multiLevelType w:val="multilevel"/>
    <w:tmpl w:val="0000009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6" w15:restartNumberingAfterBreak="0">
    <w:nsid w:val="00000099"/>
    <w:multiLevelType w:val="multilevel"/>
    <w:tmpl w:val="0000009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7" w15:restartNumberingAfterBreak="0">
    <w:nsid w:val="0000009B"/>
    <w:multiLevelType w:val="multilevel"/>
    <w:tmpl w:val="0000009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8" w15:restartNumberingAfterBreak="0">
    <w:nsid w:val="0000009D"/>
    <w:multiLevelType w:val="multilevel"/>
    <w:tmpl w:val="0000009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9" w15:restartNumberingAfterBreak="0">
    <w:nsid w:val="0000009F"/>
    <w:multiLevelType w:val="multilevel"/>
    <w:tmpl w:val="0000009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0" w15:restartNumberingAfterBreak="0">
    <w:nsid w:val="000000A1"/>
    <w:multiLevelType w:val="multilevel"/>
    <w:tmpl w:val="000000A0"/>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1" w15:restartNumberingAfterBreak="0">
    <w:nsid w:val="000000A3"/>
    <w:multiLevelType w:val="multilevel"/>
    <w:tmpl w:val="000000A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2" w15:restartNumberingAfterBreak="0">
    <w:nsid w:val="000000A5"/>
    <w:multiLevelType w:val="multilevel"/>
    <w:tmpl w:val="000000A4"/>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abstractNum>
  <w:abstractNum w:abstractNumId="83" w15:restartNumberingAfterBreak="0">
    <w:nsid w:val="000000A7"/>
    <w:multiLevelType w:val="multilevel"/>
    <w:tmpl w:val="000000A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4" w15:restartNumberingAfterBreak="0">
    <w:nsid w:val="000000A9"/>
    <w:multiLevelType w:val="multilevel"/>
    <w:tmpl w:val="000000A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5" w15:restartNumberingAfterBreak="0">
    <w:nsid w:val="000000AB"/>
    <w:multiLevelType w:val="multilevel"/>
    <w:tmpl w:val="000000A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6" w15:restartNumberingAfterBreak="0">
    <w:nsid w:val="000000AD"/>
    <w:multiLevelType w:val="multilevel"/>
    <w:tmpl w:val="000000A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7" w15:restartNumberingAfterBreak="0">
    <w:nsid w:val="000000AF"/>
    <w:multiLevelType w:val="multilevel"/>
    <w:tmpl w:val="000000A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8" w15:restartNumberingAfterBreak="0">
    <w:nsid w:val="000000B1"/>
    <w:multiLevelType w:val="multilevel"/>
    <w:tmpl w:val="000000B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9" w15:restartNumberingAfterBreak="0">
    <w:nsid w:val="000000B3"/>
    <w:multiLevelType w:val="multilevel"/>
    <w:tmpl w:val="000000B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0" w15:restartNumberingAfterBreak="0">
    <w:nsid w:val="000000B5"/>
    <w:multiLevelType w:val="multilevel"/>
    <w:tmpl w:val="000000B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91" w15:restartNumberingAfterBreak="0">
    <w:nsid w:val="000000B7"/>
    <w:multiLevelType w:val="multilevel"/>
    <w:tmpl w:val="000000B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2" w15:restartNumberingAfterBreak="0">
    <w:nsid w:val="000000B9"/>
    <w:multiLevelType w:val="multilevel"/>
    <w:tmpl w:val="000000B8"/>
    <w:lvl w:ilvl="0">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93" w15:restartNumberingAfterBreak="0">
    <w:nsid w:val="000000BB"/>
    <w:multiLevelType w:val="multilevel"/>
    <w:tmpl w:val="000000B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4" w15:restartNumberingAfterBreak="0">
    <w:nsid w:val="000000BD"/>
    <w:multiLevelType w:val="multilevel"/>
    <w:tmpl w:val="000000B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5" w15:restartNumberingAfterBreak="0">
    <w:nsid w:val="000000BF"/>
    <w:multiLevelType w:val="multilevel"/>
    <w:tmpl w:val="000000B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6" w15:restartNumberingAfterBreak="0">
    <w:nsid w:val="000000C1"/>
    <w:multiLevelType w:val="multilevel"/>
    <w:tmpl w:val="000000C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7" w15:restartNumberingAfterBreak="0">
    <w:nsid w:val="000000C3"/>
    <w:multiLevelType w:val="multilevel"/>
    <w:tmpl w:val="000000C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8" w15:restartNumberingAfterBreak="0">
    <w:nsid w:val="000000C5"/>
    <w:multiLevelType w:val="multilevel"/>
    <w:tmpl w:val="000000C4"/>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9" w15:restartNumberingAfterBreak="0">
    <w:nsid w:val="000000C7"/>
    <w:multiLevelType w:val="multilevel"/>
    <w:tmpl w:val="000000C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0" w15:restartNumberingAfterBreak="0">
    <w:nsid w:val="000000C9"/>
    <w:multiLevelType w:val="multilevel"/>
    <w:tmpl w:val="000000C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1" w15:restartNumberingAfterBreak="0">
    <w:nsid w:val="000000CB"/>
    <w:multiLevelType w:val="multilevel"/>
    <w:tmpl w:val="000000CA"/>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2" w15:restartNumberingAfterBreak="0">
    <w:nsid w:val="000000CD"/>
    <w:multiLevelType w:val="multilevel"/>
    <w:tmpl w:val="000000C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3" w15:restartNumberingAfterBreak="0">
    <w:nsid w:val="000000CF"/>
    <w:multiLevelType w:val="multilevel"/>
    <w:tmpl w:val="000000C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4" w15:restartNumberingAfterBreak="0">
    <w:nsid w:val="000000D1"/>
    <w:multiLevelType w:val="multilevel"/>
    <w:tmpl w:val="000000D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5" w15:restartNumberingAfterBreak="0">
    <w:nsid w:val="000000D3"/>
    <w:multiLevelType w:val="multilevel"/>
    <w:tmpl w:val="000000D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6" w15:restartNumberingAfterBreak="0">
    <w:nsid w:val="000000D5"/>
    <w:multiLevelType w:val="multilevel"/>
    <w:tmpl w:val="000000D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7" w15:restartNumberingAfterBreak="0">
    <w:nsid w:val="000000D7"/>
    <w:multiLevelType w:val="multilevel"/>
    <w:tmpl w:val="000000D6"/>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8" w15:restartNumberingAfterBreak="0">
    <w:nsid w:val="000000D9"/>
    <w:multiLevelType w:val="multilevel"/>
    <w:tmpl w:val="000000D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9" w15:restartNumberingAfterBreak="0">
    <w:nsid w:val="000000DB"/>
    <w:multiLevelType w:val="multilevel"/>
    <w:tmpl w:val="000000D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0" w15:restartNumberingAfterBreak="0">
    <w:nsid w:val="000000DD"/>
    <w:multiLevelType w:val="multilevel"/>
    <w:tmpl w:val="000000D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1" w15:restartNumberingAfterBreak="0">
    <w:nsid w:val="000000DF"/>
    <w:multiLevelType w:val="multilevel"/>
    <w:tmpl w:val="000000D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2" w15:restartNumberingAfterBreak="0">
    <w:nsid w:val="000000E1"/>
    <w:multiLevelType w:val="multilevel"/>
    <w:tmpl w:val="000000E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3" w15:restartNumberingAfterBreak="0">
    <w:nsid w:val="000000E3"/>
    <w:multiLevelType w:val="multilevel"/>
    <w:tmpl w:val="000000E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114" w15:restartNumberingAfterBreak="0">
    <w:nsid w:val="000000E5"/>
    <w:multiLevelType w:val="multilevel"/>
    <w:tmpl w:val="000000E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5" w15:restartNumberingAfterBreak="0">
    <w:nsid w:val="000000E7"/>
    <w:multiLevelType w:val="multilevel"/>
    <w:tmpl w:val="000000E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6" w15:restartNumberingAfterBreak="0">
    <w:nsid w:val="000000E9"/>
    <w:multiLevelType w:val="multilevel"/>
    <w:tmpl w:val="000000E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7" w15:restartNumberingAfterBreak="0">
    <w:nsid w:val="000000EB"/>
    <w:multiLevelType w:val="multilevel"/>
    <w:tmpl w:val="000000E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8" w15:restartNumberingAfterBreak="0">
    <w:nsid w:val="000000ED"/>
    <w:multiLevelType w:val="multilevel"/>
    <w:tmpl w:val="000000E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9" w15:restartNumberingAfterBreak="0">
    <w:nsid w:val="000000EF"/>
    <w:multiLevelType w:val="multilevel"/>
    <w:tmpl w:val="000000E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0" w15:restartNumberingAfterBreak="0">
    <w:nsid w:val="000000F1"/>
    <w:multiLevelType w:val="multilevel"/>
    <w:tmpl w:val="000000F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1" w15:restartNumberingAfterBreak="0">
    <w:nsid w:val="000000F3"/>
    <w:multiLevelType w:val="multilevel"/>
    <w:tmpl w:val="000000F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2" w15:restartNumberingAfterBreak="0">
    <w:nsid w:val="000000F5"/>
    <w:multiLevelType w:val="multilevel"/>
    <w:tmpl w:val="000000F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3" w15:restartNumberingAfterBreak="0">
    <w:nsid w:val="000000F7"/>
    <w:multiLevelType w:val="multilevel"/>
    <w:tmpl w:val="000000F6"/>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3"/>
        <w:szCs w:val="13"/>
        <w:u w:val="none"/>
      </w:rPr>
    </w:lvl>
  </w:abstractNum>
  <w:abstractNum w:abstractNumId="124" w15:restartNumberingAfterBreak="0">
    <w:nsid w:val="000000F9"/>
    <w:multiLevelType w:val="multilevel"/>
    <w:tmpl w:val="000000F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5" w15:restartNumberingAfterBreak="0">
    <w:nsid w:val="000000FB"/>
    <w:multiLevelType w:val="multilevel"/>
    <w:tmpl w:val="000000F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6" w15:restartNumberingAfterBreak="0">
    <w:nsid w:val="000000FD"/>
    <w:multiLevelType w:val="multilevel"/>
    <w:tmpl w:val="000000F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7" w15:restartNumberingAfterBreak="0">
    <w:nsid w:val="000000FF"/>
    <w:multiLevelType w:val="multilevel"/>
    <w:tmpl w:val="000000F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8" w15:restartNumberingAfterBreak="0">
    <w:nsid w:val="00000101"/>
    <w:multiLevelType w:val="multilevel"/>
    <w:tmpl w:val="00000100"/>
    <w:lvl w:ilvl="0">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4"/>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29" w15:restartNumberingAfterBreak="0">
    <w:nsid w:val="00000103"/>
    <w:multiLevelType w:val="multilevel"/>
    <w:tmpl w:val="00000102"/>
    <w:lvl w:ilvl="0">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5"/>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30" w15:restartNumberingAfterBreak="0">
    <w:nsid w:val="00000105"/>
    <w:multiLevelType w:val="multilevel"/>
    <w:tmpl w:val="000001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1" w15:restartNumberingAfterBreak="0">
    <w:nsid w:val="00000107"/>
    <w:multiLevelType w:val="multilevel"/>
    <w:tmpl w:val="00000106"/>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32" w15:restartNumberingAfterBreak="0">
    <w:nsid w:val="00000109"/>
    <w:multiLevelType w:val="multilevel"/>
    <w:tmpl w:val="0000010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3" w15:restartNumberingAfterBreak="0">
    <w:nsid w:val="0000010B"/>
    <w:multiLevelType w:val="multilevel"/>
    <w:tmpl w:val="0000010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4" w15:restartNumberingAfterBreak="0">
    <w:nsid w:val="0000010D"/>
    <w:multiLevelType w:val="multilevel"/>
    <w:tmpl w:val="0000010C"/>
    <w:lvl w:ilvl="0">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35" w15:restartNumberingAfterBreak="0">
    <w:nsid w:val="0000010F"/>
    <w:multiLevelType w:val="multilevel"/>
    <w:tmpl w:val="0000010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6" w15:restartNumberingAfterBreak="0">
    <w:nsid w:val="00000111"/>
    <w:multiLevelType w:val="multilevel"/>
    <w:tmpl w:val="0000011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7" w15:restartNumberingAfterBreak="0">
    <w:nsid w:val="00000113"/>
    <w:multiLevelType w:val="multilevel"/>
    <w:tmpl w:val="0000011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8" w15:restartNumberingAfterBreak="0">
    <w:nsid w:val="00000115"/>
    <w:multiLevelType w:val="multilevel"/>
    <w:tmpl w:val="0000011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9" w15:restartNumberingAfterBreak="0">
    <w:nsid w:val="00000117"/>
    <w:multiLevelType w:val="multilevel"/>
    <w:tmpl w:val="00000116"/>
    <w:lvl w:ilvl="0">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4"/>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0" w15:restartNumberingAfterBreak="0">
    <w:nsid w:val="00000119"/>
    <w:multiLevelType w:val="multilevel"/>
    <w:tmpl w:val="00000118"/>
    <w:lvl w:ilvl="0">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1">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2">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3">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4">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5">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6">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7">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8">
      <w:start w:val="3"/>
      <w:numFmt w:val="upperRoman"/>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abstractNum>
  <w:abstractNum w:abstractNumId="141" w15:restartNumberingAfterBreak="0">
    <w:nsid w:val="0000011B"/>
    <w:multiLevelType w:val="multilevel"/>
    <w:tmpl w:val="0000011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2" w15:restartNumberingAfterBreak="0">
    <w:nsid w:val="0000011D"/>
    <w:multiLevelType w:val="multilevel"/>
    <w:tmpl w:val="0000011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3" w15:restartNumberingAfterBreak="0">
    <w:nsid w:val="0000011F"/>
    <w:multiLevelType w:val="multilevel"/>
    <w:tmpl w:val="0000011E"/>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4" w15:restartNumberingAfterBreak="0">
    <w:nsid w:val="00000121"/>
    <w:multiLevelType w:val="multilevel"/>
    <w:tmpl w:val="0000012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45" w15:restartNumberingAfterBreak="0">
    <w:nsid w:val="00000123"/>
    <w:multiLevelType w:val="multilevel"/>
    <w:tmpl w:val="0000012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6" w15:restartNumberingAfterBreak="0">
    <w:nsid w:val="00000125"/>
    <w:multiLevelType w:val="multilevel"/>
    <w:tmpl w:val="00000124"/>
    <w:lvl w:ilvl="0">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3"/>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47" w15:restartNumberingAfterBreak="0">
    <w:nsid w:val="00000127"/>
    <w:multiLevelType w:val="multilevel"/>
    <w:tmpl w:val="0000012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8" w15:restartNumberingAfterBreak="0">
    <w:nsid w:val="00000129"/>
    <w:multiLevelType w:val="multilevel"/>
    <w:tmpl w:val="0000012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9" w15:restartNumberingAfterBreak="0">
    <w:nsid w:val="0000012B"/>
    <w:multiLevelType w:val="multilevel"/>
    <w:tmpl w:val="0000012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50" w15:restartNumberingAfterBreak="0">
    <w:nsid w:val="0000012D"/>
    <w:multiLevelType w:val="multilevel"/>
    <w:tmpl w:val="0000012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51" w15:restartNumberingAfterBreak="0">
    <w:nsid w:val="0000012F"/>
    <w:multiLevelType w:val="multilevel"/>
    <w:tmpl w:val="0000012E"/>
    <w:lvl w:ilvl="0">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00"/>
      <w:numFmt w:val="low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52" w15:restartNumberingAfterBreak="0">
    <w:nsid w:val="00000131"/>
    <w:multiLevelType w:val="multilevel"/>
    <w:tmpl w:val="00000130"/>
    <w:lvl w:ilvl="0">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53" w15:restartNumberingAfterBreak="0">
    <w:nsid w:val="00000133"/>
    <w:multiLevelType w:val="multilevel"/>
    <w:tmpl w:val="00000132"/>
    <w:lvl w:ilvl="0">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54" w15:restartNumberingAfterBreak="0">
    <w:nsid w:val="00000135"/>
    <w:multiLevelType w:val="multilevel"/>
    <w:tmpl w:val="0000013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55" w15:restartNumberingAfterBreak="0">
    <w:nsid w:val="00000137"/>
    <w:multiLevelType w:val="multilevel"/>
    <w:tmpl w:val="00000136"/>
    <w:lvl w:ilvl="0">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24"/>
    <w:rsid w:val="00164892"/>
    <w:rsid w:val="00395824"/>
    <w:rsid w:val="00454D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C3BFB7-EE77-4DD8-898A-DDBB8AB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Poznmkapodiarou2">
    <w:name w:val="Poznámka pod čiarou (2)_"/>
    <w:basedOn w:val="DefaultParagraphFont"/>
    <w:link w:val="Poznmkapodiarou21"/>
    <w:uiPriority w:val="99"/>
    <w:rPr>
      <w:rFonts w:ascii="Bookman Old Style" w:hAnsi="Bookman Old Style" w:cs="Bookman Old Style"/>
      <w:b/>
      <w:bCs/>
      <w:sz w:val="19"/>
      <w:szCs w:val="19"/>
      <w:u w:val="none"/>
    </w:rPr>
  </w:style>
  <w:style w:type="character" w:customStyle="1" w:styleId="Poznmkapodiarou20">
    <w:name w:val="Poznámka pod čiarou (2)"/>
    <w:basedOn w:val="Poznmkapodiarou2"/>
    <w:uiPriority w:val="99"/>
    <w:rPr>
      <w:rFonts w:ascii="Bookman Old Style" w:hAnsi="Bookman Old Style" w:cs="Bookman Old Style"/>
      <w:b/>
      <w:bCs/>
      <w:sz w:val="19"/>
      <w:szCs w:val="19"/>
      <w:u w:val="none"/>
    </w:rPr>
  </w:style>
  <w:style w:type="character" w:customStyle="1" w:styleId="Poznmkapodiarou">
    <w:name w:val="Poznámka pod čiarou_"/>
    <w:basedOn w:val="DefaultParagraphFont"/>
    <w:link w:val="Poznmkapodiarou1"/>
    <w:uiPriority w:val="99"/>
    <w:rPr>
      <w:rFonts w:ascii="Bookman Old Style" w:hAnsi="Bookman Old Style" w:cs="Bookman Old Style"/>
      <w:sz w:val="19"/>
      <w:szCs w:val="19"/>
      <w:u w:val="none"/>
    </w:rPr>
  </w:style>
  <w:style w:type="character" w:customStyle="1" w:styleId="Poznmkapodiarou0">
    <w:name w:val="Poznámka pod čiarou"/>
    <w:basedOn w:val="Poznmkapodiarou"/>
    <w:uiPriority w:val="99"/>
    <w:rPr>
      <w:rFonts w:ascii="Bookman Old Style" w:hAnsi="Bookman Old Style" w:cs="Bookman Old Style"/>
      <w:sz w:val="19"/>
      <w:szCs w:val="19"/>
      <w:u w:val="none"/>
    </w:rPr>
  </w:style>
  <w:style w:type="character" w:customStyle="1" w:styleId="PoznmkapodiarouTun">
    <w:name w:val="Poznámka pod čiarou + Tučné"/>
    <w:basedOn w:val="Poznmkapodiarou"/>
    <w:uiPriority w:val="99"/>
    <w:rPr>
      <w:rFonts w:ascii="Bookman Old Style" w:hAnsi="Bookman Old Style" w:cs="Bookman Old Style"/>
      <w:b/>
      <w:bCs/>
      <w:sz w:val="19"/>
      <w:szCs w:val="19"/>
      <w:u w:val="none"/>
    </w:rPr>
  </w:style>
  <w:style w:type="character" w:customStyle="1" w:styleId="Poznmkapodiarou3">
    <w:name w:val="Poznámka pod čiarou (3)_"/>
    <w:basedOn w:val="DefaultParagraphFont"/>
    <w:link w:val="Poznmkapodiarou31"/>
    <w:uiPriority w:val="99"/>
    <w:rPr>
      <w:rFonts w:ascii="Corbel" w:hAnsi="Corbel" w:cs="Corbel"/>
      <w:i/>
      <w:iCs/>
      <w:sz w:val="8"/>
      <w:szCs w:val="8"/>
      <w:u w:val="none"/>
    </w:rPr>
  </w:style>
  <w:style w:type="character" w:customStyle="1" w:styleId="Poznmkapodiarou30">
    <w:name w:val="Poznámka pod čiarou (3)"/>
    <w:basedOn w:val="Poznmkapodiarou3"/>
    <w:uiPriority w:val="99"/>
    <w:rPr>
      <w:rFonts w:ascii="Corbel" w:hAnsi="Corbel" w:cs="Corbel"/>
      <w:i/>
      <w:iCs/>
      <w:sz w:val="8"/>
      <w:szCs w:val="8"/>
      <w:u w:val="none"/>
    </w:rPr>
  </w:style>
  <w:style w:type="character" w:customStyle="1" w:styleId="Zhlavie1">
    <w:name w:val="Záhlavie #1_"/>
    <w:basedOn w:val="DefaultParagraphFont"/>
    <w:link w:val="Zhlavie11"/>
    <w:uiPriority w:val="99"/>
    <w:rPr>
      <w:rFonts w:ascii="Corbel" w:hAnsi="Corbel" w:cs="Corbel"/>
      <w:spacing w:val="0"/>
      <w:sz w:val="88"/>
      <w:szCs w:val="88"/>
      <w:u w:val="none"/>
    </w:rPr>
  </w:style>
  <w:style w:type="character" w:customStyle="1" w:styleId="Zhlavie10">
    <w:name w:val="Záhlavie #1"/>
    <w:basedOn w:val="Zhlavie1"/>
    <w:uiPriority w:val="99"/>
    <w:rPr>
      <w:rFonts w:ascii="Corbel" w:hAnsi="Corbel" w:cs="Corbel"/>
      <w:spacing w:val="0"/>
      <w:sz w:val="88"/>
      <w:szCs w:val="88"/>
      <w:u w:val="none"/>
    </w:rPr>
  </w:style>
  <w:style w:type="character" w:customStyle="1" w:styleId="Zhlavie32">
    <w:name w:val="Záhlavie #3 (2)_"/>
    <w:basedOn w:val="DefaultParagraphFont"/>
    <w:link w:val="Zhlavie321"/>
    <w:uiPriority w:val="99"/>
    <w:rPr>
      <w:rFonts w:ascii="Bookman Old Style" w:hAnsi="Bookman Old Style" w:cs="Bookman Old Style"/>
      <w:sz w:val="19"/>
      <w:szCs w:val="19"/>
      <w:u w:val="none"/>
    </w:rPr>
  </w:style>
  <w:style w:type="character" w:customStyle="1" w:styleId="Zhlavie320">
    <w:name w:val="Záhlavie #3 (2)"/>
    <w:basedOn w:val="Zhlavie32"/>
    <w:uiPriority w:val="99"/>
    <w:rPr>
      <w:rFonts w:ascii="Bookman Old Style" w:hAnsi="Bookman Old Style" w:cs="Bookman Old Style"/>
      <w:sz w:val="19"/>
      <w:szCs w:val="19"/>
      <w:u w:val="none"/>
    </w:rPr>
  </w:style>
  <w:style w:type="character" w:customStyle="1" w:styleId="Zkladntext3">
    <w:name w:val="Základný text (3)_"/>
    <w:basedOn w:val="DefaultParagraphFont"/>
    <w:link w:val="Zkladntext31"/>
    <w:uiPriority w:val="99"/>
    <w:rPr>
      <w:rFonts w:ascii="Bookman Old Style" w:hAnsi="Bookman Old Style" w:cs="Bookman Old Style"/>
      <w:sz w:val="16"/>
      <w:szCs w:val="16"/>
      <w:u w:val="none"/>
    </w:rPr>
  </w:style>
  <w:style w:type="character" w:customStyle="1" w:styleId="Zkladntext30">
    <w:name w:val="Základný text (3)"/>
    <w:basedOn w:val="Zkladntext3"/>
    <w:uiPriority w:val="99"/>
    <w:rPr>
      <w:rFonts w:ascii="Bookman Old Style" w:hAnsi="Bookman Old Style" w:cs="Bookman Old Style"/>
      <w:sz w:val="16"/>
      <w:szCs w:val="16"/>
      <w:u w:val="none"/>
    </w:rPr>
  </w:style>
  <w:style w:type="character" w:customStyle="1" w:styleId="Zkladntext2">
    <w:name w:val="Základný text (2)_"/>
    <w:basedOn w:val="DefaultParagraphFont"/>
    <w:link w:val="Zkladntext21"/>
    <w:uiPriority w:val="99"/>
    <w:rPr>
      <w:rFonts w:ascii="Bookman Old Style" w:hAnsi="Bookman Old Style" w:cs="Bookman Old Style"/>
      <w:sz w:val="19"/>
      <w:szCs w:val="19"/>
      <w:u w:val="none"/>
    </w:rPr>
  </w:style>
  <w:style w:type="character" w:customStyle="1" w:styleId="Zkladntext20">
    <w:name w:val="Základný text (2)"/>
    <w:basedOn w:val="Zkladntext2"/>
    <w:uiPriority w:val="99"/>
    <w:rPr>
      <w:rFonts w:ascii="Bookman Old Style" w:hAnsi="Bookman Old Style" w:cs="Bookman Old Style"/>
      <w:sz w:val="19"/>
      <w:szCs w:val="19"/>
      <w:u w:val="none"/>
    </w:rPr>
  </w:style>
  <w:style w:type="character" w:customStyle="1" w:styleId="Zkladntext39">
    <w:name w:val="Základný text (3) + 9"/>
    <w:aliases w:val="5 bodov,Tučné"/>
    <w:basedOn w:val="Zkladntext3"/>
    <w:uiPriority w:val="99"/>
    <w:rPr>
      <w:rFonts w:ascii="Bookman Old Style" w:hAnsi="Bookman Old Style" w:cs="Bookman Old Style"/>
      <w:b/>
      <w:bCs/>
      <w:sz w:val="19"/>
      <w:szCs w:val="19"/>
      <w:u w:val="none"/>
    </w:rPr>
  </w:style>
  <w:style w:type="character" w:customStyle="1" w:styleId="Nzovtabuky">
    <w:name w:val="Názov tabuľky_"/>
    <w:basedOn w:val="DefaultParagraphFont"/>
    <w:link w:val="Nzovtabuky1"/>
    <w:uiPriority w:val="99"/>
    <w:rPr>
      <w:rFonts w:ascii="Bookman Old Style" w:hAnsi="Bookman Old Style" w:cs="Bookman Old Style"/>
      <w:w w:val="90"/>
      <w:sz w:val="18"/>
      <w:szCs w:val="18"/>
      <w:u w:val="none"/>
    </w:rPr>
  </w:style>
  <w:style w:type="character" w:customStyle="1" w:styleId="Nzovtabuky0">
    <w:name w:val="Názov tabuľky"/>
    <w:basedOn w:val="Nzovtabuky"/>
    <w:uiPriority w:val="99"/>
    <w:rPr>
      <w:rFonts w:ascii="Bookman Old Style" w:hAnsi="Bookman Old Style" w:cs="Bookman Old Style"/>
      <w:w w:val="90"/>
      <w:sz w:val="18"/>
      <w:szCs w:val="18"/>
      <w:u w:val="none"/>
    </w:rPr>
  </w:style>
  <w:style w:type="character" w:customStyle="1" w:styleId="Nzovtabuky9">
    <w:name w:val="Názov tabuľky + 9"/>
    <w:aliases w:val="5 bodov50,Mierka 100%"/>
    <w:basedOn w:val="Nzovtabuky"/>
    <w:uiPriority w:val="99"/>
    <w:rPr>
      <w:rFonts w:ascii="Bookman Old Style" w:hAnsi="Bookman Old Style" w:cs="Bookman Old Style"/>
      <w:w w:val="100"/>
      <w:sz w:val="19"/>
      <w:szCs w:val="19"/>
      <w:u w:val="none"/>
    </w:rPr>
  </w:style>
  <w:style w:type="character" w:customStyle="1" w:styleId="NzovtabukyMierka100">
    <w:name w:val="Názov tabuľky + Mierka 100%"/>
    <w:basedOn w:val="Nzovtabuky"/>
    <w:uiPriority w:val="99"/>
    <w:rPr>
      <w:rFonts w:ascii="Bookman Old Style" w:hAnsi="Bookman Old Style" w:cs="Bookman Old Style"/>
      <w:w w:val="100"/>
      <w:sz w:val="18"/>
      <w:szCs w:val="18"/>
      <w:u w:val="none"/>
    </w:rPr>
  </w:style>
  <w:style w:type="character" w:customStyle="1" w:styleId="Zkladntext29bodov">
    <w:name w:val="Základný text (2) + 9 bodov"/>
    <w:aliases w:val="Mierka 90%"/>
    <w:basedOn w:val="Zkladntext2"/>
    <w:uiPriority w:val="99"/>
    <w:rPr>
      <w:rFonts w:ascii="Bookman Old Style" w:hAnsi="Bookman Old Style" w:cs="Bookman Old Style"/>
      <w:w w:val="90"/>
      <w:sz w:val="18"/>
      <w:szCs w:val="18"/>
      <w:u w:val="none"/>
    </w:rPr>
  </w:style>
  <w:style w:type="character" w:customStyle="1" w:styleId="Zkladntext214">
    <w:name w:val="Základný text (2)14"/>
    <w:basedOn w:val="Zkladntext2"/>
    <w:uiPriority w:val="99"/>
    <w:rPr>
      <w:rFonts w:ascii="Bookman Old Style" w:hAnsi="Bookman Old Style" w:cs="Bookman Old Style"/>
      <w:sz w:val="19"/>
      <w:szCs w:val="19"/>
      <w:u w:val="none"/>
    </w:rPr>
  </w:style>
  <w:style w:type="character" w:customStyle="1" w:styleId="Hlavikaalebopta">
    <w:name w:val="Hlavička alebo päta_"/>
    <w:basedOn w:val="DefaultParagraphFont"/>
    <w:link w:val="Hlavikaalebopta1"/>
    <w:uiPriority w:val="99"/>
    <w:rPr>
      <w:rFonts w:ascii="Bookman Old Style" w:hAnsi="Bookman Old Style" w:cs="Bookman Old Style"/>
      <w:spacing w:val="0"/>
      <w:sz w:val="18"/>
      <w:szCs w:val="18"/>
      <w:u w:val="none"/>
    </w:rPr>
  </w:style>
  <w:style w:type="character" w:customStyle="1" w:styleId="Hlavikaalebopta9">
    <w:name w:val="Hlavička alebo päta + 9"/>
    <w:aliases w:val="5 bodov49"/>
    <w:basedOn w:val="Hlavikaalebopta"/>
    <w:uiPriority w:val="99"/>
    <w:rPr>
      <w:rFonts w:ascii="Bookman Old Style" w:hAnsi="Bookman Old Style" w:cs="Bookman Old Style"/>
      <w:spacing w:val="0"/>
      <w:sz w:val="19"/>
      <w:szCs w:val="19"/>
      <w:u w:val="none"/>
    </w:rPr>
  </w:style>
  <w:style w:type="character" w:customStyle="1" w:styleId="Zkladntext213">
    <w:name w:val="Základný text (2)13"/>
    <w:basedOn w:val="Zkladntext2"/>
    <w:uiPriority w:val="99"/>
    <w:rPr>
      <w:rFonts w:ascii="Bookman Old Style" w:hAnsi="Bookman Old Style" w:cs="Bookman Old Style"/>
      <w:sz w:val="19"/>
      <w:szCs w:val="19"/>
      <w:u w:val="none"/>
    </w:rPr>
  </w:style>
  <w:style w:type="character" w:customStyle="1" w:styleId="Zkladntext4">
    <w:name w:val="Základný text (4)_"/>
    <w:basedOn w:val="DefaultParagraphFont"/>
    <w:link w:val="Zkladntext41"/>
    <w:uiPriority w:val="99"/>
    <w:rPr>
      <w:rFonts w:ascii="Bookman Old Style" w:hAnsi="Bookman Old Style" w:cs="Bookman Old Style"/>
      <w:b/>
      <w:bCs/>
      <w:sz w:val="19"/>
      <w:szCs w:val="19"/>
      <w:u w:val="none"/>
    </w:rPr>
  </w:style>
  <w:style w:type="character" w:customStyle="1" w:styleId="Zkladntext40">
    <w:name w:val="Základný text (4)"/>
    <w:basedOn w:val="Zkladntext4"/>
    <w:uiPriority w:val="99"/>
    <w:rPr>
      <w:rFonts w:ascii="Bookman Old Style" w:hAnsi="Bookman Old Style" w:cs="Bookman Old Style"/>
      <w:b/>
      <w:bCs/>
      <w:sz w:val="19"/>
      <w:szCs w:val="19"/>
      <w:u w:val="none"/>
    </w:rPr>
  </w:style>
  <w:style w:type="character" w:customStyle="1" w:styleId="Zkladntext2Riadkovanie2pt">
    <w:name w:val="Základný text (2) + Riadkovanie 2 pt"/>
    <w:basedOn w:val="Zkladntext2"/>
    <w:uiPriority w:val="99"/>
    <w:rPr>
      <w:rFonts w:ascii="Bookman Old Style" w:hAnsi="Bookman Old Style" w:cs="Bookman Old Style"/>
      <w:spacing w:val="50"/>
      <w:sz w:val="19"/>
      <w:szCs w:val="19"/>
      <w:u w:val="none"/>
    </w:rPr>
  </w:style>
  <w:style w:type="character" w:customStyle="1" w:styleId="Zkladntext2Riadkovanie2pt1">
    <w:name w:val="Základný text (2) + Riadkovanie 2 pt1"/>
    <w:basedOn w:val="Zkladntext2"/>
    <w:uiPriority w:val="99"/>
    <w:rPr>
      <w:rFonts w:ascii="Bookman Old Style" w:hAnsi="Bookman Old Style" w:cs="Bookman Old Style"/>
      <w:spacing w:val="50"/>
      <w:sz w:val="19"/>
      <w:szCs w:val="19"/>
      <w:u w:val="none"/>
    </w:rPr>
  </w:style>
  <w:style w:type="character" w:customStyle="1" w:styleId="Zkladntext29bodov4">
    <w:name w:val="Základný text (2) + 9 bodov4"/>
    <w:aliases w:val="Mierka 90%3"/>
    <w:basedOn w:val="Zkladntext2"/>
    <w:uiPriority w:val="99"/>
    <w:rPr>
      <w:rFonts w:ascii="Bookman Old Style" w:hAnsi="Bookman Old Style" w:cs="Bookman Old Style"/>
      <w:w w:val="90"/>
      <w:sz w:val="18"/>
      <w:szCs w:val="18"/>
      <w:u w:val="none"/>
    </w:rPr>
  </w:style>
  <w:style w:type="character" w:customStyle="1" w:styleId="Zkladntext5">
    <w:name w:val="Základný text (5)_"/>
    <w:basedOn w:val="DefaultParagraphFont"/>
    <w:link w:val="Zkladntext51"/>
    <w:uiPriority w:val="99"/>
    <w:rPr>
      <w:rFonts w:ascii="Bookman Old Style" w:hAnsi="Bookman Old Style" w:cs="Bookman Old Style"/>
      <w:b/>
      <w:bCs/>
      <w:sz w:val="15"/>
      <w:szCs w:val="15"/>
      <w:u w:val="none"/>
    </w:rPr>
  </w:style>
  <w:style w:type="character" w:customStyle="1" w:styleId="Zkladntext50">
    <w:name w:val="Základný text (5)"/>
    <w:basedOn w:val="Zkladntext5"/>
    <w:uiPriority w:val="99"/>
    <w:rPr>
      <w:rFonts w:ascii="Bookman Old Style" w:hAnsi="Bookman Old Style" w:cs="Bookman Old Style"/>
      <w:b/>
      <w:bCs/>
      <w:sz w:val="15"/>
      <w:szCs w:val="15"/>
      <w:u w:val="none"/>
    </w:rPr>
  </w:style>
  <w:style w:type="character" w:customStyle="1" w:styleId="Zhlavie22">
    <w:name w:val="Záhlavie #2 (2)_"/>
    <w:basedOn w:val="DefaultParagraphFont"/>
    <w:link w:val="Zhlavie221"/>
    <w:uiPriority w:val="99"/>
    <w:rPr>
      <w:rFonts w:ascii="Corbel" w:hAnsi="Corbel" w:cs="Corbel"/>
      <w:sz w:val="30"/>
      <w:szCs w:val="30"/>
      <w:u w:val="none"/>
    </w:rPr>
  </w:style>
  <w:style w:type="character" w:customStyle="1" w:styleId="Zhlavie220">
    <w:name w:val="Záhlavie #2 (2)"/>
    <w:basedOn w:val="Zhlavie22"/>
    <w:uiPriority w:val="99"/>
    <w:rPr>
      <w:rFonts w:ascii="Corbel" w:hAnsi="Corbel" w:cs="Corbel"/>
      <w:sz w:val="30"/>
      <w:szCs w:val="30"/>
      <w:u w:val="none"/>
    </w:rPr>
  </w:style>
  <w:style w:type="character" w:customStyle="1" w:styleId="Zkladntext6">
    <w:name w:val="Základný text (6)_"/>
    <w:basedOn w:val="DefaultParagraphFont"/>
    <w:link w:val="Zkladntext61"/>
    <w:uiPriority w:val="99"/>
    <w:rPr>
      <w:rFonts w:ascii="Bookman Old Style" w:hAnsi="Bookman Old Style" w:cs="Bookman Old Style"/>
      <w:b/>
      <w:bCs/>
      <w:sz w:val="19"/>
      <w:szCs w:val="19"/>
      <w:u w:val="none"/>
    </w:rPr>
  </w:style>
  <w:style w:type="character" w:customStyle="1" w:styleId="Zkladntext60">
    <w:name w:val="Základný text (6)"/>
    <w:basedOn w:val="Zkladntext6"/>
    <w:uiPriority w:val="99"/>
    <w:rPr>
      <w:rFonts w:ascii="Bookman Old Style" w:hAnsi="Bookman Old Style" w:cs="Bookman Old Style"/>
      <w:b/>
      <w:bCs/>
      <w:sz w:val="19"/>
      <w:szCs w:val="19"/>
      <w:u w:val="none"/>
    </w:rPr>
  </w:style>
  <w:style w:type="character" w:customStyle="1" w:styleId="Zkladntext212">
    <w:name w:val="Základný text (2)12"/>
    <w:basedOn w:val="Zkladntext2"/>
    <w:uiPriority w:val="99"/>
    <w:rPr>
      <w:rFonts w:ascii="Bookman Old Style" w:hAnsi="Bookman Old Style" w:cs="Bookman Old Style"/>
      <w:sz w:val="19"/>
      <w:szCs w:val="19"/>
      <w:u w:val="none"/>
    </w:rPr>
  </w:style>
  <w:style w:type="character" w:customStyle="1" w:styleId="Zkladntext28bodov">
    <w:name w:val="Základný text (2) + 8 bodov"/>
    <w:basedOn w:val="Zkladntext2"/>
    <w:uiPriority w:val="99"/>
    <w:rPr>
      <w:rFonts w:ascii="Bookman Old Style" w:hAnsi="Bookman Old Style" w:cs="Bookman Old Style"/>
      <w:sz w:val="16"/>
      <w:szCs w:val="16"/>
      <w:u w:val="none"/>
    </w:rPr>
  </w:style>
  <w:style w:type="character" w:customStyle="1" w:styleId="Zkladntext312">
    <w:name w:val="Základný text (3)12"/>
    <w:basedOn w:val="Zkladntext3"/>
    <w:uiPriority w:val="99"/>
    <w:rPr>
      <w:rFonts w:ascii="Bookman Old Style" w:hAnsi="Bookman Old Style" w:cs="Bookman Old Style"/>
      <w:sz w:val="16"/>
      <w:szCs w:val="16"/>
      <w:u w:val="none"/>
    </w:rPr>
  </w:style>
  <w:style w:type="character" w:customStyle="1" w:styleId="Zkladntext311">
    <w:name w:val="Základný text (3)11"/>
    <w:basedOn w:val="Zkladntext3"/>
    <w:uiPriority w:val="99"/>
    <w:rPr>
      <w:rFonts w:ascii="Bookman Old Style" w:hAnsi="Bookman Old Style" w:cs="Bookman Old Style"/>
      <w:sz w:val="16"/>
      <w:szCs w:val="16"/>
      <w:u w:val="none"/>
    </w:rPr>
  </w:style>
  <w:style w:type="character" w:customStyle="1" w:styleId="Zkladntext2Tun">
    <w:name w:val="Základný text (2) + Tučné"/>
    <w:basedOn w:val="Zkladntext2"/>
    <w:uiPriority w:val="99"/>
    <w:rPr>
      <w:rFonts w:ascii="Bookman Old Style" w:hAnsi="Bookman Old Style" w:cs="Bookman Old Style"/>
      <w:b/>
      <w:bCs/>
      <w:sz w:val="19"/>
      <w:szCs w:val="19"/>
      <w:u w:val="none"/>
    </w:rPr>
  </w:style>
  <w:style w:type="character" w:customStyle="1" w:styleId="Zkladntext3Tun">
    <w:name w:val="Základný text (3) + Tučné"/>
    <w:basedOn w:val="Zkladntext3"/>
    <w:uiPriority w:val="99"/>
    <w:rPr>
      <w:rFonts w:ascii="Bookman Old Style" w:hAnsi="Bookman Old Style" w:cs="Bookman Old Style"/>
      <w:b/>
      <w:bCs/>
      <w:sz w:val="16"/>
      <w:szCs w:val="16"/>
      <w:u w:val="none"/>
    </w:rPr>
  </w:style>
  <w:style w:type="character" w:customStyle="1" w:styleId="Zkladntext28bodov15">
    <w:name w:val="Základný text (2) + 8 bodov15"/>
    <w:basedOn w:val="Zkladntext2"/>
    <w:uiPriority w:val="99"/>
    <w:rPr>
      <w:rFonts w:ascii="Bookman Old Style" w:hAnsi="Bookman Old Style" w:cs="Bookman Old Style"/>
      <w:sz w:val="16"/>
      <w:szCs w:val="16"/>
      <w:u w:val="none"/>
    </w:rPr>
  </w:style>
  <w:style w:type="character" w:customStyle="1" w:styleId="Zkladntext2Tun6">
    <w:name w:val="Základný text (2) + Tučné6"/>
    <w:basedOn w:val="Zkladntext2"/>
    <w:uiPriority w:val="99"/>
    <w:rPr>
      <w:rFonts w:ascii="Bookman Old Style" w:hAnsi="Bookman Old Style" w:cs="Bookman Old Style"/>
      <w:b/>
      <w:bCs/>
      <w:sz w:val="19"/>
      <w:szCs w:val="19"/>
      <w:u w:val="none"/>
    </w:rPr>
  </w:style>
  <w:style w:type="character" w:customStyle="1" w:styleId="Zkladntext3Exact">
    <w:name w:val="Základný text (3) Exact"/>
    <w:basedOn w:val="DefaultParagraphFont"/>
    <w:uiPriority w:val="99"/>
    <w:rPr>
      <w:rFonts w:ascii="Bookman Old Style" w:hAnsi="Bookman Old Style" w:cs="Bookman Old Style"/>
      <w:sz w:val="16"/>
      <w:szCs w:val="16"/>
      <w:u w:val="none"/>
    </w:rPr>
  </w:style>
  <w:style w:type="character" w:customStyle="1" w:styleId="Zkladntext3Exact6">
    <w:name w:val="Základný text (3) Exact6"/>
    <w:basedOn w:val="Zkladntext3"/>
    <w:uiPriority w:val="99"/>
    <w:rPr>
      <w:rFonts w:ascii="Bookman Old Style" w:hAnsi="Bookman Old Style" w:cs="Bookman Old Style"/>
      <w:sz w:val="16"/>
      <w:szCs w:val="16"/>
      <w:u w:val="none"/>
    </w:rPr>
  </w:style>
  <w:style w:type="character" w:customStyle="1" w:styleId="Zkladntext7Exact">
    <w:name w:val="Základný text (7) Exact"/>
    <w:basedOn w:val="DefaultParagraphFont"/>
    <w:uiPriority w:val="99"/>
    <w:rPr>
      <w:rFonts w:ascii="Bookman Old Style" w:hAnsi="Bookman Old Style" w:cs="Bookman Old Style"/>
      <w:sz w:val="16"/>
      <w:szCs w:val="16"/>
      <w:u w:val="none"/>
    </w:rPr>
  </w:style>
  <w:style w:type="character" w:customStyle="1" w:styleId="Zkladntext7Exact4">
    <w:name w:val="Základný text (7) Exact4"/>
    <w:basedOn w:val="Zkladntext7"/>
    <w:uiPriority w:val="99"/>
    <w:rPr>
      <w:rFonts w:ascii="Bookman Old Style" w:hAnsi="Bookman Old Style" w:cs="Bookman Old Style"/>
      <w:color w:val="000000"/>
      <w:spacing w:val="0"/>
      <w:w w:val="100"/>
      <w:position w:val="0"/>
      <w:sz w:val="16"/>
      <w:szCs w:val="16"/>
      <w:u w:val="none"/>
    </w:rPr>
  </w:style>
  <w:style w:type="character" w:customStyle="1" w:styleId="Zkladntext3Exact5">
    <w:name w:val="Základný text (3) Exact5"/>
    <w:basedOn w:val="Zkladntext3"/>
    <w:uiPriority w:val="99"/>
    <w:rPr>
      <w:rFonts w:ascii="Bookman Old Style" w:hAnsi="Bookman Old Style" w:cs="Bookman Old Style"/>
      <w:sz w:val="16"/>
      <w:szCs w:val="16"/>
      <w:u w:val="none"/>
    </w:rPr>
  </w:style>
  <w:style w:type="character" w:customStyle="1" w:styleId="Hlavikaalebopta0">
    <w:name w:val="Hlavička alebo päta"/>
    <w:basedOn w:val="Hlavikaalebopta"/>
    <w:uiPriority w:val="99"/>
    <w:rPr>
      <w:rFonts w:ascii="Bookman Old Style" w:hAnsi="Bookman Old Style" w:cs="Bookman Old Style"/>
      <w:spacing w:val="0"/>
      <w:sz w:val="18"/>
      <w:szCs w:val="18"/>
      <w:u w:val="none"/>
    </w:rPr>
  </w:style>
  <w:style w:type="character" w:customStyle="1" w:styleId="Zkladntext64">
    <w:name w:val="Základný text (6)4"/>
    <w:basedOn w:val="Zkladntext6"/>
    <w:uiPriority w:val="99"/>
    <w:rPr>
      <w:rFonts w:ascii="Bookman Old Style" w:hAnsi="Bookman Old Style" w:cs="Bookman Old Style"/>
      <w:b/>
      <w:bCs/>
      <w:sz w:val="19"/>
      <w:szCs w:val="19"/>
      <w:u w:val="none"/>
    </w:rPr>
  </w:style>
  <w:style w:type="character" w:customStyle="1" w:styleId="Zkladntext6Nietun">
    <w:name w:val="Základný text (6) + Nie tučné"/>
    <w:basedOn w:val="Zkladntext6"/>
    <w:uiPriority w:val="99"/>
    <w:rPr>
      <w:rFonts w:ascii="Bookman Old Style" w:hAnsi="Bookman Old Style" w:cs="Bookman Old Style"/>
      <w:b w:val="0"/>
      <w:bCs w:val="0"/>
      <w:sz w:val="19"/>
      <w:szCs w:val="19"/>
      <w:u w:val="none"/>
    </w:rPr>
  </w:style>
  <w:style w:type="character" w:customStyle="1" w:styleId="Zkladntext3Riadkovanie2pt">
    <w:name w:val="Základný text (3) + Riadkovanie 2 pt"/>
    <w:basedOn w:val="Zkladntext3"/>
    <w:uiPriority w:val="99"/>
    <w:rPr>
      <w:rFonts w:ascii="Bookman Old Style" w:hAnsi="Bookman Old Style" w:cs="Bookman Old Style"/>
      <w:spacing w:val="40"/>
      <w:sz w:val="16"/>
      <w:szCs w:val="16"/>
      <w:u w:val="none"/>
    </w:rPr>
  </w:style>
  <w:style w:type="character" w:customStyle="1" w:styleId="Zhlavie2">
    <w:name w:val="Záhlavie #2_"/>
    <w:basedOn w:val="DefaultParagraphFont"/>
    <w:link w:val="Zhlavie21"/>
    <w:uiPriority w:val="99"/>
    <w:rPr>
      <w:rFonts w:ascii="Times New Roman" w:hAnsi="Times New Roman" w:cs="Times New Roman"/>
      <w:b/>
      <w:bCs/>
      <w:sz w:val="32"/>
      <w:szCs w:val="32"/>
      <w:u w:val="none"/>
    </w:rPr>
  </w:style>
  <w:style w:type="character" w:customStyle="1" w:styleId="Zhlavie20">
    <w:name w:val="Záhlavie #2"/>
    <w:basedOn w:val="Zhlavie2"/>
    <w:uiPriority w:val="99"/>
    <w:rPr>
      <w:rFonts w:ascii="Times New Roman" w:hAnsi="Times New Roman" w:cs="Times New Roman"/>
      <w:b/>
      <w:bCs/>
      <w:sz w:val="32"/>
      <w:szCs w:val="32"/>
      <w:u w:val="none"/>
    </w:rPr>
  </w:style>
  <w:style w:type="character" w:customStyle="1" w:styleId="Zkladntext63">
    <w:name w:val="Základný text (6)3"/>
    <w:basedOn w:val="Zkladntext6"/>
    <w:uiPriority w:val="99"/>
    <w:rPr>
      <w:rFonts w:ascii="Bookman Old Style" w:hAnsi="Bookman Old Style" w:cs="Bookman Old Style"/>
      <w:b/>
      <w:bCs/>
      <w:sz w:val="19"/>
      <w:szCs w:val="19"/>
      <w:u w:val="none"/>
    </w:rPr>
  </w:style>
  <w:style w:type="character" w:customStyle="1" w:styleId="Zkladntext310">
    <w:name w:val="Základný text (3)10"/>
    <w:basedOn w:val="Zkladntext3"/>
    <w:uiPriority w:val="99"/>
    <w:rPr>
      <w:rFonts w:ascii="Bookman Old Style" w:hAnsi="Bookman Old Style" w:cs="Bookman Old Style"/>
      <w:sz w:val="16"/>
      <w:szCs w:val="16"/>
      <w:u w:val="none"/>
    </w:rPr>
  </w:style>
  <w:style w:type="character" w:customStyle="1" w:styleId="Zkladntext3Tun6">
    <w:name w:val="Základný text (3) + Tučné6"/>
    <w:basedOn w:val="Zkladntext3"/>
    <w:uiPriority w:val="99"/>
    <w:rPr>
      <w:rFonts w:ascii="Bookman Old Style" w:hAnsi="Bookman Old Style" w:cs="Bookman Old Style"/>
      <w:b/>
      <w:bCs/>
      <w:sz w:val="16"/>
      <w:szCs w:val="16"/>
      <w:u w:val="none"/>
    </w:rPr>
  </w:style>
  <w:style w:type="character" w:customStyle="1" w:styleId="Zkladntext3Exact4">
    <w:name w:val="Základný text (3) Exact4"/>
    <w:basedOn w:val="Zkladntext3"/>
    <w:uiPriority w:val="99"/>
    <w:rPr>
      <w:rFonts w:ascii="Bookman Old Style" w:hAnsi="Bookman Old Style" w:cs="Bookman Old Style"/>
      <w:sz w:val="16"/>
      <w:szCs w:val="16"/>
      <w:u w:val="none"/>
    </w:rPr>
  </w:style>
  <w:style w:type="character" w:customStyle="1" w:styleId="Zkladntext6Nietun4">
    <w:name w:val="Základný text (6) + Nie tučné4"/>
    <w:basedOn w:val="Zkladntext6"/>
    <w:uiPriority w:val="99"/>
    <w:rPr>
      <w:rFonts w:ascii="Bookman Old Style" w:hAnsi="Bookman Old Style" w:cs="Bookman Old Style"/>
      <w:b w:val="0"/>
      <w:bCs w:val="0"/>
      <w:sz w:val="19"/>
      <w:szCs w:val="19"/>
      <w:u w:val="none"/>
    </w:rPr>
  </w:style>
  <w:style w:type="character" w:customStyle="1" w:styleId="Zkladntext6Nietun3">
    <w:name w:val="Základný text (6) + Nie tučné3"/>
    <w:basedOn w:val="Zkladntext6"/>
    <w:uiPriority w:val="99"/>
    <w:rPr>
      <w:rFonts w:ascii="Bookman Old Style" w:hAnsi="Bookman Old Style" w:cs="Bookman Old Style"/>
      <w:b w:val="0"/>
      <w:bCs w:val="0"/>
      <w:noProof/>
      <w:sz w:val="19"/>
      <w:szCs w:val="19"/>
      <w:u w:val="none"/>
    </w:rPr>
  </w:style>
  <w:style w:type="character" w:customStyle="1" w:styleId="Zkladntext211">
    <w:name w:val="Základný text (2)11"/>
    <w:basedOn w:val="Zkladntext2"/>
    <w:uiPriority w:val="99"/>
    <w:rPr>
      <w:rFonts w:ascii="Bookman Old Style" w:hAnsi="Bookman Old Style" w:cs="Bookman Old Style"/>
      <w:sz w:val="19"/>
      <w:szCs w:val="19"/>
      <w:u w:val="none"/>
    </w:rPr>
  </w:style>
  <w:style w:type="character" w:customStyle="1" w:styleId="Hlavikaalebopta3">
    <w:name w:val="Hlavička alebo päta3"/>
    <w:basedOn w:val="Hlavikaalebopta"/>
    <w:uiPriority w:val="99"/>
    <w:rPr>
      <w:rFonts w:ascii="Bookman Old Style" w:hAnsi="Bookman Old Style" w:cs="Bookman Old Style"/>
      <w:spacing w:val="0"/>
      <w:sz w:val="18"/>
      <w:szCs w:val="18"/>
      <w:u w:val="none"/>
    </w:rPr>
  </w:style>
  <w:style w:type="character" w:customStyle="1" w:styleId="Zkladntext28bodov14">
    <w:name w:val="Základný text (2) + 8 bodov14"/>
    <w:basedOn w:val="Zkladntext2"/>
    <w:uiPriority w:val="99"/>
    <w:rPr>
      <w:rFonts w:ascii="Bookman Old Style" w:hAnsi="Bookman Old Style" w:cs="Bookman Old Style"/>
      <w:sz w:val="16"/>
      <w:szCs w:val="16"/>
      <w:u w:val="none"/>
    </w:rPr>
  </w:style>
  <w:style w:type="character" w:customStyle="1" w:styleId="Zkladntext2Tun5">
    <w:name w:val="Základný text (2) + Tučné5"/>
    <w:basedOn w:val="Zkladntext2"/>
    <w:uiPriority w:val="99"/>
    <w:rPr>
      <w:rFonts w:ascii="Bookman Old Style" w:hAnsi="Bookman Old Style" w:cs="Bookman Old Style"/>
      <w:b/>
      <w:bCs/>
      <w:sz w:val="19"/>
      <w:szCs w:val="19"/>
      <w:u w:val="none"/>
    </w:rPr>
  </w:style>
  <w:style w:type="character" w:customStyle="1" w:styleId="Hlavikaalebopta2">
    <w:name w:val="Hlavička alebo päta2"/>
    <w:basedOn w:val="Hlavikaalebopta"/>
    <w:uiPriority w:val="99"/>
    <w:rPr>
      <w:rFonts w:ascii="Bookman Old Style" w:hAnsi="Bookman Old Style" w:cs="Bookman Old Style"/>
      <w:spacing w:val="0"/>
      <w:sz w:val="18"/>
      <w:szCs w:val="18"/>
      <w:u w:val="none"/>
    </w:rPr>
  </w:style>
  <w:style w:type="character" w:customStyle="1" w:styleId="Zkladntext3Tun5">
    <w:name w:val="Základný text (3) + Tučné5"/>
    <w:basedOn w:val="Zkladntext3"/>
    <w:uiPriority w:val="99"/>
    <w:rPr>
      <w:rFonts w:ascii="Bookman Old Style" w:hAnsi="Bookman Old Style" w:cs="Bookman Old Style"/>
      <w:b/>
      <w:bCs/>
      <w:sz w:val="16"/>
      <w:szCs w:val="16"/>
      <w:u w:val="none"/>
    </w:rPr>
  </w:style>
  <w:style w:type="character" w:customStyle="1" w:styleId="Zkladntext2Tun4">
    <w:name w:val="Základný text (2) + Tučné4"/>
    <w:basedOn w:val="Zkladntext2"/>
    <w:uiPriority w:val="99"/>
    <w:rPr>
      <w:rFonts w:ascii="Bookman Old Style" w:hAnsi="Bookman Old Style" w:cs="Bookman Old Style"/>
      <w:b/>
      <w:bCs/>
      <w:noProof/>
      <w:sz w:val="19"/>
      <w:szCs w:val="19"/>
      <w:u w:val="none"/>
    </w:rPr>
  </w:style>
  <w:style w:type="character" w:customStyle="1" w:styleId="Zkladntext6Nietun2">
    <w:name w:val="Základný text (6) + Nie tučné2"/>
    <w:basedOn w:val="Zkladntext6"/>
    <w:uiPriority w:val="99"/>
    <w:rPr>
      <w:rFonts w:ascii="Bookman Old Style" w:hAnsi="Bookman Old Style" w:cs="Bookman Old Style"/>
      <w:b w:val="0"/>
      <w:bCs w:val="0"/>
      <w:sz w:val="19"/>
      <w:szCs w:val="19"/>
      <w:u w:val="none"/>
    </w:rPr>
  </w:style>
  <w:style w:type="character" w:customStyle="1" w:styleId="Zkladntext3Exact3">
    <w:name w:val="Základný text (3) Exact3"/>
    <w:basedOn w:val="Zkladntext3"/>
    <w:uiPriority w:val="99"/>
    <w:rPr>
      <w:rFonts w:ascii="Bookman Old Style" w:hAnsi="Bookman Old Style" w:cs="Bookman Old Style"/>
      <w:sz w:val="16"/>
      <w:szCs w:val="16"/>
      <w:u w:val="none"/>
    </w:rPr>
  </w:style>
  <w:style w:type="character" w:customStyle="1" w:styleId="Zkladntext210">
    <w:name w:val="Základný text (2) + 10"/>
    <w:aliases w:val="5 bodov48,Kurzíva"/>
    <w:basedOn w:val="Zkladntext2"/>
    <w:uiPriority w:val="99"/>
    <w:rPr>
      <w:rFonts w:ascii="Bookman Old Style" w:hAnsi="Bookman Old Style" w:cs="Bookman Old Style"/>
      <w:i/>
      <w:iCs/>
      <w:sz w:val="21"/>
      <w:szCs w:val="21"/>
      <w:u w:val="none"/>
    </w:rPr>
  </w:style>
  <w:style w:type="character" w:customStyle="1" w:styleId="Zhlavie3">
    <w:name w:val="Záhlavie #3_"/>
    <w:basedOn w:val="DefaultParagraphFont"/>
    <w:link w:val="Zhlavie31"/>
    <w:uiPriority w:val="99"/>
    <w:rPr>
      <w:rFonts w:ascii="Bookman Old Style" w:hAnsi="Bookman Old Style" w:cs="Bookman Old Style"/>
      <w:b/>
      <w:bCs/>
      <w:sz w:val="19"/>
      <w:szCs w:val="19"/>
      <w:u w:val="none"/>
    </w:rPr>
  </w:style>
  <w:style w:type="character" w:customStyle="1" w:styleId="Zhlavie30">
    <w:name w:val="Záhlavie #3"/>
    <w:basedOn w:val="Zhlavie3"/>
    <w:uiPriority w:val="99"/>
    <w:rPr>
      <w:rFonts w:ascii="Bookman Old Style" w:hAnsi="Bookman Old Style" w:cs="Bookman Old Style"/>
      <w:b/>
      <w:bCs/>
      <w:sz w:val="19"/>
      <w:szCs w:val="19"/>
      <w:u w:val="none"/>
    </w:rPr>
  </w:style>
  <w:style w:type="character" w:customStyle="1" w:styleId="Zkladntext54">
    <w:name w:val="Základný text (5)4"/>
    <w:basedOn w:val="Zkladntext5"/>
    <w:uiPriority w:val="99"/>
    <w:rPr>
      <w:rFonts w:ascii="Bookman Old Style" w:hAnsi="Bookman Old Style" w:cs="Bookman Old Style"/>
      <w:b/>
      <w:bCs/>
      <w:sz w:val="15"/>
      <w:szCs w:val="15"/>
      <w:u w:val="none"/>
    </w:rPr>
  </w:style>
  <w:style w:type="character" w:customStyle="1" w:styleId="Zkladntext2Kapitlky">
    <w:name w:val="Základný text (2) + Kapitálky"/>
    <w:basedOn w:val="Zkladntext2"/>
    <w:uiPriority w:val="99"/>
    <w:rPr>
      <w:rFonts w:ascii="Bookman Old Style" w:hAnsi="Bookman Old Style" w:cs="Bookman Old Style"/>
      <w:smallCaps/>
      <w:sz w:val="19"/>
      <w:szCs w:val="19"/>
      <w:u w:val="none"/>
    </w:rPr>
  </w:style>
  <w:style w:type="character" w:customStyle="1" w:styleId="Zkladntext68bodov">
    <w:name w:val="Základný text (6) + 8 bodov"/>
    <w:aliases w:val="Nie tučné"/>
    <w:basedOn w:val="Zkladntext6"/>
    <w:uiPriority w:val="99"/>
    <w:rPr>
      <w:rFonts w:ascii="Bookman Old Style" w:hAnsi="Bookman Old Style" w:cs="Bookman Old Style"/>
      <w:b w:val="0"/>
      <w:bCs w:val="0"/>
      <w:sz w:val="16"/>
      <w:szCs w:val="16"/>
      <w:u w:val="none"/>
    </w:rPr>
  </w:style>
  <w:style w:type="character" w:customStyle="1" w:styleId="Zkladntext6Nietun1">
    <w:name w:val="Základný text (6) + Nie tučné1"/>
    <w:aliases w:val="Kapitálky"/>
    <w:basedOn w:val="Zkladntext6"/>
    <w:uiPriority w:val="99"/>
    <w:rPr>
      <w:rFonts w:ascii="Bookman Old Style" w:hAnsi="Bookman Old Style" w:cs="Bookman Old Style"/>
      <w:b w:val="0"/>
      <w:bCs w:val="0"/>
      <w:smallCaps/>
      <w:sz w:val="19"/>
      <w:szCs w:val="19"/>
      <w:u w:val="none"/>
    </w:rPr>
  </w:style>
  <w:style w:type="character" w:customStyle="1" w:styleId="Zhlavie34">
    <w:name w:val="Záhlavie #34"/>
    <w:basedOn w:val="Zhlavie3"/>
    <w:uiPriority w:val="99"/>
    <w:rPr>
      <w:rFonts w:ascii="Bookman Old Style" w:hAnsi="Bookman Old Style" w:cs="Bookman Old Style"/>
      <w:b/>
      <w:bCs/>
      <w:sz w:val="19"/>
      <w:szCs w:val="19"/>
      <w:u w:val="none"/>
    </w:rPr>
  </w:style>
  <w:style w:type="character" w:customStyle="1" w:styleId="Zkladntext394">
    <w:name w:val="Základný text (3) + 94"/>
    <w:aliases w:val="5 bodov47"/>
    <w:basedOn w:val="Zkladntext3"/>
    <w:uiPriority w:val="99"/>
    <w:rPr>
      <w:rFonts w:ascii="Bookman Old Style" w:hAnsi="Bookman Old Style" w:cs="Bookman Old Style"/>
      <w:sz w:val="19"/>
      <w:szCs w:val="19"/>
      <w:u w:val="none"/>
    </w:rPr>
  </w:style>
  <w:style w:type="character" w:customStyle="1" w:styleId="Zkladntext393">
    <w:name w:val="Základný text (3) + 93"/>
    <w:aliases w:val="5 bodov46"/>
    <w:basedOn w:val="Zkladntext3"/>
    <w:uiPriority w:val="99"/>
    <w:rPr>
      <w:rFonts w:ascii="Bookman Old Style" w:hAnsi="Bookman Old Style" w:cs="Bookman Old Style"/>
      <w:sz w:val="19"/>
      <w:szCs w:val="19"/>
      <w:u w:val="none"/>
    </w:rPr>
  </w:style>
  <w:style w:type="character" w:customStyle="1" w:styleId="Zkladntext28bodov13">
    <w:name w:val="Základný text (2) + 8 bodov13"/>
    <w:basedOn w:val="Zkladntext2"/>
    <w:uiPriority w:val="99"/>
    <w:rPr>
      <w:rFonts w:ascii="Bookman Old Style" w:hAnsi="Bookman Old Style" w:cs="Bookman Old Style"/>
      <w:sz w:val="16"/>
      <w:szCs w:val="16"/>
      <w:u w:val="none"/>
    </w:rPr>
  </w:style>
  <w:style w:type="character" w:customStyle="1" w:styleId="Zkladntext2100">
    <w:name w:val="Základný text (2)10"/>
    <w:basedOn w:val="Zkladntext2"/>
    <w:uiPriority w:val="99"/>
    <w:rPr>
      <w:rFonts w:ascii="Bookman Old Style" w:hAnsi="Bookman Old Style" w:cs="Bookman Old Style"/>
      <w:sz w:val="19"/>
      <w:szCs w:val="19"/>
      <w:u w:val="single"/>
    </w:rPr>
  </w:style>
  <w:style w:type="character" w:customStyle="1" w:styleId="Zkladntext390">
    <w:name w:val="Základný text (3)9"/>
    <w:basedOn w:val="Zkladntext3"/>
    <w:uiPriority w:val="99"/>
    <w:rPr>
      <w:rFonts w:ascii="Bookman Old Style" w:hAnsi="Bookman Old Style" w:cs="Bookman Old Style"/>
      <w:sz w:val="16"/>
      <w:szCs w:val="16"/>
      <w:u w:val="none"/>
    </w:rPr>
  </w:style>
  <w:style w:type="character" w:customStyle="1" w:styleId="Zkladntext8">
    <w:name w:val="Základný text (8)_"/>
    <w:basedOn w:val="DefaultParagraphFont"/>
    <w:link w:val="Zkladntext81"/>
    <w:uiPriority w:val="99"/>
    <w:rPr>
      <w:rFonts w:ascii="Bookman Old Style" w:hAnsi="Bookman Old Style" w:cs="Bookman Old Style"/>
      <w:b/>
      <w:bCs/>
      <w:i/>
      <w:iCs/>
      <w:spacing w:val="0"/>
      <w:sz w:val="13"/>
      <w:szCs w:val="13"/>
      <w:u w:val="none"/>
    </w:rPr>
  </w:style>
  <w:style w:type="character" w:customStyle="1" w:styleId="Zkladntext810bodov">
    <w:name w:val="Základný text (8) + 10 bodov"/>
    <w:aliases w:val="Nie tučné11,Nie kurzíva,Riadkovanie 1 pt"/>
    <w:basedOn w:val="Zkladntext8"/>
    <w:uiPriority w:val="99"/>
    <w:rPr>
      <w:rFonts w:ascii="Bookman Old Style" w:hAnsi="Bookman Old Style" w:cs="Bookman Old Style"/>
      <w:b w:val="0"/>
      <w:bCs w:val="0"/>
      <w:i w:val="0"/>
      <w:iCs w:val="0"/>
      <w:spacing w:val="20"/>
      <w:sz w:val="20"/>
      <w:szCs w:val="20"/>
      <w:u w:val="none"/>
    </w:rPr>
  </w:style>
  <w:style w:type="character" w:customStyle="1" w:styleId="Zkladntext80">
    <w:name w:val="Základný text (8)"/>
    <w:basedOn w:val="Zkladntext8"/>
    <w:uiPriority w:val="99"/>
    <w:rPr>
      <w:rFonts w:ascii="Bookman Old Style" w:hAnsi="Bookman Old Style" w:cs="Bookman Old Style"/>
      <w:b/>
      <w:bCs/>
      <w:i/>
      <w:iCs/>
      <w:spacing w:val="0"/>
      <w:sz w:val="13"/>
      <w:szCs w:val="13"/>
      <w:u w:val="none"/>
    </w:rPr>
  </w:style>
  <w:style w:type="character" w:customStyle="1" w:styleId="Zkladntext8Nietun">
    <w:name w:val="Základný text (8) + Nie tučné"/>
    <w:aliases w:val="Nie kurzíva1"/>
    <w:basedOn w:val="Zkladntext8"/>
    <w:uiPriority w:val="99"/>
    <w:rPr>
      <w:rFonts w:ascii="Bookman Old Style" w:hAnsi="Bookman Old Style" w:cs="Bookman Old Style"/>
      <w:b w:val="0"/>
      <w:bCs w:val="0"/>
      <w:i w:val="0"/>
      <w:iCs w:val="0"/>
      <w:spacing w:val="0"/>
      <w:sz w:val="13"/>
      <w:szCs w:val="13"/>
      <w:u w:val="none"/>
    </w:rPr>
  </w:style>
  <w:style w:type="character" w:customStyle="1" w:styleId="Zkladntext3Riadkovanie2pt1">
    <w:name w:val="Základný text (3) + Riadkovanie 2 pt1"/>
    <w:basedOn w:val="Zkladntext3"/>
    <w:uiPriority w:val="99"/>
    <w:rPr>
      <w:rFonts w:ascii="Bookman Old Style" w:hAnsi="Bookman Old Style" w:cs="Bookman Old Style"/>
      <w:spacing w:val="40"/>
      <w:sz w:val="16"/>
      <w:szCs w:val="16"/>
      <w:u w:val="none"/>
    </w:rPr>
  </w:style>
  <w:style w:type="character" w:customStyle="1" w:styleId="Zhlavie33">
    <w:name w:val="Záhlavie #33"/>
    <w:basedOn w:val="Zhlavie3"/>
    <w:uiPriority w:val="99"/>
    <w:rPr>
      <w:rFonts w:ascii="Bookman Old Style" w:hAnsi="Bookman Old Style" w:cs="Bookman Old Style"/>
      <w:b/>
      <w:bCs/>
      <w:sz w:val="19"/>
      <w:szCs w:val="19"/>
      <w:u w:val="none"/>
    </w:rPr>
  </w:style>
  <w:style w:type="character" w:customStyle="1" w:styleId="Zkladntext28bodov12">
    <w:name w:val="Základný text (2) + 8 bodov12"/>
    <w:aliases w:val="Tučné15,Kurzíva22"/>
    <w:basedOn w:val="Zkladntext2"/>
    <w:uiPriority w:val="99"/>
    <w:rPr>
      <w:rFonts w:ascii="Bookman Old Style" w:hAnsi="Bookman Old Style" w:cs="Bookman Old Style"/>
      <w:b/>
      <w:bCs/>
      <w:i/>
      <w:iCs/>
      <w:sz w:val="16"/>
      <w:szCs w:val="16"/>
      <w:u w:val="none"/>
    </w:rPr>
  </w:style>
  <w:style w:type="character" w:customStyle="1" w:styleId="Zkladntext3Tun4">
    <w:name w:val="Základný text (3) + Tučné4"/>
    <w:aliases w:val="Kurzíva21"/>
    <w:basedOn w:val="Zkladntext3"/>
    <w:uiPriority w:val="99"/>
    <w:rPr>
      <w:rFonts w:ascii="Bookman Old Style" w:hAnsi="Bookman Old Style" w:cs="Bookman Old Style"/>
      <w:b/>
      <w:bCs/>
      <w:i/>
      <w:iCs/>
      <w:sz w:val="16"/>
      <w:szCs w:val="16"/>
      <w:u w:val="none"/>
    </w:rPr>
  </w:style>
  <w:style w:type="character" w:customStyle="1" w:styleId="Zkladntext9Exact">
    <w:name w:val="Základný text (9) Exact"/>
    <w:basedOn w:val="DefaultParagraphFont"/>
    <w:link w:val="Zkladntext9"/>
    <w:uiPriority w:val="99"/>
    <w:rPr>
      <w:rFonts w:ascii="Arial Narrow" w:hAnsi="Arial Narrow" w:cs="Arial Narrow"/>
      <w:sz w:val="30"/>
      <w:szCs w:val="30"/>
      <w:u w:val="none"/>
    </w:rPr>
  </w:style>
  <w:style w:type="character" w:customStyle="1" w:styleId="Zkladntext9Exact1">
    <w:name w:val="Základný text (9) Exact1"/>
    <w:basedOn w:val="Zkladntext9Exact"/>
    <w:uiPriority w:val="99"/>
    <w:rPr>
      <w:rFonts w:ascii="Arial Narrow" w:hAnsi="Arial Narrow" w:cs="Arial Narrow"/>
      <w:sz w:val="30"/>
      <w:szCs w:val="30"/>
      <w:u w:val="none"/>
    </w:rPr>
  </w:style>
  <w:style w:type="character" w:customStyle="1" w:styleId="Zkladntext10">
    <w:name w:val="Základný text (10)_"/>
    <w:basedOn w:val="DefaultParagraphFont"/>
    <w:link w:val="Zkladntext100"/>
    <w:uiPriority w:val="99"/>
    <w:rPr>
      <w:rFonts w:ascii="Bookman Old Style" w:hAnsi="Bookman Old Style" w:cs="Bookman Old Style"/>
      <w:i/>
      <w:iCs/>
      <w:spacing w:val="-30"/>
      <w:sz w:val="21"/>
      <w:szCs w:val="21"/>
      <w:u w:val="none"/>
    </w:rPr>
  </w:style>
  <w:style w:type="character" w:customStyle="1" w:styleId="Zkladntext10Riadkovanie0pt">
    <w:name w:val="Základný text (10) + Riadkovanie 0 pt"/>
    <w:basedOn w:val="Zkladntext10"/>
    <w:uiPriority w:val="99"/>
    <w:rPr>
      <w:rFonts w:ascii="Bookman Old Style" w:hAnsi="Bookman Old Style" w:cs="Bookman Old Style"/>
      <w:i/>
      <w:iCs/>
      <w:spacing w:val="0"/>
      <w:sz w:val="21"/>
      <w:szCs w:val="21"/>
      <w:u w:val="none"/>
    </w:rPr>
  </w:style>
  <w:style w:type="character" w:customStyle="1" w:styleId="Zhlavie3Nietun">
    <w:name w:val="Záhlavie #3 + Nie tučné"/>
    <w:basedOn w:val="Zhlavie3"/>
    <w:uiPriority w:val="99"/>
    <w:rPr>
      <w:rFonts w:ascii="Bookman Old Style" w:hAnsi="Bookman Old Style" w:cs="Bookman Old Style"/>
      <w:b w:val="0"/>
      <w:bCs w:val="0"/>
      <w:sz w:val="19"/>
      <w:szCs w:val="19"/>
      <w:u w:val="none"/>
    </w:rPr>
  </w:style>
  <w:style w:type="character" w:customStyle="1" w:styleId="Zhlavie3Nietun3">
    <w:name w:val="Záhlavie #3 + Nie tučné3"/>
    <w:basedOn w:val="Zhlavie3"/>
    <w:uiPriority w:val="99"/>
    <w:rPr>
      <w:rFonts w:ascii="Bookman Old Style" w:hAnsi="Bookman Old Style" w:cs="Bookman Old Style"/>
      <w:b w:val="0"/>
      <w:bCs w:val="0"/>
      <w:noProof/>
      <w:sz w:val="19"/>
      <w:szCs w:val="19"/>
      <w:u w:val="none"/>
    </w:rPr>
  </w:style>
  <w:style w:type="character" w:customStyle="1" w:styleId="Zkladntext29">
    <w:name w:val="Základný text (2)9"/>
    <w:basedOn w:val="Zkladntext2"/>
    <w:uiPriority w:val="99"/>
    <w:rPr>
      <w:rFonts w:ascii="Bookman Old Style" w:hAnsi="Bookman Old Style" w:cs="Bookman Old Style"/>
      <w:sz w:val="19"/>
      <w:szCs w:val="19"/>
      <w:u w:val="single"/>
    </w:rPr>
  </w:style>
  <w:style w:type="character" w:customStyle="1" w:styleId="Zkladntext28">
    <w:name w:val="Základný text (2)8"/>
    <w:basedOn w:val="Zkladntext2"/>
    <w:uiPriority w:val="99"/>
    <w:rPr>
      <w:rFonts w:ascii="Bookman Old Style" w:hAnsi="Bookman Old Style" w:cs="Bookman Old Style"/>
      <w:sz w:val="19"/>
      <w:szCs w:val="19"/>
      <w:u w:val="none"/>
    </w:rPr>
  </w:style>
  <w:style w:type="character" w:customStyle="1" w:styleId="Zkladntext3Tun3">
    <w:name w:val="Základný text (3) + Tučné3"/>
    <w:aliases w:val="Kurzíva20"/>
    <w:basedOn w:val="Zkladntext3"/>
    <w:uiPriority w:val="99"/>
    <w:rPr>
      <w:rFonts w:ascii="Bookman Old Style" w:hAnsi="Bookman Old Style" w:cs="Bookman Old Style"/>
      <w:b/>
      <w:bCs/>
      <w:i/>
      <w:iCs/>
      <w:sz w:val="16"/>
      <w:szCs w:val="16"/>
      <w:u w:val="none"/>
    </w:rPr>
  </w:style>
  <w:style w:type="character" w:customStyle="1" w:styleId="Zkladntext62">
    <w:name w:val="Základný text (6)2"/>
    <w:basedOn w:val="Zkladntext6"/>
    <w:uiPriority w:val="99"/>
    <w:rPr>
      <w:rFonts w:ascii="Bookman Old Style" w:hAnsi="Bookman Old Style" w:cs="Bookman Old Style"/>
      <w:b/>
      <w:bCs/>
      <w:sz w:val="19"/>
      <w:szCs w:val="19"/>
      <w:u w:val="none"/>
    </w:rPr>
  </w:style>
  <w:style w:type="character" w:customStyle="1" w:styleId="Zkladntext2Tun3">
    <w:name w:val="Základný text (2) + Tučné3"/>
    <w:basedOn w:val="Zkladntext2"/>
    <w:uiPriority w:val="99"/>
    <w:rPr>
      <w:rFonts w:ascii="Bookman Old Style" w:hAnsi="Bookman Old Style" w:cs="Bookman Old Style"/>
      <w:b/>
      <w:bCs/>
      <w:sz w:val="19"/>
      <w:szCs w:val="19"/>
      <w:u w:val="none"/>
    </w:rPr>
  </w:style>
  <w:style w:type="character" w:customStyle="1" w:styleId="Zhlavie322">
    <w:name w:val="Záhlavie #32"/>
    <w:basedOn w:val="Zhlavie3"/>
    <w:uiPriority w:val="99"/>
    <w:rPr>
      <w:rFonts w:ascii="Bookman Old Style" w:hAnsi="Bookman Old Style" w:cs="Bookman Old Style"/>
      <w:b/>
      <w:bCs/>
      <w:sz w:val="19"/>
      <w:szCs w:val="19"/>
      <w:u w:val="none"/>
    </w:rPr>
  </w:style>
  <w:style w:type="character" w:customStyle="1" w:styleId="Zkladntext2109">
    <w:name w:val="Základný text (2) + 109"/>
    <w:aliases w:val="5 bodov45,Kurzíva19,Kapitálky3"/>
    <w:basedOn w:val="Zkladntext2"/>
    <w:uiPriority w:val="99"/>
    <w:rPr>
      <w:rFonts w:ascii="Bookman Old Style" w:hAnsi="Bookman Old Style" w:cs="Bookman Old Style"/>
      <w:i/>
      <w:iCs/>
      <w:smallCaps/>
      <w:sz w:val="21"/>
      <w:szCs w:val="21"/>
      <w:u w:val="none"/>
    </w:rPr>
  </w:style>
  <w:style w:type="character" w:customStyle="1" w:styleId="Zkladntext2108">
    <w:name w:val="Základný text (2) + 108"/>
    <w:aliases w:val="5 bodov44,Kurzíva18,Kapitálky2,Riadkovanie -1 pt"/>
    <w:basedOn w:val="Zkladntext2"/>
    <w:uiPriority w:val="99"/>
    <w:rPr>
      <w:rFonts w:ascii="Bookman Old Style" w:hAnsi="Bookman Old Style" w:cs="Bookman Old Style"/>
      <w:i/>
      <w:iCs/>
      <w:smallCaps/>
      <w:spacing w:val="-30"/>
      <w:sz w:val="21"/>
      <w:szCs w:val="21"/>
      <w:u w:val="none"/>
    </w:rPr>
  </w:style>
  <w:style w:type="character" w:customStyle="1" w:styleId="Zkladntext11">
    <w:name w:val="Základný text (11)_"/>
    <w:basedOn w:val="DefaultParagraphFont"/>
    <w:link w:val="Zkladntext110"/>
    <w:uiPriority w:val="99"/>
    <w:rPr>
      <w:rFonts w:ascii="Bookman Old Style" w:hAnsi="Bookman Old Style" w:cs="Bookman Old Style"/>
      <w:sz w:val="11"/>
      <w:szCs w:val="11"/>
      <w:u w:val="none"/>
    </w:rPr>
  </w:style>
  <w:style w:type="character" w:customStyle="1" w:styleId="Zkladntext11Kapitlky">
    <w:name w:val="Základný text (11) + Kapitálky"/>
    <w:basedOn w:val="Zkladntext11"/>
    <w:uiPriority w:val="99"/>
    <w:rPr>
      <w:rFonts w:ascii="Bookman Old Style" w:hAnsi="Bookman Old Style" w:cs="Bookman Old Style"/>
      <w:smallCaps/>
      <w:sz w:val="11"/>
      <w:szCs w:val="11"/>
      <w:u w:val="none"/>
    </w:rPr>
  </w:style>
  <w:style w:type="character" w:customStyle="1" w:styleId="Zkladntext2Tun2">
    <w:name w:val="Základný text (2) + Tučné2"/>
    <w:basedOn w:val="Zkladntext2"/>
    <w:uiPriority w:val="99"/>
    <w:rPr>
      <w:rFonts w:ascii="Bookman Old Style" w:hAnsi="Bookman Old Style" w:cs="Bookman Old Style"/>
      <w:b/>
      <w:bCs/>
      <w:sz w:val="19"/>
      <w:szCs w:val="19"/>
      <w:u w:val="none"/>
    </w:rPr>
  </w:style>
  <w:style w:type="character" w:customStyle="1" w:styleId="Zkladntext27">
    <w:name w:val="Základný text (2) + 7"/>
    <w:aliases w:val="5 bodov43,Tučné14"/>
    <w:basedOn w:val="Zkladntext2"/>
    <w:uiPriority w:val="99"/>
    <w:rPr>
      <w:rFonts w:ascii="Bookman Old Style" w:hAnsi="Bookman Old Style" w:cs="Bookman Old Style"/>
      <w:b/>
      <w:bCs/>
      <w:sz w:val="15"/>
      <w:szCs w:val="15"/>
      <w:u w:val="none"/>
    </w:rPr>
  </w:style>
  <w:style w:type="character" w:customStyle="1" w:styleId="Zkladntext26">
    <w:name w:val="Základný text (2) + 6"/>
    <w:aliases w:val="5 bodov42"/>
    <w:basedOn w:val="Zkladntext2"/>
    <w:uiPriority w:val="99"/>
    <w:rPr>
      <w:rFonts w:ascii="Bookman Old Style" w:hAnsi="Bookman Old Style" w:cs="Bookman Old Style"/>
      <w:spacing w:val="0"/>
      <w:sz w:val="13"/>
      <w:szCs w:val="13"/>
      <w:u w:val="none"/>
    </w:rPr>
  </w:style>
  <w:style w:type="character" w:customStyle="1" w:styleId="Zkladntext268">
    <w:name w:val="Základný text (2) + 68"/>
    <w:aliases w:val="5 bodov41"/>
    <w:basedOn w:val="Zkladntext2"/>
    <w:uiPriority w:val="99"/>
    <w:rPr>
      <w:rFonts w:ascii="Bookman Old Style" w:hAnsi="Bookman Old Style" w:cs="Bookman Old Style"/>
      <w:spacing w:val="0"/>
      <w:sz w:val="13"/>
      <w:szCs w:val="13"/>
      <w:u w:val="none"/>
    </w:rPr>
  </w:style>
  <w:style w:type="character" w:customStyle="1" w:styleId="Zkladntext2107">
    <w:name w:val="Základný text (2) + 107"/>
    <w:aliases w:val="5 bodov40,Kurzíva17,Riadkovanie 2 pt"/>
    <w:basedOn w:val="Zkladntext2"/>
    <w:uiPriority w:val="99"/>
    <w:rPr>
      <w:rFonts w:ascii="Bookman Old Style" w:hAnsi="Bookman Old Style" w:cs="Bookman Old Style"/>
      <w:i/>
      <w:iCs/>
      <w:spacing w:val="40"/>
      <w:sz w:val="21"/>
      <w:szCs w:val="21"/>
      <w:u w:val="none"/>
    </w:rPr>
  </w:style>
  <w:style w:type="character" w:customStyle="1" w:styleId="Zkladntext28bodov11">
    <w:name w:val="Základný text (2) + 8 bodov11"/>
    <w:aliases w:val="Tučné13"/>
    <w:basedOn w:val="Zkladntext2"/>
    <w:uiPriority w:val="99"/>
    <w:rPr>
      <w:rFonts w:ascii="Bookman Old Style" w:hAnsi="Bookman Old Style" w:cs="Bookman Old Style"/>
      <w:b/>
      <w:bCs/>
      <w:sz w:val="16"/>
      <w:szCs w:val="16"/>
      <w:u w:val="none"/>
    </w:rPr>
  </w:style>
  <w:style w:type="character" w:customStyle="1" w:styleId="Zkladntext28bodov10">
    <w:name w:val="Základný text (2) + 8 bodov10"/>
    <w:basedOn w:val="Zkladntext2"/>
    <w:uiPriority w:val="99"/>
    <w:rPr>
      <w:rFonts w:ascii="Bookman Old Style" w:hAnsi="Bookman Old Style" w:cs="Bookman Old Style"/>
      <w:sz w:val="16"/>
      <w:szCs w:val="16"/>
      <w:u w:val="none"/>
    </w:rPr>
  </w:style>
  <w:style w:type="character" w:customStyle="1" w:styleId="Zkladntext2106">
    <w:name w:val="Základný text (2) + 106"/>
    <w:aliases w:val="5 bodov39,Kurzíva16,Riadkovanie 2 pt3"/>
    <w:basedOn w:val="Zkladntext2"/>
    <w:uiPriority w:val="99"/>
    <w:rPr>
      <w:rFonts w:ascii="Bookman Old Style" w:hAnsi="Bookman Old Style" w:cs="Bookman Old Style"/>
      <w:i/>
      <w:iCs/>
      <w:spacing w:val="40"/>
      <w:sz w:val="21"/>
      <w:szCs w:val="21"/>
      <w:u w:val="none"/>
    </w:rPr>
  </w:style>
  <w:style w:type="character" w:customStyle="1" w:styleId="Zkladntext38">
    <w:name w:val="Základný text (3)8"/>
    <w:basedOn w:val="Zkladntext3"/>
    <w:uiPriority w:val="99"/>
    <w:rPr>
      <w:rFonts w:ascii="Bookman Old Style" w:hAnsi="Bookman Old Style" w:cs="Bookman Old Style"/>
      <w:sz w:val="16"/>
      <w:szCs w:val="16"/>
      <w:u w:val="none"/>
    </w:rPr>
  </w:style>
  <w:style w:type="character" w:customStyle="1" w:styleId="Zkladntext7Exact3">
    <w:name w:val="Základný text (7) Exact3"/>
    <w:basedOn w:val="Zkladntext7"/>
    <w:uiPriority w:val="99"/>
    <w:rPr>
      <w:rFonts w:ascii="Bookman Old Style" w:hAnsi="Bookman Old Style" w:cs="Bookman Old Style"/>
      <w:color w:val="000000"/>
      <w:spacing w:val="0"/>
      <w:w w:val="100"/>
      <w:position w:val="0"/>
      <w:sz w:val="16"/>
      <w:szCs w:val="16"/>
      <w:u w:val="none"/>
    </w:rPr>
  </w:style>
  <w:style w:type="character" w:customStyle="1" w:styleId="Zkladntext270">
    <w:name w:val="Základný text (2)7"/>
    <w:basedOn w:val="Zkladntext2"/>
    <w:uiPriority w:val="99"/>
    <w:rPr>
      <w:rFonts w:ascii="Bookman Old Style" w:hAnsi="Bookman Old Style" w:cs="Bookman Old Style"/>
      <w:sz w:val="19"/>
      <w:szCs w:val="19"/>
      <w:u w:val="none"/>
    </w:rPr>
  </w:style>
  <w:style w:type="character" w:customStyle="1" w:styleId="Zkladntext260">
    <w:name w:val="Základný text (2)6"/>
    <w:basedOn w:val="Zkladntext2"/>
    <w:uiPriority w:val="99"/>
    <w:rPr>
      <w:rFonts w:ascii="Bookman Old Style" w:hAnsi="Bookman Old Style" w:cs="Bookman Old Style"/>
      <w:sz w:val="19"/>
      <w:szCs w:val="19"/>
      <w:u w:val="single"/>
    </w:rPr>
  </w:style>
  <w:style w:type="character" w:customStyle="1" w:styleId="Zkladntext267">
    <w:name w:val="Základný text (2) + 67"/>
    <w:aliases w:val="5 bodov38"/>
    <w:basedOn w:val="Zkladntext2"/>
    <w:uiPriority w:val="99"/>
    <w:rPr>
      <w:rFonts w:ascii="Bookman Old Style" w:hAnsi="Bookman Old Style" w:cs="Bookman Old Style"/>
      <w:spacing w:val="0"/>
      <w:sz w:val="13"/>
      <w:szCs w:val="13"/>
      <w:u w:val="none"/>
    </w:rPr>
  </w:style>
  <w:style w:type="character" w:customStyle="1" w:styleId="Zkladntext68bodov2">
    <w:name w:val="Základný text (6) + 8 bodov2"/>
    <w:aliases w:val="Nie tučné10"/>
    <w:basedOn w:val="Zkladntext6"/>
    <w:uiPriority w:val="99"/>
    <w:rPr>
      <w:rFonts w:ascii="Bookman Old Style" w:hAnsi="Bookman Old Style" w:cs="Bookman Old Style"/>
      <w:b w:val="0"/>
      <w:bCs w:val="0"/>
      <w:sz w:val="16"/>
      <w:szCs w:val="16"/>
      <w:u w:val="none"/>
    </w:rPr>
  </w:style>
  <w:style w:type="character" w:customStyle="1" w:styleId="Zkladntext6David">
    <w:name w:val="Základný text (6) + David"/>
    <w:aliases w:val="12 bodov,Nie tučné9"/>
    <w:basedOn w:val="Zkladntext6"/>
    <w:uiPriority w:val="99"/>
    <w:rPr>
      <w:rFonts w:ascii="David" w:hAnsi="David" w:cs="David"/>
      <w:b w:val="0"/>
      <w:bCs w:val="0"/>
      <w:sz w:val="24"/>
      <w:szCs w:val="24"/>
      <w:u w:val="none"/>
    </w:rPr>
  </w:style>
  <w:style w:type="character" w:customStyle="1" w:styleId="Zkladntext2Exact">
    <w:name w:val="Základný text (2) Exact"/>
    <w:basedOn w:val="DefaultParagraphFont"/>
    <w:uiPriority w:val="99"/>
    <w:rPr>
      <w:rFonts w:ascii="Bookman Old Style" w:hAnsi="Bookman Old Style" w:cs="Bookman Old Style"/>
      <w:sz w:val="19"/>
      <w:szCs w:val="19"/>
      <w:u w:val="none"/>
    </w:rPr>
  </w:style>
  <w:style w:type="character" w:customStyle="1" w:styleId="Zkladntext2105">
    <w:name w:val="Základný text (2) + 105"/>
    <w:aliases w:val="5 bodov37,Kurzíva15,Riadkovanie 2 pt Exact"/>
    <w:basedOn w:val="Zkladntext2"/>
    <w:uiPriority w:val="99"/>
    <w:rPr>
      <w:rFonts w:ascii="Bookman Old Style" w:hAnsi="Bookman Old Style" w:cs="Bookman Old Style"/>
      <w:i/>
      <w:iCs/>
      <w:spacing w:val="40"/>
      <w:sz w:val="21"/>
      <w:szCs w:val="21"/>
      <w:u w:val="none"/>
    </w:rPr>
  </w:style>
  <w:style w:type="character" w:customStyle="1" w:styleId="Zkladntext2Exact4">
    <w:name w:val="Základný text (2) Exact4"/>
    <w:basedOn w:val="Zkladntext2"/>
    <w:uiPriority w:val="99"/>
    <w:rPr>
      <w:rFonts w:ascii="Bookman Old Style" w:hAnsi="Bookman Old Style" w:cs="Bookman Old Style"/>
      <w:sz w:val="19"/>
      <w:szCs w:val="19"/>
      <w:u w:val="none"/>
    </w:rPr>
  </w:style>
  <w:style w:type="character" w:customStyle="1" w:styleId="Zkladntext210bodov">
    <w:name w:val="Základný text (2) + 10 bodov"/>
    <w:aliases w:val="Kurzíva14,Riadkovanie 1 pt2"/>
    <w:basedOn w:val="Zkladntext2"/>
    <w:uiPriority w:val="99"/>
    <w:rPr>
      <w:rFonts w:ascii="Bookman Old Style" w:hAnsi="Bookman Old Style" w:cs="Bookman Old Style"/>
      <w:i/>
      <w:iCs/>
      <w:spacing w:val="20"/>
      <w:sz w:val="20"/>
      <w:szCs w:val="20"/>
      <w:u w:val="none"/>
    </w:rPr>
  </w:style>
  <w:style w:type="character" w:customStyle="1" w:styleId="Zkladntext28bodov9">
    <w:name w:val="Základný text (2) + 8 bodov9"/>
    <w:basedOn w:val="Zkladntext2"/>
    <w:uiPriority w:val="99"/>
    <w:rPr>
      <w:rFonts w:ascii="Bookman Old Style" w:hAnsi="Bookman Old Style" w:cs="Bookman Old Style"/>
      <w:sz w:val="16"/>
      <w:szCs w:val="16"/>
      <w:u w:val="none"/>
    </w:rPr>
  </w:style>
  <w:style w:type="character" w:customStyle="1" w:styleId="Zkladntext7">
    <w:name w:val="Základný text (7)_"/>
    <w:basedOn w:val="DefaultParagraphFont"/>
    <w:link w:val="Zkladntext71"/>
    <w:uiPriority w:val="99"/>
    <w:rPr>
      <w:rFonts w:ascii="Bookman Old Style" w:hAnsi="Bookman Old Style" w:cs="Bookman Old Style"/>
      <w:sz w:val="16"/>
      <w:szCs w:val="16"/>
      <w:u w:val="none"/>
    </w:rPr>
  </w:style>
  <w:style w:type="character" w:customStyle="1" w:styleId="Zkladntext70">
    <w:name w:val="Základný text (7)"/>
    <w:basedOn w:val="Zkladntext7"/>
    <w:uiPriority w:val="99"/>
    <w:rPr>
      <w:rFonts w:ascii="Bookman Old Style" w:hAnsi="Bookman Old Style" w:cs="Bookman Old Style"/>
      <w:sz w:val="16"/>
      <w:szCs w:val="16"/>
      <w:u w:val="none"/>
    </w:rPr>
  </w:style>
  <w:style w:type="character" w:customStyle="1" w:styleId="Zkladntext25">
    <w:name w:val="Základný text (2)5"/>
    <w:basedOn w:val="Zkladntext2"/>
    <w:uiPriority w:val="99"/>
    <w:rPr>
      <w:rFonts w:ascii="Bookman Old Style" w:hAnsi="Bookman Old Style" w:cs="Bookman Old Style"/>
      <w:sz w:val="19"/>
      <w:szCs w:val="19"/>
      <w:u w:val="none"/>
    </w:rPr>
  </w:style>
  <w:style w:type="character" w:customStyle="1" w:styleId="Zkladntext266">
    <w:name w:val="Základný text (2) + 66"/>
    <w:aliases w:val="5 bodov36"/>
    <w:basedOn w:val="Zkladntext2"/>
    <w:uiPriority w:val="99"/>
    <w:rPr>
      <w:rFonts w:ascii="Bookman Old Style" w:hAnsi="Bookman Old Style" w:cs="Bookman Old Style"/>
      <w:spacing w:val="0"/>
      <w:sz w:val="13"/>
      <w:szCs w:val="13"/>
      <w:u w:val="none"/>
    </w:rPr>
  </w:style>
  <w:style w:type="character" w:customStyle="1" w:styleId="Zkladntext3Garamond">
    <w:name w:val="Základný text (3) + Garamond"/>
    <w:aliases w:val="9 bodov,Tučné12"/>
    <w:basedOn w:val="Zkladntext3"/>
    <w:uiPriority w:val="99"/>
    <w:rPr>
      <w:rFonts w:ascii="Garamond" w:hAnsi="Garamond" w:cs="Garamond"/>
      <w:b/>
      <w:bCs/>
      <w:sz w:val="18"/>
      <w:szCs w:val="18"/>
      <w:u w:val="none"/>
    </w:rPr>
  </w:style>
  <w:style w:type="character" w:customStyle="1" w:styleId="Zkladntext3David">
    <w:name w:val="Základný text (3) + David"/>
    <w:aliases w:val="7 bodov,Riadkovanie 0 pt"/>
    <w:basedOn w:val="Zkladntext3"/>
    <w:uiPriority w:val="99"/>
    <w:rPr>
      <w:rFonts w:ascii="David" w:hAnsi="David" w:cs="David"/>
      <w:spacing w:val="10"/>
      <w:sz w:val="14"/>
      <w:szCs w:val="14"/>
      <w:u w:val="none"/>
    </w:rPr>
  </w:style>
  <w:style w:type="character" w:customStyle="1" w:styleId="Zkladntext12">
    <w:name w:val="Základný text (12)_"/>
    <w:basedOn w:val="DefaultParagraphFont"/>
    <w:link w:val="Zkladntext121"/>
    <w:uiPriority w:val="99"/>
    <w:rPr>
      <w:rFonts w:ascii="Times New Roman" w:hAnsi="Times New Roman" w:cs="Times New Roman"/>
      <w:b/>
      <w:bCs/>
      <w:sz w:val="32"/>
      <w:szCs w:val="32"/>
      <w:u w:val="none"/>
    </w:rPr>
  </w:style>
  <w:style w:type="character" w:customStyle="1" w:styleId="Zkladntext120">
    <w:name w:val="Základný text (12)"/>
    <w:basedOn w:val="Zkladntext12"/>
    <w:uiPriority w:val="99"/>
    <w:rPr>
      <w:rFonts w:ascii="Times New Roman" w:hAnsi="Times New Roman" w:cs="Times New Roman"/>
      <w:b/>
      <w:bCs/>
      <w:sz w:val="32"/>
      <w:szCs w:val="32"/>
      <w:u w:val="none"/>
    </w:rPr>
  </w:style>
  <w:style w:type="character" w:customStyle="1" w:styleId="Zhlavie3Nietun2">
    <w:name w:val="Záhlavie #3 + Nie tučné2"/>
    <w:basedOn w:val="Zhlavie3"/>
    <w:uiPriority w:val="99"/>
    <w:rPr>
      <w:rFonts w:ascii="Bookman Old Style" w:hAnsi="Bookman Old Style" w:cs="Bookman Old Style"/>
      <w:b w:val="0"/>
      <w:bCs w:val="0"/>
      <w:sz w:val="19"/>
      <w:szCs w:val="19"/>
      <w:u w:val="none"/>
    </w:rPr>
  </w:style>
  <w:style w:type="character" w:customStyle="1" w:styleId="Zhlavie3Nietun1">
    <w:name w:val="Záhlavie #3 + Nie tučné1"/>
    <w:basedOn w:val="Zhlavie3"/>
    <w:uiPriority w:val="99"/>
    <w:rPr>
      <w:rFonts w:ascii="Bookman Old Style" w:hAnsi="Bookman Old Style" w:cs="Bookman Old Style"/>
      <w:b w:val="0"/>
      <w:bCs w:val="0"/>
      <w:sz w:val="19"/>
      <w:szCs w:val="19"/>
      <w:u w:val="none"/>
    </w:rPr>
  </w:style>
  <w:style w:type="character" w:customStyle="1" w:styleId="Zkladntext13">
    <w:name w:val="Základný text (13)_"/>
    <w:basedOn w:val="DefaultParagraphFont"/>
    <w:link w:val="Zkladntext131"/>
    <w:uiPriority w:val="99"/>
    <w:rPr>
      <w:rFonts w:ascii="Microsoft Sans Serif" w:hAnsi="Microsoft Sans Serif" w:cs="Microsoft Sans Serif"/>
      <w:sz w:val="9"/>
      <w:szCs w:val="9"/>
      <w:u w:val="none"/>
    </w:rPr>
  </w:style>
  <w:style w:type="character" w:customStyle="1" w:styleId="Zkladntext130">
    <w:name w:val="Základný text (13)"/>
    <w:basedOn w:val="Zkladntext13"/>
    <w:uiPriority w:val="99"/>
    <w:rPr>
      <w:rFonts w:ascii="Microsoft Sans Serif" w:hAnsi="Microsoft Sans Serif" w:cs="Microsoft Sans Serif"/>
      <w:sz w:val="9"/>
      <w:szCs w:val="9"/>
      <w:u w:val="none"/>
    </w:rPr>
  </w:style>
  <w:style w:type="character" w:customStyle="1" w:styleId="Zkladntext13BookmanOldStyle">
    <w:name w:val="Základný text (13) + Bookman Old Style"/>
    <w:aliases w:val="7 bodov9,Kurzíva13"/>
    <w:basedOn w:val="Zkladntext13"/>
    <w:uiPriority w:val="99"/>
    <w:rPr>
      <w:rFonts w:ascii="Bookman Old Style" w:hAnsi="Bookman Old Style" w:cs="Bookman Old Style"/>
      <w:i/>
      <w:iCs/>
      <w:spacing w:val="0"/>
      <w:sz w:val="14"/>
      <w:szCs w:val="14"/>
      <w:u w:val="none"/>
    </w:rPr>
  </w:style>
  <w:style w:type="character" w:customStyle="1" w:styleId="Zkladntext2104">
    <w:name w:val="Základný text (2) + 104"/>
    <w:aliases w:val="5 bodov35,Kurzíva12,Riadkovanie 2 pt2"/>
    <w:basedOn w:val="Zkladntext2"/>
    <w:uiPriority w:val="99"/>
    <w:rPr>
      <w:rFonts w:ascii="Bookman Old Style" w:hAnsi="Bookman Old Style" w:cs="Bookman Old Style"/>
      <w:i/>
      <w:iCs/>
      <w:spacing w:val="40"/>
      <w:sz w:val="21"/>
      <w:szCs w:val="21"/>
      <w:u w:val="none"/>
    </w:rPr>
  </w:style>
  <w:style w:type="character" w:customStyle="1" w:styleId="Zkladntext265">
    <w:name w:val="Základný text (2) + 65"/>
    <w:aliases w:val="5 bodov34"/>
    <w:basedOn w:val="Zkladntext2"/>
    <w:uiPriority w:val="99"/>
    <w:rPr>
      <w:rFonts w:ascii="Bookman Old Style" w:hAnsi="Bookman Old Style" w:cs="Bookman Old Style"/>
      <w:spacing w:val="0"/>
      <w:sz w:val="13"/>
      <w:szCs w:val="13"/>
      <w:u w:val="none"/>
    </w:rPr>
  </w:style>
  <w:style w:type="character" w:customStyle="1" w:styleId="Zkladntext2103">
    <w:name w:val="Základný text (2) + 103"/>
    <w:aliases w:val="5 bodov33,Kurzíva11,Riadkovanie 2 pt1"/>
    <w:basedOn w:val="Zkladntext2"/>
    <w:uiPriority w:val="99"/>
    <w:rPr>
      <w:rFonts w:ascii="Bookman Old Style" w:hAnsi="Bookman Old Style" w:cs="Bookman Old Style"/>
      <w:i/>
      <w:iCs/>
      <w:spacing w:val="40"/>
      <w:sz w:val="21"/>
      <w:szCs w:val="21"/>
      <w:u w:val="none"/>
    </w:rPr>
  </w:style>
  <w:style w:type="character" w:customStyle="1" w:styleId="Zkladntext6Corbel">
    <w:name w:val="Základný text (6) + Corbel"/>
    <w:aliases w:val="15 bodov,Nie tučné8"/>
    <w:basedOn w:val="Zkladntext6"/>
    <w:uiPriority w:val="99"/>
    <w:rPr>
      <w:rFonts w:ascii="Corbel" w:hAnsi="Corbel" w:cs="Corbel"/>
      <w:b w:val="0"/>
      <w:bCs w:val="0"/>
      <w:sz w:val="30"/>
      <w:szCs w:val="30"/>
      <w:u w:val="none"/>
    </w:rPr>
  </w:style>
  <w:style w:type="character" w:customStyle="1" w:styleId="Zkladntext78">
    <w:name w:val="Základný text (7)8"/>
    <w:basedOn w:val="Zkladntext7"/>
    <w:uiPriority w:val="99"/>
    <w:rPr>
      <w:rFonts w:ascii="Bookman Old Style" w:hAnsi="Bookman Old Style" w:cs="Bookman Old Style"/>
      <w:sz w:val="16"/>
      <w:szCs w:val="16"/>
      <w:u w:val="none"/>
    </w:rPr>
  </w:style>
  <w:style w:type="character" w:customStyle="1" w:styleId="Zkladntext79">
    <w:name w:val="Základný text (7) + 9"/>
    <w:aliases w:val="5 bodov32"/>
    <w:basedOn w:val="Zkladntext7"/>
    <w:uiPriority w:val="99"/>
    <w:rPr>
      <w:rFonts w:ascii="Bookman Old Style" w:hAnsi="Bookman Old Style" w:cs="Bookman Old Style"/>
      <w:sz w:val="19"/>
      <w:szCs w:val="19"/>
      <w:u w:val="none"/>
    </w:rPr>
  </w:style>
  <w:style w:type="character" w:customStyle="1" w:styleId="Zhlavie222">
    <w:name w:val="Záhlavie #22"/>
    <w:basedOn w:val="Zhlavie2"/>
    <w:uiPriority w:val="99"/>
    <w:rPr>
      <w:rFonts w:ascii="Times New Roman" w:hAnsi="Times New Roman" w:cs="Times New Roman"/>
      <w:b/>
      <w:bCs/>
      <w:sz w:val="32"/>
      <w:szCs w:val="32"/>
      <w:u w:val="none"/>
    </w:rPr>
  </w:style>
  <w:style w:type="character" w:customStyle="1" w:styleId="Zkladntext6Exact">
    <w:name w:val="Základný text (6) Exact"/>
    <w:basedOn w:val="DefaultParagraphFont"/>
    <w:uiPriority w:val="99"/>
    <w:rPr>
      <w:rFonts w:ascii="Bookman Old Style" w:hAnsi="Bookman Old Style" w:cs="Bookman Old Style"/>
      <w:b/>
      <w:bCs/>
      <w:sz w:val="19"/>
      <w:szCs w:val="19"/>
      <w:u w:val="none"/>
    </w:rPr>
  </w:style>
  <w:style w:type="character" w:customStyle="1" w:styleId="Zkladntext6Exact1">
    <w:name w:val="Základný text (6) Exact1"/>
    <w:basedOn w:val="Zkladntext6"/>
    <w:uiPriority w:val="99"/>
    <w:rPr>
      <w:rFonts w:ascii="Bookman Old Style" w:hAnsi="Bookman Old Style" w:cs="Bookman Old Style"/>
      <w:b/>
      <w:bCs/>
      <w:sz w:val="19"/>
      <w:szCs w:val="19"/>
      <w:u w:val="none"/>
    </w:rPr>
  </w:style>
  <w:style w:type="character" w:customStyle="1" w:styleId="Zkladntext6NietunExact">
    <w:name w:val="Základný text (6) + Nie tučné Exact"/>
    <w:basedOn w:val="Zkladntext6"/>
    <w:uiPriority w:val="99"/>
    <w:rPr>
      <w:rFonts w:ascii="Bookman Old Style" w:hAnsi="Bookman Old Style" w:cs="Bookman Old Style"/>
      <w:b w:val="0"/>
      <w:bCs w:val="0"/>
      <w:sz w:val="19"/>
      <w:szCs w:val="19"/>
      <w:u w:val="none"/>
    </w:rPr>
  </w:style>
  <w:style w:type="character" w:customStyle="1" w:styleId="Zkladntext37">
    <w:name w:val="Základný text (3)7"/>
    <w:basedOn w:val="Zkladntext3"/>
    <w:uiPriority w:val="99"/>
    <w:rPr>
      <w:rFonts w:ascii="Bookman Old Style" w:hAnsi="Bookman Old Style" w:cs="Bookman Old Style"/>
      <w:sz w:val="16"/>
      <w:szCs w:val="16"/>
      <w:u w:val="none"/>
    </w:rPr>
  </w:style>
  <w:style w:type="character" w:customStyle="1" w:styleId="Zkladntext3MicrosoftSansSerif">
    <w:name w:val="Základný text (3) + Microsoft Sans Serif"/>
    <w:aliases w:val="7,5 bodov31"/>
    <w:basedOn w:val="Zkladntext3"/>
    <w:uiPriority w:val="99"/>
    <w:rPr>
      <w:rFonts w:ascii="Microsoft Sans Serif" w:hAnsi="Microsoft Sans Serif" w:cs="Microsoft Sans Serif"/>
      <w:sz w:val="15"/>
      <w:szCs w:val="15"/>
      <w:u w:val="none"/>
    </w:rPr>
  </w:style>
  <w:style w:type="character" w:customStyle="1" w:styleId="Zkladntext3David2">
    <w:name w:val="Základný text (3) + David2"/>
    <w:aliases w:val="77,5 bodov30"/>
    <w:basedOn w:val="Zkladntext3"/>
    <w:uiPriority w:val="99"/>
    <w:rPr>
      <w:rFonts w:ascii="David" w:hAnsi="David" w:cs="David"/>
      <w:sz w:val="15"/>
      <w:szCs w:val="15"/>
      <w:u w:val="none"/>
    </w:rPr>
  </w:style>
  <w:style w:type="character" w:customStyle="1" w:styleId="Zkladntext77">
    <w:name w:val="Základný text (7)7"/>
    <w:basedOn w:val="Zkladntext7"/>
    <w:uiPriority w:val="99"/>
    <w:rPr>
      <w:rFonts w:ascii="Bookman Old Style" w:hAnsi="Bookman Old Style" w:cs="Bookman Old Style"/>
      <w:sz w:val="16"/>
      <w:szCs w:val="16"/>
      <w:u w:val="none"/>
    </w:rPr>
  </w:style>
  <w:style w:type="character" w:customStyle="1" w:styleId="Zkladntext7Tun">
    <w:name w:val="Základný text (7) + Tučné"/>
    <w:aliases w:val="Kurzíva10"/>
    <w:basedOn w:val="Zkladntext7"/>
    <w:uiPriority w:val="99"/>
    <w:rPr>
      <w:rFonts w:ascii="Bookman Old Style" w:hAnsi="Bookman Old Style" w:cs="Bookman Old Style"/>
      <w:b/>
      <w:bCs/>
      <w:i/>
      <w:iCs/>
      <w:sz w:val="16"/>
      <w:szCs w:val="16"/>
      <w:u w:val="none"/>
    </w:rPr>
  </w:style>
  <w:style w:type="character" w:customStyle="1" w:styleId="Zkladntext76">
    <w:name w:val="Základný text (7)6"/>
    <w:basedOn w:val="Zkladntext7"/>
    <w:uiPriority w:val="99"/>
    <w:rPr>
      <w:rFonts w:ascii="Bookman Old Style" w:hAnsi="Bookman Old Style" w:cs="Bookman Old Style"/>
      <w:sz w:val="16"/>
      <w:szCs w:val="16"/>
      <w:u w:val="none"/>
    </w:rPr>
  </w:style>
  <w:style w:type="character" w:customStyle="1" w:styleId="Zkladntext75">
    <w:name w:val="Základný text (7)5"/>
    <w:basedOn w:val="Zkladntext7"/>
    <w:uiPriority w:val="99"/>
    <w:rPr>
      <w:rFonts w:ascii="Bookman Old Style" w:hAnsi="Bookman Old Style" w:cs="Bookman Old Style"/>
      <w:sz w:val="16"/>
      <w:szCs w:val="16"/>
      <w:u w:val="none"/>
    </w:rPr>
  </w:style>
  <w:style w:type="character" w:customStyle="1" w:styleId="Zkladntext53">
    <w:name w:val="Základný text (5)3"/>
    <w:basedOn w:val="Zkladntext5"/>
    <w:uiPriority w:val="99"/>
    <w:rPr>
      <w:rFonts w:ascii="Bookman Old Style" w:hAnsi="Bookman Old Style" w:cs="Bookman Old Style"/>
      <w:b/>
      <w:bCs/>
      <w:sz w:val="15"/>
      <w:szCs w:val="15"/>
      <w:u w:val="none"/>
    </w:rPr>
  </w:style>
  <w:style w:type="character" w:customStyle="1" w:styleId="Zkladntext36">
    <w:name w:val="Základný text (3)6"/>
    <w:basedOn w:val="Zkladntext3"/>
    <w:uiPriority w:val="99"/>
    <w:rPr>
      <w:rFonts w:ascii="Bookman Old Style" w:hAnsi="Bookman Old Style" w:cs="Bookman Old Style"/>
      <w:sz w:val="16"/>
      <w:szCs w:val="16"/>
      <w:u w:val="none"/>
    </w:rPr>
  </w:style>
  <w:style w:type="character" w:customStyle="1" w:styleId="Zkladntext28bodov8">
    <w:name w:val="Základný text (2) + 8 bodov8"/>
    <w:basedOn w:val="Zkladntext2"/>
    <w:uiPriority w:val="99"/>
    <w:rPr>
      <w:rFonts w:ascii="Bookman Old Style" w:hAnsi="Bookman Old Style" w:cs="Bookman Old Style"/>
      <w:sz w:val="16"/>
      <w:szCs w:val="16"/>
      <w:u w:val="none"/>
    </w:rPr>
  </w:style>
  <w:style w:type="character" w:customStyle="1" w:styleId="Hlavikaalebopta4bodov">
    <w:name w:val="Hlavička alebo päta + 4 bodov"/>
    <w:basedOn w:val="Hlavikaalebopta"/>
    <w:uiPriority w:val="99"/>
    <w:rPr>
      <w:rFonts w:ascii="Bookman Old Style" w:hAnsi="Bookman Old Style" w:cs="Bookman Old Style"/>
      <w:spacing w:val="0"/>
      <w:sz w:val="8"/>
      <w:szCs w:val="8"/>
      <w:u w:val="none"/>
    </w:rPr>
  </w:style>
  <w:style w:type="character" w:customStyle="1" w:styleId="Hlavikaalebopta8">
    <w:name w:val="Hlavička alebo päta + 8"/>
    <w:aliases w:val="5 bodov29"/>
    <w:basedOn w:val="Hlavikaalebopta"/>
    <w:uiPriority w:val="99"/>
    <w:rPr>
      <w:rFonts w:ascii="Bookman Old Style" w:hAnsi="Bookman Old Style" w:cs="Bookman Old Style"/>
      <w:spacing w:val="0"/>
      <w:sz w:val="17"/>
      <w:szCs w:val="17"/>
      <w:u w:val="none"/>
    </w:rPr>
  </w:style>
  <w:style w:type="character" w:customStyle="1" w:styleId="HlavikaaleboptaArialNarrow">
    <w:name w:val="Hlavička alebo päta + Arial Narrow"/>
    <w:aliases w:val="76,5 bodov28,Tučné11"/>
    <w:basedOn w:val="Hlavikaalebopta"/>
    <w:uiPriority w:val="99"/>
    <w:rPr>
      <w:rFonts w:ascii="Arial Narrow" w:hAnsi="Arial Narrow" w:cs="Arial Narrow"/>
      <w:b/>
      <w:bCs/>
      <w:spacing w:val="0"/>
      <w:w w:val="100"/>
      <w:sz w:val="15"/>
      <w:szCs w:val="15"/>
      <w:u w:val="none"/>
    </w:rPr>
  </w:style>
  <w:style w:type="character" w:customStyle="1" w:styleId="HlavikaaleboptaCorbel">
    <w:name w:val="Hlavička alebo päta + Corbel"/>
    <w:aliases w:val="5 bodov27"/>
    <w:basedOn w:val="Hlavikaalebopta"/>
    <w:uiPriority w:val="99"/>
    <w:rPr>
      <w:rFonts w:ascii="Corbel" w:hAnsi="Corbel" w:cs="Corbel"/>
      <w:spacing w:val="0"/>
      <w:sz w:val="10"/>
      <w:szCs w:val="10"/>
      <w:u w:val="none"/>
    </w:rPr>
  </w:style>
  <w:style w:type="character" w:customStyle="1" w:styleId="Hlavikaalebopta83">
    <w:name w:val="Hlavička alebo päta + 83"/>
    <w:aliases w:val="5 bodov26"/>
    <w:basedOn w:val="Hlavikaalebopta"/>
    <w:uiPriority w:val="99"/>
    <w:rPr>
      <w:rFonts w:ascii="Bookman Old Style" w:hAnsi="Bookman Old Style" w:cs="Bookman Old Style"/>
      <w:spacing w:val="0"/>
      <w:sz w:val="17"/>
      <w:szCs w:val="17"/>
      <w:u w:val="none"/>
    </w:rPr>
  </w:style>
  <w:style w:type="character" w:customStyle="1" w:styleId="Zkladntext3Kapitlky">
    <w:name w:val="Základný text (3) + Kapitálky"/>
    <w:basedOn w:val="Zkladntext3"/>
    <w:uiPriority w:val="99"/>
    <w:rPr>
      <w:rFonts w:ascii="Bookman Old Style" w:hAnsi="Bookman Old Style" w:cs="Bookman Old Style"/>
      <w:smallCaps/>
      <w:sz w:val="16"/>
      <w:szCs w:val="16"/>
      <w:u w:val="none"/>
    </w:rPr>
  </w:style>
  <w:style w:type="character" w:customStyle="1" w:styleId="Zkladntext2102">
    <w:name w:val="Základný text (2) + 102"/>
    <w:aliases w:val="5 bodov25"/>
    <w:basedOn w:val="Zkladntext2"/>
    <w:uiPriority w:val="99"/>
    <w:rPr>
      <w:rFonts w:ascii="Bookman Old Style" w:hAnsi="Bookman Old Style" w:cs="Bookman Old Style"/>
      <w:spacing w:val="0"/>
      <w:sz w:val="21"/>
      <w:szCs w:val="21"/>
      <w:u w:val="none"/>
    </w:rPr>
  </w:style>
  <w:style w:type="character" w:customStyle="1" w:styleId="Zkladntext14">
    <w:name w:val="Základný text (14)_"/>
    <w:basedOn w:val="DefaultParagraphFont"/>
    <w:link w:val="Zkladntext141"/>
    <w:uiPriority w:val="99"/>
    <w:rPr>
      <w:rFonts w:ascii="David" w:hAnsi="David" w:cs="David"/>
      <w:sz w:val="22"/>
      <w:szCs w:val="22"/>
      <w:u w:val="none"/>
    </w:rPr>
  </w:style>
  <w:style w:type="character" w:customStyle="1" w:styleId="Zkladntext140">
    <w:name w:val="Základný text (14)"/>
    <w:basedOn w:val="Zkladntext14"/>
    <w:uiPriority w:val="99"/>
    <w:rPr>
      <w:rFonts w:ascii="David" w:hAnsi="David" w:cs="David"/>
      <w:sz w:val="22"/>
      <w:szCs w:val="22"/>
      <w:u w:val="none"/>
    </w:rPr>
  </w:style>
  <w:style w:type="character" w:customStyle="1" w:styleId="Zkladntext15">
    <w:name w:val="Základný text (15)_"/>
    <w:basedOn w:val="DefaultParagraphFont"/>
    <w:link w:val="Zkladntext151"/>
    <w:uiPriority w:val="99"/>
    <w:rPr>
      <w:rFonts w:ascii="Bookman Old Style" w:hAnsi="Bookman Old Style" w:cs="Bookman Old Style"/>
      <w:b/>
      <w:bCs/>
      <w:sz w:val="21"/>
      <w:szCs w:val="21"/>
      <w:u w:val="none"/>
    </w:rPr>
  </w:style>
  <w:style w:type="character" w:customStyle="1" w:styleId="Zkladntext154bodov">
    <w:name w:val="Základný text (15) + 4 bodov"/>
    <w:aliases w:val="Nie tučné7,Kurzíva9"/>
    <w:basedOn w:val="Zkladntext15"/>
    <w:uiPriority w:val="99"/>
    <w:rPr>
      <w:rFonts w:ascii="Bookman Old Style" w:hAnsi="Bookman Old Style" w:cs="Bookman Old Style"/>
      <w:b w:val="0"/>
      <w:bCs w:val="0"/>
      <w:i/>
      <w:iCs/>
      <w:sz w:val="8"/>
      <w:szCs w:val="8"/>
      <w:u w:val="none"/>
    </w:rPr>
  </w:style>
  <w:style w:type="character" w:customStyle="1" w:styleId="Zkladntext150">
    <w:name w:val="Základný text (15)"/>
    <w:basedOn w:val="Zkladntext15"/>
    <w:uiPriority w:val="99"/>
    <w:rPr>
      <w:rFonts w:ascii="Bookman Old Style" w:hAnsi="Bookman Old Style" w:cs="Bookman Old Style"/>
      <w:b/>
      <w:bCs/>
      <w:sz w:val="21"/>
      <w:szCs w:val="21"/>
      <w:u w:val="none"/>
    </w:rPr>
  </w:style>
  <w:style w:type="character" w:customStyle="1" w:styleId="Zkladntext16">
    <w:name w:val="Základný text (16)_"/>
    <w:basedOn w:val="DefaultParagraphFont"/>
    <w:link w:val="Zkladntext161"/>
    <w:uiPriority w:val="99"/>
    <w:rPr>
      <w:rFonts w:ascii="Times New Roman" w:hAnsi="Times New Roman" w:cs="Times New Roman"/>
      <w:b/>
      <w:bCs/>
      <w:sz w:val="72"/>
      <w:szCs w:val="72"/>
      <w:u w:val="none"/>
    </w:rPr>
  </w:style>
  <w:style w:type="character" w:customStyle="1" w:styleId="Zkladntext160">
    <w:name w:val="Základný text (16)"/>
    <w:basedOn w:val="Zkladntext16"/>
    <w:uiPriority w:val="99"/>
    <w:rPr>
      <w:rFonts w:ascii="Times New Roman" w:hAnsi="Times New Roman" w:cs="Times New Roman"/>
      <w:b/>
      <w:bCs/>
      <w:sz w:val="72"/>
      <w:szCs w:val="72"/>
      <w:u w:val="none"/>
    </w:rPr>
  </w:style>
  <w:style w:type="character" w:customStyle="1" w:styleId="Zkladntext35">
    <w:name w:val="Základný text (3)5"/>
    <w:basedOn w:val="Zkladntext3"/>
    <w:uiPriority w:val="99"/>
    <w:rPr>
      <w:rFonts w:ascii="Bookman Old Style" w:hAnsi="Bookman Old Style" w:cs="Bookman Old Style"/>
      <w:sz w:val="16"/>
      <w:szCs w:val="16"/>
      <w:u w:val="none"/>
    </w:rPr>
  </w:style>
  <w:style w:type="character" w:customStyle="1" w:styleId="Zkladntext28bodov7">
    <w:name w:val="Základný text (2) + 8 bodov7"/>
    <w:aliases w:val="Tučné10"/>
    <w:basedOn w:val="Zkladntext2"/>
    <w:uiPriority w:val="99"/>
    <w:rPr>
      <w:rFonts w:ascii="Bookman Old Style" w:hAnsi="Bookman Old Style" w:cs="Bookman Old Style"/>
      <w:b/>
      <w:bCs/>
      <w:sz w:val="16"/>
      <w:szCs w:val="16"/>
      <w:u w:val="none"/>
    </w:rPr>
  </w:style>
  <w:style w:type="character" w:customStyle="1" w:styleId="Zkladntext24">
    <w:name w:val="Základný text (2)4"/>
    <w:basedOn w:val="Zkladntext2"/>
    <w:uiPriority w:val="99"/>
    <w:rPr>
      <w:rFonts w:ascii="Bookman Old Style" w:hAnsi="Bookman Old Style" w:cs="Bookman Old Style"/>
      <w:sz w:val="19"/>
      <w:szCs w:val="19"/>
      <w:u w:val="none"/>
    </w:rPr>
  </w:style>
  <w:style w:type="character" w:customStyle="1" w:styleId="Zkladntext28bodov6">
    <w:name w:val="Základný text (2) + 8 bodov6"/>
    <w:aliases w:val="Tučné9"/>
    <w:basedOn w:val="Zkladntext2"/>
    <w:uiPriority w:val="99"/>
    <w:rPr>
      <w:rFonts w:ascii="Bookman Old Style" w:hAnsi="Bookman Old Style" w:cs="Bookman Old Style"/>
      <w:b/>
      <w:bCs/>
      <w:sz w:val="16"/>
      <w:szCs w:val="16"/>
      <w:u w:val="none"/>
    </w:rPr>
  </w:style>
  <w:style w:type="character" w:customStyle="1" w:styleId="Zkladntext2Riadkovanie5pt">
    <w:name w:val="Základný text (2) + Riadkovanie 5 pt"/>
    <w:basedOn w:val="Zkladntext2"/>
    <w:uiPriority w:val="99"/>
    <w:rPr>
      <w:rFonts w:ascii="Bookman Old Style" w:hAnsi="Bookman Old Style" w:cs="Bookman Old Style"/>
      <w:spacing w:val="110"/>
      <w:sz w:val="19"/>
      <w:szCs w:val="19"/>
      <w:u w:val="none"/>
    </w:rPr>
  </w:style>
  <w:style w:type="character" w:customStyle="1" w:styleId="Zkladntext23">
    <w:name w:val="Základný text (2)3"/>
    <w:basedOn w:val="Zkladntext2"/>
    <w:uiPriority w:val="99"/>
    <w:rPr>
      <w:rFonts w:ascii="Bookman Old Style" w:hAnsi="Bookman Old Style" w:cs="Bookman Old Style"/>
      <w:noProof/>
      <w:sz w:val="19"/>
      <w:szCs w:val="19"/>
      <w:u w:val="none"/>
    </w:rPr>
  </w:style>
  <w:style w:type="character" w:customStyle="1" w:styleId="Zkladntext2Kapitlky4">
    <w:name w:val="Základný text (2) + Kapitálky4"/>
    <w:basedOn w:val="Zkladntext2"/>
    <w:uiPriority w:val="99"/>
    <w:rPr>
      <w:rFonts w:ascii="Bookman Old Style" w:hAnsi="Bookman Old Style" w:cs="Bookman Old Style"/>
      <w:smallCaps/>
      <w:sz w:val="19"/>
      <w:szCs w:val="19"/>
      <w:u w:val="single"/>
    </w:rPr>
  </w:style>
  <w:style w:type="character" w:customStyle="1" w:styleId="Zkladntext2Kapitlky3">
    <w:name w:val="Základný text (2) + Kapitálky3"/>
    <w:basedOn w:val="Zkladntext2"/>
    <w:uiPriority w:val="99"/>
    <w:rPr>
      <w:rFonts w:ascii="Bookman Old Style" w:hAnsi="Bookman Old Style" w:cs="Bookman Old Style"/>
      <w:smallCaps/>
      <w:noProof/>
      <w:sz w:val="19"/>
      <w:szCs w:val="19"/>
      <w:u w:val="none"/>
    </w:rPr>
  </w:style>
  <w:style w:type="character" w:customStyle="1" w:styleId="Zkladntext2Kapitlky2">
    <w:name w:val="Základný text (2) + Kapitálky2"/>
    <w:basedOn w:val="Zkladntext2"/>
    <w:uiPriority w:val="99"/>
    <w:rPr>
      <w:rFonts w:ascii="Bookman Old Style" w:hAnsi="Bookman Old Style" w:cs="Bookman Old Style"/>
      <w:smallCaps/>
      <w:sz w:val="19"/>
      <w:szCs w:val="19"/>
      <w:u w:val="none"/>
    </w:rPr>
  </w:style>
  <w:style w:type="character" w:customStyle="1" w:styleId="Zkladntext17">
    <w:name w:val="Základný text (17)_"/>
    <w:basedOn w:val="DefaultParagraphFont"/>
    <w:link w:val="Zkladntext171"/>
    <w:uiPriority w:val="99"/>
    <w:rPr>
      <w:rFonts w:ascii="Bookman Old Style" w:hAnsi="Bookman Old Style" w:cs="Bookman Old Style"/>
      <w:sz w:val="16"/>
      <w:szCs w:val="16"/>
      <w:u w:val="none"/>
    </w:rPr>
  </w:style>
  <w:style w:type="character" w:customStyle="1" w:styleId="Zkladntext170">
    <w:name w:val="Základný text (17)"/>
    <w:basedOn w:val="Zkladntext17"/>
    <w:uiPriority w:val="99"/>
    <w:rPr>
      <w:rFonts w:ascii="Bookman Old Style" w:hAnsi="Bookman Old Style" w:cs="Bookman Old Style"/>
      <w:sz w:val="16"/>
      <w:szCs w:val="16"/>
      <w:u w:val="none"/>
    </w:rPr>
  </w:style>
  <w:style w:type="character" w:customStyle="1" w:styleId="Zkladntext172">
    <w:name w:val="Základný text (17)2"/>
    <w:basedOn w:val="Zkladntext17"/>
    <w:uiPriority w:val="99"/>
    <w:rPr>
      <w:rFonts w:ascii="Bookman Old Style" w:hAnsi="Bookman Old Style" w:cs="Bookman Old Style"/>
      <w:sz w:val="16"/>
      <w:szCs w:val="16"/>
      <w:u w:val="none"/>
    </w:rPr>
  </w:style>
  <w:style w:type="character" w:customStyle="1" w:styleId="Zkladntext34">
    <w:name w:val="Základný text (3)4"/>
    <w:basedOn w:val="Zkladntext3"/>
    <w:uiPriority w:val="99"/>
    <w:rPr>
      <w:rFonts w:ascii="Bookman Old Style" w:hAnsi="Bookman Old Style" w:cs="Bookman Old Style"/>
      <w:sz w:val="16"/>
      <w:szCs w:val="16"/>
      <w:u w:val="none"/>
    </w:rPr>
  </w:style>
  <w:style w:type="character" w:customStyle="1" w:styleId="Zkladntext3Tun2">
    <w:name w:val="Základný text (3) + Tučné2"/>
    <w:aliases w:val="Kurzíva8"/>
    <w:basedOn w:val="Zkladntext3"/>
    <w:uiPriority w:val="99"/>
    <w:rPr>
      <w:rFonts w:ascii="Bookman Old Style" w:hAnsi="Bookman Old Style" w:cs="Bookman Old Style"/>
      <w:b/>
      <w:bCs/>
      <w:i/>
      <w:iCs/>
      <w:sz w:val="16"/>
      <w:szCs w:val="16"/>
      <w:u w:val="none"/>
    </w:rPr>
  </w:style>
  <w:style w:type="character" w:customStyle="1" w:styleId="Zkladntext7Exact2">
    <w:name w:val="Základný text (7) Exact2"/>
    <w:basedOn w:val="Zkladntext7"/>
    <w:uiPriority w:val="99"/>
    <w:rPr>
      <w:rFonts w:ascii="Bookman Old Style" w:hAnsi="Bookman Old Style" w:cs="Bookman Old Style"/>
      <w:sz w:val="16"/>
      <w:szCs w:val="16"/>
      <w:u w:val="none"/>
    </w:rPr>
  </w:style>
  <w:style w:type="character" w:customStyle="1" w:styleId="Zkladntext7Exact1">
    <w:name w:val="Základný text (7) Exact1"/>
    <w:basedOn w:val="Zkladntext7"/>
    <w:uiPriority w:val="99"/>
    <w:rPr>
      <w:rFonts w:ascii="Bookman Old Style" w:hAnsi="Bookman Old Style" w:cs="Bookman Old Style"/>
      <w:sz w:val="16"/>
      <w:szCs w:val="16"/>
      <w:u w:val="none"/>
    </w:rPr>
  </w:style>
  <w:style w:type="character" w:customStyle="1" w:styleId="Hlavikaalebopta82">
    <w:name w:val="Hlavička alebo päta + 82"/>
    <w:aliases w:val="5 bodov24"/>
    <w:basedOn w:val="Hlavikaalebopta"/>
    <w:uiPriority w:val="99"/>
    <w:rPr>
      <w:rFonts w:ascii="Bookman Old Style" w:hAnsi="Bookman Old Style" w:cs="Bookman Old Style"/>
      <w:spacing w:val="0"/>
      <w:sz w:val="17"/>
      <w:szCs w:val="17"/>
      <w:u w:val="none"/>
    </w:rPr>
  </w:style>
  <w:style w:type="character" w:customStyle="1" w:styleId="Zkladntext310bodov">
    <w:name w:val="Základný text (3) + 10 bodov"/>
    <w:aliases w:val="Kurzíva7,Riadkovanie 1 pt1"/>
    <w:basedOn w:val="Zkladntext3"/>
    <w:uiPriority w:val="99"/>
    <w:rPr>
      <w:rFonts w:ascii="Bookman Old Style" w:hAnsi="Bookman Old Style" w:cs="Bookman Old Style"/>
      <w:i/>
      <w:iCs/>
      <w:spacing w:val="20"/>
      <w:sz w:val="20"/>
      <w:szCs w:val="20"/>
      <w:u w:val="none"/>
    </w:rPr>
  </w:style>
  <w:style w:type="character" w:customStyle="1" w:styleId="Hlavikaalebopta81">
    <w:name w:val="Hlavička alebo päta + 81"/>
    <w:aliases w:val="5 bodov23"/>
    <w:basedOn w:val="Hlavikaalebopta"/>
    <w:uiPriority w:val="99"/>
    <w:rPr>
      <w:rFonts w:ascii="Bookman Old Style" w:hAnsi="Bookman Old Style" w:cs="Bookman Old Style"/>
      <w:spacing w:val="0"/>
      <w:sz w:val="17"/>
      <w:szCs w:val="17"/>
      <w:u w:val="none"/>
    </w:rPr>
  </w:style>
  <w:style w:type="character" w:customStyle="1" w:styleId="Zkladntext2Kapitlky1">
    <w:name w:val="Základný text (2) + Kapitálky1"/>
    <w:basedOn w:val="Zkladntext2"/>
    <w:uiPriority w:val="99"/>
    <w:rPr>
      <w:rFonts w:ascii="Bookman Old Style" w:hAnsi="Bookman Old Style" w:cs="Bookman Old Style"/>
      <w:smallCaps/>
      <w:sz w:val="19"/>
      <w:szCs w:val="19"/>
      <w:u w:val="none"/>
    </w:rPr>
  </w:style>
  <w:style w:type="character" w:customStyle="1" w:styleId="Zkladntext18Exact">
    <w:name w:val="Základný text (18) Exact"/>
    <w:basedOn w:val="DefaultParagraphFont"/>
    <w:link w:val="Zkladntext18"/>
    <w:uiPriority w:val="99"/>
    <w:rPr>
      <w:rFonts w:ascii="David" w:hAnsi="David" w:cs="David"/>
      <w:sz w:val="17"/>
      <w:szCs w:val="17"/>
      <w:u w:val="none"/>
    </w:rPr>
  </w:style>
  <w:style w:type="character" w:customStyle="1" w:styleId="Zkladntext18Exact2">
    <w:name w:val="Základný text (18) Exact2"/>
    <w:basedOn w:val="Zkladntext18Exact"/>
    <w:uiPriority w:val="99"/>
    <w:rPr>
      <w:rFonts w:ascii="David" w:hAnsi="David" w:cs="David"/>
      <w:sz w:val="17"/>
      <w:szCs w:val="17"/>
      <w:u w:val="none"/>
    </w:rPr>
  </w:style>
  <w:style w:type="character" w:customStyle="1" w:styleId="Hlavikaalebopta30">
    <w:name w:val="Hlavička alebo päta (3)_"/>
    <w:basedOn w:val="DefaultParagraphFont"/>
    <w:link w:val="Hlavikaalebopta31"/>
    <w:uiPriority w:val="99"/>
    <w:rPr>
      <w:rFonts w:ascii="Bookman Old Style" w:hAnsi="Bookman Old Style" w:cs="Bookman Old Style"/>
      <w:sz w:val="17"/>
      <w:szCs w:val="17"/>
      <w:u w:val="none"/>
    </w:rPr>
  </w:style>
  <w:style w:type="character" w:customStyle="1" w:styleId="Hlavikaalebopta3MicrosoftSansSerif">
    <w:name w:val="Hlavička alebo päta (3) + Microsoft Sans Serif"/>
    <w:aliases w:val="9 bodov2"/>
    <w:basedOn w:val="Hlavikaalebopta30"/>
    <w:uiPriority w:val="99"/>
    <w:rPr>
      <w:rFonts w:ascii="Microsoft Sans Serif" w:hAnsi="Microsoft Sans Serif" w:cs="Microsoft Sans Serif"/>
      <w:sz w:val="18"/>
      <w:szCs w:val="18"/>
      <w:u w:val="none"/>
    </w:rPr>
  </w:style>
  <w:style w:type="character" w:customStyle="1" w:styleId="Hlavikaalebopta32">
    <w:name w:val="Hlavička alebo päta (3)"/>
    <w:basedOn w:val="Hlavikaalebopta30"/>
    <w:uiPriority w:val="99"/>
    <w:rPr>
      <w:rFonts w:ascii="Bookman Old Style" w:hAnsi="Bookman Old Style" w:cs="Bookman Old Style"/>
      <w:sz w:val="17"/>
      <w:szCs w:val="17"/>
      <w:u w:val="none"/>
    </w:rPr>
  </w:style>
  <w:style w:type="character" w:customStyle="1" w:styleId="Zkladntext271">
    <w:name w:val="Základný text (2) + 71"/>
    <w:aliases w:val="5 bodov22,Tučné8"/>
    <w:basedOn w:val="Zkladntext2"/>
    <w:uiPriority w:val="99"/>
    <w:rPr>
      <w:rFonts w:ascii="Bookman Old Style" w:hAnsi="Bookman Old Style" w:cs="Bookman Old Style"/>
      <w:b/>
      <w:bCs/>
      <w:sz w:val="15"/>
      <w:szCs w:val="15"/>
      <w:u w:val="none"/>
    </w:rPr>
  </w:style>
  <w:style w:type="character" w:customStyle="1" w:styleId="Hlavikaalebopta3MicrosoftSansSerif4">
    <w:name w:val="Hlavička alebo päta (3) + Microsoft Sans Serif4"/>
    <w:aliases w:val="7 bodov8"/>
    <w:basedOn w:val="Hlavikaalebopta30"/>
    <w:uiPriority w:val="99"/>
    <w:rPr>
      <w:rFonts w:ascii="Microsoft Sans Serif" w:hAnsi="Microsoft Sans Serif" w:cs="Microsoft Sans Serif"/>
      <w:sz w:val="14"/>
      <w:szCs w:val="14"/>
      <w:u w:val="none"/>
    </w:rPr>
  </w:style>
  <w:style w:type="character" w:customStyle="1" w:styleId="Hlavikaalebopta3MicrosoftSansSerif3">
    <w:name w:val="Hlavička alebo päta (3) + Microsoft Sans Serif3"/>
    <w:aliases w:val="9 bodov1"/>
    <w:basedOn w:val="Hlavikaalebopta30"/>
    <w:uiPriority w:val="99"/>
    <w:rPr>
      <w:rFonts w:ascii="Microsoft Sans Serif" w:hAnsi="Microsoft Sans Serif" w:cs="Microsoft Sans Serif"/>
      <w:sz w:val="18"/>
      <w:szCs w:val="18"/>
      <w:u w:val="none"/>
    </w:rPr>
  </w:style>
  <w:style w:type="character" w:customStyle="1" w:styleId="Zkladntext264">
    <w:name w:val="Základný text (2) + 64"/>
    <w:aliases w:val="5 bodov21"/>
    <w:basedOn w:val="Zkladntext2"/>
    <w:uiPriority w:val="99"/>
    <w:rPr>
      <w:rFonts w:ascii="Bookman Old Style" w:hAnsi="Bookman Old Style" w:cs="Bookman Old Style"/>
      <w:sz w:val="13"/>
      <w:szCs w:val="13"/>
      <w:u w:val="none"/>
    </w:rPr>
  </w:style>
  <w:style w:type="character" w:customStyle="1" w:styleId="Zkladntext28bodov5">
    <w:name w:val="Základný text (2) + 8 bodov5"/>
    <w:basedOn w:val="Zkladntext2"/>
    <w:uiPriority w:val="99"/>
    <w:rPr>
      <w:rFonts w:ascii="Bookman Old Style" w:hAnsi="Bookman Old Style" w:cs="Bookman Old Style"/>
      <w:sz w:val="16"/>
      <w:szCs w:val="16"/>
      <w:u w:val="none"/>
    </w:rPr>
  </w:style>
  <w:style w:type="character" w:customStyle="1" w:styleId="Zkladntext74">
    <w:name w:val="Základný text (7)4"/>
    <w:basedOn w:val="Zkladntext7"/>
    <w:uiPriority w:val="99"/>
    <w:rPr>
      <w:rFonts w:ascii="Bookman Old Style" w:hAnsi="Bookman Old Style" w:cs="Bookman Old Style"/>
      <w:sz w:val="16"/>
      <w:szCs w:val="16"/>
      <w:u w:val="none"/>
    </w:rPr>
  </w:style>
  <w:style w:type="character" w:customStyle="1" w:styleId="Zkladntext263">
    <w:name w:val="Základný text (2) + 63"/>
    <w:aliases w:val="5 bodov20"/>
    <w:basedOn w:val="Zkladntext2"/>
    <w:uiPriority w:val="99"/>
    <w:rPr>
      <w:rFonts w:ascii="Bookman Old Style" w:hAnsi="Bookman Old Style" w:cs="Bookman Old Style"/>
      <w:sz w:val="13"/>
      <w:szCs w:val="13"/>
      <w:u w:val="none"/>
    </w:rPr>
  </w:style>
  <w:style w:type="character" w:customStyle="1" w:styleId="Zkladntext28bodovExact">
    <w:name w:val="Základný text (2) + 8 bodov Exact"/>
    <w:basedOn w:val="Zkladntext2"/>
    <w:uiPriority w:val="99"/>
    <w:rPr>
      <w:rFonts w:ascii="Bookman Old Style" w:hAnsi="Bookman Old Style" w:cs="Bookman Old Style"/>
      <w:sz w:val="16"/>
      <w:szCs w:val="16"/>
      <w:u w:val="none"/>
    </w:rPr>
  </w:style>
  <w:style w:type="character" w:customStyle="1" w:styleId="Zkladntext2Exact3">
    <w:name w:val="Základný text (2) Exact3"/>
    <w:basedOn w:val="Zkladntext2"/>
    <w:uiPriority w:val="99"/>
    <w:rPr>
      <w:rFonts w:ascii="Bookman Old Style" w:hAnsi="Bookman Old Style" w:cs="Bookman Old Style"/>
      <w:sz w:val="19"/>
      <w:szCs w:val="19"/>
      <w:u w:val="none"/>
    </w:rPr>
  </w:style>
  <w:style w:type="character" w:customStyle="1" w:styleId="Zkladntext2Exact2">
    <w:name w:val="Základný text (2) Exact2"/>
    <w:basedOn w:val="Zkladntext2"/>
    <w:uiPriority w:val="99"/>
    <w:rPr>
      <w:rFonts w:ascii="Bookman Old Style" w:hAnsi="Bookman Old Style" w:cs="Bookman Old Style"/>
      <w:sz w:val="19"/>
      <w:szCs w:val="19"/>
      <w:u w:val="none"/>
    </w:rPr>
  </w:style>
  <w:style w:type="character" w:customStyle="1" w:styleId="Zkladntext19Exact">
    <w:name w:val="Základný text (19) Exact"/>
    <w:basedOn w:val="DefaultParagraphFont"/>
    <w:link w:val="Zkladntext19"/>
    <w:uiPriority w:val="99"/>
    <w:rPr>
      <w:rFonts w:ascii="Bookman Old Style" w:hAnsi="Bookman Old Style" w:cs="Bookman Old Style"/>
      <w:b/>
      <w:bCs/>
      <w:sz w:val="16"/>
      <w:szCs w:val="16"/>
      <w:u w:val="none"/>
    </w:rPr>
  </w:style>
  <w:style w:type="character" w:customStyle="1" w:styleId="Zkladntext19Exact2">
    <w:name w:val="Základný text (19) Exact2"/>
    <w:basedOn w:val="Zkladntext19Exact"/>
    <w:uiPriority w:val="99"/>
    <w:rPr>
      <w:rFonts w:ascii="Bookman Old Style" w:hAnsi="Bookman Old Style" w:cs="Bookman Old Style"/>
      <w:b/>
      <w:bCs/>
      <w:sz w:val="16"/>
      <w:szCs w:val="16"/>
      <w:u w:val="none"/>
    </w:rPr>
  </w:style>
  <w:style w:type="character" w:customStyle="1" w:styleId="Zkladntext29bodov3">
    <w:name w:val="Základný text (2) + 9 bodov3"/>
    <w:basedOn w:val="Zkladntext2"/>
    <w:uiPriority w:val="99"/>
    <w:rPr>
      <w:rFonts w:ascii="Bookman Old Style" w:hAnsi="Bookman Old Style" w:cs="Bookman Old Style"/>
      <w:sz w:val="18"/>
      <w:szCs w:val="18"/>
      <w:u w:val="none"/>
    </w:rPr>
  </w:style>
  <w:style w:type="character" w:customStyle="1" w:styleId="Zkladntext73">
    <w:name w:val="Základný text (7)3"/>
    <w:basedOn w:val="Zkladntext7"/>
    <w:uiPriority w:val="99"/>
    <w:rPr>
      <w:rFonts w:ascii="Bookman Old Style" w:hAnsi="Bookman Old Style" w:cs="Bookman Old Style"/>
      <w:sz w:val="16"/>
      <w:szCs w:val="16"/>
      <w:u w:val="none"/>
    </w:rPr>
  </w:style>
  <w:style w:type="character" w:customStyle="1" w:styleId="Zkladntext392">
    <w:name w:val="Základný text (3) + 92"/>
    <w:aliases w:val="5 bodov19"/>
    <w:basedOn w:val="Zkladntext3"/>
    <w:uiPriority w:val="99"/>
    <w:rPr>
      <w:rFonts w:ascii="Bookman Old Style" w:hAnsi="Bookman Old Style" w:cs="Bookman Old Style"/>
      <w:sz w:val="19"/>
      <w:szCs w:val="19"/>
      <w:u w:val="none"/>
    </w:rPr>
  </w:style>
  <w:style w:type="character" w:customStyle="1" w:styleId="Zkladntext262">
    <w:name w:val="Základný text (2) + 62"/>
    <w:aliases w:val="5 bodov18"/>
    <w:basedOn w:val="Zkladntext2"/>
    <w:uiPriority w:val="99"/>
    <w:rPr>
      <w:rFonts w:ascii="Bookman Old Style" w:hAnsi="Bookman Old Style" w:cs="Bookman Old Style"/>
      <w:sz w:val="13"/>
      <w:szCs w:val="13"/>
      <w:u w:val="none"/>
    </w:rPr>
  </w:style>
  <w:style w:type="character" w:customStyle="1" w:styleId="Zkladntext3Tun1">
    <w:name w:val="Základný text (3) + Tučné1"/>
    <w:aliases w:val="Kurzíva6,Riadkovanie 0 pt3"/>
    <w:basedOn w:val="Zkladntext3"/>
    <w:uiPriority w:val="99"/>
    <w:rPr>
      <w:rFonts w:ascii="Bookman Old Style" w:hAnsi="Bookman Old Style" w:cs="Bookman Old Style"/>
      <w:b/>
      <w:bCs/>
      <w:i/>
      <w:iCs/>
      <w:spacing w:val="-10"/>
      <w:sz w:val="16"/>
      <w:szCs w:val="16"/>
      <w:u w:val="none"/>
    </w:rPr>
  </w:style>
  <w:style w:type="character" w:customStyle="1" w:styleId="Zkladntext261">
    <w:name w:val="Základný text (2) + 61"/>
    <w:aliases w:val="5 bodov17"/>
    <w:basedOn w:val="Zkladntext2"/>
    <w:uiPriority w:val="99"/>
    <w:rPr>
      <w:rFonts w:ascii="Bookman Old Style" w:hAnsi="Bookman Old Style" w:cs="Bookman Old Style"/>
      <w:sz w:val="13"/>
      <w:szCs w:val="13"/>
      <w:u w:val="none"/>
    </w:rPr>
  </w:style>
  <w:style w:type="character" w:customStyle="1" w:styleId="Zhlavie38bodov">
    <w:name w:val="Záhlavie #3 + 8 bodov"/>
    <w:basedOn w:val="Zhlavie3"/>
    <w:uiPriority w:val="99"/>
    <w:rPr>
      <w:rFonts w:ascii="Bookman Old Style" w:hAnsi="Bookman Old Style" w:cs="Bookman Old Style"/>
      <w:b/>
      <w:bCs/>
      <w:sz w:val="16"/>
      <w:szCs w:val="16"/>
      <w:u w:val="none"/>
    </w:rPr>
  </w:style>
  <w:style w:type="character" w:customStyle="1" w:styleId="Zhlavie38bodov2">
    <w:name w:val="Záhlavie #3 + 8 bodov2"/>
    <w:basedOn w:val="Zhlavie3"/>
    <w:uiPriority w:val="99"/>
    <w:rPr>
      <w:rFonts w:ascii="Bookman Old Style" w:hAnsi="Bookman Old Style" w:cs="Bookman Old Style"/>
      <w:b/>
      <w:bCs/>
      <w:noProof/>
      <w:sz w:val="16"/>
      <w:szCs w:val="16"/>
      <w:u w:val="none"/>
    </w:rPr>
  </w:style>
  <w:style w:type="character" w:customStyle="1" w:styleId="Zkladntext33">
    <w:name w:val="Základný text (3)3"/>
    <w:basedOn w:val="Zkladntext3"/>
    <w:uiPriority w:val="99"/>
    <w:rPr>
      <w:rFonts w:ascii="Bookman Old Style" w:hAnsi="Bookman Old Style" w:cs="Bookman Old Style"/>
      <w:sz w:val="16"/>
      <w:szCs w:val="16"/>
      <w:u w:val="none"/>
    </w:rPr>
  </w:style>
  <w:style w:type="character" w:customStyle="1" w:styleId="Zkladntext3Arial">
    <w:name w:val="Základný text (3) + Arial"/>
    <w:aliases w:val="7 bodov7,Tučné7"/>
    <w:basedOn w:val="Zkladntext3"/>
    <w:uiPriority w:val="99"/>
    <w:rPr>
      <w:rFonts w:ascii="Arial" w:hAnsi="Arial" w:cs="Arial"/>
      <w:b/>
      <w:bCs/>
      <w:sz w:val="14"/>
      <w:szCs w:val="14"/>
      <w:u w:val="none"/>
    </w:rPr>
  </w:style>
  <w:style w:type="character" w:customStyle="1" w:styleId="Hlavikaalebopta310bodov">
    <w:name w:val="Hlavička alebo päta (3) + 10 bodov"/>
    <w:basedOn w:val="Hlavikaalebopta30"/>
    <w:uiPriority w:val="99"/>
    <w:rPr>
      <w:rFonts w:ascii="Bookman Old Style" w:hAnsi="Bookman Old Style" w:cs="Bookman Old Style"/>
      <w:sz w:val="20"/>
      <w:szCs w:val="20"/>
      <w:u w:val="none"/>
    </w:rPr>
  </w:style>
  <w:style w:type="character" w:customStyle="1" w:styleId="Zkladntext2Tun1">
    <w:name w:val="Základný text (2) + Tučné1"/>
    <w:basedOn w:val="Zkladntext2"/>
    <w:uiPriority w:val="99"/>
    <w:rPr>
      <w:rFonts w:ascii="Bookman Old Style" w:hAnsi="Bookman Old Style" w:cs="Bookman Old Style"/>
      <w:b/>
      <w:bCs/>
      <w:sz w:val="19"/>
      <w:szCs w:val="19"/>
      <w:u w:val="none"/>
    </w:rPr>
  </w:style>
  <w:style w:type="character" w:customStyle="1" w:styleId="Zkladntext28bodov4">
    <w:name w:val="Základný text (2) + 8 bodov4"/>
    <w:basedOn w:val="Zkladntext2"/>
    <w:uiPriority w:val="99"/>
    <w:rPr>
      <w:rFonts w:ascii="Bookman Old Style" w:hAnsi="Bookman Old Style" w:cs="Bookman Old Style"/>
      <w:sz w:val="16"/>
      <w:szCs w:val="16"/>
      <w:u w:val="none"/>
    </w:rPr>
  </w:style>
  <w:style w:type="character" w:customStyle="1" w:styleId="Zkladntext200">
    <w:name w:val="Základný text (20)_"/>
    <w:basedOn w:val="DefaultParagraphFont"/>
    <w:link w:val="Zkladntext201"/>
    <w:uiPriority w:val="99"/>
    <w:rPr>
      <w:rFonts w:ascii="Bookman Old Style" w:hAnsi="Bookman Old Style" w:cs="Bookman Old Style"/>
      <w:sz w:val="14"/>
      <w:szCs w:val="14"/>
      <w:u w:val="none"/>
    </w:rPr>
  </w:style>
  <w:style w:type="character" w:customStyle="1" w:styleId="Zkladntext202">
    <w:name w:val="Základný text (20)"/>
    <w:basedOn w:val="Zkladntext200"/>
    <w:uiPriority w:val="99"/>
    <w:rPr>
      <w:rFonts w:ascii="Bookman Old Style" w:hAnsi="Bookman Old Style" w:cs="Bookman Old Style"/>
      <w:sz w:val="14"/>
      <w:szCs w:val="14"/>
      <w:u w:val="none"/>
    </w:rPr>
  </w:style>
  <w:style w:type="character" w:customStyle="1" w:styleId="Hlavikaalebopta310bodov1">
    <w:name w:val="Hlavička alebo päta (3) + 10 bodov1"/>
    <w:aliases w:val="Kurzíva5"/>
    <w:basedOn w:val="Hlavikaalebopta30"/>
    <w:uiPriority w:val="99"/>
    <w:rPr>
      <w:rFonts w:ascii="Bookman Old Style" w:hAnsi="Bookman Old Style" w:cs="Bookman Old Style"/>
      <w:i/>
      <w:iCs/>
      <w:sz w:val="20"/>
      <w:szCs w:val="20"/>
      <w:u w:val="none"/>
    </w:rPr>
  </w:style>
  <w:style w:type="character" w:customStyle="1" w:styleId="Zkladntext391">
    <w:name w:val="Základný text (3) + 91"/>
    <w:aliases w:val="5 bodov16"/>
    <w:basedOn w:val="Zkladntext3"/>
    <w:uiPriority w:val="99"/>
    <w:rPr>
      <w:rFonts w:ascii="Bookman Old Style" w:hAnsi="Bookman Old Style" w:cs="Bookman Old Style"/>
      <w:sz w:val="19"/>
      <w:szCs w:val="19"/>
      <w:u w:val="none"/>
    </w:rPr>
  </w:style>
  <w:style w:type="character" w:customStyle="1" w:styleId="Hlavikaalebopta3MicrosoftSansSerif2">
    <w:name w:val="Hlavička alebo päta (3) + Microsoft Sans Serif2"/>
    <w:aliases w:val="6 bodov"/>
    <w:basedOn w:val="Hlavikaalebopta30"/>
    <w:uiPriority w:val="99"/>
    <w:rPr>
      <w:rFonts w:ascii="Microsoft Sans Serif" w:hAnsi="Microsoft Sans Serif" w:cs="Microsoft Sans Serif"/>
      <w:sz w:val="12"/>
      <w:szCs w:val="12"/>
      <w:u w:val="none"/>
    </w:rPr>
  </w:style>
  <w:style w:type="character" w:customStyle="1" w:styleId="Zkladntext2PalatinoLinotype">
    <w:name w:val="Základný text (2) + Palatino Linotype"/>
    <w:aliases w:val="10,5 bodov15"/>
    <w:basedOn w:val="Zkladntext2"/>
    <w:uiPriority w:val="99"/>
    <w:rPr>
      <w:rFonts w:ascii="Palatino Linotype" w:hAnsi="Palatino Linotype" w:cs="Palatino Linotype"/>
      <w:sz w:val="21"/>
      <w:szCs w:val="21"/>
      <w:u w:val="none"/>
    </w:rPr>
  </w:style>
  <w:style w:type="character" w:customStyle="1" w:styleId="Zkladntext3David1">
    <w:name w:val="Základný text (3) + David1"/>
    <w:aliases w:val="12 bodov2"/>
    <w:basedOn w:val="Zkladntext3"/>
    <w:uiPriority w:val="99"/>
    <w:rPr>
      <w:rFonts w:ascii="David" w:hAnsi="David" w:cs="David"/>
      <w:sz w:val="24"/>
      <w:szCs w:val="24"/>
      <w:u w:val="none"/>
    </w:rPr>
  </w:style>
  <w:style w:type="character" w:customStyle="1" w:styleId="Zkladntext3Kapitlky1">
    <w:name w:val="Základný text (3) + Kapitálky1"/>
    <w:basedOn w:val="Zkladntext3"/>
    <w:uiPriority w:val="99"/>
    <w:rPr>
      <w:rFonts w:ascii="Bookman Old Style" w:hAnsi="Bookman Old Style" w:cs="Bookman Old Style"/>
      <w:smallCaps/>
      <w:sz w:val="16"/>
      <w:szCs w:val="16"/>
      <w:u w:val="none"/>
    </w:rPr>
  </w:style>
  <w:style w:type="character" w:customStyle="1" w:styleId="Zkladntext3MicrosoftSansSerif2">
    <w:name w:val="Základný text (3) + Microsoft Sans Serif2"/>
    <w:aliases w:val="4,5 bodov Exact"/>
    <w:basedOn w:val="Zkladntext3"/>
    <w:uiPriority w:val="99"/>
    <w:rPr>
      <w:rFonts w:ascii="Microsoft Sans Serif" w:hAnsi="Microsoft Sans Serif" w:cs="Microsoft Sans Serif"/>
      <w:sz w:val="9"/>
      <w:szCs w:val="9"/>
      <w:u w:val="none"/>
    </w:rPr>
  </w:style>
  <w:style w:type="character" w:customStyle="1" w:styleId="Zkladntext10Riadkovanie-1pt">
    <w:name w:val="Základný text (10) + Riadkovanie -1 pt"/>
    <w:basedOn w:val="Zkladntext10"/>
    <w:uiPriority w:val="99"/>
    <w:rPr>
      <w:rFonts w:ascii="Bookman Old Style" w:hAnsi="Bookman Old Style" w:cs="Bookman Old Style"/>
      <w:i/>
      <w:iCs/>
      <w:spacing w:val="-20"/>
      <w:sz w:val="21"/>
      <w:szCs w:val="21"/>
      <w:u w:val="none"/>
    </w:rPr>
  </w:style>
  <w:style w:type="character" w:customStyle="1" w:styleId="Zkladntext3Riadkovanie1pt">
    <w:name w:val="Základný text (3) + Riadkovanie 1 pt"/>
    <w:basedOn w:val="Zkladntext3"/>
    <w:uiPriority w:val="99"/>
    <w:rPr>
      <w:rFonts w:ascii="Bookman Old Style" w:hAnsi="Bookman Old Style" w:cs="Bookman Old Style"/>
      <w:spacing w:val="30"/>
      <w:sz w:val="16"/>
      <w:szCs w:val="16"/>
      <w:u w:val="none"/>
    </w:rPr>
  </w:style>
  <w:style w:type="character" w:customStyle="1" w:styleId="Hlavikaalebopta34">
    <w:name w:val="Hlavička alebo päta (3)4"/>
    <w:basedOn w:val="Hlavikaalebopta30"/>
    <w:uiPriority w:val="99"/>
    <w:rPr>
      <w:rFonts w:ascii="Bookman Old Style" w:hAnsi="Bookman Old Style" w:cs="Bookman Old Style"/>
      <w:sz w:val="17"/>
      <w:szCs w:val="17"/>
      <w:u w:val="none"/>
    </w:rPr>
  </w:style>
  <w:style w:type="character" w:customStyle="1" w:styleId="Zkladntext58bodov">
    <w:name w:val="Základný text (5) + 8 bodov"/>
    <w:aliases w:val="Nie tučné6"/>
    <w:basedOn w:val="Zkladntext5"/>
    <w:uiPriority w:val="99"/>
    <w:rPr>
      <w:rFonts w:ascii="Bookman Old Style" w:hAnsi="Bookman Old Style" w:cs="Bookman Old Style"/>
      <w:b w:val="0"/>
      <w:bCs w:val="0"/>
      <w:sz w:val="16"/>
      <w:szCs w:val="16"/>
      <w:u w:val="none"/>
    </w:rPr>
  </w:style>
  <w:style w:type="character" w:customStyle="1" w:styleId="Hlavikaalebopta39">
    <w:name w:val="Hlavička alebo päta (3) + 9"/>
    <w:aliases w:val="5 bodov14"/>
    <w:basedOn w:val="Hlavikaalebopta30"/>
    <w:uiPriority w:val="99"/>
    <w:rPr>
      <w:rFonts w:ascii="Bookman Old Style" w:hAnsi="Bookman Old Style" w:cs="Bookman Old Style"/>
      <w:spacing w:val="0"/>
      <w:sz w:val="19"/>
      <w:szCs w:val="19"/>
      <w:u w:val="none"/>
    </w:rPr>
  </w:style>
  <w:style w:type="character" w:customStyle="1" w:styleId="Zkladntext22">
    <w:name w:val="Základný text (2)2"/>
    <w:basedOn w:val="Zkladntext2"/>
    <w:uiPriority w:val="99"/>
    <w:rPr>
      <w:rFonts w:ascii="Bookman Old Style" w:hAnsi="Bookman Old Style" w:cs="Bookman Old Style"/>
      <w:sz w:val="19"/>
      <w:szCs w:val="19"/>
      <w:u w:val="none"/>
    </w:rPr>
  </w:style>
  <w:style w:type="character" w:customStyle="1" w:styleId="Zkladntext28bodov3">
    <w:name w:val="Základný text (2) + 8 bodov3"/>
    <w:aliases w:val="Kapitálky1"/>
    <w:basedOn w:val="Zkladntext2"/>
    <w:uiPriority w:val="99"/>
    <w:rPr>
      <w:rFonts w:ascii="Bookman Old Style" w:hAnsi="Bookman Old Style" w:cs="Bookman Old Style"/>
      <w:smallCaps/>
      <w:sz w:val="16"/>
      <w:szCs w:val="16"/>
      <w:u w:val="none"/>
    </w:rPr>
  </w:style>
  <w:style w:type="character" w:customStyle="1" w:styleId="Zkladntext215">
    <w:name w:val="Základný text (21)_"/>
    <w:basedOn w:val="DefaultParagraphFont"/>
    <w:link w:val="Zkladntext2110"/>
    <w:uiPriority w:val="99"/>
    <w:rPr>
      <w:rFonts w:ascii="Bookman Old Style" w:hAnsi="Bookman Old Style" w:cs="Bookman Old Style"/>
      <w:b/>
      <w:bCs/>
      <w:sz w:val="17"/>
      <w:szCs w:val="17"/>
      <w:u w:val="none"/>
    </w:rPr>
  </w:style>
  <w:style w:type="character" w:customStyle="1" w:styleId="Zkladntext219">
    <w:name w:val="Základný text (21) + 9"/>
    <w:aliases w:val="5 bodov13"/>
    <w:basedOn w:val="Zkladntext215"/>
    <w:uiPriority w:val="99"/>
    <w:rPr>
      <w:rFonts w:ascii="Bookman Old Style" w:hAnsi="Bookman Old Style" w:cs="Bookman Old Style"/>
      <w:b/>
      <w:bCs/>
      <w:sz w:val="19"/>
      <w:szCs w:val="19"/>
      <w:u w:val="none"/>
    </w:rPr>
  </w:style>
  <w:style w:type="character" w:customStyle="1" w:styleId="Zkladntext216">
    <w:name w:val="Základný text (21)"/>
    <w:basedOn w:val="Zkladntext215"/>
    <w:uiPriority w:val="99"/>
    <w:rPr>
      <w:rFonts w:ascii="Bookman Old Style" w:hAnsi="Bookman Old Style" w:cs="Bookman Old Style"/>
      <w:b/>
      <w:bCs/>
      <w:sz w:val="17"/>
      <w:szCs w:val="17"/>
      <w:u w:val="none"/>
    </w:rPr>
  </w:style>
  <w:style w:type="character" w:customStyle="1" w:styleId="Zkladntext220">
    <w:name w:val="Základný text (22)_"/>
    <w:basedOn w:val="DefaultParagraphFont"/>
    <w:link w:val="Zkladntext221"/>
    <w:uiPriority w:val="99"/>
    <w:rPr>
      <w:rFonts w:ascii="Bookman Old Style" w:hAnsi="Bookman Old Style" w:cs="Bookman Old Style"/>
      <w:sz w:val="16"/>
      <w:szCs w:val="16"/>
      <w:u w:val="none"/>
    </w:rPr>
  </w:style>
  <w:style w:type="character" w:customStyle="1" w:styleId="Zkladntext222">
    <w:name w:val="Základný text (22)"/>
    <w:basedOn w:val="Zkladntext220"/>
    <w:uiPriority w:val="99"/>
    <w:rPr>
      <w:rFonts w:ascii="Bookman Old Style" w:hAnsi="Bookman Old Style" w:cs="Bookman Old Style"/>
      <w:sz w:val="16"/>
      <w:szCs w:val="16"/>
      <w:u w:val="none"/>
    </w:rPr>
  </w:style>
  <w:style w:type="character" w:customStyle="1" w:styleId="Zkladntext22Arial">
    <w:name w:val="Základný text (22) + Arial"/>
    <w:aliases w:val="7 bodov6,Tučné6"/>
    <w:basedOn w:val="Zkladntext220"/>
    <w:uiPriority w:val="99"/>
    <w:rPr>
      <w:rFonts w:ascii="Arial" w:hAnsi="Arial" w:cs="Arial"/>
      <w:b/>
      <w:bCs/>
      <w:sz w:val="14"/>
      <w:szCs w:val="14"/>
      <w:u w:val="none"/>
    </w:rPr>
  </w:style>
  <w:style w:type="character" w:customStyle="1" w:styleId="Zkladntext68bodov1">
    <w:name w:val="Základný text (6) + 8 bodov1"/>
    <w:aliases w:val="Nie tučné5"/>
    <w:basedOn w:val="Zkladntext6"/>
    <w:uiPriority w:val="99"/>
    <w:rPr>
      <w:rFonts w:ascii="Bookman Old Style" w:hAnsi="Bookman Old Style" w:cs="Bookman Old Style"/>
      <w:b w:val="0"/>
      <w:bCs w:val="0"/>
      <w:sz w:val="16"/>
      <w:szCs w:val="16"/>
      <w:u w:val="none"/>
    </w:rPr>
  </w:style>
  <w:style w:type="character" w:customStyle="1" w:styleId="Hlavikaalebopta33">
    <w:name w:val="Hlavička alebo päta (3)3"/>
    <w:basedOn w:val="Hlavikaalebopta30"/>
    <w:uiPriority w:val="99"/>
    <w:rPr>
      <w:rFonts w:ascii="Bookman Old Style" w:hAnsi="Bookman Old Style" w:cs="Bookman Old Style"/>
      <w:sz w:val="17"/>
      <w:szCs w:val="17"/>
      <w:u w:val="none"/>
    </w:rPr>
  </w:style>
  <w:style w:type="character" w:customStyle="1" w:styleId="Zkladntext230">
    <w:name w:val="Základný text (23)_"/>
    <w:basedOn w:val="DefaultParagraphFont"/>
    <w:link w:val="Zkladntext231"/>
    <w:uiPriority w:val="99"/>
    <w:rPr>
      <w:rFonts w:ascii="Bookman Old Style" w:hAnsi="Bookman Old Style" w:cs="Bookman Old Style"/>
      <w:b/>
      <w:bCs/>
      <w:sz w:val="15"/>
      <w:szCs w:val="15"/>
      <w:u w:val="none"/>
    </w:rPr>
  </w:style>
  <w:style w:type="character" w:customStyle="1" w:styleId="Zkladntext232">
    <w:name w:val="Základný text (23)"/>
    <w:basedOn w:val="Zkladntext230"/>
    <w:uiPriority w:val="99"/>
    <w:rPr>
      <w:rFonts w:ascii="Bookman Old Style" w:hAnsi="Bookman Old Style" w:cs="Bookman Old Style"/>
      <w:b/>
      <w:bCs/>
      <w:sz w:val="15"/>
      <w:szCs w:val="15"/>
      <w:u w:val="none"/>
    </w:rPr>
  </w:style>
  <w:style w:type="character" w:customStyle="1" w:styleId="Zkladntext3MicrosoftSansSerif1">
    <w:name w:val="Základný text (3) + Microsoft Sans Serif1"/>
    <w:aliases w:val="42,5 bodov12"/>
    <w:basedOn w:val="Zkladntext3"/>
    <w:uiPriority w:val="99"/>
    <w:rPr>
      <w:rFonts w:ascii="Microsoft Sans Serif" w:hAnsi="Microsoft Sans Serif" w:cs="Microsoft Sans Serif"/>
      <w:sz w:val="9"/>
      <w:szCs w:val="9"/>
      <w:u w:val="none"/>
    </w:rPr>
  </w:style>
  <w:style w:type="character" w:customStyle="1" w:styleId="Zkladntext2MicrosoftSansSerif">
    <w:name w:val="Základný text (2) + Microsoft Sans Serif"/>
    <w:aliases w:val="Riadkovanie 0 pt2"/>
    <w:basedOn w:val="Zkladntext2"/>
    <w:uiPriority w:val="99"/>
    <w:rPr>
      <w:rFonts w:ascii="Microsoft Sans Serif" w:hAnsi="Microsoft Sans Serif" w:cs="Microsoft Sans Serif"/>
      <w:spacing w:val="-10"/>
      <w:sz w:val="19"/>
      <w:szCs w:val="19"/>
      <w:u w:val="none"/>
    </w:rPr>
  </w:style>
  <w:style w:type="character" w:customStyle="1" w:styleId="Zkladntext2CenturyGothic">
    <w:name w:val="Základný text (2) + Century Gothic"/>
    <w:aliases w:val="75,5 bodov11,Tučné5"/>
    <w:basedOn w:val="Zkladntext2"/>
    <w:uiPriority w:val="99"/>
    <w:rPr>
      <w:rFonts w:ascii="Century Gothic" w:hAnsi="Century Gothic" w:cs="Century Gothic"/>
      <w:b/>
      <w:bCs/>
      <w:sz w:val="15"/>
      <w:szCs w:val="15"/>
      <w:u w:val="none"/>
    </w:rPr>
  </w:style>
  <w:style w:type="character" w:customStyle="1" w:styleId="Zkladntext52">
    <w:name w:val="Základný text (5)2"/>
    <w:basedOn w:val="Zkladntext5"/>
    <w:uiPriority w:val="99"/>
    <w:rPr>
      <w:rFonts w:ascii="Bookman Old Style" w:hAnsi="Bookman Old Style" w:cs="Bookman Old Style"/>
      <w:b/>
      <w:bCs/>
      <w:sz w:val="15"/>
      <w:szCs w:val="15"/>
      <w:u w:val="none"/>
    </w:rPr>
  </w:style>
  <w:style w:type="character" w:customStyle="1" w:styleId="Zhlavie38bodov1">
    <w:name w:val="Záhlavie #3 + 8 bodov1"/>
    <w:basedOn w:val="Zhlavie3"/>
    <w:uiPriority w:val="99"/>
    <w:rPr>
      <w:rFonts w:ascii="Bookman Old Style" w:hAnsi="Bookman Old Style" w:cs="Bookman Old Style"/>
      <w:b/>
      <w:bCs/>
      <w:sz w:val="16"/>
      <w:szCs w:val="16"/>
      <w:u w:val="none"/>
    </w:rPr>
  </w:style>
  <w:style w:type="character" w:customStyle="1" w:styleId="Zkladntext3AngsanaUPC">
    <w:name w:val="Základný text (3) + AngsanaUPC"/>
    <w:aliases w:val="12 bodov1"/>
    <w:basedOn w:val="Zkladntext3"/>
    <w:uiPriority w:val="99"/>
    <w:rPr>
      <w:rFonts w:ascii="AngsanaUPC" w:hAnsi="AngsanaUPC" w:cs="AngsanaUPC"/>
      <w:sz w:val="24"/>
      <w:szCs w:val="24"/>
      <w:u w:val="none"/>
    </w:rPr>
  </w:style>
  <w:style w:type="character" w:customStyle="1" w:styleId="Zkladntext3AngsanaUPC1">
    <w:name w:val="Základný text (3) + AngsanaUPC1"/>
    <w:aliases w:val="6,5 bodov10"/>
    <w:basedOn w:val="Zkladntext3"/>
    <w:uiPriority w:val="99"/>
    <w:rPr>
      <w:rFonts w:ascii="AngsanaUPC" w:hAnsi="AngsanaUPC" w:cs="AngsanaUPC"/>
      <w:sz w:val="13"/>
      <w:szCs w:val="13"/>
      <w:u w:val="none"/>
    </w:rPr>
  </w:style>
  <w:style w:type="character" w:customStyle="1" w:styleId="Zkladntext24Exact">
    <w:name w:val="Základný text (24) Exact"/>
    <w:basedOn w:val="DefaultParagraphFont"/>
    <w:link w:val="Zkladntext240"/>
    <w:uiPriority w:val="99"/>
    <w:rPr>
      <w:rFonts w:ascii="Bookman Old Style" w:hAnsi="Bookman Old Style" w:cs="Bookman Old Style"/>
      <w:b/>
      <w:bCs/>
      <w:sz w:val="16"/>
      <w:szCs w:val="16"/>
      <w:u w:val="none"/>
    </w:rPr>
  </w:style>
  <w:style w:type="character" w:customStyle="1" w:styleId="Zkladntext24Exact1">
    <w:name w:val="Základný text (24) Exact1"/>
    <w:basedOn w:val="Zkladntext24Exact"/>
    <w:uiPriority w:val="99"/>
    <w:rPr>
      <w:rFonts w:ascii="Bookman Old Style" w:hAnsi="Bookman Old Style" w:cs="Bookman Old Style"/>
      <w:b/>
      <w:bCs/>
      <w:sz w:val="16"/>
      <w:szCs w:val="16"/>
      <w:u w:val="none"/>
    </w:rPr>
  </w:style>
  <w:style w:type="character" w:customStyle="1" w:styleId="Zkladntext25Exact">
    <w:name w:val="Základný text (25) Exact"/>
    <w:basedOn w:val="DefaultParagraphFont"/>
    <w:link w:val="Zkladntext250"/>
    <w:uiPriority w:val="99"/>
    <w:rPr>
      <w:rFonts w:ascii="Bookman Old Style" w:hAnsi="Bookman Old Style" w:cs="Bookman Old Style"/>
      <w:b/>
      <w:bCs/>
      <w:sz w:val="16"/>
      <w:szCs w:val="16"/>
      <w:u w:val="none"/>
    </w:rPr>
  </w:style>
  <w:style w:type="character" w:customStyle="1" w:styleId="Zkladntext25Exact1">
    <w:name w:val="Základný text (25) Exact1"/>
    <w:basedOn w:val="Zkladntext25Exact"/>
    <w:uiPriority w:val="99"/>
    <w:rPr>
      <w:rFonts w:ascii="Bookman Old Style" w:hAnsi="Bookman Old Style" w:cs="Bookman Old Style"/>
      <w:b/>
      <w:bCs/>
      <w:sz w:val="16"/>
      <w:szCs w:val="16"/>
      <w:u w:val="none"/>
    </w:rPr>
  </w:style>
  <w:style w:type="character" w:customStyle="1" w:styleId="Zkladntext25NietunExact">
    <w:name w:val="Základný text (25) + Nie tučné Exact"/>
    <w:basedOn w:val="Zkladntext25Exact"/>
    <w:uiPriority w:val="99"/>
    <w:rPr>
      <w:rFonts w:ascii="Bookman Old Style" w:hAnsi="Bookman Old Style" w:cs="Bookman Old Style"/>
      <w:b w:val="0"/>
      <w:bCs w:val="0"/>
      <w:sz w:val="16"/>
      <w:szCs w:val="16"/>
      <w:u w:val="none"/>
    </w:rPr>
  </w:style>
  <w:style w:type="character" w:customStyle="1" w:styleId="Zkladntext3Exact2">
    <w:name w:val="Základný text (3) Exact2"/>
    <w:basedOn w:val="Zkladntext3"/>
    <w:uiPriority w:val="99"/>
    <w:rPr>
      <w:rFonts w:ascii="Bookman Old Style" w:hAnsi="Bookman Old Style" w:cs="Bookman Old Style"/>
      <w:sz w:val="16"/>
      <w:szCs w:val="16"/>
      <w:u w:val="none"/>
    </w:rPr>
  </w:style>
  <w:style w:type="character" w:customStyle="1" w:styleId="Zkladntext28bodov2">
    <w:name w:val="Základný text (2) + 8 bodov2"/>
    <w:aliases w:val="Tučné4"/>
    <w:basedOn w:val="Zkladntext2"/>
    <w:uiPriority w:val="99"/>
    <w:rPr>
      <w:rFonts w:ascii="Bookman Old Style" w:hAnsi="Bookman Old Style" w:cs="Bookman Old Style"/>
      <w:b/>
      <w:bCs/>
      <w:sz w:val="16"/>
      <w:szCs w:val="16"/>
      <w:u w:val="none"/>
    </w:rPr>
  </w:style>
  <w:style w:type="character" w:customStyle="1" w:styleId="Zkladntext72">
    <w:name w:val="Základný text (7)2"/>
    <w:basedOn w:val="Zkladntext7"/>
    <w:uiPriority w:val="99"/>
    <w:rPr>
      <w:rFonts w:ascii="Bookman Old Style" w:hAnsi="Bookman Old Style" w:cs="Bookman Old Style"/>
      <w:sz w:val="16"/>
      <w:szCs w:val="16"/>
      <w:u w:val="none"/>
    </w:rPr>
  </w:style>
  <w:style w:type="character" w:customStyle="1" w:styleId="Zkladntext3Exact1">
    <w:name w:val="Základný text (3) Exact1"/>
    <w:basedOn w:val="Zkladntext3"/>
    <w:uiPriority w:val="99"/>
    <w:rPr>
      <w:rFonts w:ascii="Bookman Old Style" w:hAnsi="Bookman Old Style" w:cs="Bookman Old Style"/>
      <w:sz w:val="16"/>
      <w:szCs w:val="16"/>
      <w:u w:val="none"/>
    </w:rPr>
  </w:style>
  <w:style w:type="character" w:customStyle="1" w:styleId="Zkladntext2101">
    <w:name w:val="Základný text (2) + 101"/>
    <w:aliases w:val="5 bodov9,Kurzíva4"/>
    <w:basedOn w:val="Zkladntext2"/>
    <w:uiPriority w:val="99"/>
    <w:rPr>
      <w:rFonts w:ascii="Bookman Old Style" w:hAnsi="Bookman Old Style" w:cs="Bookman Old Style"/>
      <w:i/>
      <w:iCs/>
      <w:sz w:val="21"/>
      <w:szCs w:val="21"/>
      <w:u w:val="none"/>
    </w:rPr>
  </w:style>
  <w:style w:type="character" w:customStyle="1" w:styleId="Zkladntext280">
    <w:name w:val="Základný text (2) + 8"/>
    <w:aliases w:val="5 bodov8"/>
    <w:basedOn w:val="Zkladntext2"/>
    <w:uiPriority w:val="99"/>
    <w:rPr>
      <w:rFonts w:ascii="Bookman Old Style" w:hAnsi="Bookman Old Style" w:cs="Bookman Old Style"/>
      <w:sz w:val="17"/>
      <w:szCs w:val="17"/>
      <w:u w:val="none"/>
    </w:rPr>
  </w:style>
  <w:style w:type="character" w:customStyle="1" w:styleId="Zkladntext29bodov2">
    <w:name w:val="Základný text (2) + 9 bodov2"/>
    <w:aliases w:val="Mierka 90%2"/>
    <w:basedOn w:val="Zkladntext2"/>
    <w:uiPriority w:val="99"/>
    <w:rPr>
      <w:rFonts w:ascii="Bookman Old Style" w:hAnsi="Bookman Old Style" w:cs="Bookman Old Style"/>
      <w:w w:val="90"/>
      <w:sz w:val="18"/>
      <w:szCs w:val="18"/>
      <w:u w:val="none"/>
    </w:rPr>
  </w:style>
  <w:style w:type="character" w:customStyle="1" w:styleId="Zkladntext26Exact">
    <w:name w:val="Základný text (26) Exact"/>
    <w:basedOn w:val="DefaultParagraphFont"/>
    <w:link w:val="Zkladntext269"/>
    <w:uiPriority w:val="99"/>
    <w:rPr>
      <w:rFonts w:ascii="Century Gothic" w:hAnsi="Century Gothic" w:cs="Century Gothic"/>
      <w:sz w:val="14"/>
      <w:szCs w:val="14"/>
      <w:u w:val="none"/>
    </w:rPr>
  </w:style>
  <w:style w:type="character" w:customStyle="1" w:styleId="Zkladntext26Exact1">
    <w:name w:val="Základný text (26) Exact1"/>
    <w:basedOn w:val="Zkladntext26Exact"/>
    <w:uiPriority w:val="99"/>
    <w:rPr>
      <w:rFonts w:ascii="Century Gothic" w:hAnsi="Century Gothic" w:cs="Century Gothic"/>
      <w:sz w:val="14"/>
      <w:szCs w:val="14"/>
      <w:u w:val="none"/>
    </w:rPr>
  </w:style>
  <w:style w:type="character" w:customStyle="1" w:styleId="Zkladntext28bodov1">
    <w:name w:val="Základný text (2) + 8 bodov1"/>
    <w:aliases w:val="Tučné3,Kurzíva3"/>
    <w:basedOn w:val="Zkladntext2"/>
    <w:uiPriority w:val="99"/>
    <w:rPr>
      <w:rFonts w:ascii="Bookman Old Style" w:hAnsi="Bookman Old Style" w:cs="Bookman Old Style"/>
      <w:b/>
      <w:bCs/>
      <w:i/>
      <w:iCs/>
      <w:sz w:val="16"/>
      <w:szCs w:val="16"/>
      <w:u w:val="none"/>
    </w:rPr>
  </w:style>
  <w:style w:type="character" w:customStyle="1" w:styleId="Zkladntext27Exact">
    <w:name w:val="Základný text (27) Exact"/>
    <w:basedOn w:val="DefaultParagraphFont"/>
    <w:uiPriority w:val="99"/>
    <w:rPr>
      <w:rFonts w:ascii="Bookman Old Style" w:hAnsi="Bookman Old Style" w:cs="Bookman Old Style"/>
      <w:b/>
      <w:bCs/>
      <w:sz w:val="13"/>
      <w:szCs w:val="13"/>
      <w:u w:val="none"/>
    </w:rPr>
  </w:style>
  <w:style w:type="character" w:customStyle="1" w:styleId="Zkladntext27Exact1">
    <w:name w:val="Základný text (27) Exact1"/>
    <w:basedOn w:val="Zkladntext272"/>
    <w:uiPriority w:val="99"/>
    <w:rPr>
      <w:rFonts w:ascii="Bookman Old Style" w:hAnsi="Bookman Old Style" w:cs="Bookman Old Style"/>
      <w:b/>
      <w:bCs/>
      <w:color w:val="000000"/>
      <w:spacing w:val="0"/>
      <w:w w:val="100"/>
      <w:position w:val="0"/>
      <w:sz w:val="13"/>
      <w:szCs w:val="13"/>
      <w:u w:val="none"/>
    </w:rPr>
  </w:style>
  <w:style w:type="character" w:customStyle="1" w:styleId="Zkladntext18Exact1">
    <w:name w:val="Základný text (18) Exact1"/>
    <w:basedOn w:val="Zkladntext18Exact"/>
    <w:uiPriority w:val="99"/>
    <w:rPr>
      <w:rFonts w:ascii="David" w:hAnsi="David" w:cs="David"/>
      <w:sz w:val="17"/>
      <w:szCs w:val="17"/>
      <w:u w:val="none"/>
    </w:rPr>
  </w:style>
  <w:style w:type="character" w:customStyle="1" w:styleId="Zkladntext272">
    <w:name w:val="Základný text (27)_"/>
    <w:basedOn w:val="DefaultParagraphFont"/>
    <w:link w:val="Zkladntext2710"/>
    <w:uiPriority w:val="99"/>
    <w:rPr>
      <w:rFonts w:ascii="Bookman Old Style" w:hAnsi="Bookman Old Style" w:cs="Bookman Old Style"/>
      <w:b/>
      <w:bCs/>
      <w:sz w:val="13"/>
      <w:szCs w:val="13"/>
      <w:u w:val="none"/>
    </w:rPr>
  </w:style>
  <w:style w:type="character" w:customStyle="1" w:styleId="Zkladntext273">
    <w:name w:val="Základný text (27)"/>
    <w:basedOn w:val="Zkladntext272"/>
    <w:uiPriority w:val="99"/>
    <w:rPr>
      <w:rFonts w:ascii="Bookman Old Style" w:hAnsi="Bookman Old Style" w:cs="Bookman Old Style"/>
      <w:b/>
      <w:bCs/>
      <w:sz w:val="13"/>
      <w:szCs w:val="13"/>
      <w:u w:val="none"/>
    </w:rPr>
  </w:style>
  <w:style w:type="character" w:customStyle="1" w:styleId="Zkladntext13Exact">
    <w:name w:val="Základný text (13) Exact"/>
    <w:basedOn w:val="DefaultParagraphFont"/>
    <w:uiPriority w:val="99"/>
    <w:rPr>
      <w:rFonts w:ascii="Microsoft Sans Serif" w:hAnsi="Microsoft Sans Serif" w:cs="Microsoft Sans Serif"/>
      <w:sz w:val="9"/>
      <w:szCs w:val="9"/>
      <w:u w:val="none"/>
    </w:rPr>
  </w:style>
  <w:style w:type="character" w:customStyle="1" w:styleId="Zkladntext13Exact1">
    <w:name w:val="Základný text (13) Exact1"/>
    <w:basedOn w:val="Zkladntext13"/>
    <w:uiPriority w:val="99"/>
    <w:rPr>
      <w:rFonts w:ascii="Microsoft Sans Serif" w:hAnsi="Microsoft Sans Serif" w:cs="Microsoft Sans Serif"/>
      <w:sz w:val="9"/>
      <w:szCs w:val="9"/>
      <w:u w:val="none"/>
    </w:rPr>
  </w:style>
  <w:style w:type="character" w:customStyle="1" w:styleId="Zkladntext28Exact">
    <w:name w:val="Základný text (28) Exact"/>
    <w:basedOn w:val="DefaultParagraphFont"/>
    <w:link w:val="Zkladntext281"/>
    <w:uiPriority w:val="99"/>
    <w:rPr>
      <w:rFonts w:ascii="Bookman Old Style" w:hAnsi="Bookman Old Style" w:cs="Bookman Old Style"/>
      <w:b/>
      <w:bCs/>
      <w:sz w:val="16"/>
      <w:szCs w:val="16"/>
      <w:u w:val="none"/>
    </w:rPr>
  </w:style>
  <w:style w:type="character" w:customStyle="1" w:styleId="Zkladntext28Exact1">
    <w:name w:val="Základný text (28) Exact1"/>
    <w:basedOn w:val="Zkladntext28Exact"/>
    <w:uiPriority w:val="99"/>
    <w:rPr>
      <w:rFonts w:ascii="Bookman Old Style" w:hAnsi="Bookman Old Style" w:cs="Bookman Old Style"/>
      <w:b/>
      <w:bCs/>
      <w:sz w:val="16"/>
      <w:szCs w:val="16"/>
      <w:u w:val="none"/>
    </w:rPr>
  </w:style>
  <w:style w:type="character" w:customStyle="1" w:styleId="Zkladntext12Exact">
    <w:name w:val="Základný text (12) Exact"/>
    <w:basedOn w:val="DefaultParagraphFont"/>
    <w:uiPriority w:val="99"/>
    <w:rPr>
      <w:rFonts w:ascii="Times New Roman" w:hAnsi="Times New Roman" w:cs="Times New Roman"/>
      <w:b/>
      <w:bCs/>
      <w:sz w:val="32"/>
      <w:szCs w:val="32"/>
      <w:u w:val="none"/>
    </w:rPr>
  </w:style>
  <w:style w:type="character" w:customStyle="1" w:styleId="Zkladntext12Riadkovanie0ptExact">
    <w:name w:val="Základný text (12) + Riadkovanie 0 pt Exact"/>
    <w:basedOn w:val="Zkladntext12"/>
    <w:uiPriority w:val="99"/>
    <w:rPr>
      <w:rFonts w:ascii="Times New Roman" w:hAnsi="Times New Roman" w:cs="Times New Roman"/>
      <w:b/>
      <w:bCs/>
      <w:spacing w:val="-10"/>
      <w:sz w:val="32"/>
      <w:szCs w:val="32"/>
      <w:u w:val="none"/>
    </w:rPr>
  </w:style>
  <w:style w:type="character" w:customStyle="1" w:styleId="Zkladntext43">
    <w:name w:val="Základný text (4)3"/>
    <w:basedOn w:val="Zkladntext4"/>
    <w:uiPriority w:val="99"/>
    <w:rPr>
      <w:rFonts w:ascii="Bookman Old Style" w:hAnsi="Bookman Old Style" w:cs="Bookman Old Style"/>
      <w:b/>
      <w:bCs/>
      <w:sz w:val="19"/>
      <w:szCs w:val="19"/>
      <w:u w:val="none"/>
    </w:rPr>
  </w:style>
  <w:style w:type="character" w:customStyle="1" w:styleId="Zkladntext4Nietun">
    <w:name w:val="Základný text (4) + Nie tučné"/>
    <w:basedOn w:val="Zkladntext4"/>
    <w:uiPriority w:val="99"/>
    <w:rPr>
      <w:rFonts w:ascii="Bookman Old Style" w:hAnsi="Bookman Old Style" w:cs="Bookman Old Style"/>
      <w:b w:val="0"/>
      <w:bCs w:val="0"/>
      <w:sz w:val="19"/>
      <w:szCs w:val="19"/>
      <w:u w:val="none"/>
    </w:rPr>
  </w:style>
  <w:style w:type="character" w:customStyle="1" w:styleId="Zkladntext42">
    <w:name w:val="Základný text (4)2"/>
    <w:basedOn w:val="Zkladntext4"/>
    <w:uiPriority w:val="99"/>
    <w:rPr>
      <w:rFonts w:ascii="Bookman Old Style" w:hAnsi="Bookman Old Style" w:cs="Bookman Old Style"/>
      <w:b/>
      <w:bCs/>
      <w:sz w:val="19"/>
      <w:szCs w:val="19"/>
      <w:u w:val="none"/>
    </w:rPr>
  </w:style>
  <w:style w:type="character" w:customStyle="1" w:styleId="Zkladntext29Exact">
    <w:name w:val="Základný text (29) Exact"/>
    <w:basedOn w:val="DefaultParagraphFont"/>
    <w:link w:val="Zkladntext290"/>
    <w:uiPriority w:val="99"/>
    <w:rPr>
      <w:rFonts w:ascii="Georgia" w:hAnsi="Georgia" w:cs="Georgia"/>
      <w:b/>
      <w:bCs/>
      <w:sz w:val="8"/>
      <w:szCs w:val="8"/>
      <w:u w:val="none"/>
    </w:rPr>
  </w:style>
  <w:style w:type="character" w:customStyle="1" w:styleId="Zkladntext29Exact1">
    <w:name w:val="Základný text (29) Exact1"/>
    <w:basedOn w:val="Zkladntext29Exact"/>
    <w:uiPriority w:val="99"/>
    <w:rPr>
      <w:rFonts w:ascii="Georgia" w:hAnsi="Georgia" w:cs="Georgia"/>
      <w:b/>
      <w:bCs/>
      <w:sz w:val="8"/>
      <w:szCs w:val="8"/>
      <w:u w:val="none"/>
    </w:rPr>
  </w:style>
  <w:style w:type="character" w:customStyle="1" w:styleId="Zkladntext300">
    <w:name w:val="Základný text (30)_"/>
    <w:basedOn w:val="DefaultParagraphFont"/>
    <w:link w:val="Zkladntext301"/>
    <w:uiPriority w:val="99"/>
    <w:rPr>
      <w:rFonts w:ascii="Bookman Old Style" w:hAnsi="Bookman Old Style" w:cs="Bookman Old Style"/>
      <w:b/>
      <w:bCs/>
      <w:sz w:val="16"/>
      <w:szCs w:val="16"/>
      <w:u w:val="none"/>
    </w:rPr>
  </w:style>
  <w:style w:type="character" w:customStyle="1" w:styleId="Zkladntext302">
    <w:name w:val="Základný text (30)"/>
    <w:basedOn w:val="Zkladntext300"/>
    <w:uiPriority w:val="99"/>
    <w:rPr>
      <w:rFonts w:ascii="Bookman Old Style" w:hAnsi="Bookman Old Style" w:cs="Bookman Old Style"/>
      <w:b/>
      <w:bCs/>
      <w:sz w:val="16"/>
      <w:szCs w:val="16"/>
      <w:u w:val="none"/>
    </w:rPr>
  </w:style>
  <w:style w:type="character" w:customStyle="1" w:styleId="Zkladntext30Riadkovanie2pt">
    <w:name w:val="Základný text (30) + Riadkovanie 2 pt"/>
    <w:basedOn w:val="Zkladntext300"/>
    <w:uiPriority w:val="99"/>
    <w:rPr>
      <w:rFonts w:ascii="Bookman Old Style" w:hAnsi="Bookman Old Style" w:cs="Bookman Old Style"/>
      <w:b/>
      <w:bCs/>
      <w:spacing w:val="50"/>
      <w:sz w:val="16"/>
      <w:szCs w:val="16"/>
      <w:u w:val="none"/>
    </w:rPr>
  </w:style>
  <w:style w:type="character" w:customStyle="1" w:styleId="Zkladntext313">
    <w:name w:val="Základný text (31)_"/>
    <w:basedOn w:val="DefaultParagraphFont"/>
    <w:link w:val="Zkladntext3110"/>
    <w:uiPriority w:val="99"/>
    <w:rPr>
      <w:rFonts w:ascii="Bookman Old Style" w:hAnsi="Bookman Old Style" w:cs="Bookman Old Style"/>
      <w:sz w:val="8"/>
      <w:szCs w:val="8"/>
      <w:u w:val="none"/>
    </w:rPr>
  </w:style>
  <w:style w:type="character" w:customStyle="1" w:styleId="Zkladntext314">
    <w:name w:val="Základný text (31)"/>
    <w:basedOn w:val="Zkladntext313"/>
    <w:uiPriority w:val="99"/>
    <w:rPr>
      <w:rFonts w:ascii="Bookman Old Style" w:hAnsi="Bookman Old Style" w:cs="Bookman Old Style"/>
      <w:sz w:val="8"/>
      <w:szCs w:val="8"/>
      <w:u w:val="none"/>
    </w:rPr>
  </w:style>
  <w:style w:type="character" w:customStyle="1" w:styleId="Zkladntext31Kapitlky">
    <w:name w:val="Základný text (31) + Kapitálky"/>
    <w:basedOn w:val="Zkladntext313"/>
    <w:uiPriority w:val="99"/>
    <w:rPr>
      <w:rFonts w:ascii="Bookman Old Style" w:hAnsi="Bookman Old Style" w:cs="Bookman Old Style"/>
      <w:smallCaps/>
      <w:sz w:val="8"/>
      <w:szCs w:val="8"/>
      <w:u w:val="none"/>
    </w:rPr>
  </w:style>
  <w:style w:type="character" w:customStyle="1" w:styleId="Zkladntext22Exact">
    <w:name w:val="Základný text (22) Exact"/>
    <w:basedOn w:val="DefaultParagraphFont"/>
    <w:uiPriority w:val="99"/>
    <w:rPr>
      <w:rFonts w:ascii="Bookman Old Style" w:hAnsi="Bookman Old Style" w:cs="Bookman Old Style"/>
      <w:sz w:val="16"/>
      <w:szCs w:val="16"/>
      <w:u w:val="none"/>
    </w:rPr>
  </w:style>
  <w:style w:type="character" w:customStyle="1" w:styleId="Zkladntext22Riadkovanie0ptExact">
    <w:name w:val="Základný text (22) + Riadkovanie 0 pt Exact"/>
    <w:basedOn w:val="Zkladntext220"/>
    <w:uiPriority w:val="99"/>
    <w:rPr>
      <w:rFonts w:ascii="Bookman Old Style" w:hAnsi="Bookman Old Style" w:cs="Bookman Old Style"/>
      <w:spacing w:val="10"/>
      <w:sz w:val="16"/>
      <w:szCs w:val="16"/>
      <w:u w:val="none"/>
    </w:rPr>
  </w:style>
  <w:style w:type="character" w:customStyle="1" w:styleId="Zkladntext19Exact1">
    <w:name w:val="Základný text (19) Exact1"/>
    <w:basedOn w:val="Zkladntext19Exact"/>
    <w:uiPriority w:val="99"/>
    <w:rPr>
      <w:rFonts w:ascii="Bookman Old Style" w:hAnsi="Bookman Old Style" w:cs="Bookman Old Style"/>
      <w:b/>
      <w:bCs/>
      <w:sz w:val="16"/>
      <w:szCs w:val="16"/>
      <w:u w:val="none"/>
    </w:rPr>
  </w:style>
  <w:style w:type="character" w:customStyle="1" w:styleId="Zkladntext32">
    <w:name w:val="Základný text (32)_"/>
    <w:basedOn w:val="DefaultParagraphFont"/>
    <w:link w:val="Zkladntext321"/>
    <w:uiPriority w:val="99"/>
    <w:rPr>
      <w:rFonts w:ascii="Sylfaen" w:hAnsi="Sylfaen" w:cs="Sylfaen"/>
      <w:sz w:val="14"/>
      <w:szCs w:val="14"/>
      <w:u w:val="none"/>
    </w:rPr>
  </w:style>
  <w:style w:type="character" w:customStyle="1" w:styleId="Zkladntext320">
    <w:name w:val="Základný text (32)"/>
    <w:basedOn w:val="Zkladntext32"/>
    <w:uiPriority w:val="99"/>
    <w:rPr>
      <w:rFonts w:ascii="Sylfaen" w:hAnsi="Sylfaen" w:cs="Sylfaen"/>
      <w:sz w:val="14"/>
      <w:szCs w:val="14"/>
      <w:u w:val="none"/>
    </w:rPr>
  </w:style>
  <w:style w:type="character" w:customStyle="1" w:styleId="Zkladntext32Corbel">
    <w:name w:val="Základný text (32) + Corbel"/>
    <w:aliases w:val="4 bodov"/>
    <w:basedOn w:val="Zkladntext32"/>
    <w:uiPriority w:val="99"/>
    <w:rPr>
      <w:rFonts w:ascii="Corbel" w:hAnsi="Corbel" w:cs="Corbel"/>
      <w:sz w:val="8"/>
      <w:szCs w:val="8"/>
      <w:u w:val="none"/>
    </w:rPr>
  </w:style>
  <w:style w:type="character" w:customStyle="1" w:styleId="Zkladntext69bodov">
    <w:name w:val="Základný text (6) + 9 bodov"/>
    <w:aliases w:val="Nie tučné4,Riadkovanie 0 pt1"/>
    <w:basedOn w:val="Zkladntext6"/>
    <w:uiPriority w:val="99"/>
    <w:rPr>
      <w:rFonts w:ascii="Bookman Old Style" w:hAnsi="Bookman Old Style" w:cs="Bookman Old Style"/>
      <w:b w:val="0"/>
      <w:bCs w:val="0"/>
      <w:spacing w:val="-10"/>
      <w:sz w:val="18"/>
      <w:szCs w:val="18"/>
      <w:u w:val="none"/>
    </w:rPr>
  </w:style>
  <w:style w:type="character" w:customStyle="1" w:styleId="Zkladntext370">
    <w:name w:val="Základný text (3) + 7"/>
    <w:aliases w:val="5 bodov7,Tučné2"/>
    <w:basedOn w:val="Zkladntext3"/>
    <w:uiPriority w:val="99"/>
    <w:rPr>
      <w:rFonts w:ascii="Bookman Old Style" w:hAnsi="Bookman Old Style" w:cs="Bookman Old Style"/>
      <w:b/>
      <w:bCs/>
      <w:sz w:val="15"/>
      <w:szCs w:val="15"/>
      <w:u w:val="none"/>
    </w:rPr>
  </w:style>
  <w:style w:type="character" w:customStyle="1" w:styleId="Zkladntext29bodov1">
    <w:name w:val="Základný text (2) + 9 bodov1"/>
    <w:aliases w:val="Mierka 90%1"/>
    <w:basedOn w:val="Zkladntext2"/>
    <w:uiPriority w:val="99"/>
    <w:rPr>
      <w:rFonts w:ascii="Bookman Old Style" w:hAnsi="Bookman Old Style" w:cs="Bookman Old Style"/>
      <w:w w:val="90"/>
      <w:sz w:val="18"/>
      <w:szCs w:val="18"/>
      <w:u w:val="none"/>
    </w:rPr>
  </w:style>
  <w:style w:type="character" w:customStyle="1" w:styleId="Zkladntext2Exact1">
    <w:name w:val="Základný text (2) Exact1"/>
    <w:basedOn w:val="Zkladntext2"/>
    <w:uiPriority w:val="99"/>
    <w:rPr>
      <w:rFonts w:ascii="Bookman Old Style" w:hAnsi="Bookman Old Style" w:cs="Bookman Old Style"/>
      <w:sz w:val="19"/>
      <w:szCs w:val="19"/>
      <w:u w:val="none"/>
    </w:rPr>
  </w:style>
  <w:style w:type="character" w:customStyle="1" w:styleId="Zkladntext33Exact">
    <w:name w:val="Základný text (33) Exact"/>
    <w:basedOn w:val="DefaultParagraphFont"/>
    <w:uiPriority w:val="99"/>
    <w:rPr>
      <w:rFonts w:ascii="Bookman Old Style" w:hAnsi="Bookman Old Style" w:cs="Bookman Old Style"/>
      <w:spacing w:val="0"/>
      <w:sz w:val="20"/>
      <w:szCs w:val="20"/>
      <w:u w:val="none"/>
    </w:rPr>
  </w:style>
  <w:style w:type="character" w:customStyle="1" w:styleId="Zkladntext33Exact2">
    <w:name w:val="Základný text (33) Exact2"/>
    <w:basedOn w:val="Zkladntext330"/>
    <w:uiPriority w:val="99"/>
    <w:rPr>
      <w:rFonts w:ascii="Bookman Old Style" w:hAnsi="Bookman Old Style" w:cs="Bookman Old Style"/>
      <w:color w:val="000000"/>
      <w:spacing w:val="0"/>
      <w:w w:val="100"/>
      <w:position w:val="0"/>
      <w:sz w:val="20"/>
      <w:szCs w:val="20"/>
      <w:u w:val="none"/>
    </w:rPr>
  </w:style>
  <w:style w:type="character" w:customStyle="1" w:styleId="Zkladntext33Exact1">
    <w:name w:val="Základný text (33) Exact1"/>
    <w:basedOn w:val="Zkladntext330"/>
    <w:uiPriority w:val="99"/>
    <w:rPr>
      <w:rFonts w:ascii="Bookman Old Style" w:hAnsi="Bookman Old Style" w:cs="Bookman Old Style"/>
      <w:color w:val="000000"/>
      <w:spacing w:val="0"/>
      <w:w w:val="100"/>
      <w:position w:val="0"/>
      <w:sz w:val="20"/>
      <w:szCs w:val="20"/>
      <w:u w:val="none"/>
    </w:rPr>
  </w:style>
  <w:style w:type="character" w:customStyle="1" w:styleId="Zkladntext330">
    <w:name w:val="Základný text (33)_"/>
    <w:basedOn w:val="DefaultParagraphFont"/>
    <w:link w:val="Zkladntext331"/>
    <w:uiPriority w:val="99"/>
    <w:rPr>
      <w:rFonts w:ascii="Bookman Old Style" w:hAnsi="Bookman Old Style" w:cs="Bookman Old Style"/>
      <w:spacing w:val="0"/>
      <w:sz w:val="20"/>
      <w:szCs w:val="20"/>
      <w:u w:val="none"/>
    </w:rPr>
  </w:style>
  <w:style w:type="character" w:customStyle="1" w:styleId="Zkladntext332">
    <w:name w:val="Základný text (33)"/>
    <w:basedOn w:val="Zkladntext330"/>
    <w:uiPriority w:val="99"/>
    <w:rPr>
      <w:rFonts w:ascii="Bookman Old Style" w:hAnsi="Bookman Old Style" w:cs="Bookman Old Style"/>
      <w:spacing w:val="0"/>
      <w:sz w:val="20"/>
      <w:szCs w:val="20"/>
      <w:u w:val="none"/>
    </w:rPr>
  </w:style>
  <w:style w:type="character" w:customStyle="1" w:styleId="Zkladntext33Georgia">
    <w:name w:val="Základný text (33) + Georgia"/>
    <w:aliases w:val="7 bodov5"/>
    <w:basedOn w:val="Zkladntext330"/>
    <w:uiPriority w:val="99"/>
    <w:rPr>
      <w:rFonts w:ascii="Georgia" w:hAnsi="Georgia" w:cs="Georgia"/>
      <w:spacing w:val="0"/>
      <w:sz w:val="14"/>
      <w:szCs w:val="14"/>
      <w:u w:val="none"/>
    </w:rPr>
  </w:style>
  <w:style w:type="character" w:customStyle="1" w:styleId="Zkladntext210bodov2">
    <w:name w:val="Základný text (2) + 10 bodov2"/>
    <w:basedOn w:val="Zkladntext2"/>
    <w:uiPriority w:val="99"/>
    <w:rPr>
      <w:rFonts w:ascii="Bookman Old Style" w:hAnsi="Bookman Old Style" w:cs="Bookman Old Style"/>
      <w:spacing w:val="0"/>
      <w:sz w:val="20"/>
      <w:szCs w:val="20"/>
      <w:u w:val="none"/>
    </w:rPr>
  </w:style>
  <w:style w:type="character" w:customStyle="1" w:styleId="Zkladntext2MicrosoftSansSerif1">
    <w:name w:val="Základný text (2) + Microsoft Sans Serif1"/>
    <w:aliases w:val="41,5 bodov6"/>
    <w:basedOn w:val="Zkladntext2"/>
    <w:uiPriority w:val="99"/>
    <w:rPr>
      <w:rFonts w:ascii="Microsoft Sans Serif" w:hAnsi="Microsoft Sans Serif" w:cs="Microsoft Sans Serif"/>
      <w:sz w:val="9"/>
      <w:szCs w:val="9"/>
      <w:u w:val="none"/>
    </w:rPr>
  </w:style>
  <w:style w:type="character" w:customStyle="1" w:styleId="Zkladntext3311">
    <w:name w:val="Základný text (33)11"/>
    <w:basedOn w:val="Zkladntext330"/>
    <w:uiPriority w:val="99"/>
    <w:rPr>
      <w:rFonts w:ascii="Bookman Old Style" w:hAnsi="Bookman Old Style" w:cs="Bookman Old Style"/>
      <w:spacing w:val="0"/>
      <w:sz w:val="20"/>
      <w:szCs w:val="20"/>
      <w:u w:val="none"/>
    </w:rPr>
  </w:style>
  <w:style w:type="character" w:customStyle="1" w:styleId="Zkladntext33Georgia1">
    <w:name w:val="Základný text (33) + Georgia1"/>
    <w:aliases w:val="7 bodov4"/>
    <w:basedOn w:val="Zkladntext330"/>
    <w:uiPriority w:val="99"/>
    <w:rPr>
      <w:rFonts w:ascii="Georgia" w:hAnsi="Georgia" w:cs="Georgia"/>
      <w:spacing w:val="0"/>
      <w:sz w:val="14"/>
      <w:szCs w:val="14"/>
      <w:u w:val="none"/>
    </w:rPr>
  </w:style>
  <w:style w:type="character" w:customStyle="1" w:styleId="Zkladntext3310">
    <w:name w:val="Základný text (33)10"/>
    <w:basedOn w:val="Zkladntext330"/>
    <w:uiPriority w:val="99"/>
    <w:rPr>
      <w:rFonts w:ascii="Bookman Old Style" w:hAnsi="Bookman Old Style" w:cs="Bookman Old Style"/>
      <w:spacing w:val="0"/>
      <w:sz w:val="20"/>
      <w:szCs w:val="20"/>
      <w:u w:val="none"/>
    </w:rPr>
  </w:style>
  <w:style w:type="character" w:customStyle="1" w:styleId="Zkladntext339">
    <w:name w:val="Základný text (33)9"/>
    <w:basedOn w:val="Zkladntext330"/>
    <w:uiPriority w:val="99"/>
    <w:rPr>
      <w:rFonts w:ascii="Bookman Old Style" w:hAnsi="Bookman Old Style" w:cs="Bookman Old Style"/>
      <w:spacing w:val="0"/>
      <w:sz w:val="20"/>
      <w:szCs w:val="20"/>
      <w:u w:val="none"/>
    </w:rPr>
  </w:style>
  <w:style w:type="character" w:customStyle="1" w:styleId="Zkladntext210bodov1">
    <w:name w:val="Základný text (2) + 10 bodov1"/>
    <w:basedOn w:val="Zkladntext2"/>
    <w:uiPriority w:val="99"/>
    <w:rPr>
      <w:rFonts w:ascii="Bookman Old Style" w:hAnsi="Bookman Old Style" w:cs="Bookman Old Style"/>
      <w:spacing w:val="0"/>
      <w:sz w:val="20"/>
      <w:szCs w:val="20"/>
      <w:u w:val="none"/>
    </w:rPr>
  </w:style>
  <w:style w:type="character" w:customStyle="1" w:styleId="Zhlavie330">
    <w:name w:val="Záhlavie #3 (3)_"/>
    <w:basedOn w:val="DefaultParagraphFont"/>
    <w:link w:val="Zhlavie331"/>
    <w:uiPriority w:val="99"/>
    <w:rPr>
      <w:rFonts w:ascii="Times New Roman" w:hAnsi="Times New Roman" w:cs="Times New Roman"/>
      <w:b/>
      <w:bCs/>
      <w:spacing w:val="40"/>
      <w:sz w:val="21"/>
      <w:szCs w:val="21"/>
      <w:u w:val="none"/>
    </w:rPr>
  </w:style>
  <w:style w:type="character" w:customStyle="1" w:styleId="Zhlavie332">
    <w:name w:val="Záhlavie #3 (3)"/>
    <w:basedOn w:val="Zhlavie330"/>
    <w:uiPriority w:val="99"/>
    <w:rPr>
      <w:rFonts w:ascii="Times New Roman" w:hAnsi="Times New Roman" w:cs="Times New Roman"/>
      <w:b/>
      <w:bCs/>
      <w:spacing w:val="40"/>
      <w:sz w:val="21"/>
      <w:szCs w:val="21"/>
      <w:u w:val="none"/>
    </w:rPr>
  </w:style>
  <w:style w:type="character" w:customStyle="1" w:styleId="Zhlavie3220">
    <w:name w:val="Záhlavie #3 (2)2"/>
    <w:basedOn w:val="Zhlavie32"/>
    <w:uiPriority w:val="99"/>
    <w:rPr>
      <w:rFonts w:ascii="Bookman Old Style" w:hAnsi="Bookman Old Style" w:cs="Bookman Old Style"/>
      <w:sz w:val="19"/>
      <w:szCs w:val="19"/>
      <w:u w:val="none"/>
    </w:rPr>
  </w:style>
  <w:style w:type="character" w:customStyle="1" w:styleId="Zkladntext33Riadkovanie2pt">
    <w:name w:val="Základný text (33) + Riadkovanie 2 pt"/>
    <w:basedOn w:val="Zkladntext330"/>
    <w:uiPriority w:val="99"/>
    <w:rPr>
      <w:rFonts w:ascii="Bookman Old Style" w:hAnsi="Bookman Old Style" w:cs="Bookman Old Style"/>
      <w:spacing w:val="40"/>
      <w:sz w:val="20"/>
      <w:szCs w:val="20"/>
      <w:u w:val="none"/>
    </w:rPr>
  </w:style>
  <w:style w:type="character" w:customStyle="1" w:styleId="Zkladntext338">
    <w:name w:val="Základný text (33)8"/>
    <w:basedOn w:val="Zkladntext330"/>
    <w:uiPriority w:val="99"/>
    <w:rPr>
      <w:rFonts w:ascii="Bookman Old Style" w:hAnsi="Bookman Old Style" w:cs="Bookman Old Style"/>
      <w:spacing w:val="0"/>
      <w:sz w:val="20"/>
      <w:szCs w:val="20"/>
      <w:u w:val="none"/>
    </w:rPr>
  </w:style>
  <w:style w:type="character" w:customStyle="1" w:styleId="Hlavikaalebopta3Georgia">
    <w:name w:val="Hlavička alebo päta (3) + Georgia"/>
    <w:aliases w:val="74,5 bodov5"/>
    <w:basedOn w:val="Hlavikaalebopta30"/>
    <w:uiPriority w:val="99"/>
    <w:rPr>
      <w:rFonts w:ascii="Georgia" w:hAnsi="Georgia" w:cs="Georgia"/>
      <w:sz w:val="15"/>
      <w:szCs w:val="15"/>
      <w:u w:val="none"/>
    </w:rPr>
  </w:style>
  <w:style w:type="character" w:customStyle="1" w:styleId="Zkladntext337">
    <w:name w:val="Základný text (33)7"/>
    <w:basedOn w:val="Zkladntext330"/>
    <w:uiPriority w:val="99"/>
    <w:rPr>
      <w:rFonts w:ascii="Bookman Old Style" w:hAnsi="Bookman Old Style" w:cs="Bookman Old Style"/>
      <w:spacing w:val="0"/>
      <w:sz w:val="20"/>
      <w:szCs w:val="20"/>
      <w:u w:val="none"/>
    </w:rPr>
  </w:style>
  <w:style w:type="character" w:customStyle="1" w:styleId="Zhlavie2220">
    <w:name w:val="Záhlavie #2 (2)2"/>
    <w:basedOn w:val="Zhlavie22"/>
    <w:uiPriority w:val="99"/>
    <w:rPr>
      <w:rFonts w:ascii="Corbel" w:hAnsi="Corbel" w:cs="Corbel"/>
      <w:spacing w:val="0"/>
      <w:sz w:val="30"/>
      <w:szCs w:val="30"/>
      <w:u w:val="none"/>
    </w:rPr>
  </w:style>
  <w:style w:type="character" w:customStyle="1" w:styleId="TOC3Char">
    <w:name w:val="TOC 3 Char"/>
    <w:basedOn w:val="DefaultParagraphFont"/>
    <w:link w:val="TOC3"/>
    <w:uiPriority w:val="99"/>
    <w:rPr>
      <w:rFonts w:ascii="Bookman Old Style" w:hAnsi="Bookman Old Style" w:cs="Bookman Old Style"/>
      <w:spacing w:val="0"/>
      <w:sz w:val="20"/>
      <w:szCs w:val="20"/>
      <w:u w:val="none"/>
    </w:rPr>
  </w:style>
  <w:style w:type="character" w:customStyle="1" w:styleId="Obsah">
    <w:name w:val="Obsah"/>
    <w:basedOn w:val="TOC3Char"/>
    <w:uiPriority w:val="99"/>
    <w:rPr>
      <w:rFonts w:ascii="Bookman Old Style" w:hAnsi="Bookman Old Style" w:cs="Bookman Old Style"/>
      <w:spacing w:val="0"/>
      <w:sz w:val="20"/>
      <w:szCs w:val="20"/>
      <w:u w:val="none"/>
    </w:rPr>
  </w:style>
  <w:style w:type="character" w:customStyle="1" w:styleId="Obsah10">
    <w:name w:val="Obsah10"/>
    <w:basedOn w:val="TOC3Char"/>
    <w:uiPriority w:val="99"/>
    <w:rPr>
      <w:rFonts w:ascii="Bookman Old Style" w:hAnsi="Bookman Old Style" w:cs="Bookman Old Style"/>
      <w:spacing w:val="0"/>
      <w:sz w:val="20"/>
      <w:szCs w:val="20"/>
      <w:u w:val="none"/>
    </w:rPr>
  </w:style>
  <w:style w:type="character" w:customStyle="1" w:styleId="Obsah9">
    <w:name w:val="Obsah9"/>
    <w:basedOn w:val="TOC3Char"/>
    <w:uiPriority w:val="99"/>
    <w:rPr>
      <w:rFonts w:ascii="Bookman Old Style" w:hAnsi="Bookman Old Style" w:cs="Bookman Old Style"/>
      <w:spacing w:val="0"/>
      <w:sz w:val="20"/>
      <w:szCs w:val="20"/>
      <w:u w:val="none"/>
    </w:rPr>
  </w:style>
  <w:style w:type="character" w:customStyle="1" w:styleId="Obsah8">
    <w:name w:val="Obsah8"/>
    <w:basedOn w:val="TOC3Char"/>
    <w:uiPriority w:val="99"/>
    <w:rPr>
      <w:rFonts w:ascii="Bookman Old Style" w:hAnsi="Bookman Old Style" w:cs="Bookman Old Style"/>
      <w:spacing w:val="0"/>
      <w:sz w:val="20"/>
      <w:szCs w:val="20"/>
      <w:u w:val="none"/>
    </w:rPr>
  </w:style>
  <w:style w:type="character" w:customStyle="1" w:styleId="Obsah7">
    <w:name w:val="Obsah7"/>
    <w:basedOn w:val="TOC3Char"/>
    <w:uiPriority w:val="99"/>
    <w:rPr>
      <w:rFonts w:ascii="Bookman Old Style" w:hAnsi="Bookman Old Style" w:cs="Bookman Old Style"/>
      <w:spacing w:val="0"/>
      <w:sz w:val="20"/>
      <w:szCs w:val="20"/>
      <w:u w:val="none"/>
    </w:rPr>
  </w:style>
  <w:style w:type="character" w:customStyle="1" w:styleId="Obsah2">
    <w:name w:val="Obsah (2)_"/>
    <w:basedOn w:val="DefaultParagraphFont"/>
    <w:link w:val="Obsah21"/>
    <w:uiPriority w:val="99"/>
    <w:rPr>
      <w:rFonts w:ascii="Georgia" w:hAnsi="Georgia" w:cs="Georgia"/>
      <w:b/>
      <w:bCs/>
      <w:spacing w:val="40"/>
      <w:sz w:val="17"/>
      <w:szCs w:val="17"/>
      <w:u w:val="none"/>
    </w:rPr>
  </w:style>
  <w:style w:type="character" w:customStyle="1" w:styleId="Obsah20">
    <w:name w:val="Obsah (2)"/>
    <w:basedOn w:val="Obsah2"/>
    <w:uiPriority w:val="99"/>
    <w:rPr>
      <w:rFonts w:ascii="Georgia" w:hAnsi="Georgia" w:cs="Georgia"/>
      <w:b/>
      <w:bCs/>
      <w:spacing w:val="40"/>
      <w:sz w:val="17"/>
      <w:szCs w:val="17"/>
      <w:u w:val="none"/>
    </w:rPr>
  </w:style>
  <w:style w:type="character" w:customStyle="1" w:styleId="Obsah3">
    <w:name w:val="Obsah (3)_"/>
    <w:basedOn w:val="DefaultParagraphFont"/>
    <w:link w:val="Obsah31"/>
    <w:uiPriority w:val="99"/>
    <w:rPr>
      <w:rFonts w:ascii="Bookman Old Style" w:hAnsi="Bookman Old Style" w:cs="Bookman Old Style"/>
      <w:sz w:val="19"/>
      <w:szCs w:val="19"/>
      <w:u w:val="none"/>
    </w:rPr>
  </w:style>
  <w:style w:type="character" w:customStyle="1" w:styleId="Obsah30">
    <w:name w:val="Obsah (3)"/>
    <w:basedOn w:val="Obsah3"/>
    <w:uiPriority w:val="99"/>
    <w:rPr>
      <w:rFonts w:ascii="Bookman Old Style" w:hAnsi="Bookman Old Style" w:cs="Bookman Old Style"/>
      <w:sz w:val="19"/>
      <w:szCs w:val="19"/>
      <w:u w:val="none"/>
    </w:rPr>
  </w:style>
  <w:style w:type="character" w:customStyle="1" w:styleId="ObsahGeorgia">
    <w:name w:val="Obsah + Georgia"/>
    <w:aliases w:val="7 bodov3"/>
    <w:basedOn w:val="TOC3Char"/>
    <w:uiPriority w:val="99"/>
    <w:rPr>
      <w:rFonts w:ascii="Georgia" w:hAnsi="Georgia" w:cs="Georgia"/>
      <w:spacing w:val="0"/>
      <w:sz w:val="14"/>
      <w:szCs w:val="14"/>
      <w:u w:val="none"/>
    </w:rPr>
  </w:style>
  <w:style w:type="character" w:customStyle="1" w:styleId="Obsah6">
    <w:name w:val="Obsah + 6"/>
    <w:aliases w:val="5 bodov4,Tučné1,Kurzíva2"/>
    <w:basedOn w:val="TOC3Char"/>
    <w:uiPriority w:val="99"/>
    <w:rPr>
      <w:rFonts w:ascii="Bookman Old Style" w:hAnsi="Bookman Old Style" w:cs="Bookman Old Style"/>
      <w:b/>
      <w:bCs/>
      <w:i/>
      <w:iCs/>
      <w:spacing w:val="0"/>
      <w:sz w:val="13"/>
      <w:szCs w:val="13"/>
      <w:u w:val="none"/>
    </w:rPr>
  </w:style>
  <w:style w:type="character" w:customStyle="1" w:styleId="Obsah60">
    <w:name w:val="Obsah6"/>
    <w:basedOn w:val="TOC3Char"/>
    <w:uiPriority w:val="99"/>
    <w:rPr>
      <w:rFonts w:ascii="Bookman Old Style" w:hAnsi="Bookman Old Style" w:cs="Bookman Old Style"/>
      <w:spacing w:val="0"/>
      <w:sz w:val="20"/>
      <w:szCs w:val="20"/>
      <w:u w:val="none"/>
    </w:rPr>
  </w:style>
  <w:style w:type="character" w:customStyle="1" w:styleId="Obsah4">
    <w:name w:val="Obsah (4)_"/>
    <w:basedOn w:val="DefaultParagraphFont"/>
    <w:link w:val="Obsah41"/>
    <w:uiPriority w:val="99"/>
    <w:rPr>
      <w:rFonts w:ascii="Bookman Old Style" w:hAnsi="Bookman Old Style" w:cs="Bookman Old Style"/>
      <w:sz w:val="16"/>
      <w:szCs w:val="16"/>
      <w:u w:val="none"/>
    </w:rPr>
  </w:style>
  <w:style w:type="character" w:customStyle="1" w:styleId="Obsah40">
    <w:name w:val="Obsah (4)"/>
    <w:basedOn w:val="Obsah4"/>
    <w:uiPriority w:val="99"/>
    <w:rPr>
      <w:rFonts w:ascii="Bookman Old Style" w:hAnsi="Bookman Old Style" w:cs="Bookman Old Style"/>
      <w:sz w:val="16"/>
      <w:szCs w:val="16"/>
      <w:u w:val="none"/>
    </w:rPr>
  </w:style>
  <w:style w:type="character" w:customStyle="1" w:styleId="ObsahGeorgia2">
    <w:name w:val="Obsah + Georgia2"/>
    <w:aliases w:val="7 bodov2"/>
    <w:basedOn w:val="TOC3Char"/>
    <w:uiPriority w:val="99"/>
    <w:rPr>
      <w:rFonts w:ascii="Georgia" w:hAnsi="Georgia" w:cs="Georgia"/>
      <w:spacing w:val="0"/>
      <w:sz w:val="14"/>
      <w:szCs w:val="14"/>
      <w:u w:val="none"/>
    </w:rPr>
  </w:style>
  <w:style w:type="character" w:customStyle="1" w:styleId="Zkladntext336">
    <w:name w:val="Základný text (33)6"/>
    <w:basedOn w:val="Zkladntext330"/>
    <w:uiPriority w:val="99"/>
    <w:rPr>
      <w:rFonts w:ascii="Bookman Old Style" w:hAnsi="Bookman Old Style" w:cs="Bookman Old Style"/>
      <w:spacing w:val="0"/>
      <w:sz w:val="20"/>
      <w:szCs w:val="20"/>
      <w:u w:val="none"/>
    </w:rPr>
  </w:style>
  <w:style w:type="character" w:customStyle="1" w:styleId="Zkladntext335">
    <w:name w:val="Základný text (33)5"/>
    <w:basedOn w:val="Zkladntext330"/>
    <w:uiPriority w:val="99"/>
    <w:rPr>
      <w:rFonts w:ascii="Bookman Old Style" w:hAnsi="Bookman Old Style" w:cs="Bookman Old Style"/>
      <w:spacing w:val="0"/>
      <w:sz w:val="20"/>
      <w:szCs w:val="20"/>
      <w:u w:val="none"/>
    </w:rPr>
  </w:style>
  <w:style w:type="character" w:customStyle="1" w:styleId="Hlavikaalebopta3MicrosoftSansSerif1">
    <w:name w:val="Hlavička alebo päta (3) + Microsoft Sans Serif1"/>
    <w:aliases w:val="73,5 bodov3"/>
    <w:basedOn w:val="Hlavikaalebopta30"/>
    <w:uiPriority w:val="99"/>
    <w:rPr>
      <w:rFonts w:ascii="Microsoft Sans Serif" w:hAnsi="Microsoft Sans Serif" w:cs="Microsoft Sans Serif"/>
      <w:sz w:val="15"/>
      <w:szCs w:val="15"/>
      <w:u w:val="none"/>
    </w:rPr>
  </w:style>
  <w:style w:type="character" w:customStyle="1" w:styleId="Hlavikaalebopta320">
    <w:name w:val="Hlavička alebo päta (3)2"/>
    <w:basedOn w:val="Hlavikaalebopta30"/>
    <w:uiPriority w:val="99"/>
    <w:rPr>
      <w:rFonts w:ascii="Bookman Old Style" w:hAnsi="Bookman Old Style" w:cs="Bookman Old Style"/>
      <w:sz w:val="17"/>
      <w:szCs w:val="17"/>
      <w:u w:val="none"/>
    </w:rPr>
  </w:style>
  <w:style w:type="character" w:customStyle="1" w:styleId="Obsah5">
    <w:name w:val="Obsah5"/>
    <w:basedOn w:val="TOC3Char"/>
    <w:uiPriority w:val="99"/>
    <w:rPr>
      <w:rFonts w:ascii="Bookman Old Style" w:hAnsi="Bookman Old Style" w:cs="Bookman Old Style"/>
      <w:spacing w:val="0"/>
      <w:sz w:val="20"/>
      <w:szCs w:val="20"/>
      <w:u w:val="none"/>
    </w:rPr>
  </w:style>
  <w:style w:type="character" w:customStyle="1" w:styleId="Zkladntext334">
    <w:name w:val="Základný text (33)4"/>
    <w:basedOn w:val="Zkladntext330"/>
    <w:uiPriority w:val="99"/>
    <w:rPr>
      <w:rFonts w:ascii="Bookman Old Style" w:hAnsi="Bookman Old Style" w:cs="Bookman Old Style"/>
      <w:spacing w:val="0"/>
      <w:sz w:val="20"/>
      <w:szCs w:val="20"/>
      <w:u w:val="none"/>
    </w:rPr>
  </w:style>
  <w:style w:type="character" w:customStyle="1" w:styleId="ObsahRiadkovanie-1pt">
    <w:name w:val="Obsah + Riadkovanie -1 pt"/>
    <w:basedOn w:val="TOC3Char"/>
    <w:uiPriority w:val="99"/>
    <w:rPr>
      <w:rFonts w:ascii="Bookman Old Style" w:hAnsi="Bookman Old Style" w:cs="Bookman Old Style"/>
      <w:spacing w:val="-20"/>
      <w:sz w:val="20"/>
      <w:szCs w:val="20"/>
      <w:u w:val="none"/>
    </w:rPr>
  </w:style>
  <w:style w:type="character" w:customStyle="1" w:styleId="Zkladntext333">
    <w:name w:val="Základný text (33)3"/>
    <w:basedOn w:val="Zkladntext330"/>
    <w:uiPriority w:val="99"/>
    <w:rPr>
      <w:rFonts w:ascii="Bookman Old Style" w:hAnsi="Bookman Old Style" w:cs="Bookman Old Style"/>
      <w:spacing w:val="0"/>
      <w:sz w:val="20"/>
      <w:szCs w:val="20"/>
      <w:u w:val="none"/>
    </w:rPr>
  </w:style>
  <w:style w:type="character" w:customStyle="1" w:styleId="Hlavikaalebopta3Georgia2">
    <w:name w:val="Hlavička alebo päta (3) + Georgia2"/>
    <w:aliases w:val="72,5 bodov2"/>
    <w:basedOn w:val="Hlavikaalebopta30"/>
    <w:uiPriority w:val="99"/>
    <w:rPr>
      <w:rFonts w:ascii="Georgia" w:hAnsi="Georgia" w:cs="Georgia"/>
      <w:sz w:val="15"/>
      <w:szCs w:val="15"/>
      <w:u w:val="none"/>
    </w:rPr>
  </w:style>
  <w:style w:type="character" w:customStyle="1" w:styleId="Obsah42">
    <w:name w:val="Obsah4"/>
    <w:basedOn w:val="TOC3Char"/>
    <w:uiPriority w:val="99"/>
    <w:rPr>
      <w:rFonts w:ascii="Bookman Old Style" w:hAnsi="Bookman Old Style" w:cs="Bookman Old Style"/>
      <w:spacing w:val="0"/>
      <w:sz w:val="20"/>
      <w:szCs w:val="20"/>
      <w:u w:val="none"/>
    </w:rPr>
  </w:style>
  <w:style w:type="character" w:customStyle="1" w:styleId="Obsah8bodov">
    <w:name w:val="Obsah + 8 bodov"/>
    <w:basedOn w:val="TOC3Char"/>
    <w:uiPriority w:val="99"/>
    <w:rPr>
      <w:rFonts w:ascii="Bookman Old Style" w:hAnsi="Bookman Old Style" w:cs="Bookman Old Style"/>
      <w:spacing w:val="0"/>
      <w:sz w:val="16"/>
      <w:szCs w:val="16"/>
      <w:u w:val="none"/>
    </w:rPr>
  </w:style>
  <w:style w:type="character" w:customStyle="1" w:styleId="ObsahGeorgia1">
    <w:name w:val="Obsah + Georgia1"/>
    <w:aliases w:val="7 bodov1"/>
    <w:basedOn w:val="TOC3Char"/>
    <w:uiPriority w:val="99"/>
    <w:rPr>
      <w:rFonts w:ascii="Georgia" w:hAnsi="Georgia" w:cs="Georgia"/>
      <w:spacing w:val="0"/>
      <w:sz w:val="14"/>
      <w:szCs w:val="14"/>
      <w:u w:val="none"/>
    </w:rPr>
  </w:style>
  <w:style w:type="character" w:customStyle="1" w:styleId="Obsah32">
    <w:name w:val="Obsah3"/>
    <w:basedOn w:val="TOC3Char"/>
    <w:uiPriority w:val="99"/>
    <w:rPr>
      <w:rFonts w:ascii="Bookman Old Style" w:hAnsi="Bookman Old Style" w:cs="Bookman Old Style"/>
      <w:spacing w:val="0"/>
      <w:sz w:val="20"/>
      <w:szCs w:val="20"/>
      <w:u w:val="none"/>
    </w:rPr>
  </w:style>
  <w:style w:type="character" w:customStyle="1" w:styleId="Obsah22">
    <w:name w:val="Obsah2"/>
    <w:basedOn w:val="TOC3Char"/>
    <w:uiPriority w:val="99"/>
    <w:rPr>
      <w:rFonts w:ascii="Bookman Old Style" w:hAnsi="Bookman Old Style" w:cs="Bookman Old Style"/>
      <w:spacing w:val="0"/>
      <w:sz w:val="20"/>
      <w:szCs w:val="20"/>
      <w:u w:val="none"/>
    </w:rPr>
  </w:style>
  <w:style w:type="character" w:customStyle="1" w:styleId="Obsah1">
    <w:name w:val="Obsah1"/>
    <w:basedOn w:val="TOC3Char"/>
    <w:uiPriority w:val="99"/>
    <w:rPr>
      <w:rFonts w:ascii="Bookman Old Style" w:hAnsi="Bookman Old Style" w:cs="Bookman Old Style"/>
      <w:spacing w:val="0"/>
      <w:sz w:val="20"/>
      <w:szCs w:val="20"/>
      <w:u w:val="none"/>
    </w:rPr>
  </w:style>
  <w:style w:type="character" w:customStyle="1" w:styleId="Zkladntext3320">
    <w:name w:val="Základný text (33)2"/>
    <w:basedOn w:val="Zkladntext330"/>
    <w:uiPriority w:val="99"/>
    <w:rPr>
      <w:rFonts w:ascii="Bookman Old Style" w:hAnsi="Bookman Old Style" w:cs="Bookman Old Style"/>
      <w:spacing w:val="0"/>
      <w:sz w:val="20"/>
      <w:szCs w:val="20"/>
      <w:u w:val="none"/>
    </w:rPr>
  </w:style>
  <w:style w:type="character" w:customStyle="1" w:styleId="Zkladntext322">
    <w:name w:val="Základný text (3)2"/>
    <w:basedOn w:val="Zkladntext3"/>
    <w:uiPriority w:val="99"/>
    <w:rPr>
      <w:rFonts w:ascii="Bookman Old Style" w:hAnsi="Bookman Old Style" w:cs="Bookman Old Style"/>
      <w:sz w:val="16"/>
      <w:szCs w:val="16"/>
      <w:u w:val="none"/>
    </w:rPr>
  </w:style>
  <w:style w:type="character" w:customStyle="1" w:styleId="Hlavikaalebopta3Georgia1">
    <w:name w:val="Hlavička alebo päta (3) + Georgia1"/>
    <w:aliases w:val="71,5 bodov1"/>
    <w:basedOn w:val="Hlavikaalebopta30"/>
    <w:uiPriority w:val="99"/>
    <w:rPr>
      <w:rFonts w:ascii="Georgia" w:hAnsi="Georgia" w:cs="Georgia"/>
      <w:sz w:val="15"/>
      <w:szCs w:val="15"/>
      <w:u w:val="none"/>
    </w:rPr>
  </w:style>
  <w:style w:type="character" w:customStyle="1" w:styleId="Hlavikaalebopta3Consolas">
    <w:name w:val="Hlavička alebo päta (3) + Consolas"/>
    <w:aliases w:val="6 bodov1,Kurzíva1"/>
    <w:basedOn w:val="Hlavikaalebopta30"/>
    <w:uiPriority w:val="99"/>
    <w:rPr>
      <w:rFonts w:ascii="Consolas" w:hAnsi="Consolas" w:cs="Consolas"/>
      <w:i/>
      <w:iCs/>
      <w:sz w:val="12"/>
      <w:szCs w:val="12"/>
      <w:u w:val="none"/>
    </w:rPr>
  </w:style>
  <w:style w:type="character" w:customStyle="1" w:styleId="Obsah50">
    <w:name w:val="Obsah (5)_"/>
    <w:basedOn w:val="DefaultParagraphFont"/>
    <w:link w:val="Obsah51"/>
    <w:uiPriority w:val="99"/>
    <w:rPr>
      <w:rFonts w:ascii="Bookman Old Style" w:hAnsi="Bookman Old Style" w:cs="Bookman Old Style"/>
      <w:b/>
      <w:bCs/>
      <w:sz w:val="15"/>
      <w:szCs w:val="15"/>
      <w:u w:val="none"/>
    </w:rPr>
  </w:style>
  <w:style w:type="character" w:customStyle="1" w:styleId="Obsah52">
    <w:name w:val="Obsah (5)"/>
    <w:basedOn w:val="Obsah50"/>
    <w:uiPriority w:val="99"/>
    <w:rPr>
      <w:rFonts w:ascii="Bookman Old Style" w:hAnsi="Bookman Old Style" w:cs="Bookman Old Style"/>
      <w:b/>
      <w:bCs/>
      <w:sz w:val="15"/>
      <w:szCs w:val="15"/>
      <w:u w:val="none"/>
    </w:rPr>
  </w:style>
  <w:style w:type="character" w:customStyle="1" w:styleId="Obsah58bodov">
    <w:name w:val="Obsah (5) + 8 bodov"/>
    <w:aliases w:val="Nie tučné3"/>
    <w:basedOn w:val="Obsah50"/>
    <w:uiPriority w:val="99"/>
    <w:rPr>
      <w:rFonts w:ascii="Bookman Old Style" w:hAnsi="Bookman Old Style" w:cs="Bookman Old Style"/>
      <w:b w:val="0"/>
      <w:bCs w:val="0"/>
      <w:sz w:val="16"/>
      <w:szCs w:val="16"/>
      <w:u w:val="none"/>
    </w:rPr>
  </w:style>
  <w:style w:type="character" w:customStyle="1" w:styleId="Obsah53">
    <w:name w:val="Obsah (5)3"/>
    <w:basedOn w:val="Obsah50"/>
    <w:uiPriority w:val="99"/>
    <w:rPr>
      <w:rFonts w:ascii="Bookman Old Style" w:hAnsi="Bookman Old Style" w:cs="Bookman Old Style"/>
      <w:b/>
      <w:bCs/>
      <w:sz w:val="15"/>
      <w:szCs w:val="15"/>
      <w:u w:val="none"/>
    </w:rPr>
  </w:style>
  <w:style w:type="character" w:customStyle="1" w:styleId="Obsah58bodov2">
    <w:name w:val="Obsah (5) + 8 bodov2"/>
    <w:aliases w:val="Nie tučné2"/>
    <w:basedOn w:val="Obsah50"/>
    <w:uiPriority w:val="99"/>
    <w:rPr>
      <w:rFonts w:ascii="Bookman Old Style" w:hAnsi="Bookman Old Style" w:cs="Bookman Old Style"/>
      <w:b w:val="0"/>
      <w:bCs w:val="0"/>
      <w:sz w:val="16"/>
      <w:szCs w:val="16"/>
      <w:u w:val="none"/>
    </w:rPr>
  </w:style>
  <w:style w:type="character" w:customStyle="1" w:styleId="Obsah58bodov1">
    <w:name w:val="Obsah (5) + 8 bodov1"/>
    <w:aliases w:val="Nie tučné1"/>
    <w:basedOn w:val="Obsah50"/>
    <w:uiPriority w:val="99"/>
    <w:rPr>
      <w:rFonts w:ascii="Bookman Old Style" w:hAnsi="Bookman Old Style" w:cs="Bookman Old Style"/>
      <w:b w:val="0"/>
      <w:bCs w:val="0"/>
      <w:sz w:val="16"/>
      <w:szCs w:val="16"/>
      <w:u w:val="none"/>
    </w:rPr>
  </w:style>
  <w:style w:type="character" w:customStyle="1" w:styleId="Obsah520">
    <w:name w:val="Obsah (5)2"/>
    <w:basedOn w:val="Obsah50"/>
    <w:uiPriority w:val="99"/>
    <w:rPr>
      <w:rFonts w:ascii="Bookman Old Style" w:hAnsi="Bookman Old Style" w:cs="Bookman Old Style"/>
      <w:b/>
      <w:bCs/>
      <w:sz w:val="15"/>
      <w:szCs w:val="15"/>
      <w:u w:val="none"/>
    </w:rPr>
  </w:style>
  <w:style w:type="character" w:customStyle="1" w:styleId="Obsah61">
    <w:name w:val="Obsah (6)_"/>
    <w:basedOn w:val="DefaultParagraphFont"/>
    <w:link w:val="Obsah610"/>
    <w:uiPriority w:val="99"/>
    <w:rPr>
      <w:rFonts w:ascii="Bookman Old Style" w:hAnsi="Bookman Old Style" w:cs="Bookman Old Style"/>
      <w:sz w:val="16"/>
      <w:szCs w:val="16"/>
      <w:u w:val="none"/>
    </w:rPr>
  </w:style>
  <w:style w:type="character" w:customStyle="1" w:styleId="Obsah62">
    <w:name w:val="Obsah (6)"/>
    <w:basedOn w:val="Obsah61"/>
    <w:uiPriority w:val="99"/>
    <w:rPr>
      <w:rFonts w:ascii="Bookman Old Style" w:hAnsi="Bookman Old Style" w:cs="Bookman Old Style"/>
      <w:sz w:val="16"/>
      <w:szCs w:val="16"/>
      <w:u w:val="none"/>
    </w:rPr>
  </w:style>
  <w:style w:type="character" w:customStyle="1" w:styleId="Obsah63">
    <w:name w:val="Obsah (6)3"/>
    <w:basedOn w:val="Obsah61"/>
    <w:uiPriority w:val="99"/>
    <w:rPr>
      <w:rFonts w:ascii="Bookman Old Style" w:hAnsi="Bookman Old Style" w:cs="Bookman Old Style"/>
      <w:sz w:val="16"/>
      <w:szCs w:val="16"/>
      <w:u w:val="none"/>
    </w:rPr>
  </w:style>
  <w:style w:type="character" w:customStyle="1" w:styleId="Obsah620">
    <w:name w:val="Obsah (6)2"/>
    <w:basedOn w:val="Obsah61"/>
    <w:uiPriority w:val="99"/>
    <w:rPr>
      <w:rFonts w:ascii="Bookman Old Style" w:hAnsi="Bookman Old Style" w:cs="Bookman Old Style"/>
      <w:sz w:val="16"/>
      <w:szCs w:val="16"/>
      <w:u w:val="none"/>
    </w:rPr>
  </w:style>
  <w:style w:type="character" w:customStyle="1" w:styleId="Zkladntext34Exact">
    <w:name w:val="Základný text (34) Exact"/>
    <w:basedOn w:val="DefaultParagraphFont"/>
    <w:link w:val="Zkladntext340"/>
    <w:uiPriority w:val="99"/>
    <w:rPr>
      <w:rFonts w:ascii="Times New Roman" w:hAnsi="Times New Roman" w:cs="Times New Roman"/>
      <w:noProof/>
      <w:sz w:val="20"/>
      <w:szCs w:val="20"/>
      <w:u w:val="none"/>
    </w:rPr>
  </w:style>
  <w:style w:type="character" w:customStyle="1" w:styleId="In">
    <w:name w:val="Iné_"/>
    <w:basedOn w:val="DefaultParagraphFont"/>
    <w:link w:val="In1"/>
    <w:uiPriority w:val="99"/>
    <w:rPr>
      <w:rFonts w:ascii="Bookman Old Style" w:hAnsi="Bookman Old Style" w:cs="Bookman Old Style"/>
      <w:spacing w:val="0"/>
      <w:sz w:val="20"/>
      <w:szCs w:val="20"/>
      <w:u w:val="none"/>
    </w:rPr>
  </w:style>
  <w:style w:type="character" w:customStyle="1" w:styleId="In0">
    <w:name w:val="Iné"/>
    <w:basedOn w:val="In"/>
    <w:uiPriority w:val="99"/>
    <w:rPr>
      <w:rFonts w:ascii="Bookman Old Style" w:hAnsi="Bookman Old Style" w:cs="Bookman Old Style"/>
      <w:spacing w:val="0"/>
      <w:sz w:val="20"/>
      <w:szCs w:val="20"/>
      <w:u w:val="none"/>
    </w:rPr>
  </w:style>
  <w:style w:type="character" w:customStyle="1" w:styleId="In2">
    <w:name w:val="Iné (2)_"/>
    <w:basedOn w:val="DefaultParagraphFont"/>
    <w:link w:val="In21"/>
    <w:uiPriority w:val="99"/>
    <w:rPr>
      <w:rFonts w:ascii="Microsoft Sans Serif" w:hAnsi="Microsoft Sans Serif" w:cs="Microsoft Sans Serif"/>
      <w:sz w:val="15"/>
      <w:szCs w:val="15"/>
      <w:u w:val="none"/>
    </w:rPr>
  </w:style>
  <w:style w:type="character" w:customStyle="1" w:styleId="In20">
    <w:name w:val="Iné (2)"/>
    <w:basedOn w:val="In2"/>
    <w:uiPriority w:val="99"/>
    <w:rPr>
      <w:rFonts w:ascii="Microsoft Sans Serif" w:hAnsi="Microsoft Sans Serif" w:cs="Microsoft Sans Serif"/>
      <w:sz w:val="15"/>
      <w:szCs w:val="15"/>
      <w:u w:val="none"/>
    </w:rPr>
  </w:style>
  <w:style w:type="paragraph" w:customStyle="1" w:styleId="Poznmkapodiarou21">
    <w:name w:val="Poznámka pod čiarou (2)1"/>
    <w:basedOn w:val="Normal"/>
    <w:link w:val="Poznmkapodiarou2"/>
    <w:uiPriority w:val="99"/>
    <w:pPr>
      <w:shd w:val="clear" w:color="auto" w:fill="FFFFFF"/>
      <w:spacing w:after="360" w:line="240" w:lineRule="atLeast"/>
      <w:jc w:val="both"/>
    </w:pPr>
    <w:rPr>
      <w:rFonts w:ascii="Bookman Old Style" w:hAnsi="Bookman Old Style" w:cs="Bookman Old Style"/>
      <w:b/>
      <w:bCs/>
      <w:color w:val="auto"/>
      <w:sz w:val="19"/>
      <w:szCs w:val="19"/>
    </w:rPr>
  </w:style>
  <w:style w:type="paragraph" w:customStyle="1" w:styleId="Poznmkapodiarou1">
    <w:name w:val="Poznámka pod čiarou1"/>
    <w:basedOn w:val="Normal"/>
    <w:link w:val="Poznmkapodiarou"/>
    <w:uiPriority w:val="99"/>
    <w:pPr>
      <w:shd w:val="clear" w:color="auto" w:fill="FFFFFF"/>
      <w:spacing w:before="360" w:line="250" w:lineRule="exact"/>
      <w:ind w:firstLine="420"/>
      <w:jc w:val="both"/>
    </w:pPr>
    <w:rPr>
      <w:rFonts w:ascii="Bookman Old Style" w:hAnsi="Bookman Old Style" w:cs="Bookman Old Style"/>
      <w:color w:val="auto"/>
      <w:sz w:val="19"/>
      <w:szCs w:val="19"/>
    </w:rPr>
  </w:style>
  <w:style w:type="paragraph" w:customStyle="1" w:styleId="Poznmkapodiarou31">
    <w:name w:val="Poznámka pod čiarou (3)1"/>
    <w:basedOn w:val="Normal"/>
    <w:link w:val="Poznmkapodiarou3"/>
    <w:uiPriority w:val="99"/>
    <w:pPr>
      <w:shd w:val="clear" w:color="auto" w:fill="FFFFFF"/>
      <w:spacing w:line="245" w:lineRule="exact"/>
    </w:pPr>
    <w:rPr>
      <w:rFonts w:ascii="Corbel" w:hAnsi="Corbel" w:cs="Corbel"/>
      <w:i/>
      <w:iCs/>
      <w:color w:val="auto"/>
      <w:sz w:val="8"/>
      <w:szCs w:val="8"/>
    </w:rPr>
  </w:style>
  <w:style w:type="paragraph" w:customStyle="1" w:styleId="Zhlavie11">
    <w:name w:val="Záhlavie #11"/>
    <w:basedOn w:val="Normal"/>
    <w:link w:val="Zhlavie1"/>
    <w:uiPriority w:val="99"/>
    <w:pPr>
      <w:shd w:val="clear" w:color="auto" w:fill="FFFFFF"/>
      <w:spacing w:after="540" w:line="240" w:lineRule="atLeast"/>
      <w:outlineLvl w:val="0"/>
    </w:pPr>
    <w:rPr>
      <w:rFonts w:ascii="Corbel" w:hAnsi="Corbel" w:cs="Corbel"/>
      <w:color w:val="auto"/>
      <w:sz w:val="88"/>
      <w:szCs w:val="88"/>
    </w:rPr>
  </w:style>
  <w:style w:type="paragraph" w:customStyle="1" w:styleId="Zhlavie321">
    <w:name w:val="Záhlavie #3 (2)1"/>
    <w:basedOn w:val="Normal"/>
    <w:link w:val="Zhlavie32"/>
    <w:uiPriority w:val="99"/>
    <w:pPr>
      <w:shd w:val="clear" w:color="auto" w:fill="FFFFFF"/>
      <w:spacing w:before="540" w:after="1140" w:line="283" w:lineRule="exact"/>
      <w:jc w:val="center"/>
      <w:outlineLvl w:val="2"/>
    </w:pPr>
    <w:rPr>
      <w:rFonts w:ascii="Bookman Old Style" w:hAnsi="Bookman Old Style" w:cs="Bookman Old Style"/>
      <w:color w:val="auto"/>
      <w:sz w:val="19"/>
      <w:szCs w:val="19"/>
    </w:rPr>
  </w:style>
  <w:style w:type="paragraph" w:customStyle="1" w:styleId="Zkladntext31">
    <w:name w:val="Základný text (3)1"/>
    <w:basedOn w:val="Normal"/>
    <w:link w:val="Zkladntext3"/>
    <w:uiPriority w:val="99"/>
    <w:pPr>
      <w:shd w:val="clear" w:color="auto" w:fill="FFFFFF"/>
      <w:spacing w:before="1140" w:after="120" w:line="230" w:lineRule="exact"/>
      <w:ind w:hanging="120"/>
      <w:jc w:val="center"/>
    </w:pPr>
    <w:rPr>
      <w:rFonts w:ascii="Bookman Old Style" w:hAnsi="Bookman Old Style" w:cs="Bookman Old Style"/>
      <w:color w:val="auto"/>
      <w:sz w:val="16"/>
      <w:szCs w:val="16"/>
    </w:rPr>
  </w:style>
  <w:style w:type="paragraph" w:customStyle="1" w:styleId="Zkladntext21">
    <w:name w:val="Základný text (2)1"/>
    <w:basedOn w:val="Normal"/>
    <w:link w:val="Zkladntext2"/>
    <w:uiPriority w:val="99"/>
    <w:pPr>
      <w:shd w:val="clear" w:color="auto" w:fill="FFFFFF"/>
      <w:spacing w:before="240" w:after="540" w:line="240" w:lineRule="atLeast"/>
      <w:ind w:hanging="1740"/>
      <w:jc w:val="center"/>
    </w:pPr>
    <w:rPr>
      <w:rFonts w:ascii="Bookman Old Style" w:hAnsi="Bookman Old Style" w:cs="Bookman Old Style"/>
      <w:color w:val="auto"/>
      <w:sz w:val="19"/>
      <w:szCs w:val="19"/>
    </w:rPr>
  </w:style>
  <w:style w:type="paragraph" w:customStyle="1" w:styleId="Nzovtabuky1">
    <w:name w:val="Názov tabuľky1"/>
    <w:basedOn w:val="Normal"/>
    <w:link w:val="Nzovtabuky"/>
    <w:uiPriority w:val="99"/>
    <w:pPr>
      <w:shd w:val="clear" w:color="auto" w:fill="FFFFFF"/>
      <w:spacing w:line="240" w:lineRule="atLeast"/>
    </w:pPr>
    <w:rPr>
      <w:rFonts w:ascii="Bookman Old Style" w:hAnsi="Bookman Old Style" w:cs="Bookman Old Style"/>
      <w:color w:val="auto"/>
      <w:w w:val="90"/>
      <w:sz w:val="18"/>
      <w:szCs w:val="18"/>
    </w:rPr>
  </w:style>
  <w:style w:type="paragraph" w:customStyle="1" w:styleId="Hlavikaalebopta1">
    <w:name w:val="Hlavička alebo päta1"/>
    <w:basedOn w:val="Normal"/>
    <w:link w:val="Hlavikaalebopta"/>
    <w:uiPriority w:val="99"/>
    <w:pPr>
      <w:shd w:val="clear" w:color="auto" w:fill="FFFFFF"/>
      <w:spacing w:line="240" w:lineRule="atLeast"/>
    </w:pPr>
    <w:rPr>
      <w:rFonts w:ascii="Bookman Old Style" w:hAnsi="Bookman Old Style" w:cs="Bookman Old Style"/>
      <w:color w:val="auto"/>
      <w:sz w:val="18"/>
      <w:szCs w:val="18"/>
    </w:rPr>
  </w:style>
  <w:style w:type="paragraph" w:customStyle="1" w:styleId="Zkladntext41">
    <w:name w:val="Základný text (4)1"/>
    <w:basedOn w:val="Normal"/>
    <w:link w:val="Zkladntext4"/>
    <w:uiPriority w:val="99"/>
    <w:pPr>
      <w:shd w:val="clear" w:color="auto" w:fill="FFFFFF"/>
      <w:spacing w:before="300" w:after="180" w:line="240" w:lineRule="atLeast"/>
    </w:pPr>
    <w:rPr>
      <w:rFonts w:ascii="Bookman Old Style" w:hAnsi="Bookman Old Style" w:cs="Bookman Old Style"/>
      <w:b/>
      <w:bCs/>
      <w:color w:val="auto"/>
      <w:sz w:val="19"/>
      <w:szCs w:val="19"/>
    </w:rPr>
  </w:style>
  <w:style w:type="paragraph" w:customStyle="1" w:styleId="Zkladntext51">
    <w:name w:val="Základný text (5)1"/>
    <w:basedOn w:val="Normal"/>
    <w:link w:val="Zkladntext5"/>
    <w:uiPriority w:val="99"/>
    <w:pPr>
      <w:shd w:val="clear" w:color="auto" w:fill="FFFFFF"/>
      <w:spacing w:before="3420" w:line="240" w:lineRule="atLeast"/>
    </w:pPr>
    <w:rPr>
      <w:rFonts w:ascii="Bookman Old Style" w:hAnsi="Bookman Old Style" w:cs="Bookman Old Style"/>
      <w:b/>
      <w:bCs/>
      <w:color w:val="auto"/>
      <w:sz w:val="15"/>
      <w:szCs w:val="15"/>
    </w:rPr>
  </w:style>
  <w:style w:type="paragraph" w:customStyle="1" w:styleId="Zhlavie221">
    <w:name w:val="Záhlavie #2 (2)1"/>
    <w:basedOn w:val="Normal"/>
    <w:link w:val="Zhlavie22"/>
    <w:uiPriority w:val="99"/>
    <w:pPr>
      <w:shd w:val="clear" w:color="auto" w:fill="FFFFFF"/>
      <w:spacing w:after="540" w:line="240" w:lineRule="atLeast"/>
      <w:outlineLvl w:val="1"/>
    </w:pPr>
    <w:rPr>
      <w:rFonts w:ascii="Corbel" w:hAnsi="Corbel" w:cs="Corbel"/>
      <w:color w:val="auto"/>
      <w:sz w:val="30"/>
      <w:szCs w:val="30"/>
    </w:rPr>
  </w:style>
  <w:style w:type="paragraph" w:customStyle="1" w:styleId="Zkladntext61">
    <w:name w:val="Základný text (6)1"/>
    <w:basedOn w:val="Normal"/>
    <w:link w:val="Zkladntext6"/>
    <w:uiPriority w:val="99"/>
    <w:pPr>
      <w:shd w:val="clear" w:color="auto" w:fill="FFFFFF"/>
      <w:spacing w:before="540" w:after="180" w:line="240" w:lineRule="atLeast"/>
      <w:ind w:hanging="900"/>
    </w:pPr>
    <w:rPr>
      <w:rFonts w:ascii="Bookman Old Style" w:hAnsi="Bookman Old Style" w:cs="Bookman Old Style"/>
      <w:b/>
      <w:bCs/>
      <w:color w:val="auto"/>
      <w:sz w:val="19"/>
      <w:szCs w:val="19"/>
    </w:rPr>
  </w:style>
  <w:style w:type="paragraph" w:customStyle="1" w:styleId="Zkladntext71">
    <w:name w:val="Základný text (7)1"/>
    <w:basedOn w:val="Normal"/>
    <w:link w:val="Zkladntext7"/>
    <w:uiPriority w:val="99"/>
    <w:pPr>
      <w:shd w:val="clear" w:color="auto" w:fill="FFFFFF"/>
      <w:spacing w:line="192" w:lineRule="exact"/>
    </w:pPr>
    <w:rPr>
      <w:rFonts w:ascii="Bookman Old Style" w:hAnsi="Bookman Old Style" w:cs="Bookman Old Style"/>
      <w:color w:val="auto"/>
      <w:sz w:val="16"/>
      <w:szCs w:val="16"/>
    </w:rPr>
  </w:style>
  <w:style w:type="paragraph" w:customStyle="1" w:styleId="Zhlavie21">
    <w:name w:val="Záhlavie #21"/>
    <w:basedOn w:val="Normal"/>
    <w:link w:val="Zhlavie2"/>
    <w:uiPriority w:val="99"/>
    <w:pPr>
      <w:shd w:val="clear" w:color="auto" w:fill="FFFFFF"/>
      <w:spacing w:before="360" w:after="360" w:line="240" w:lineRule="atLeast"/>
      <w:jc w:val="center"/>
      <w:outlineLvl w:val="1"/>
    </w:pPr>
    <w:rPr>
      <w:rFonts w:ascii="Times New Roman" w:hAnsi="Times New Roman" w:cs="Times New Roman"/>
      <w:b/>
      <w:bCs/>
      <w:color w:val="auto"/>
      <w:sz w:val="32"/>
      <w:szCs w:val="32"/>
    </w:rPr>
  </w:style>
  <w:style w:type="paragraph" w:customStyle="1" w:styleId="Zhlavie31">
    <w:name w:val="Záhlavie #31"/>
    <w:basedOn w:val="Normal"/>
    <w:link w:val="Zhlavie3"/>
    <w:uiPriority w:val="99"/>
    <w:pPr>
      <w:shd w:val="clear" w:color="auto" w:fill="FFFFFF"/>
      <w:spacing w:before="360" w:after="240" w:line="240" w:lineRule="atLeast"/>
      <w:jc w:val="both"/>
      <w:outlineLvl w:val="2"/>
    </w:pPr>
    <w:rPr>
      <w:rFonts w:ascii="Bookman Old Style" w:hAnsi="Bookman Old Style" w:cs="Bookman Old Style"/>
      <w:b/>
      <w:bCs/>
      <w:color w:val="auto"/>
      <w:sz w:val="19"/>
      <w:szCs w:val="19"/>
    </w:rPr>
  </w:style>
  <w:style w:type="paragraph" w:customStyle="1" w:styleId="Zkladntext81">
    <w:name w:val="Základný text (8)1"/>
    <w:basedOn w:val="Normal"/>
    <w:link w:val="Zkladntext8"/>
    <w:uiPriority w:val="99"/>
    <w:pPr>
      <w:shd w:val="clear" w:color="auto" w:fill="FFFFFF"/>
      <w:spacing w:before="60" w:line="240" w:lineRule="atLeast"/>
      <w:jc w:val="both"/>
    </w:pPr>
    <w:rPr>
      <w:rFonts w:ascii="Bookman Old Style" w:hAnsi="Bookman Old Style" w:cs="Bookman Old Style"/>
      <w:b/>
      <w:bCs/>
      <w:i/>
      <w:iCs/>
      <w:color w:val="auto"/>
      <w:sz w:val="13"/>
      <w:szCs w:val="13"/>
    </w:rPr>
  </w:style>
  <w:style w:type="paragraph" w:customStyle="1" w:styleId="Zkladntext9">
    <w:name w:val="Základný text (9)"/>
    <w:basedOn w:val="Normal"/>
    <w:link w:val="Zkladntext9Exact"/>
    <w:uiPriority w:val="99"/>
    <w:pPr>
      <w:shd w:val="clear" w:color="auto" w:fill="FFFFFF"/>
      <w:spacing w:line="240" w:lineRule="atLeast"/>
    </w:pPr>
    <w:rPr>
      <w:rFonts w:ascii="Arial Narrow" w:hAnsi="Arial Narrow" w:cs="Arial Narrow"/>
      <w:color w:val="auto"/>
      <w:sz w:val="30"/>
      <w:szCs w:val="30"/>
    </w:rPr>
  </w:style>
  <w:style w:type="paragraph" w:customStyle="1" w:styleId="Zkladntext100">
    <w:name w:val="Základný text (10)"/>
    <w:basedOn w:val="Normal"/>
    <w:link w:val="Zkladntext10"/>
    <w:uiPriority w:val="99"/>
    <w:pPr>
      <w:shd w:val="clear" w:color="auto" w:fill="FFFFFF"/>
      <w:spacing w:after="240" w:line="240" w:lineRule="atLeast"/>
    </w:pPr>
    <w:rPr>
      <w:rFonts w:ascii="Bookman Old Style" w:hAnsi="Bookman Old Style" w:cs="Bookman Old Style"/>
      <w:i/>
      <w:iCs/>
      <w:color w:val="auto"/>
      <w:spacing w:val="-30"/>
      <w:sz w:val="21"/>
      <w:szCs w:val="21"/>
    </w:rPr>
  </w:style>
  <w:style w:type="paragraph" w:customStyle="1" w:styleId="Zkladntext110">
    <w:name w:val="Základný text (11)"/>
    <w:basedOn w:val="Normal"/>
    <w:link w:val="Zkladntext11"/>
    <w:uiPriority w:val="99"/>
    <w:pPr>
      <w:shd w:val="clear" w:color="auto" w:fill="FFFFFF"/>
      <w:spacing w:line="240" w:lineRule="atLeast"/>
    </w:pPr>
    <w:rPr>
      <w:rFonts w:ascii="Bookman Old Style" w:hAnsi="Bookman Old Style" w:cs="Bookman Old Style"/>
      <w:color w:val="auto"/>
      <w:sz w:val="11"/>
      <w:szCs w:val="11"/>
    </w:rPr>
  </w:style>
  <w:style w:type="paragraph" w:customStyle="1" w:styleId="Zkladntext121">
    <w:name w:val="Základný text (12)1"/>
    <w:basedOn w:val="Normal"/>
    <w:link w:val="Zkladntext12"/>
    <w:uiPriority w:val="99"/>
    <w:pPr>
      <w:shd w:val="clear" w:color="auto" w:fill="FFFFFF"/>
      <w:spacing w:after="60" w:line="240" w:lineRule="atLeast"/>
    </w:pPr>
    <w:rPr>
      <w:rFonts w:ascii="Times New Roman" w:hAnsi="Times New Roman" w:cs="Times New Roman"/>
      <w:b/>
      <w:bCs/>
      <w:color w:val="auto"/>
      <w:sz w:val="32"/>
      <w:szCs w:val="32"/>
    </w:rPr>
  </w:style>
  <w:style w:type="paragraph" w:customStyle="1" w:styleId="Zkladntext131">
    <w:name w:val="Základný text (13)1"/>
    <w:basedOn w:val="Normal"/>
    <w:link w:val="Zkladntext13"/>
    <w:uiPriority w:val="99"/>
    <w:pPr>
      <w:shd w:val="clear" w:color="auto" w:fill="FFFFFF"/>
      <w:spacing w:after="60" w:line="240" w:lineRule="atLeast"/>
      <w:jc w:val="both"/>
    </w:pPr>
    <w:rPr>
      <w:rFonts w:ascii="Microsoft Sans Serif" w:hAnsi="Microsoft Sans Serif" w:cs="Microsoft Sans Serif"/>
      <w:color w:val="auto"/>
      <w:sz w:val="9"/>
      <w:szCs w:val="9"/>
    </w:rPr>
  </w:style>
  <w:style w:type="paragraph" w:customStyle="1" w:styleId="Zkladntext141">
    <w:name w:val="Základný text (14)1"/>
    <w:basedOn w:val="Normal"/>
    <w:link w:val="Zkladntext14"/>
    <w:uiPriority w:val="99"/>
    <w:pPr>
      <w:shd w:val="clear" w:color="auto" w:fill="FFFFFF"/>
      <w:spacing w:line="230" w:lineRule="exact"/>
      <w:ind w:firstLine="420"/>
      <w:jc w:val="both"/>
    </w:pPr>
    <w:rPr>
      <w:rFonts w:ascii="David" w:hAnsi="David" w:cs="David"/>
      <w:color w:val="auto"/>
      <w:sz w:val="22"/>
      <w:szCs w:val="22"/>
    </w:rPr>
  </w:style>
  <w:style w:type="paragraph" w:customStyle="1" w:styleId="Zkladntext151">
    <w:name w:val="Základný text (15)1"/>
    <w:basedOn w:val="Normal"/>
    <w:link w:val="Zkladntext15"/>
    <w:uiPriority w:val="99"/>
    <w:pPr>
      <w:shd w:val="clear" w:color="auto" w:fill="FFFFFF"/>
      <w:spacing w:line="240" w:lineRule="atLeast"/>
    </w:pPr>
    <w:rPr>
      <w:rFonts w:ascii="Bookman Old Style" w:hAnsi="Bookman Old Style" w:cs="Bookman Old Style"/>
      <w:b/>
      <w:bCs/>
      <w:color w:val="auto"/>
      <w:sz w:val="21"/>
      <w:szCs w:val="21"/>
    </w:rPr>
  </w:style>
  <w:style w:type="paragraph" w:customStyle="1" w:styleId="Zkladntext161">
    <w:name w:val="Základný text (16)1"/>
    <w:basedOn w:val="Normal"/>
    <w:link w:val="Zkladntext16"/>
    <w:uiPriority w:val="99"/>
    <w:pPr>
      <w:shd w:val="clear" w:color="auto" w:fill="FFFFFF"/>
      <w:spacing w:line="240" w:lineRule="atLeast"/>
    </w:pPr>
    <w:rPr>
      <w:rFonts w:ascii="Times New Roman" w:hAnsi="Times New Roman" w:cs="Times New Roman"/>
      <w:b/>
      <w:bCs/>
      <w:color w:val="auto"/>
      <w:sz w:val="72"/>
      <w:szCs w:val="72"/>
    </w:rPr>
  </w:style>
  <w:style w:type="paragraph" w:customStyle="1" w:styleId="Zkladntext171">
    <w:name w:val="Základný text (17)1"/>
    <w:basedOn w:val="Normal"/>
    <w:link w:val="Zkladntext17"/>
    <w:uiPriority w:val="99"/>
    <w:pPr>
      <w:shd w:val="clear" w:color="auto" w:fill="FFFFFF"/>
      <w:spacing w:after="60" w:line="187" w:lineRule="exact"/>
      <w:jc w:val="both"/>
    </w:pPr>
    <w:rPr>
      <w:rFonts w:ascii="Bookman Old Style" w:hAnsi="Bookman Old Style" w:cs="Bookman Old Style"/>
      <w:color w:val="auto"/>
      <w:sz w:val="16"/>
      <w:szCs w:val="16"/>
    </w:rPr>
  </w:style>
  <w:style w:type="paragraph" w:customStyle="1" w:styleId="Zkladntext18">
    <w:name w:val="Základný text (18)"/>
    <w:basedOn w:val="Normal"/>
    <w:link w:val="Zkladntext18Exact"/>
    <w:uiPriority w:val="99"/>
    <w:pPr>
      <w:shd w:val="clear" w:color="auto" w:fill="FFFFFF"/>
      <w:spacing w:line="240" w:lineRule="atLeast"/>
    </w:pPr>
    <w:rPr>
      <w:rFonts w:ascii="David" w:hAnsi="David" w:cs="David"/>
      <w:color w:val="auto"/>
      <w:sz w:val="17"/>
      <w:szCs w:val="17"/>
    </w:rPr>
  </w:style>
  <w:style w:type="paragraph" w:customStyle="1" w:styleId="Hlavikaalebopta31">
    <w:name w:val="Hlavička alebo päta (3)1"/>
    <w:basedOn w:val="Normal"/>
    <w:link w:val="Hlavikaalebopta30"/>
    <w:uiPriority w:val="99"/>
    <w:pPr>
      <w:shd w:val="clear" w:color="auto" w:fill="FFFFFF"/>
      <w:spacing w:line="240" w:lineRule="atLeast"/>
    </w:pPr>
    <w:rPr>
      <w:rFonts w:ascii="Bookman Old Style" w:hAnsi="Bookman Old Style" w:cs="Bookman Old Style"/>
      <w:color w:val="auto"/>
      <w:sz w:val="17"/>
      <w:szCs w:val="17"/>
    </w:rPr>
  </w:style>
  <w:style w:type="paragraph" w:customStyle="1" w:styleId="Zkladntext19">
    <w:name w:val="Základný text (19)"/>
    <w:basedOn w:val="Normal"/>
    <w:link w:val="Zkladntext19Exact"/>
    <w:uiPriority w:val="99"/>
    <w:pPr>
      <w:shd w:val="clear" w:color="auto" w:fill="FFFFFF"/>
      <w:spacing w:line="240" w:lineRule="atLeast"/>
      <w:jc w:val="right"/>
    </w:pPr>
    <w:rPr>
      <w:rFonts w:ascii="Bookman Old Style" w:hAnsi="Bookman Old Style" w:cs="Bookman Old Style"/>
      <w:b/>
      <w:bCs/>
      <w:color w:val="auto"/>
      <w:sz w:val="16"/>
      <w:szCs w:val="16"/>
    </w:rPr>
  </w:style>
  <w:style w:type="paragraph" w:customStyle="1" w:styleId="Zkladntext201">
    <w:name w:val="Základný text (20)1"/>
    <w:basedOn w:val="Normal"/>
    <w:link w:val="Zkladntext200"/>
    <w:uiPriority w:val="99"/>
    <w:pPr>
      <w:shd w:val="clear" w:color="auto" w:fill="FFFFFF"/>
      <w:spacing w:line="240" w:lineRule="atLeast"/>
      <w:jc w:val="both"/>
    </w:pPr>
    <w:rPr>
      <w:rFonts w:ascii="Bookman Old Style" w:hAnsi="Bookman Old Style" w:cs="Bookman Old Style"/>
      <w:color w:val="auto"/>
      <w:sz w:val="14"/>
      <w:szCs w:val="14"/>
    </w:rPr>
  </w:style>
  <w:style w:type="paragraph" w:customStyle="1" w:styleId="Zkladntext2110">
    <w:name w:val="Základný text (21)1"/>
    <w:basedOn w:val="Normal"/>
    <w:link w:val="Zkladntext215"/>
    <w:uiPriority w:val="99"/>
    <w:pPr>
      <w:shd w:val="clear" w:color="auto" w:fill="FFFFFF"/>
      <w:spacing w:line="245" w:lineRule="exact"/>
      <w:ind w:firstLine="460"/>
    </w:pPr>
    <w:rPr>
      <w:rFonts w:ascii="Bookman Old Style" w:hAnsi="Bookman Old Style" w:cs="Bookman Old Style"/>
      <w:b/>
      <w:bCs/>
      <w:color w:val="auto"/>
      <w:sz w:val="17"/>
      <w:szCs w:val="17"/>
    </w:rPr>
  </w:style>
  <w:style w:type="paragraph" w:customStyle="1" w:styleId="Zkladntext221">
    <w:name w:val="Základný text (22)1"/>
    <w:basedOn w:val="Normal"/>
    <w:link w:val="Zkladntext220"/>
    <w:uiPriority w:val="99"/>
    <w:pPr>
      <w:shd w:val="clear" w:color="auto" w:fill="FFFFFF"/>
      <w:spacing w:line="192" w:lineRule="exact"/>
      <w:jc w:val="both"/>
    </w:pPr>
    <w:rPr>
      <w:rFonts w:ascii="Bookman Old Style" w:hAnsi="Bookman Old Style" w:cs="Bookman Old Style"/>
      <w:color w:val="auto"/>
      <w:sz w:val="16"/>
      <w:szCs w:val="16"/>
    </w:rPr>
  </w:style>
  <w:style w:type="paragraph" w:customStyle="1" w:styleId="Zkladntext231">
    <w:name w:val="Základný text (23)1"/>
    <w:basedOn w:val="Normal"/>
    <w:link w:val="Zkladntext230"/>
    <w:uiPriority w:val="99"/>
    <w:pPr>
      <w:shd w:val="clear" w:color="auto" w:fill="FFFFFF"/>
      <w:spacing w:before="60" w:line="240" w:lineRule="exact"/>
      <w:ind w:firstLine="300"/>
    </w:pPr>
    <w:rPr>
      <w:rFonts w:ascii="Bookman Old Style" w:hAnsi="Bookman Old Style" w:cs="Bookman Old Style"/>
      <w:b/>
      <w:bCs/>
      <w:color w:val="auto"/>
      <w:sz w:val="15"/>
      <w:szCs w:val="15"/>
    </w:rPr>
  </w:style>
  <w:style w:type="paragraph" w:customStyle="1" w:styleId="Zkladntext240">
    <w:name w:val="Základný text (24)"/>
    <w:basedOn w:val="Normal"/>
    <w:link w:val="Zkladntext24Exact"/>
    <w:uiPriority w:val="99"/>
    <w:pPr>
      <w:shd w:val="clear" w:color="auto" w:fill="FFFFFF"/>
      <w:spacing w:line="240" w:lineRule="atLeast"/>
    </w:pPr>
    <w:rPr>
      <w:rFonts w:ascii="Bookman Old Style" w:hAnsi="Bookman Old Style" w:cs="Bookman Old Style"/>
      <w:b/>
      <w:bCs/>
      <w:color w:val="auto"/>
      <w:sz w:val="16"/>
      <w:szCs w:val="16"/>
    </w:rPr>
  </w:style>
  <w:style w:type="paragraph" w:customStyle="1" w:styleId="Zkladntext250">
    <w:name w:val="Základný text (25)"/>
    <w:basedOn w:val="Normal"/>
    <w:link w:val="Zkladntext25Exact"/>
    <w:uiPriority w:val="99"/>
    <w:pPr>
      <w:shd w:val="clear" w:color="auto" w:fill="FFFFFF"/>
      <w:spacing w:line="187" w:lineRule="exact"/>
      <w:jc w:val="right"/>
    </w:pPr>
    <w:rPr>
      <w:rFonts w:ascii="Bookman Old Style" w:hAnsi="Bookman Old Style" w:cs="Bookman Old Style"/>
      <w:b/>
      <w:bCs/>
      <w:color w:val="auto"/>
      <w:sz w:val="16"/>
      <w:szCs w:val="16"/>
    </w:rPr>
  </w:style>
  <w:style w:type="paragraph" w:customStyle="1" w:styleId="Zkladntext269">
    <w:name w:val="Základný text (26)"/>
    <w:basedOn w:val="Normal"/>
    <w:link w:val="Zkladntext26Exact"/>
    <w:uiPriority w:val="99"/>
    <w:pPr>
      <w:shd w:val="clear" w:color="auto" w:fill="FFFFFF"/>
      <w:spacing w:line="240" w:lineRule="atLeast"/>
    </w:pPr>
    <w:rPr>
      <w:rFonts w:ascii="Century Gothic" w:hAnsi="Century Gothic" w:cs="Century Gothic"/>
      <w:color w:val="auto"/>
      <w:sz w:val="14"/>
      <w:szCs w:val="14"/>
    </w:rPr>
  </w:style>
  <w:style w:type="paragraph" w:customStyle="1" w:styleId="Zkladntext2710">
    <w:name w:val="Základný text (27)1"/>
    <w:basedOn w:val="Normal"/>
    <w:link w:val="Zkladntext272"/>
    <w:uiPriority w:val="99"/>
    <w:pPr>
      <w:shd w:val="clear" w:color="auto" w:fill="FFFFFF"/>
      <w:spacing w:line="187" w:lineRule="exact"/>
    </w:pPr>
    <w:rPr>
      <w:rFonts w:ascii="Bookman Old Style" w:hAnsi="Bookman Old Style" w:cs="Bookman Old Style"/>
      <w:b/>
      <w:bCs/>
      <w:color w:val="auto"/>
      <w:sz w:val="13"/>
      <w:szCs w:val="13"/>
    </w:rPr>
  </w:style>
  <w:style w:type="paragraph" w:customStyle="1" w:styleId="Zkladntext281">
    <w:name w:val="Základný text (28)"/>
    <w:basedOn w:val="Normal"/>
    <w:link w:val="Zkladntext28Exact"/>
    <w:uiPriority w:val="99"/>
    <w:pPr>
      <w:shd w:val="clear" w:color="auto" w:fill="FFFFFF"/>
      <w:spacing w:line="192" w:lineRule="exact"/>
      <w:jc w:val="right"/>
    </w:pPr>
    <w:rPr>
      <w:rFonts w:ascii="Bookman Old Style" w:hAnsi="Bookman Old Style" w:cs="Bookman Old Style"/>
      <w:b/>
      <w:bCs/>
      <w:color w:val="auto"/>
      <w:sz w:val="16"/>
      <w:szCs w:val="16"/>
    </w:rPr>
  </w:style>
  <w:style w:type="paragraph" w:customStyle="1" w:styleId="Zkladntext290">
    <w:name w:val="Základný text (29)"/>
    <w:basedOn w:val="Normal"/>
    <w:link w:val="Zkladntext29Exact"/>
    <w:uiPriority w:val="99"/>
    <w:pPr>
      <w:shd w:val="clear" w:color="auto" w:fill="FFFFFF"/>
      <w:spacing w:before="60" w:line="240" w:lineRule="atLeast"/>
    </w:pPr>
    <w:rPr>
      <w:rFonts w:ascii="Georgia" w:hAnsi="Georgia" w:cs="Georgia"/>
      <w:b/>
      <w:bCs/>
      <w:color w:val="auto"/>
      <w:sz w:val="8"/>
      <w:szCs w:val="8"/>
    </w:rPr>
  </w:style>
  <w:style w:type="paragraph" w:customStyle="1" w:styleId="Zkladntext301">
    <w:name w:val="Základný text (30)1"/>
    <w:basedOn w:val="Normal"/>
    <w:link w:val="Zkladntext300"/>
    <w:uiPriority w:val="99"/>
    <w:pPr>
      <w:shd w:val="clear" w:color="auto" w:fill="FFFFFF"/>
      <w:spacing w:after="300" w:line="240" w:lineRule="atLeast"/>
      <w:jc w:val="both"/>
    </w:pPr>
    <w:rPr>
      <w:rFonts w:ascii="Bookman Old Style" w:hAnsi="Bookman Old Style" w:cs="Bookman Old Style"/>
      <w:b/>
      <w:bCs/>
      <w:color w:val="auto"/>
      <w:sz w:val="16"/>
      <w:szCs w:val="16"/>
    </w:rPr>
  </w:style>
  <w:style w:type="paragraph" w:customStyle="1" w:styleId="Zkladntext3110">
    <w:name w:val="Základný text (31)1"/>
    <w:basedOn w:val="Normal"/>
    <w:link w:val="Zkladntext313"/>
    <w:uiPriority w:val="99"/>
    <w:pPr>
      <w:shd w:val="clear" w:color="auto" w:fill="FFFFFF"/>
      <w:spacing w:line="240" w:lineRule="atLeast"/>
      <w:ind w:hanging="1040"/>
      <w:jc w:val="both"/>
    </w:pPr>
    <w:rPr>
      <w:rFonts w:ascii="Bookman Old Style" w:hAnsi="Bookman Old Style" w:cs="Bookman Old Style"/>
      <w:color w:val="auto"/>
      <w:sz w:val="8"/>
      <w:szCs w:val="8"/>
    </w:rPr>
  </w:style>
  <w:style w:type="paragraph" w:customStyle="1" w:styleId="Zkladntext321">
    <w:name w:val="Základný text (32)1"/>
    <w:basedOn w:val="Normal"/>
    <w:link w:val="Zkladntext32"/>
    <w:uiPriority w:val="99"/>
    <w:pPr>
      <w:shd w:val="clear" w:color="auto" w:fill="FFFFFF"/>
      <w:spacing w:line="240" w:lineRule="atLeast"/>
    </w:pPr>
    <w:rPr>
      <w:rFonts w:ascii="Sylfaen" w:hAnsi="Sylfaen" w:cs="Sylfaen"/>
      <w:color w:val="auto"/>
      <w:sz w:val="14"/>
      <w:szCs w:val="14"/>
    </w:rPr>
  </w:style>
  <w:style w:type="paragraph" w:customStyle="1" w:styleId="Zkladntext331">
    <w:name w:val="Základný text (33)1"/>
    <w:basedOn w:val="Normal"/>
    <w:link w:val="Zkladntext330"/>
    <w:uiPriority w:val="99"/>
    <w:pPr>
      <w:shd w:val="clear" w:color="auto" w:fill="FFFFFF"/>
      <w:spacing w:line="192" w:lineRule="exact"/>
      <w:ind w:hanging="340"/>
      <w:jc w:val="both"/>
    </w:pPr>
    <w:rPr>
      <w:rFonts w:ascii="Bookman Old Style" w:hAnsi="Bookman Old Style" w:cs="Bookman Old Style"/>
      <w:color w:val="auto"/>
      <w:sz w:val="20"/>
      <w:szCs w:val="20"/>
    </w:rPr>
  </w:style>
  <w:style w:type="paragraph" w:customStyle="1" w:styleId="Zhlavie331">
    <w:name w:val="Záhlavie #3 (3)1"/>
    <w:basedOn w:val="Normal"/>
    <w:link w:val="Zhlavie330"/>
    <w:uiPriority w:val="99"/>
    <w:pPr>
      <w:shd w:val="clear" w:color="auto" w:fill="FFFFFF"/>
      <w:spacing w:after="300" w:line="240" w:lineRule="atLeast"/>
      <w:outlineLvl w:val="2"/>
    </w:pPr>
    <w:rPr>
      <w:rFonts w:ascii="Times New Roman" w:hAnsi="Times New Roman" w:cs="Times New Roman"/>
      <w:b/>
      <w:bCs/>
      <w:color w:val="auto"/>
      <w:spacing w:val="40"/>
      <w:sz w:val="21"/>
      <w:szCs w:val="21"/>
    </w:rPr>
  </w:style>
  <w:style w:type="paragraph" w:styleId="TOC3">
    <w:name w:val="toc 3"/>
    <w:basedOn w:val="Normal"/>
    <w:next w:val="Normal"/>
    <w:link w:val="TOC3Char"/>
    <w:uiPriority w:val="99"/>
    <w:pPr>
      <w:shd w:val="clear" w:color="auto" w:fill="FFFFFF"/>
      <w:spacing w:before="300" w:line="470" w:lineRule="exact"/>
      <w:jc w:val="both"/>
    </w:pPr>
    <w:rPr>
      <w:rFonts w:ascii="Bookman Old Style" w:hAnsi="Bookman Old Style" w:cs="Bookman Old Style"/>
      <w:color w:val="auto"/>
      <w:sz w:val="20"/>
      <w:szCs w:val="20"/>
    </w:rPr>
  </w:style>
  <w:style w:type="paragraph" w:customStyle="1" w:styleId="Obsah21">
    <w:name w:val="Obsah (2)1"/>
    <w:basedOn w:val="Normal"/>
    <w:link w:val="Obsah2"/>
    <w:uiPriority w:val="99"/>
    <w:pPr>
      <w:shd w:val="clear" w:color="auto" w:fill="FFFFFF"/>
      <w:spacing w:line="470" w:lineRule="exact"/>
      <w:jc w:val="center"/>
    </w:pPr>
    <w:rPr>
      <w:rFonts w:ascii="Georgia" w:hAnsi="Georgia" w:cs="Georgia"/>
      <w:b/>
      <w:bCs/>
      <w:color w:val="auto"/>
      <w:spacing w:val="40"/>
      <w:sz w:val="17"/>
      <w:szCs w:val="17"/>
    </w:rPr>
  </w:style>
  <w:style w:type="paragraph" w:customStyle="1" w:styleId="Obsah31">
    <w:name w:val="Obsah (3)1"/>
    <w:basedOn w:val="Normal"/>
    <w:link w:val="Obsah3"/>
    <w:uiPriority w:val="99"/>
    <w:pPr>
      <w:shd w:val="clear" w:color="auto" w:fill="FFFFFF"/>
      <w:spacing w:line="470" w:lineRule="exact"/>
      <w:jc w:val="center"/>
    </w:pPr>
    <w:rPr>
      <w:rFonts w:ascii="Bookman Old Style" w:hAnsi="Bookman Old Style" w:cs="Bookman Old Style"/>
      <w:color w:val="auto"/>
      <w:sz w:val="19"/>
      <w:szCs w:val="19"/>
    </w:rPr>
  </w:style>
  <w:style w:type="paragraph" w:customStyle="1" w:styleId="Obsah41">
    <w:name w:val="Obsah (4)1"/>
    <w:basedOn w:val="Normal"/>
    <w:link w:val="Obsah4"/>
    <w:uiPriority w:val="99"/>
    <w:pPr>
      <w:shd w:val="clear" w:color="auto" w:fill="FFFFFF"/>
      <w:spacing w:line="192" w:lineRule="exact"/>
    </w:pPr>
    <w:rPr>
      <w:rFonts w:ascii="Bookman Old Style" w:hAnsi="Bookman Old Style" w:cs="Bookman Old Style"/>
      <w:color w:val="auto"/>
      <w:sz w:val="16"/>
      <w:szCs w:val="16"/>
    </w:rPr>
  </w:style>
  <w:style w:type="paragraph" w:customStyle="1" w:styleId="Obsah51">
    <w:name w:val="Obsah (5)1"/>
    <w:basedOn w:val="Normal"/>
    <w:link w:val="Obsah50"/>
    <w:uiPriority w:val="99"/>
    <w:pPr>
      <w:shd w:val="clear" w:color="auto" w:fill="FFFFFF"/>
      <w:spacing w:before="180" w:line="355" w:lineRule="exact"/>
      <w:jc w:val="both"/>
    </w:pPr>
    <w:rPr>
      <w:rFonts w:ascii="Bookman Old Style" w:hAnsi="Bookman Old Style" w:cs="Bookman Old Style"/>
      <w:b/>
      <w:bCs/>
      <w:color w:val="auto"/>
      <w:sz w:val="15"/>
      <w:szCs w:val="15"/>
    </w:rPr>
  </w:style>
  <w:style w:type="paragraph" w:customStyle="1" w:styleId="Obsah610">
    <w:name w:val="Obsah (6)1"/>
    <w:basedOn w:val="Normal"/>
    <w:link w:val="Obsah61"/>
    <w:uiPriority w:val="99"/>
    <w:pPr>
      <w:shd w:val="clear" w:color="auto" w:fill="FFFFFF"/>
      <w:spacing w:line="374" w:lineRule="exact"/>
      <w:jc w:val="both"/>
    </w:pPr>
    <w:rPr>
      <w:rFonts w:ascii="Bookman Old Style" w:hAnsi="Bookman Old Style" w:cs="Bookman Old Style"/>
      <w:color w:val="auto"/>
      <w:sz w:val="16"/>
      <w:szCs w:val="16"/>
    </w:rPr>
  </w:style>
  <w:style w:type="paragraph" w:customStyle="1" w:styleId="Zkladntext340">
    <w:name w:val="Základný text (34)"/>
    <w:basedOn w:val="Normal"/>
    <w:link w:val="Zkladntext34Exact"/>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In1">
    <w:name w:val="Iné1"/>
    <w:basedOn w:val="Normal"/>
    <w:link w:val="In"/>
    <w:uiPriority w:val="99"/>
    <w:pPr>
      <w:shd w:val="clear" w:color="auto" w:fill="FFFFFF"/>
      <w:spacing w:line="202" w:lineRule="exact"/>
    </w:pPr>
    <w:rPr>
      <w:rFonts w:ascii="Bookman Old Style" w:hAnsi="Bookman Old Style" w:cs="Bookman Old Style"/>
      <w:color w:val="auto"/>
      <w:sz w:val="20"/>
      <w:szCs w:val="20"/>
    </w:rPr>
  </w:style>
  <w:style w:type="paragraph" w:customStyle="1" w:styleId="In21">
    <w:name w:val="Iné (2)1"/>
    <w:basedOn w:val="Normal"/>
    <w:link w:val="In2"/>
    <w:uiPriority w:val="99"/>
    <w:pPr>
      <w:shd w:val="clear" w:color="auto" w:fill="FFFFFF"/>
      <w:spacing w:line="192" w:lineRule="exact"/>
    </w:pPr>
    <w:rPr>
      <w:rFonts w:ascii="Microsoft Sans Serif" w:hAnsi="Microsoft Sans Serif" w:cs="Microsoft Sans Serif"/>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1" Type="http://schemas.openxmlformats.org/officeDocument/2006/relationships/header" Target="header15.xml"/><Relationship Id="rId42" Type="http://schemas.openxmlformats.org/officeDocument/2006/relationships/header" Target="header33.xml"/><Relationship Id="rId63" Type="http://schemas.openxmlformats.org/officeDocument/2006/relationships/header" Target="header50.xml"/><Relationship Id="rId84" Type="http://schemas.openxmlformats.org/officeDocument/2006/relationships/header" Target="header65.xml"/><Relationship Id="rId16" Type="http://schemas.openxmlformats.org/officeDocument/2006/relationships/header" Target="header10.xml"/><Relationship Id="rId107" Type="http://schemas.openxmlformats.org/officeDocument/2006/relationships/header" Target="header85.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footer" Target="footer2.xml"/><Relationship Id="rId53" Type="http://schemas.openxmlformats.org/officeDocument/2006/relationships/header" Target="header44.xml"/><Relationship Id="rId58" Type="http://schemas.openxmlformats.org/officeDocument/2006/relationships/header" Target="header47.xml"/><Relationship Id="rId74" Type="http://schemas.openxmlformats.org/officeDocument/2006/relationships/header" Target="header58.xml"/><Relationship Id="rId79" Type="http://schemas.openxmlformats.org/officeDocument/2006/relationships/header" Target="header62.xml"/><Relationship Id="rId102" Type="http://schemas.openxmlformats.org/officeDocument/2006/relationships/header" Target="header80.xml"/><Relationship Id="rId123" Type="http://schemas.openxmlformats.org/officeDocument/2006/relationships/header" Target="header99.xml"/><Relationship Id="rId128" Type="http://schemas.openxmlformats.org/officeDocument/2006/relationships/header" Target="header103.xml"/><Relationship Id="rId5" Type="http://schemas.openxmlformats.org/officeDocument/2006/relationships/footnotes" Target="footnotes.xml"/><Relationship Id="rId90" Type="http://schemas.openxmlformats.org/officeDocument/2006/relationships/header" Target="header68.xml"/><Relationship Id="rId95" Type="http://schemas.openxmlformats.org/officeDocument/2006/relationships/header" Target="header73.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footer" Target="footer7.xml"/><Relationship Id="rId69" Type="http://schemas.openxmlformats.org/officeDocument/2006/relationships/header" Target="header53.xml"/><Relationship Id="rId113" Type="http://schemas.openxmlformats.org/officeDocument/2006/relationships/footer" Target="footer14.xml"/><Relationship Id="rId118" Type="http://schemas.openxmlformats.org/officeDocument/2006/relationships/header" Target="header94.xml"/><Relationship Id="rId80" Type="http://schemas.openxmlformats.org/officeDocument/2006/relationships/footer" Target="footer10.xml"/><Relationship Id="rId85" Type="http://schemas.openxmlformats.org/officeDocument/2006/relationships/footer" Target="footer12.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footer" Target="footer1.xml"/><Relationship Id="rId38" Type="http://schemas.openxmlformats.org/officeDocument/2006/relationships/header" Target="header30.xml"/><Relationship Id="rId59" Type="http://schemas.openxmlformats.org/officeDocument/2006/relationships/header" Target="header48.xml"/><Relationship Id="rId103" Type="http://schemas.openxmlformats.org/officeDocument/2006/relationships/header" Target="header81.xml"/><Relationship Id="rId108" Type="http://schemas.openxmlformats.org/officeDocument/2006/relationships/header" Target="header86.xml"/><Relationship Id="rId124" Type="http://schemas.openxmlformats.org/officeDocument/2006/relationships/header" Target="header100.xml"/><Relationship Id="rId129" Type="http://schemas.openxmlformats.org/officeDocument/2006/relationships/footer" Target="footer17.xml"/><Relationship Id="rId54" Type="http://schemas.openxmlformats.org/officeDocument/2006/relationships/header" Target="header45.xml"/><Relationship Id="rId70" Type="http://schemas.openxmlformats.org/officeDocument/2006/relationships/header" Target="header54.xml"/><Relationship Id="rId75" Type="http://schemas.openxmlformats.org/officeDocument/2006/relationships/header" Target="header59.xml"/><Relationship Id="rId91" Type="http://schemas.openxmlformats.org/officeDocument/2006/relationships/header" Target="header69.xml"/><Relationship Id="rId96" Type="http://schemas.openxmlformats.org/officeDocument/2006/relationships/header" Target="header7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7.xml"/><Relationship Id="rId28" Type="http://schemas.openxmlformats.org/officeDocument/2006/relationships/header" Target="header22.xml"/><Relationship Id="rId49" Type="http://schemas.openxmlformats.org/officeDocument/2006/relationships/header" Target="header40.xml"/><Relationship Id="rId114" Type="http://schemas.openxmlformats.org/officeDocument/2006/relationships/header" Target="header91.xml"/><Relationship Id="rId119" Type="http://schemas.openxmlformats.org/officeDocument/2006/relationships/header" Target="header95.xml"/><Relationship Id="rId44" Type="http://schemas.openxmlformats.org/officeDocument/2006/relationships/header" Target="header35.xml"/><Relationship Id="rId60" Type="http://schemas.openxmlformats.org/officeDocument/2006/relationships/footer" Target="footer5.xml"/><Relationship Id="rId65" Type="http://schemas.openxmlformats.org/officeDocument/2006/relationships/footer" Target="footer8.xml"/><Relationship Id="rId81" Type="http://schemas.openxmlformats.org/officeDocument/2006/relationships/footer" Target="footer11.xml"/><Relationship Id="rId86" Type="http://schemas.openxmlformats.org/officeDocument/2006/relationships/footer" Target="footer13.xml"/><Relationship Id="rId130" Type="http://schemas.openxmlformats.org/officeDocument/2006/relationships/header" Target="header104.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1.xml"/><Relationship Id="rId109" Type="http://schemas.openxmlformats.org/officeDocument/2006/relationships/header" Target="header87.xml"/><Relationship Id="rId34" Type="http://schemas.openxmlformats.org/officeDocument/2006/relationships/header" Target="header27.xml"/><Relationship Id="rId50" Type="http://schemas.openxmlformats.org/officeDocument/2006/relationships/header" Target="header41.xml"/><Relationship Id="rId55" Type="http://schemas.openxmlformats.org/officeDocument/2006/relationships/footer" Target="footer3.xml"/><Relationship Id="rId76" Type="http://schemas.openxmlformats.org/officeDocument/2006/relationships/footer" Target="footer9.xml"/><Relationship Id="rId97" Type="http://schemas.openxmlformats.org/officeDocument/2006/relationships/header" Target="header75.xml"/><Relationship Id="rId104" Type="http://schemas.openxmlformats.org/officeDocument/2006/relationships/header" Target="header82.xml"/><Relationship Id="rId120" Type="http://schemas.openxmlformats.org/officeDocument/2006/relationships/header" Target="header96.xml"/><Relationship Id="rId125" Type="http://schemas.openxmlformats.org/officeDocument/2006/relationships/header" Target="header101.xml"/><Relationship Id="rId7" Type="http://schemas.openxmlformats.org/officeDocument/2006/relationships/header" Target="header1.xml"/><Relationship Id="rId71" Type="http://schemas.openxmlformats.org/officeDocument/2006/relationships/header" Target="header55.xml"/><Relationship Id="rId92" Type="http://schemas.openxmlformats.org/officeDocument/2006/relationships/header" Target="header70.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image" Target="media/image1.jpeg"/><Relationship Id="rId45" Type="http://schemas.openxmlformats.org/officeDocument/2006/relationships/header" Target="header36.xml"/><Relationship Id="rId66" Type="http://schemas.openxmlformats.org/officeDocument/2006/relationships/header" Target="header51.xml"/><Relationship Id="rId87" Type="http://schemas.openxmlformats.org/officeDocument/2006/relationships/header" Target="header66.xml"/><Relationship Id="rId110" Type="http://schemas.openxmlformats.org/officeDocument/2006/relationships/header" Target="header88.xml"/><Relationship Id="rId115" Type="http://schemas.openxmlformats.org/officeDocument/2006/relationships/header" Target="header92.xml"/><Relationship Id="rId131" Type="http://schemas.openxmlformats.org/officeDocument/2006/relationships/image" Target="media/image4.jpeg"/><Relationship Id="rId61" Type="http://schemas.openxmlformats.org/officeDocument/2006/relationships/footer" Target="footer6.xml"/><Relationship Id="rId82" Type="http://schemas.openxmlformats.org/officeDocument/2006/relationships/header" Target="header63.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8.xml"/><Relationship Id="rId56" Type="http://schemas.openxmlformats.org/officeDocument/2006/relationships/footer" Target="footer4.xml"/><Relationship Id="rId77" Type="http://schemas.openxmlformats.org/officeDocument/2006/relationships/header" Target="header60.xml"/><Relationship Id="rId100" Type="http://schemas.openxmlformats.org/officeDocument/2006/relationships/header" Target="header78.xml"/><Relationship Id="rId105" Type="http://schemas.openxmlformats.org/officeDocument/2006/relationships/header" Target="header83.xml"/><Relationship Id="rId126" Type="http://schemas.openxmlformats.org/officeDocument/2006/relationships/footer" Target="footer16.xml"/><Relationship Id="rId8" Type="http://schemas.openxmlformats.org/officeDocument/2006/relationships/header" Target="header2.xml"/><Relationship Id="rId51" Type="http://schemas.openxmlformats.org/officeDocument/2006/relationships/header" Target="header42.xml"/><Relationship Id="rId72" Type="http://schemas.openxmlformats.org/officeDocument/2006/relationships/header" Target="header56.xml"/><Relationship Id="rId93" Type="http://schemas.openxmlformats.org/officeDocument/2006/relationships/header" Target="header71.xml"/><Relationship Id="rId98" Type="http://schemas.openxmlformats.org/officeDocument/2006/relationships/header" Target="header76.xml"/><Relationship Id="rId121" Type="http://schemas.openxmlformats.org/officeDocument/2006/relationships/header" Target="header97.xml"/><Relationship Id="rId3" Type="http://schemas.openxmlformats.org/officeDocument/2006/relationships/settings" Target="settings.xml"/><Relationship Id="rId25" Type="http://schemas.openxmlformats.org/officeDocument/2006/relationships/header" Target="header19.xml"/><Relationship Id="rId46" Type="http://schemas.openxmlformats.org/officeDocument/2006/relationships/header" Target="header37.xml"/><Relationship Id="rId67" Type="http://schemas.openxmlformats.org/officeDocument/2006/relationships/image" Target="media/image2.jpeg"/><Relationship Id="rId116" Type="http://schemas.openxmlformats.org/officeDocument/2006/relationships/header" Target="header93.xml"/><Relationship Id="rId20" Type="http://schemas.openxmlformats.org/officeDocument/2006/relationships/header" Target="header14.xml"/><Relationship Id="rId41" Type="http://schemas.openxmlformats.org/officeDocument/2006/relationships/header" Target="header32.xml"/><Relationship Id="rId62" Type="http://schemas.openxmlformats.org/officeDocument/2006/relationships/header" Target="header49.xml"/><Relationship Id="rId83" Type="http://schemas.openxmlformats.org/officeDocument/2006/relationships/header" Target="header64.xml"/><Relationship Id="rId88" Type="http://schemas.openxmlformats.org/officeDocument/2006/relationships/image" Target="media/image3.jpeg"/><Relationship Id="rId111" Type="http://schemas.openxmlformats.org/officeDocument/2006/relationships/header" Target="header89.xml"/><Relationship Id="rId132" Type="http://schemas.openxmlformats.org/officeDocument/2006/relationships/fontTable" Target="fontTable.xml"/><Relationship Id="rId15" Type="http://schemas.openxmlformats.org/officeDocument/2006/relationships/header" Target="header9.xml"/><Relationship Id="rId36" Type="http://schemas.openxmlformats.org/officeDocument/2006/relationships/header" Target="header29.xml"/><Relationship Id="rId57" Type="http://schemas.openxmlformats.org/officeDocument/2006/relationships/header" Target="header46.xml"/><Relationship Id="rId106" Type="http://schemas.openxmlformats.org/officeDocument/2006/relationships/header" Target="header84.xml"/><Relationship Id="rId127" Type="http://schemas.openxmlformats.org/officeDocument/2006/relationships/header" Target="header102.xml"/><Relationship Id="rId10" Type="http://schemas.openxmlformats.org/officeDocument/2006/relationships/header" Target="header4.xml"/><Relationship Id="rId31" Type="http://schemas.openxmlformats.org/officeDocument/2006/relationships/header" Target="header25.xml"/><Relationship Id="rId52" Type="http://schemas.openxmlformats.org/officeDocument/2006/relationships/header" Target="header43.xml"/><Relationship Id="rId73" Type="http://schemas.openxmlformats.org/officeDocument/2006/relationships/header" Target="header57.xml"/><Relationship Id="rId78" Type="http://schemas.openxmlformats.org/officeDocument/2006/relationships/header" Target="header61.xml"/><Relationship Id="rId94" Type="http://schemas.openxmlformats.org/officeDocument/2006/relationships/header" Target="header72.xml"/><Relationship Id="rId99" Type="http://schemas.openxmlformats.org/officeDocument/2006/relationships/header" Target="header77.xml"/><Relationship Id="rId101" Type="http://schemas.openxmlformats.org/officeDocument/2006/relationships/header" Target="header79.xml"/><Relationship Id="rId122" Type="http://schemas.openxmlformats.org/officeDocument/2006/relationships/header" Target="header98.xml"/><Relationship Id="rId4" Type="http://schemas.openxmlformats.org/officeDocument/2006/relationships/webSettings" Target="webSettings.xml"/><Relationship Id="rId9" Type="http://schemas.openxmlformats.org/officeDocument/2006/relationships/header" Target="header3.xml"/><Relationship Id="rId26" Type="http://schemas.openxmlformats.org/officeDocument/2006/relationships/header" Target="header20.xml"/><Relationship Id="rId47" Type="http://schemas.openxmlformats.org/officeDocument/2006/relationships/header" Target="header38.xml"/><Relationship Id="rId68" Type="http://schemas.openxmlformats.org/officeDocument/2006/relationships/header" Target="header52.xml"/><Relationship Id="rId89" Type="http://schemas.openxmlformats.org/officeDocument/2006/relationships/header" Target="header67.xml"/><Relationship Id="rId112" Type="http://schemas.openxmlformats.org/officeDocument/2006/relationships/header" Target="header90.xm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41513</Words>
  <Characters>236628</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Ježiš Mára milujem</dc:creator>
  <cp:keywords/>
  <dc:description/>
  <cp:lastModifiedBy>Ježiš Mára milujem</cp:lastModifiedBy>
  <cp:revision>3</cp:revision>
  <dcterms:created xsi:type="dcterms:W3CDTF">2015-12-06T10:46:00Z</dcterms:created>
  <dcterms:modified xsi:type="dcterms:W3CDTF">2015-12-06T10:46:00Z</dcterms:modified>
</cp:coreProperties>
</file>